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0aa8" w14:textId="b950a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"Троицк мемлекеттік аудандық электр станциясы" ашық акционерлік қоғамының күл-қоқыс қалдықтарын әкелуіне рұқсат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16 сәуірдегі N 427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Ресей Федерациясының "Троицк мемлекеттік аудандық электр станциясы" ашық акционерлік қоғамының (бұдан әрі - "Троицк МАЭС" ААҚ) Қазақстан Республикасының аумағына күл-қоқыс қалдықтарын әкелуіне әрі оларды орналастыруға байланысты мәселелерді реттеу мақсатында және "Қоршаған ортаны қорғау туралы" Қазақстан Республикасының 1997 жылғы 15 шілдедегі Заңы </w:t>
      </w:r>
      <w:r>
        <w:rPr>
          <w:rFonts w:ascii="Times New Roman"/>
          <w:b w:val="false"/>
          <w:i w:val="false"/>
          <w:color w:val="000000"/>
          <w:sz w:val="28"/>
        </w:rPr>
        <w:t xml:space="preserve">60-бабының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"Троицк МАЭС" ААҚ-қа 2007 жылғы 30 қыркүйекке дейін күл-қоқыс қалдықтарын Қазақстан Республикасы Қостанай облысының аумағына әкелуіне және Шұбаркөл көлінің жабдықталған күл үйіндісіне орналастыруға рұқсат берілсін.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Қоршаған ортаны қорғау министрлігі бір ай мерзімде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"Троицк МАЭС" ААҚ-қа күл-қоқыс қалдықтарын Шұбаркөл көлінің жабдықталған күл үйіндісіне орналастыруға рұқсат берсін;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қаулыдан туындайтын өзге де шараларды қабылдасын.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Қазақстан Республикасы Премьер-Министрінің орынбасары - Қазақстан Республикасының Ауыл шаруашылығы министрі А.С.Есімовке жүктелсін.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