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0aa1" w14:textId="b010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 бекiтілген Еуразиялық экономикалық қоғамдастықтың Интеграциялық Комитетiнiң Хатшылығы Экономикалық саясат департаментiнiң басшысы квоталық лауазымынан керi шақыру және оған жiберу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сәуірдегі N 439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қоғамдастықтың Мемлекетаралық кеңесiнiң 2001 жылғы 31 мамырдағы N 14 шешiмiмен бекiтiлген Еуразиялық экономикалық қоғамдастық органдарының лауазымды адамдары туралы ережеге сәйкес Қазақстан Республикасының Үкiметі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Виктор Васильевич Соболев Қазақстан Республикасына бекiтiлген Еуразиялық экономикалық қоғамдастықтың Интеграциялық Комитетiнiң Хатшылығы Экономикалық саясат департаментінің басшысы атқарып отырған квоталық лауазымынан керi шақырылсын.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Александр Яковлевич Казаков Еуразиялық экономикалық қоғамдастықтың Интеграциялық Комитетi Хатшылығында Экономикалық саясат департаментiнің басшысы лауазымында жұмыс iстеу үшiн жiберiлсiн.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