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bb63" w14:textId="3b6b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Қазақстан Республикасы Мәдениет, ақпарат және спорт министрлігінiң Ақпарат және мұрағат комитетiнiң мемлекеттiк мекемелерiн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21 сәуірдегі N 445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Тақырыбы мен мәтінінде Қазақстан Республикасының Мәдениет министрлiгi Мұрағаттар мен құжаттаманы басқару жөніндегі" деген сөздер "Қазақстан Республикасы Мәдениет, ақпарат және спорт министрлігінiң Ақпарат және мұрағат" деген сөздермен ауыстырылды - ҚР Үкіметінің 2004.10.29.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1130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Мемлекеттiк мекемелер: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Мәдениет, ақпарат және спорт министрлігінiң Ақпарат және мұрағат комитетiнiң Орталық мемлекеттік мұрағаты;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Мәдениет, ақпарат және спорт министрлігінiң Ақпарат және мұрағат комитетiнiң Орталық мемлекеттiк кинофотоқұжаттар мен дыбыс жазбалары мұрағаты;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Мәдениет, ақпарат және спорт министрлігінiң Ақпарат және мұрағат комитетiнiң Орталық мемлекеттік ғылыми-техникалық құжаттамалар мұрағаты;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Мәдениет, ақпарат және спорт министрлігінiң Ақпарат және мұрағат комитетiнiң Мемлекеттiк мұрағаттардағы құжаттық материалдардың шағын фотокөшiрмелерiн жасау және қалпына келтiру орталық зертханасы;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 Мәдениет, ақпарат және спорт министрлігінiң Ақпарат және мұрағат комитетiнiң Құжаттану және мұрағат iсi жөнiндегi ғылыми-техникалық ақпарат орталығы құрылсын.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1-тармағында көрсетiлген мемлекеттiк мекемелердi қаржыландыру Қазақстан Республикасының Мәдениет министрлiгіне республикалық бюджетте көзделген қаражат есебiнен және соның шегінде жүзеге асырылады деп белгiленсiн.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Мәдениет министрлігі заңнамада белгiленген тәртіппен: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көрсетiлген мемлекеттік мекемелердiң жарғыларын бекiтудi және олардың әділет органдарында мемлекеттiк тiркелуiн қамтамасыз етсiн;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iске асыру жөніндегі өзге де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4-тармақтың күші жойылды - ҚР Үкіметінің 2004.10.29. N 1130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Yкіметінің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21 сәуiрдегi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445 қаулысына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1999 жылғы 7 мамырдағы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543 қаулысымен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Қазақстан Республикасы Мәдениет, ақпарат және спорт министрлігінiң Ақпарат және мұрағат комитетiнiң қарауындағы ұйымдардың тiзбeci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Мемлекеттiк мекемелер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Мәдениет, ақпарат және спорт министрлігінiң Ақпарат және мұрағат комитетiнiң Орталық мемлекеттiк мұрағаты.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Мәдениет, ақпарат және спорт министрлігінiң Ақпарат және мұрағат комитетiнiң Орталық мемлекеттiк кинофотоқұжаттар мен дыбыс жазбалары мұрағаты.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Мәдениет, ақпарат және спорт министрлігінiң Ақпарат және мұрағат комитетiнiң Орталық мемлекеттiк ғылыми-техникалық құжаттамалар мұрағаты.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Мәдениет, ақпарат және спорт министрлігінiң Ақпарат және мұрағат комитетiнiң Мемлекеттiк мұрағаттардағы құжаттық материалдардың шағын фотокөшiрмелерiн жасау және қалпына келтiру орталық зертханасы.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Мәдениет, ақпарат және спорт министрлігінiң Ақпарат және мұрағат комитетiнiң Құжаттану және мұрағат iсi жөнiндегi ғылыми-техникалық ақпарат орталығы.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