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c38c" w14:textId="677c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министрлігінің кадр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22 сәуірдегі N 447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Денсаулық сақтау министрлігіне мыналар тағайындалсын: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Ақанов Айқан Ақанұлы - бірінші вице-министр;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Аманкелдиев Ардақ Аманкелдіұлы - вице-министр;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Белоног Анатолий Александрович - вице-министр, Қазақстан Республикасының Бас мемлекеттік санитарлық дәрігері, ол бұрынғы атқарған қызметінен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