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455d" w14:textId="cf54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5 тамыздағы N 870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сәуірдегі N 462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"Семей қаласындағы Ертiс өзенi арқылы көпiрдi пайдалануға қабылдау жөнiндегi мемлекеттiк комиссияны құру туралы" Қазақстан Республикасы Үкiметiнiң 2002 жылғы 5 тамыздағы N 870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қаласындағы Ертiс өзенi арқылы көпiрдi пайдалануға қабылдау жөнiндегi мемлекеттiк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Қараманов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       сауда министрлiгi Құрылыс iстерi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 төрағасының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 - Шығыс Қазақстан облысы Семей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Срайылұлы        әкiмi,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Беккер                - Шығыс Қазақстан облыстық мемлекеттiк өртке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Робертович     қарсы қызмет бас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Шәкенов               - Шығыс Қазақстан облысы жол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Мейрамбек Сәдуақасұлы  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"Оранханов            - Шығыс Қазақстан аумақтық энергетика,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Тельманұлы       үй-коммуналдық шаруашылық және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"Оранханов            - Шығыс Қазақстан энергетика,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Тельманұлы       үй-коммуналдық шаруашылық және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құрамнан: Қажыбаев Амангелдi Қажыбайұлы, Алданиязов Нұрлан Исаұлы, Бектұров Амангелдi Елубайұлы, Тұрлыбаев Мақсат Тұрлыбайұлы, Коншу Владимир Петрович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