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3489" w14:textId="73f3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Азия тас жолдары желісі жөніндегі үкіметаралық келісімге қол қою туралы</w:t>
      </w:r>
    </w:p>
    <w:p>
      <w:pPr>
        <w:spacing w:after="0"/>
        <w:ind w:left="0"/>
        <w:jc w:val="both"/>
      </w:pPr>
      <w:r>
        <w:rPr>
          <w:rFonts w:ascii="Times New Roman"/>
          <w:b w:val="false"/>
          <w:i w:val="false"/>
          <w:color w:val="000000"/>
          <w:sz w:val="28"/>
        </w:rPr>
        <w:t>Қазақстан Республикасы Үкіметінің 2004 жылғы 24 сәуірдегі N 464 қаулысы</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Қоса берiлiп отырған Азия тас жолдары желiсi жөнiндегi үкiметаралық келiсiмнiң жобасы мақұлдансын. </w:t>
      </w:r>
    </w:p>
    <w:bookmarkEnd w:id="1"/>
    <w:bookmarkStart w:name="z2" w:id="2"/>
    <w:p>
      <w:pPr>
        <w:spacing w:after="0"/>
        <w:ind w:left="0"/>
        <w:jc w:val="both"/>
      </w:pPr>
      <w:r>
        <w:rPr>
          <w:rFonts w:ascii="Times New Roman"/>
          <w:b w:val="false"/>
          <w:i w:val="false"/>
          <w:color w:val="000000"/>
          <w:sz w:val="28"/>
        </w:rPr>
        <w:t xml:space="preserve">
      2. Азия тас жолдары желiсi жөнiндегi үкiметаралық келiсiмге қол қойылсын.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rPr>
          <w:rFonts w:ascii="Times New Roman"/>
          <w:b/>
          <w:i w:val="false"/>
          <w:color w:val="000000"/>
        </w:rPr>
        <w:t xml:space="preserve"> Азия мен Тынық мұхитқа арналған </w:t>
      </w:r>
      <w:r>
        <w:br/>
      </w:r>
      <w:r>
        <w:rPr>
          <w:rFonts w:ascii="Times New Roman"/>
          <w:b/>
          <w:i w:val="false"/>
          <w:color w:val="000000"/>
        </w:rPr>
        <w:t xml:space="preserve">
экономикалық және әлеуметтік комиссия  Азия тас жолдары желiсi жөнiндегi </w:t>
      </w:r>
      <w:r>
        <w:br/>
      </w:r>
      <w:r>
        <w:rPr>
          <w:rFonts w:ascii="Times New Roman"/>
          <w:b/>
          <w:i w:val="false"/>
          <w:color w:val="000000"/>
        </w:rPr>
        <w:t xml:space="preserve">
үкiметаралық келiсiм </w:t>
      </w:r>
    </w:p>
    <w:p>
      <w:pPr>
        <w:spacing w:after="0"/>
        <w:ind w:left="0"/>
        <w:jc w:val="both"/>
      </w:pPr>
      <w:r>
        <w:rPr>
          <w:rFonts w:ascii="Times New Roman"/>
          <w:b w:val="false"/>
          <w:i w:val="false"/>
          <w:color w:val="000000"/>
          <w:sz w:val="28"/>
        </w:rPr>
        <w:t xml:space="preserve">      Уағдаласушы Тараптар </w:t>
      </w:r>
    </w:p>
    <w:p>
      <w:pPr>
        <w:spacing w:after="0"/>
        <w:ind w:left="0"/>
        <w:jc w:val="both"/>
      </w:pPr>
      <w:r>
        <w:rPr>
          <w:rFonts w:ascii="Times New Roman"/>
          <w:b w:val="false"/>
          <w:i w:val="false"/>
          <w:color w:val="000000"/>
          <w:sz w:val="28"/>
        </w:rPr>
        <w:t xml:space="preserve">      Азиядағы және Азия мен көршiлес өңiрлер арасындағы халықаралық автомобиль тасымалдарын ынталандыру және дамыту қажеттiлiгiн  </w:t>
      </w:r>
      <w:r>
        <w:rPr>
          <w:rFonts w:ascii="Times New Roman"/>
          <w:b w:val="false"/>
          <w:i/>
          <w:color w:val="000000"/>
          <w:sz w:val="28"/>
        </w:rPr>
        <w:t xml:space="preserve">түсіне отырып </w:t>
      </w:r>
      <w:r>
        <w:rPr>
          <w:rFonts w:ascii="Times New Roman"/>
          <w:b w:val="false"/>
          <w:i w:val="false"/>
          <w:color w:val="000000"/>
          <w:sz w:val="28"/>
        </w:rPr>
        <w:t xml:space="preserve">, </w:t>
      </w:r>
      <w:r>
        <w:br/>
      </w:r>
      <w:r>
        <w:rPr>
          <w:rFonts w:ascii="Times New Roman"/>
          <w:b w:val="false"/>
          <w:i w:val="false"/>
          <w:color w:val="000000"/>
          <w:sz w:val="28"/>
        </w:rPr>
        <w:t xml:space="preserve">
      Азия тас жолдары желiсiн қалыптастыру және пайдалануға енгiзу iсiнде Бiрiккен Ұлттар Ұйымының Азия мен Тынық мұхитқа арналған экономикалық және әлеуметтiк комиссиясына мүше-елдердiң арасындағы ынтымақтастықты  </w:t>
      </w:r>
      <w:r>
        <w:rPr>
          <w:rFonts w:ascii="Times New Roman"/>
          <w:b w:val="false"/>
          <w:i/>
          <w:color w:val="000000"/>
          <w:sz w:val="28"/>
        </w:rPr>
        <w:t xml:space="preserve">назарға ала отырып </w:t>
      </w:r>
      <w:r>
        <w:rPr>
          <w:rFonts w:ascii="Times New Roman"/>
          <w:b w:val="false"/>
          <w:i w:val="false"/>
          <w:color w:val="000000"/>
          <w:sz w:val="28"/>
        </w:rPr>
        <w:t xml:space="preserve">, </w:t>
      </w:r>
      <w:r>
        <w:br/>
      </w:r>
      <w:r>
        <w:rPr>
          <w:rFonts w:ascii="Times New Roman"/>
          <w:b w:val="false"/>
          <w:i w:val="false"/>
          <w:color w:val="000000"/>
          <w:sz w:val="28"/>
        </w:rPr>
        <w:t xml:space="preserve">
      Бiрiккен Ұлттар Ұйымының Азия мен Тынық мұхитқа арналған экономикалық және әлеуметтiк комиссия мүшелерi арасындағы байланысты бекiту және халықаралық сауда мен туризмдi дамыту үшiн тиiмдi халықаралық интермодальды тасымалдарды тәжiрибеге енгiзудi ескере отырып, Азия тас жолдарының желiсiн халықаралық тасымалдар мен қоршаған ортаны қорғауға қойылатын талаптарға сәйкес дамыту қажет екендiгiн  </w:t>
      </w:r>
      <w:r>
        <w:rPr>
          <w:rFonts w:ascii="Times New Roman"/>
          <w:b w:val="false"/>
          <w:i/>
          <w:color w:val="000000"/>
          <w:sz w:val="28"/>
        </w:rPr>
        <w:t xml:space="preserve">ұйғара отырып </w:t>
      </w:r>
      <w:r>
        <w:rPr>
          <w:rFonts w:ascii="Times New Roman"/>
          <w:b w:val="false"/>
          <w:i w:val="false"/>
          <w:color w:val="000000"/>
          <w:sz w:val="28"/>
        </w:rPr>
        <w:t xml:space="preserve">, </w:t>
      </w:r>
      <w:r>
        <w:br/>
      </w:r>
      <w:r>
        <w:rPr>
          <w:rFonts w:ascii="Times New Roman"/>
          <w:b w:val="false"/>
          <w:i w:val="false"/>
          <w:color w:val="000000"/>
          <w:sz w:val="28"/>
        </w:rPr>
        <w:t xml:space="preserve">
      Азиядағы және Азия мен көршiлес өңiрлердiң арасындағы халықаралық автомобиль тасымалдарын жоспарлау, дамыту және жетiлдiру бойынша бiрлесiп күш жұмсауды  </w:t>
      </w:r>
      <w:r>
        <w:rPr>
          <w:rFonts w:ascii="Times New Roman"/>
          <w:b w:val="false"/>
          <w:i/>
          <w:color w:val="000000"/>
          <w:sz w:val="28"/>
        </w:rPr>
        <w:t xml:space="preserve">жалғастыра отырып </w:t>
      </w:r>
      <w:r>
        <w:rPr>
          <w:rFonts w:ascii="Times New Roman"/>
          <w:b w:val="false"/>
          <w:i w:val="false"/>
          <w:color w:val="000000"/>
          <w:sz w:val="28"/>
        </w:rPr>
        <w:t xml:space="preserve">, </w:t>
      </w:r>
      <w:r>
        <w:br/>
      </w:r>
      <w:r>
        <w:rPr>
          <w:rFonts w:ascii="Times New Roman"/>
          <w:b w:val="false"/>
          <w:i w:val="false"/>
          <w:color w:val="000000"/>
          <w:sz w:val="28"/>
        </w:rPr>
        <w:t xml:space="preserve">
      төмендегiлер туралы  </w:t>
      </w:r>
      <w:r>
        <w:rPr>
          <w:rFonts w:ascii="Times New Roman"/>
          <w:b w:val="false"/>
          <w:i/>
          <w:color w:val="000000"/>
          <w:sz w:val="28"/>
        </w:rPr>
        <w:t xml:space="preserve">келісті </w:t>
      </w:r>
      <w:r>
        <w:rPr>
          <w:rFonts w:ascii="Times New Roman"/>
          <w:b w:val="false"/>
          <w:i w:val="false"/>
          <w:color w:val="000000"/>
          <w:sz w:val="28"/>
        </w:rPr>
        <w:t xml:space="preserve">: </w:t>
      </w:r>
    </w:p>
    <w:bookmarkStart w:name="z4"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Азия тас жолдары желiсiн бекiту </w:t>
      </w:r>
    </w:p>
    <w:bookmarkEnd w:id="4"/>
    <w:p>
      <w:pPr>
        <w:spacing w:after="0"/>
        <w:ind w:left="0"/>
        <w:jc w:val="both"/>
      </w:pPr>
      <w:r>
        <w:rPr>
          <w:rFonts w:ascii="Times New Roman"/>
          <w:b w:val="false"/>
          <w:i w:val="false"/>
          <w:color w:val="000000"/>
          <w:sz w:val="28"/>
        </w:rPr>
        <w:t xml:space="preserve">      Бұдан әрi Тараптар деп аталатын, Уағдаласушы Тараптар сипаттамасы осы Келiсiмге I-қосымшада халықаралық маңызы бар автомобиль жолдарынан бағыттарын дамытудың үйлестiрiлген жоспары ретiнде келтiрiлген, олар өздерiнiң мемлекетiшiлiк бағдарламаларының шеңберiнде орындауға ниеттенiп отырған, төменде "Азия тас жолдары желiсi" деп аталатын, ұсынылып отырған автомобиль жолдарының желiсiн бекiтедi. </w:t>
      </w:r>
    </w:p>
    <w:bookmarkStart w:name="z5"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Азия тас жолдары желiсiн белгiлеу </w:t>
      </w:r>
    </w:p>
    <w:bookmarkEnd w:id="5"/>
    <w:p>
      <w:pPr>
        <w:spacing w:after="0"/>
        <w:ind w:left="0"/>
        <w:jc w:val="both"/>
      </w:pPr>
      <w:r>
        <w:rPr>
          <w:rFonts w:ascii="Times New Roman"/>
          <w:b w:val="false"/>
          <w:i w:val="false"/>
          <w:color w:val="000000"/>
          <w:sz w:val="28"/>
        </w:rPr>
        <w:t xml:space="preserve">      I-қосымшада сипатталған Азия тас желiсi өзiнiң басым бөлiгiнде бiрден артық қосалқы өңiрдi кесiп өтетiн жолдарды қоса алғанда Азия арқылы өтетiн халықаралық маңызы бар бағыттарды; қосалқы өңiрлер бойынша өтетiн бағыттар, соның iшiнде оларды көршiлес қосалқы өңiрлермен қосатын және Бiрiккен Ұлттар Ұйымының Азия мен Тынық мұхитқа арналған экономикалық және әлеуметтiк комиссиясына мүше-мемлекеттер бойынша өтетiн тас жолдардың бағыттарын қамтиды. </w:t>
      </w:r>
    </w:p>
    <w:bookmarkStart w:name="z6" w:id="6"/>
    <w:p>
      <w:pPr>
        <w:spacing w:after="0"/>
        <w:ind w:left="0"/>
        <w:jc w:val="left"/>
      </w:pPr>
      <w:r>
        <w:rPr>
          <w:rFonts w:ascii="Times New Roman"/>
          <w:b/>
          <w:i w:val="false"/>
          <w:color w:val="000000"/>
        </w:rPr>
        <w:t xml:space="preserve"> 
  3-бап </w:t>
      </w:r>
      <w:r>
        <w:br/>
      </w:r>
      <w:r>
        <w:rPr>
          <w:rFonts w:ascii="Times New Roman"/>
          <w:b/>
          <w:i w:val="false"/>
          <w:color w:val="000000"/>
        </w:rPr>
        <w:t xml:space="preserve">
Азия тас жолдары желiсiн дамыту </w:t>
      </w:r>
    </w:p>
    <w:bookmarkEnd w:id="6"/>
    <w:p>
      <w:pPr>
        <w:spacing w:after="0"/>
        <w:ind w:left="0"/>
        <w:jc w:val="both"/>
      </w:pPr>
      <w:r>
        <w:rPr>
          <w:rFonts w:ascii="Times New Roman"/>
          <w:b w:val="false"/>
          <w:i w:val="false"/>
          <w:color w:val="000000"/>
          <w:sz w:val="28"/>
        </w:rPr>
        <w:t xml:space="preserve">      Азия тас жолдары желiсiнiң бағыттары осы Келiсiмге II-қосымшада келтiрiлген жiктеуге және жобалау нормаларына сәйкестiкке келтiрiледi. </w:t>
      </w:r>
    </w:p>
    <w:bookmarkStart w:name="z7" w:id="7"/>
    <w:p>
      <w:pPr>
        <w:spacing w:after="0"/>
        <w:ind w:left="0"/>
        <w:jc w:val="left"/>
      </w:pPr>
      <w:r>
        <w:rPr>
          <w:rFonts w:ascii="Times New Roman"/>
          <w:b/>
          <w:i w:val="false"/>
          <w:color w:val="000000"/>
        </w:rPr>
        <w:t xml:space="preserve"> 
  4-бап </w:t>
      </w:r>
      <w:r>
        <w:br/>
      </w:r>
      <w:r>
        <w:rPr>
          <w:rFonts w:ascii="Times New Roman"/>
          <w:b/>
          <w:i w:val="false"/>
          <w:color w:val="000000"/>
        </w:rPr>
        <w:t xml:space="preserve">
Азия тас жолдары желiсiнiң бағыттарын белгiлеу </w:t>
      </w:r>
    </w:p>
    <w:bookmarkEnd w:id="7"/>
    <w:p>
      <w:pPr>
        <w:spacing w:after="0"/>
        <w:ind w:left="0"/>
        <w:jc w:val="both"/>
      </w:pPr>
      <w:r>
        <w:rPr>
          <w:rFonts w:ascii="Times New Roman"/>
          <w:b w:val="false"/>
          <w:i w:val="false"/>
          <w:color w:val="000000"/>
          <w:sz w:val="28"/>
        </w:rPr>
        <w:t xml:space="preserve">      1. Азия тас жолдары желiсiнiң бағыттары сипаттамасы осы Келiсiмге III-қосымшада келтiрiлген жол белгісiмен белгіленедi. </w:t>
      </w:r>
      <w:r>
        <w:br/>
      </w:r>
      <w:r>
        <w:rPr>
          <w:rFonts w:ascii="Times New Roman"/>
          <w:b w:val="false"/>
          <w:i w:val="false"/>
          <w:color w:val="000000"/>
          <w:sz w:val="28"/>
        </w:rPr>
        <w:t xml:space="preserve">
      2. Осы Келiсiмге III-қосымшада сипатталған белгiге сәйкес келетiн жол белгiлерi 6-баптың ережелерiне сәйкес тиiстi мемлекетке қатысты осы Келiсiм күшiне енген күннен бастап, Азия тас жолдары желiсiнiң барлық бағыттарында бес (5) жыл iшiнде орнатылады. </w:t>
      </w:r>
    </w:p>
    <w:bookmarkStart w:name="z8" w:id="8"/>
    <w:p>
      <w:pPr>
        <w:spacing w:after="0"/>
        <w:ind w:left="0"/>
        <w:jc w:val="left"/>
      </w:pPr>
      <w:r>
        <w:rPr>
          <w:rFonts w:ascii="Times New Roman"/>
          <w:b/>
          <w:i w:val="false"/>
          <w:color w:val="000000"/>
        </w:rPr>
        <w:t xml:space="preserve"> 
  5-бап </w:t>
      </w:r>
      <w:r>
        <w:br/>
      </w:r>
      <w:r>
        <w:rPr>
          <w:rFonts w:ascii="Times New Roman"/>
          <w:b/>
          <w:i w:val="false"/>
          <w:color w:val="000000"/>
        </w:rPr>
        <w:t xml:space="preserve">
Осы Келiсiмге қол қою және оған қатысушының </w:t>
      </w:r>
      <w:r>
        <w:br/>
      </w:r>
      <w:r>
        <w:rPr>
          <w:rFonts w:ascii="Times New Roman"/>
          <w:b/>
          <w:i w:val="false"/>
          <w:color w:val="000000"/>
        </w:rPr>
        <w:t xml:space="preserve">
мәртебесiн алу рәсiмi </w:t>
      </w:r>
    </w:p>
    <w:bookmarkEnd w:id="8"/>
    <w:p>
      <w:pPr>
        <w:spacing w:after="0"/>
        <w:ind w:left="0"/>
        <w:jc w:val="both"/>
      </w:pPr>
      <w:r>
        <w:rPr>
          <w:rFonts w:ascii="Times New Roman"/>
          <w:b w:val="false"/>
          <w:i w:val="false"/>
          <w:color w:val="000000"/>
          <w:sz w:val="28"/>
        </w:rPr>
        <w:t xml:space="preserve">      1. Осы Келiсiм Бiрiккен Ұлттар Ұйымының Азия мен Тынық мұхитқа арналған экономикалық және әлеуметтiк комиссиясына мүше болып табылатын мемлекеттер қол қою үшiн Шанхайда, Қытайда 2004 жылғы 26 сәуiрден бастап 28 сәуiрдi қоса алғанға дейiн, сонан соң Бiрiккен Ұлттар Ұйымының Орталық мекемелерiнде Нью-Йоркте 2004 жылғы 1 мамырдан бастап 2005 жылғы 31 желтоқсанды қоса алғанға дейiн ашық. </w:t>
      </w:r>
      <w:r>
        <w:br/>
      </w:r>
      <w:r>
        <w:rPr>
          <w:rFonts w:ascii="Times New Roman"/>
          <w:b w:val="false"/>
          <w:i w:val="false"/>
          <w:color w:val="000000"/>
          <w:sz w:val="28"/>
        </w:rPr>
        <w:t xml:space="preserve">
      2. Бұл мемлекеттер: </w:t>
      </w:r>
      <w:r>
        <w:br/>
      </w:r>
      <w:r>
        <w:rPr>
          <w:rFonts w:ascii="Times New Roman"/>
          <w:b w:val="false"/>
          <w:i w:val="false"/>
          <w:color w:val="000000"/>
          <w:sz w:val="28"/>
        </w:rPr>
        <w:t xml:space="preserve">
      а) соңғы қол қою; </w:t>
      </w:r>
      <w:r>
        <w:br/>
      </w:r>
      <w:r>
        <w:rPr>
          <w:rFonts w:ascii="Times New Roman"/>
          <w:b w:val="false"/>
          <w:i w:val="false"/>
          <w:color w:val="000000"/>
          <w:sz w:val="28"/>
        </w:rPr>
        <w:t xml:space="preserve">
      b) олардан кейiн бекiту, қабылдау немесе бекiту жүргiзiлетiн бекiту, қабылдау немесе бекiту шартымен қол қою; немесе </w:t>
      </w:r>
      <w:r>
        <w:br/>
      </w:r>
      <w:r>
        <w:rPr>
          <w:rFonts w:ascii="Times New Roman"/>
          <w:b w:val="false"/>
          <w:i w:val="false"/>
          <w:color w:val="000000"/>
          <w:sz w:val="28"/>
        </w:rPr>
        <w:t xml:space="preserve">
      с) қосылу арқылы осы Келiсiмге Қатысушы бола алады. </w:t>
      </w:r>
      <w:r>
        <w:br/>
      </w:r>
      <w:r>
        <w:rPr>
          <w:rFonts w:ascii="Times New Roman"/>
          <w:b w:val="false"/>
          <w:i w:val="false"/>
          <w:color w:val="000000"/>
          <w:sz w:val="28"/>
        </w:rPr>
        <w:t xml:space="preserve">
      3. Бекiту, қабылдау, бекiту немесе қосылу тиiстi нысанда құрастырылған құжатты Бiрiккен Ұлттар Ұйымының Бас хатшысына сақтауға тапсыру арқылы жүзеге acырылады. </w:t>
      </w:r>
    </w:p>
    <w:bookmarkStart w:name="z9" w:id="9"/>
    <w:p>
      <w:pPr>
        <w:spacing w:after="0"/>
        <w:ind w:left="0"/>
        <w:jc w:val="left"/>
      </w:pPr>
      <w:r>
        <w:rPr>
          <w:rFonts w:ascii="Times New Roman"/>
          <w:b/>
          <w:i w:val="false"/>
          <w:color w:val="000000"/>
        </w:rPr>
        <w:t xml:space="preserve"> 
  6-бап </w:t>
      </w:r>
      <w:r>
        <w:br/>
      </w:r>
      <w:r>
        <w:rPr>
          <w:rFonts w:ascii="Times New Roman"/>
          <w:b/>
          <w:i w:val="false"/>
          <w:color w:val="000000"/>
        </w:rPr>
        <w:t xml:space="preserve">
Осы Келiсiмнiң күшiне енуi </w:t>
      </w:r>
    </w:p>
    <w:bookmarkEnd w:id="9"/>
    <w:p>
      <w:pPr>
        <w:spacing w:after="0"/>
        <w:ind w:left="0"/>
        <w:jc w:val="both"/>
      </w:pPr>
      <w:r>
        <w:rPr>
          <w:rFonts w:ascii="Times New Roman"/>
          <w:b w:val="false"/>
          <w:i w:val="false"/>
          <w:color w:val="000000"/>
          <w:sz w:val="28"/>
        </w:rPr>
        <w:t xml:space="preserve">      1. Осы Келiсiм кем дегенде сегiз (8) мемлекеттiң үкiметi 5-баптың 2-тармағына сәйкес Келiсiммен байланысты болуға келiскен күннен бастап тоқсаныншы күнi күшiне енедi. </w:t>
      </w:r>
      <w:r>
        <w:br/>
      </w:r>
      <w:r>
        <w:rPr>
          <w:rFonts w:ascii="Times New Roman"/>
          <w:b w:val="false"/>
          <w:i w:val="false"/>
          <w:color w:val="000000"/>
          <w:sz w:val="28"/>
        </w:rPr>
        <w:t xml:space="preserve">
      2. Келiсiмнiң күшiне ену шарттары қанағаттандырыла бастаған күннен кейiн соңғы қол қойған немесе бекiту, қабылдау, бекiту немесе қосылу туралы құжатты сақтауға тапсырған мемлекеттiң әрқайсысына қатысты Келiсiм, ол соңғы қол қойған немесе ол осы құжатты сақтауға тапсырған күннен бастап тоқсан (90) күн өткеннен кейiн осы мемлекет үшiн күшiне енедi. </w:t>
      </w:r>
    </w:p>
    <w:bookmarkStart w:name="z10" w:id="10"/>
    <w:p>
      <w:pPr>
        <w:spacing w:after="0"/>
        <w:ind w:left="0"/>
        <w:jc w:val="left"/>
      </w:pPr>
      <w:r>
        <w:rPr>
          <w:rFonts w:ascii="Times New Roman"/>
          <w:b/>
          <w:i w:val="false"/>
          <w:color w:val="000000"/>
        </w:rPr>
        <w:t xml:space="preserve"> 
  7-бап </w:t>
      </w:r>
      <w:r>
        <w:br/>
      </w:r>
      <w:r>
        <w:rPr>
          <w:rFonts w:ascii="Times New Roman"/>
          <w:b/>
          <w:i w:val="false"/>
          <w:color w:val="000000"/>
        </w:rPr>
        <w:t xml:space="preserve">
Азия тас жолдары жөнiндегi жұмыс тобы </w:t>
      </w:r>
    </w:p>
    <w:bookmarkEnd w:id="10"/>
    <w:p>
      <w:pPr>
        <w:spacing w:after="0"/>
        <w:ind w:left="0"/>
        <w:jc w:val="both"/>
      </w:pPr>
      <w:r>
        <w:rPr>
          <w:rFonts w:ascii="Times New Roman"/>
          <w:b w:val="false"/>
          <w:i w:val="false"/>
          <w:color w:val="000000"/>
          <w:sz w:val="28"/>
        </w:rPr>
        <w:t xml:space="preserve">      1. Бiрiккен Ұлттар Ұйымының Азия мен Тынық мұхитқа арналған экономикалық және әлеуметтік комиссиясы Келiсiмдi жүзеге асыру барысын қарау үшiн және кез-келген ұсынылған түзетулердi қарау үшiн Азия автомобиль жолдары жөнiндегi Жұмыс тобын құрады. Бiрiккен Ұлттар Ұйымының Азия мен Тынық мұхитқа арналған экономикалық және әлеуметтiк комиссиясына барлық мүше-мемлекеттер Жұмыс тобының мүшелерi болып табылады. </w:t>
      </w:r>
      <w:r>
        <w:br/>
      </w:r>
      <w:r>
        <w:rPr>
          <w:rFonts w:ascii="Times New Roman"/>
          <w:b w:val="false"/>
          <w:i w:val="false"/>
          <w:color w:val="000000"/>
          <w:sz w:val="28"/>
        </w:rPr>
        <w:t xml:space="preserve">
      2. Жұмыс тобы өзiнiң кеңестерiн екi жылда бiр рет өткiзедi. Сондай-ақ кез-келген Тарап хатшылыққа жолданған хабарлама арқылы Жұмыс тобының арнайы кеңесiн шақыруды өтiнуi мүмкiн. Хатшылық Жұмыс тобының барлық мүшелерiн түскен өтініш туралы хабардар етедi және егер Тараптардың кемiнде үштен бiрi хатшылық хабарлаған күннен бастап төрт (4) айлық кезең iшiнде өтiнiшпен өздерiнiң келісетiндігi туралы хабарласа, Жұмыс тобының арнайы кеңесiн шақырады. </w:t>
      </w:r>
    </w:p>
    <w:bookmarkStart w:name="z11" w:id="11"/>
    <w:p>
      <w:pPr>
        <w:spacing w:after="0"/>
        <w:ind w:left="0"/>
        <w:jc w:val="left"/>
      </w:pPr>
      <w:r>
        <w:rPr>
          <w:rFonts w:ascii="Times New Roman"/>
          <w:b/>
          <w:i w:val="false"/>
          <w:color w:val="000000"/>
        </w:rPr>
        <w:t xml:space="preserve"> 
  8-бап </w:t>
      </w:r>
      <w:r>
        <w:br/>
      </w:r>
      <w:r>
        <w:rPr>
          <w:rFonts w:ascii="Times New Roman"/>
          <w:b/>
          <w:i w:val="false"/>
          <w:color w:val="000000"/>
        </w:rPr>
        <w:t xml:space="preserve">
Осы Келiсiмнiң негiзгi мәтiнiне түзетулер енгiзу рәсiмi </w:t>
      </w:r>
    </w:p>
    <w:bookmarkEnd w:id="11"/>
    <w:p>
      <w:pPr>
        <w:spacing w:after="0"/>
        <w:ind w:left="0"/>
        <w:jc w:val="both"/>
      </w:pPr>
      <w:r>
        <w:rPr>
          <w:rFonts w:ascii="Times New Roman"/>
          <w:b w:val="false"/>
          <w:i w:val="false"/>
          <w:color w:val="000000"/>
          <w:sz w:val="28"/>
        </w:rPr>
        <w:t xml:space="preserve">      1. Осы Келiсiмнiң негiзгi мәтiнiне осы бапта көрсетiлген рәсiмдерге сәйкес тузетулер енгiзiлуi мүмкiн. </w:t>
      </w:r>
      <w:r>
        <w:br/>
      </w:r>
      <w:r>
        <w:rPr>
          <w:rFonts w:ascii="Times New Roman"/>
          <w:b w:val="false"/>
          <w:i w:val="false"/>
          <w:color w:val="000000"/>
          <w:sz w:val="28"/>
        </w:rPr>
        <w:t xml:space="preserve">
      2. Осы Келiсiмге түзетулердi кез-келген Тарап енгiзе алады. </w:t>
      </w:r>
      <w:r>
        <w:br/>
      </w:r>
      <w:r>
        <w:rPr>
          <w:rFonts w:ascii="Times New Roman"/>
          <w:b w:val="false"/>
          <w:i w:val="false"/>
          <w:color w:val="000000"/>
          <w:sz w:val="28"/>
        </w:rPr>
        <w:t xml:space="preserve">
      3. Хатшылық кез-келген ұсынылып отырған түзетудiң мәтiнiн Азия тас жолдары жөніндегі Жұмыс тобының барлық мүшелерiнiң арасында Жұмыс тобының оны қабылдау ұсынылып отырған кеңесiне дейiн кемiнде қырық бес (45) күн бұрын таратады. </w:t>
      </w:r>
      <w:r>
        <w:br/>
      </w:r>
      <w:r>
        <w:rPr>
          <w:rFonts w:ascii="Times New Roman"/>
          <w:b w:val="false"/>
          <w:i w:val="false"/>
          <w:color w:val="000000"/>
          <w:sz w:val="28"/>
        </w:rPr>
        <w:t xml:space="preserve">
      4. Азия тас жолдары жөнiндегi Жұмыс тобы түзетуді қатысқан және дауыс бepyгe қатысқан Тараптардың үштен екi көпшілiгімен бекітеді. Хатшылық бекiтілген түзетудi қабылдау үшiн оны барлық Тараптар арасында тарататын Біріккен Ұлттар Ұйымының Бас хатшысына жолдайды. </w:t>
      </w:r>
      <w:r>
        <w:br/>
      </w:r>
      <w:r>
        <w:rPr>
          <w:rFonts w:ascii="Times New Roman"/>
          <w:b w:val="false"/>
          <w:i w:val="false"/>
          <w:color w:val="000000"/>
          <w:sz w:val="28"/>
        </w:rPr>
        <w:t xml:space="preserve">
      5. Осы баптың 4-тармағына сәйкес қабылданған түзету Тараптардың үштен екiсi қабылдағаннан кейін он екі (12) айдан соң күшіне енедi. Түзету күшіне енердiң алдында бұл түзетудi қабылдамайтындығы туралы хабарлағандарды қоспағанда, барлық Тараптарға қатысты күшіне енеді. Осы бапқа сәйкес қабылданған түзетудi қабылдамайтындығы туралы хабарлаған кез-келген Тарап бұдан кейiн кез-келген уақытта мұндай түзетудi қабылдау туралы құжатты Бiрiккен Ұлттар Ұйымының Бас хатшысына сақтауға тапсыра алады. Түзету бұл мемлекетке қатысты көрсетiлген құжатты сақтауға берген күннен кейін он екі (12) айдан соң күшіне енеді. </w:t>
      </w:r>
    </w:p>
    <w:bookmarkStart w:name="z12" w:id="12"/>
    <w:p>
      <w:pPr>
        <w:spacing w:after="0"/>
        <w:ind w:left="0"/>
        <w:jc w:val="left"/>
      </w:pPr>
      <w:r>
        <w:rPr>
          <w:rFonts w:ascii="Times New Roman"/>
          <w:b/>
          <w:i w:val="false"/>
          <w:color w:val="000000"/>
        </w:rPr>
        <w:t xml:space="preserve"> 
  9-бап </w:t>
      </w:r>
      <w:r>
        <w:br/>
      </w:r>
      <w:r>
        <w:rPr>
          <w:rFonts w:ascii="Times New Roman"/>
          <w:b/>
          <w:i w:val="false"/>
          <w:color w:val="000000"/>
        </w:rPr>
        <w:t xml:space="preserve">
Осы Келісімге I-қосымшаға түзетулер енгізу рәсiмi </w:t>
      </w:r>
    </w:p>
    <w:bookmarkEnd w:id="12"/>
    <w:p>
      <w:pPr>
        <w:spacing w:after="0"/>
        <w:ind w:left="0"/>
        <w:jc w:val="both"/>
      </w:pPr>
      <w:r>
        <w:rPr>
          <w:rFonts w:ascii="Times New Roman"/>
          <w:b w:val="false"/>
          <w:i w:val="false"/>
          <w:color w:val="000000"/>
          <w:sz w:val="28"/>
        </w:rPr>
        <w:t xml:space="preserve">      1. Осы Келiсімге I-қосымшаға түзетулер осы бапта көзделген рәсiмге сәйкес енгiзiлуi мүмкiн. </w:t>
      </w:r>
      <w:r>
        <w:br/>
      </w:r>
      <w:r>
        <w:rPr>
          <w:rFonts w:ascii="Times New Roman"/>
          <w:b w:val="false"/>
          <w:i w:val="false"/>
          <w:color w:val="000000"/>
          <w:sz w:val="28"/>
        </w:rPr>
        <w:t xml:space="preserve">
      2. Халықаралық шекаралық өткелдерді өзгертпейтiн iшкi трассаға қатысты түзетулерді қоспағанда, түзетулердi кез-келген Тарап тікелей мүдделі көршiлес мемлекеттермен кеңескеннен және консенсус қамтамасыз етiлгеннен кейiн ұсына алады. </w:t>
      </w:r>
      <w:r>
        <w:br/>
      </w:r>
      <w:r>
        <w:rPr>
          <w:rFonts w:ascii="Times New Roman"/>
          <w:b w:val="false"/>
          <w:i w:val="false"/>
          <w:color w:val="000000"/>
          <w:sz w:val="28"/>
        </w:rPr>
        <w:t xml:space="preserve">
      3. Кез-келген ұсынылған түзетудің мәтiнiн хатшылық Жұмыс тобының барлық мүшелерiнiң арасында оны қабылдау ұсынылған Жұмыс тобының кеңесінен кем дегенде қырық бес (45) күн бұрын таратады. </w:t>
      </w:r>
      <w:r>
        <w:br/>
      </w:r>
      <w:r>
        <w:rPr>
          <w:rFonts w:ascii="Times New Roman"/>
          <w:b w:val="false"/>
          <w:i w:val="false"/>
          <w:color w:val="000000"/>
          <w:sz w:val="28"/>
        </w:rPr>
        <w:t xml:space="preserve">
      4. Түзетулерді Азия тас жолдары жөнiндегi Жұмыс тобы қатысқан және дауыс беруге қатысқан Тараптардың көпшiлiгiмен бекiтедi. Бекiтiлген түзетудi хатшылық оны барлық Тараптардың арасында тарататын Бiрiккен Ұлттар Ұйымының Бас хатшысына жолдайды. </w:t>
      </w:r>
      <w:r>
        <w:br/>
      </w:r>
      <w:r>
        <w:rPr>
          <w:rFonts w:ascii="Times New Roman"/>
          <w:b w:val="false"/>
          <w:i w:val="false"/>
          <w:color w:val="000000"/>
          <w:sz w:val="28"/>
        </w:rPr>
        <w:t xml:space="preserve">
      5. Осы баптың 4-тармағының ережелерiне сәйкес бекітiлген түзетулер, егер хабарланған күннен кейiн алты (6) ай ішінде мүдделі Тараптардың бipeуi де бұл түзетуге қарсылығы туралы Бiрiккен Ұлттар Ұйымының Бас хатшысына хабарламаса, қабылданған болып саналады. </w:t>
      </w:r>
      <w:r>
        <w:br/>
      </w:r>
      <w:r>
        <w:rPr>
          <w:rFonts w:ascii="Times New Roman"/>
          <w:b w:val="false"/>
          <w:i w:val="false"/>
          <w:color w:val="000000"/>
          <w:sz w:val="28"/>
        </w:rPr>
        <w:t xml:space="preserve">
      6. Осы баптың 5-тармағына сәйкес қабылданған түзету осы баптың 5-тармағында көрсетілген алты (6) ай өткеннен кейiнгi күннен бастап үш (3) айдан соң барлық Тараптар үшін күшiне енедi. </w:t>
      </w:r>
      <w:r>
        <w:br/>
      </w:r>
      <w:r>
        <w:rPr>
          <w:rFonts w:ascii="Times New Roman"/>
          <w:b w:val="false"/>
          <w:i w:val="false"/>
          <w:color w:val="000000"/>
          <w:sz w:val="28"/>
        </w:rPr>
        <w:t xml:space="preserve">
      7. Тiкелей мүдделi Тараптар болып мыналар есептеледi: </w:t>
      </w:r>
      <w:r>
        <w:br/>
      </w:r>
      <w:r>
        <w:rPr>
          <w:rFonts w:ascii="Times New Roman"/>
          <w:b w:val="false"/>
          <w:i w:val="false"/>
          <w:color w:val="000000"/>
          <w:sz w:val="28"/>
        </w:rPr>
        <w:t xml:space="preserve">
      а) Азия тас жолдарына жаңа бағыт енгiзiлген немесе көп бөлiгiнде бiр қосалқы өңiрден артық аумақ арқылы өтетiн қолданыстағы бағыт өзгерген жағдайда, осы бағыт аумағы арқылы өтетiн Тарап; және </w:t>
      </w:r>
      <w:r>
        <w:br/>
      </w:r>
      <w:r>
        <w:rPr>
          <w:rFonts w:ascii="Times New Roman"/>
          <w:b w:val="false"/>
          <w:i w:val="false"/>
          <w:color w:val="000000"/>
          <w:sz w:val="28"/>
        </w:rPr>
        <w:t xml:space="preserve">
      б) қосалқы өңiрлер iшiндегi Азия тас жолдарына жаңа бағыт енгiзiлген немесе қолданыстағы, соның iшiнде көршiлес қосалқы өңiрлердi қосатын бағыттар және мүше-мемлекеттер арқылы өтетiн бағыттар өзгерген жағдайда, аумағы арқылы осы бағыт немесе көп бөлiгiнде бiр қосалқы өңiрден артық аумақты қиып өтетiн Азия тас жолдарының бағыты өтетiн, онымен осы жаңа немесе игеруге жататын бағыт қосылатын, тапсырыс берген мемлекетпен шекаралас кез келген Тарап. Осы тармақтың мақсаты үшiн оның аумағында теңiз қатынасының соңғы пункттерi орналасқан, көп бөлiгiнде бiрден артық қосалқы өңiрдi қиып өтетiн Азия тас жолдары бағытында немесе жоғарыда көрсетiлген бағыттарда орналасқан екi Тарап шектесетiн болып есептеледi. </w:t>
      </w:r>
      <w:r>
        <w:br/>
      </w:r>
      <w:r>
        <w:rPr>
          <w:rFonts w:ascii="Times New Roman"/>
          <w:b w:val="false"/>
          <w:i w:val="false"/>
          <w:color w:val="000000"/>
          <w:sz w:val="28"/>
        </w:rPr>
        <w:t xml:space="preserve">
      8. Осы баптың 5-тармағы бойынша келiспеушiлiктердi қарау үшiн хатшылық Бiрiккен Ұлттар Ұйымының Бас хатшысына түзету мәтiнiмен бiрге түзетуге тiкелей мүдделi Тараптардың тiзбесiн де бередi. </w:t>
      </w:r>
    </w:p>
    <w:bookmarkStart w:name="z13" w:id="13"/>
    <w:p>
      <w:pPr>
        <w:spacing w:after="0"/>
        <w:ind w:left="0"/>
        <w:jc w:val="left"/>
      </w:pPr>
      <w:r>
        <w:rPr>
          <w:rFonts w:ascii="Times New Roman"/>
          <w:b/>
          <w:i w:val="false"/>
          <w:color w:val="000000"/>
        </w:rPr>
        <w:t xml:space="preserve"> 
  10-бап </w:t>
      </w:r>
      <w:r>
        <w:br/>
      </w:r>
      <w:r>
        <w:rPr>
          <w:rFonts w:ascii="Times New Roman"/>
          <w:b/>
          <w:i w:val="false"/>
          <w:color w:val="000000"/>
        </w:rPr>
        <w:t xml:space="preserve">
Осы Келiсiмге II және III-қосымшаларға </w:t>
      </w:r>
      <w:r>
        <w:br/>
      </w:r>
      <w:r>
        <w:rPr>
          <w:rFonts w:ascii="Times New Roman"/>
          <w:b/>
          <w:i w:val="false"/>
          <w:color w:val="000000"/>
        </w:rPr>
        <w:t xml:space="preserve">
түзетулер енгiзу рәсiмi </w:t>
      </w:r>
    </w:p>
    <w:bookmarkEnd w:id="13"/>
    <w:p>
      <w:pPr>
        <w:spacing w:after="0"/>
        <w:ind w:left="0"/>
        <w:jc w:val="both"/>
      </w:pPr>
      <w:r>
        <w:rPr>
          <w:rFonts w:ascii="Times New Roman"/>
          <w:b w:val="false"/>
          <w:i w:val="false"/>
          <w:color w:val="000000"/>
          <w:sz w:val="28"/>
        </w:rPr>
        <w:t xml:space="preserve">      1. Осы Келiсiмге II және III-қосымшаларға түзетулер осы бапта көзделген рәсiмдерге сәйкес енгiзiлуi мүмкiн. </w:t>
      </w:r>
      <w:r>
        <w:br/>
      </w:r>
      <w:r>
        <w:rPr>
          <w:rFonts w:ascii="Times New Roman"/>
          <w:b w:val="false"/>
          <w:i w:val="false"/>
          <w:color w:val="000000"/>
          <w:sz w:val="28"/>
        </w:rPr>
        <w:t xml:space="preserve">
      2. Түзетулердi кез-келген Тарап ұсынуы мүмкiн. </w:t>
      </w:r>
      <w:r>
        <w:br/>
      </w:r>
      <w:r>
        <w:rPr>
          <w:rFonts w:ascii="Times New Roman"/>
          <w:b w:val="false"/>
          <w:i w:val="false"/>
          <w:color w:val="000000"/>
          <w:sz w:val="28"/>
        </w:rPr>
        <w:t xml:space="preserve">
      3. Ұсынылатын кез-келген түзетудiң мәтiнiн хатшылық Жұмыс тобының барлық мүшелерiнiң арасында, оны қабылдау ұсынылған Жұмыс тобының мәслихатынан кем дегенде қырық бес (45) күн бұрын таратады. </w:t>
      </w:r>
      <w:r>
        <w:br/>
      </w:r>
      <w:r>
        <w:rPr>
          <w:rFonts w:ascii="Times New Roman"/>
          <w:b w:val="false"/>
          <w:i w:val="false"/>
          <w:color w:val="000000"/>
          <w:sz w:val="28"/>
        </w:rPr>
        <w:t xml:space="preserve">
      4. Азия тас жолдары жөнiндегi Жұмыс тобы түзетулердi қатысқан және дауыс беруге қатысқан Тараптардың көпшiлiгiмен бекiтедi. Хатшылық қабылданған түзетудi барлық Тараптардың арасында тарататын Бiрiккен Ұлттар Ұйымының Бас хатшысына жолдайды. </w:t>
      </w:r>
      <w:r>
        <w:br/>
      </w:r>
      <w:r>
        <w:rPr>
          <w:rFonts w:ascii="Times New Roman"/>
          <w:b w:val="false"/>
          <w:i w:val="false"/>
          <w:color w:val="000000"/>
          <w:sz w:val="28"/>
        </w:rPr>
        <w:t xml:space="preserve">
      5. Осы баптың 4-тармағына сәйкес қабылданған түзету егер хабарлама жiберiлген күннен кейiн алты (6) ай iшiнде Тараптардың үштен бiрiнен кемi өзiнiң түзетуге қарсылығы туралы Бiрiккен Ұлттар Ұйымының Бас хатшысына хабарласа, қабылданған болып саналады. </w:t>
      </w:r>
      <w:r>
        <w:br/>
      </w:r>
      <w:r>
        <w:rPr>
          <w:rFonts w:ascii="Times New Roman"/>
          <w:b w:val="false"/>
          <w:i w:val="false"/>
          <w:color w:val="000000"/>
          <w:sz w:val="28"/>
        </w:rPr>
        <w:t xml:space="preserve">
      6. Осы баптың 5-тармағына сәйкес қабылданған түзету осы баптың 5-тармағында көрсетiлген алты (6) ай өткеннен кейiнгi күннен бастап үш (3) айдан соң барлық Тараптар үшiн күшiне енедi. </w:t>
      </w:r>
    </w:p>
    <w:bookmarkStart w:name="z14" w:id="14"/>
    <w:p>
      <w:pPr>
        <w:spacing w:after="0"/>
        <w:ind w:left="0"/>
        <w:jc w:val="left"/>
      </w:pPr>
      <w:r>
        <w:rPr>
          <w:rFonts w:ascii="Times New Roman"/>
          <w:b/>
          <w:i w:val="false"/>
          <w:color w:val="000000"/>
        </w:rPr>
        <w:t xml:space="preserve"> 
  11-бап </w:t>
      </w:r>
      <w:r>
        <w:br/>
      </w:r>
      <w:r>
        <w:rPr>
          <w:rFonts w:ascii="Times New Roman"/>
          <w:b/>
          <w:i w:val="false"/>
          <w:color w:val="000000"/>
        </w:rPr>
        <w:t xml:space="preserve">
Ескертпелер </w:t>
      </w:r>
    </w:p>
    <w:bookmarkEnd w:id="14"/>
    <w:p>
      <w:pPr>
        <w:spacing w:after="0"/>
        <w:ind w:left="0"/>
        <w:jc w:val="both"/>
      </w:pPr>
      <w:r>
        <w:rPr>
          <w:rFonts w:ascii="Times New Roman"/>
          <w:b w:val="false"/>
          <w:i w:val="false"/>
          <w:color w:val="000000"/>
          <w:sz w:val="28"/>
        </w:rPr>
        <w:t xml:space="preserve">      14-баптың 5-тармағында көзделген жағдайларды қоспағанда, осы Келiсiмнiң кез-келген ережелерiне қатысты ескертпелерге жол берiлмейдi. </w:t>
      </w:r>
    </w:p>
    <w:bookmarkStart w:name="z15" w:id="15"/>
    <w:p>
      <w:pPr>
        <w:spacing w:after="0"/>
        <w:ind w:left="0"/>
        <w:jc w:val="left"/>
      </w:pPr>
      <w:r>
        <w:rPr>
          <w:rFonts w:ascii="Times New Roman"/>
          <w:b/>
          <w:i w:val="false"/>
          <w:color w:val="000000"/>
        </w:rPr>
        <w:t xml:space="preserve"> 
  12-бап </w:t>
      </w:r>
      <w:r>
        <w:br/>
      </w:r>
      <w:r>
        <w:rPr>
          <w:rFonts w:ascii="Times New Roman"/>
          <w:b/>
          <w:i w:val="false"/>
          <w:color w:val="000000"/>
        </w:rPr>
        <w:t xml:space="preserve">
Келiсiмнен шығу </w:t>
      </w:r>
    </w:p>
    <w:bookmarkEnd w:id="15"/>
    <w:p>
      <w:pPr>
        <w:spacing w:after="0"/>
        <w:ind w:left="0"/>
        <w:jc w:val="both"/>
      </w:pPr>
      <w:r>
        <w:rPr>
          <w:rFonts w:ascii="Times New Roman"/>
          <w:b w:val="false"/>
          <w:i w:val="false"/>
          <w:color w:val="000000"/>
          <w:sz w:val="28"/>
        </w:rPr>
        <w:t xml:space="preserve">      Кез-келген Тарап Бiрiккен Ұлттар Ұйымының Бас хатшысына жазбаша хабарлама жолдау арқылы осы Келiсiмнен шыға алады. Шығу Бас хатшы бұл хабарламаны алған күннен бастап бiр (1) жыл өткеннен кейiн күшiне енедi. </w:t>
      </w:r>
    </w:p>
    <w:bookmarkStart w:name="z16" w:id="16"/>
    <w:p>
      <w:pPr>
        <w:spacing w:after="0"/>
        <w:ind w:left="0"/>
        <w:jc w:val="left"/>
      </w:pPr>
      <w:r>
        <w:rPr>
          <w:rFonts w:ascii="Times New Roman"/>
          <w:b/>
          <w:i w:val="false"/>
          <w:color w:val="000000"/>
        </w:rPr>
        <w:t xml:space="preserve"> 
  13-бап </w:t>
      </w:r>
      <w:r>
        <w:br/>
      </w:r>
      <w:r>
        <w:rPr>
          <w:rFonts w:ascii="Times New Roman"/>
          <w:b/>
          <w:i w:val="false"/>
          <w:color w:val="000000"/>
        </w:rPr>
        <w:t xml:space="preserve">
Осы Келiсiмнiң күшiн тоқтату </w:t>
      </w:r>
    </w:p>
    <w:bookmarkEnd w:id="16"/>
    <w:p>
      <w:pPr>
        <w:spacing w:after="0"/>
        <w:ind w:left="0"/>
        <w:jc w:val="both"/>
      </w:pPr>
      <w:r>
        <w:rPr>
          <w:rFonts w:ascii="Times New Roman"/>
          <w:b w:val="false"/>
          <w:i w:val="false"/>
          <w:color w:val="000000"/>
          <w:sz w:val="28"/>
        </w:rPr>
        <w:t xml:space="preserve">      Егер Тараптардың саны қандай да бiр үздiксiз он екi айлық кезең iшiнде сегiзге (8) жетпесе, осы Келiсiм күшiн жояды. </w:t>
      </w:r>
    </w:p>
    <w:bookmarkStart w:name="z17" w:id="17"/>
    <w:p>
      <w:pPr>
        <w:spacing w:after="0"/>
        <w:ind w:left="0"/>
        <w:jc w:val="left"/>
      </w:pPr>
      <w:r>
        <w:rPr>
          <w:rFonts w:ascii="Times New Roman"/>
          <w:b/>
          <w:i w:val="false"/>
          <w:color w:val="000000"/>
        </w:rPr>
        <w:t xml:space="preserve"> 
  14-бап </w:t>
      </w:r>
      <w:r>
        <w:br/>
      </w:r>
      <w:r>
        <w:rPr>
          <w:rFonts w:ascii="Times New Roman"/>
          <w:b/>
          <w:i w:val="false"/>
          <w:color w:val="000000"/>
        </w:rPr>
        <w:t xml:space="preserve">
Дауларды реттеу </w:t>
      </w:r>
    </w:p>
    <w:bookmarkEnd w:id="17"/>
    <w:p>
      <w:pPr>
        <w:spacing w:after="0"/>
        <w:ind w:left="0"/>
        <w:jc w:val="both"/>
      </w:pPr>
      <w:r>
        <w:rPr>
          <w:rFonts w:ascii="Times New Roman"/>
          <w:b w:val="false"/>
          <w:i w:val="false"/>
          <w:color w:val="000000"/>
          <w:sz w:val="28"/>
        </w:rPr>
        <w:t xml:space="preserve">      1. Екi немесе одан көп Тараптардың арасындағы осы Келiсiмдi түсiндiруге немесе қолдануға қатысты, дауласқан Тараптар келiссөз немесе консультациялар арқылы шеше алмаған кез-келген дау, арасында дау пайда болған Тараптардың кез-келгенiнiң өтiнiшi бойынша бiтiстiруге жатады және дауласқан Тараптар таңдаған тиiсiнше бiр немесе бiрнеше делдалдарға берiледi. Егер бiтiстiру туралы өтiнiш берiлген күннен бастап үш (3) ай iшiнде дауласқан Тараптар делдал немесе делдалдар таңдауға қатысты келiсiмге келмесе, бұл Тараптардың кез-келгенi дауды шешу соған берiлетiн бiр делдал тағайындау туралы өтiнiшпен Бiрiккен Ұлттар Ұйымының Бас хатшысына шағынуы мүмкiн. </w:t>
      </w:r>
      <w:r>
        <w:br/>
      </w:r>
      <w:r>
        <w:rPr>
          <w:rFonts w:ascii="Times New Roman"/>
          <w:b w:val="false"/>
          <w:i w:val="false"/>
          <w:color w:val="000000"/>
          <w:sz w:val="28"/>
        </w:rPr>
        <w:t xml:space="preserve">
      2. Осы баптың 1-тармағының ережелерiне сәйкес тағайындалған делдал немесе делдалдардың ұсынымының мiндеттi күшi болмайды, бiрақ тиiстi дауласқан Уағдаласушы Тараптар қайта қарау үшiн негiз болады. </w:t>
      </w:r>
      <w:r>
        <w:br/>
      </w:r>
      <w:r>
        <w:rPr>
          <w:rFonts w:ascii="Times New Roman"/>
          <w:b w:val="false"/>
          <w:i w:val="false"/>
          <w:color w:val="000000"/>
          <w:sz w:val="28"/>
        </w:rPr>
        <w:t xml:space="preserve">
      3. Арасында дау пайда болған Тараптар өзара келiсiм бойынша делдал немесе делдалдардың ұсынымын мiндеттi күшi бар ретiнде қабылдауға алдын-ала келiсуi мүмкiн. </w:t>
      </w:r>
      <w:r>
        <w:br/>
      </w:r>
      <w:r>
        <w:rPr>
          <w:rFonts w:ascii="Times New Roman"/>
          <w:b w:val="false"/>
          <w:i w:val="false"/>
          <w:color w:val="000000"/>
          <w:sz w:val="28"/>
        </w:rPr>
        <w:t xml:space="preserve">
      4. Осы баптың 1, 2 және 3-тармақтары дауласқан Тараптар өзара келiскен дауды реттеудiң басқа шараларын жоққа шығаратын ретiнде түсiндiрiлмеуi тиiс. </w:t>
      </w:r>
      <w:r>
        <w:br/>
      </w:r>
      <w:r>
        <w:rPr>
          <w:rFonts w:ascii="Times New Roman"/>
          <w:b w:val="false"/>
          <w:i w:val="false"/>
          <w:color w:val="000000"/>
          <w:sz w:val="28"/>
        </w:rPr>
        <w:t xml:space="preserve">
      5. Кез-келген мемлекет соңғы қол қою немесе бекiтiлген грамоталарды, қабылдау, бекiту немесе қосылу туралы құжатты сақтауға тапсыру кезiнде осы баптың бітісуге қатысты ережелерiмен өзiн байланысты деп санамайтындығы туралы ресми қосымша түсiнiк беруi мүмкiн. Басқа Тараптар осындай қосымша түсiнiктi сақтауға берген кез-келген Тарапқа қатысты осы баптың бiтiсу жөнiндегі ережелерiмен байланысты болуларын тоқтатады. </w:t>
      </w:r>
    </w:p>
    <w:bookmarkStart w:name="z18" w:id="18"/>
    <w:p>
      <w:pPr>
        <w:spacing w:after="0"/>
        <w:ind w:left="0"/>
        <w:jc w:val="left"/>
      </w:pPr>
      <w:r>
        <w:rPr>
          <w:rFonts w:ascii="Times New Roman"/>
          <w:b/>
          <w:i w:val="false"/>
          <w:color w:val="000000"/>
        </w:rPr>
        <w:t xml:space="preserve"> 
  15-бап </w:t>
      </w:r>
      <w:r>
        <w:br/>
      </w:r>
      <w:r>
        <w:rPr>
          <w:rFonts w:ascii="Times New Roman"/>
          <w:b/>
          <w:i w:val="false"/>
          <w:color w:val="000000"/>
        </w:rPr>
        <w:t xml:space="preserve">
Осы Келiсiмдi қолданудағы шектеулер </w:t>
      </w:r>
    </w:p>
    <w:bookmarkEnd w:id="18"/>
    <w:p>
      <w:pPr>
        <w:spacing w:after="0"/>
        <w:ind w:left="0"/>
        <w:jc w:val="both"/>
      </w:pPr>
      <w:r>
        <w:rPr>
          <w:rFonts w:ascii="Times New Roman"/>
          <w:b w:val="false"/>
          <w:i w:val="false"/>
          <w:color w:val="000000"/>
          <w:sz w:val="28"/>
        </w:rPr>
        <w:t xml:space="preserve">      1. Осы Келiсiмнiң ешқандай ережесi Тараптардың қайсысына болмасын Бiрiккен Ұлттар Ұйымының Жарғысымен үйлесiмдi және ол өзiнiң iшкi немесе сыртқы қауiпсiздiгiн қамтамасыз ету үшiн қажеттi деп санайтын қалыптасқан жағдаймен шектелетiн шаралар қабылдауға кедергi келтiретiн ретiнде түсiндiрiлмеуi тиiс. </w:t>
      </w:r>
      <w:r>
        <w:br/>
      </w:r>
      <w:r>
        <w:rPr>
          <w:rFonts w:ascii="Times New Roman"/>
          <w:b w:val="false"/>
          <w:i w:val="false"/>
          <w:color w:val="000000"/>
          <w:sz w:val="28"/>
        </w:rPr>
        <w:t xml:space="preserve">
      2. Тарап оның бюджеттiк немесе қаржыландырудың басқа нысандары болған жағдайда және өзiнiң заңдары мен нормативтiк кесiмдерiне сәйкес осы Келiсiмге сай Азия тас жолдары желiсiнiң дамуы үшiн барлық мүмкiн күштерiн салады. </w:t>
      </w:r>
      <w:r>
        <w:br/>
      </w:r>
      <w:r>
        <w:rPr>
          <w:rFonts w:ascii="Times New Roman"/>
          <w:b w:val="false"/>
          <w:i w:val="false"/>
          <w:color w:val="000000"/>
          <w:sz w:val="28"/>
        </w:rPr>
        <w:t xml:space="preserve">
      3. Осы Келiсiмнiң ешқандай ережесi Тараптардың қайсысының болмасын тауарлар мен жолаушыларды оның аумағы арқылы өткiзуге рұқсат беруге мiндеттеме қабылдауы ретiнде түсiндiрiлмеуi тиiс. </w:t>
      </w:r>
    </w:p>
    <w:bookmarkStart w:name="z19" w:id="19"/>
    <w:p>
      <w:pPr>
        <w:spacing w:after="0"/>
        <w:ind w:left="0"/>
        <w:jc w:val="left"/>
      </w:pPr>
      <w:r>
        <w:rPr>
          <w:rFonts w:ascii="Times New Roman"/>
          <w:b/>
          <w:i w:val="false"/>
          <w:color w:val="000000"/>
        </w:rPr>
        <w:t xml:space="preserve"> 
  16-бап </w:t>
      </w:r>
      <w:r>
        <w:br/>
      </w:r>
      <w:r>
        <w:rPr>
          <w:rFonts w:ascii="Times New Roman"/>
          <w:b/>
          <w:i w:val="false"/>
          <w:color w:val="000000"/>
        </w:rPr>
        <w:t xml:space="preserve">
Тараптарға хабарлама </w:t>
      </w:r>
    </w:p>
    <w:bookmarkEnd w:id="19"/>
    <w:p>
      <w:pPr>
        <w:spacing w:after="0"/>
        <w:ind w:left="0"/>
        <w:jc w:val="both"/>
      </w:pPr>
      <w:r>
        <w:rPr>
          <w:rFonts w:ascii="Times New Roman"/>
          <w:b w:val="false"/>
          <w:i w:val="false"/>
          <w:color w:val="000000"/>
          <w:sz w:val="28"/>
        </w:rPr>
        <w:t xml:space="preserve">      Осы Келiсiмнiң 7, 8, 9, 10-баптарында көзделген хабарлама және 14-бабында қалыптастырылған ескертпеден өзге Бiрiккен Ұлттар Ұйымының Бас хатшысы 5-бапта көрсетiлген Тараптарға және басқа мемлекеттерге мыналар туралы хабарлайды: </w:t>
      </w:r>
      <w:r>
        <w:br/>
      </w:r>
      <w:r>
        <w:rPr>
          <w:rFonts w:ascii="Times New Roman"/>
          <w:b w:val="false"/>
          <w:i w:val="false"/>
          <w:color w:val="000000"/>
          <w:sz w:val="28"/>
        </w:rPr>
        <w:t xml:space="preserve">
      а) 5-бапқа сәйкес соңғы қол қою, бекiту, қабылдау, бекiту және қосылу туралы; </w:t>
      </w:r>
      <w:r>
        <w:br/>
      </w:r>
      <w:r>
        <w:rPr>
          <w:rFonts w:ascii="Times New Roman"/>
          <w:b w:val="false"/>
          <w:i w:val="false"/>
          <w:color w:val="000000"/>
          <w:sz w:val="28"/>
        </w:rPr>
        <w:t xml:space="preserve">
      b) 6-бапқа сәйкес осы Келiсiмнiң күшiне ену күнi туралы; </w:t>
      </w:r>
      <w:r>
        <w:br/>
      </w:r>
      <w:r>
        <w:rPr>
          <w:rFonts w:ascii="Times New Roman"/>
          <w:b w:val="false"/>
          <w:i w:val="false"/>
          <w:color w:val="000000"/>
          <w:sz w:val="28"/>
        </w:rPr>
        <w:t xml:space="preserve">
      c) 8-баптың 5-тармағына, 9-баптың 6-тармағына және 10-баптың 6-тармағына сәйкес осы Келiсiмге түзетулердiң күшiне ену күнi туралы; </w:t>
      </w:r>
      <w:r>
        <w:br/>
      </w:r>
      <w:r>
        <w:rPr>
          <w:rFonts w:ascii="Times New Roman"/>
          <w:b w:val="false"/>
          <w:i w:val="false"/>
          <w:color w:val="000000"/>
          <w:sz w:val="28"/>
        </w:rPr>
        <w:t xml:space="preserve">
      d) 12-бапқа сәйкес шығу туралы; </w:t>
      </w:r>
      <w:r>
        <w:br/>
      </w:r>
      <w:r>
        <w:rPr>
          <w:rFonts w:ascii="Times New Roman"/>
          <w:b w:val="false"/>
          <w:i w:val="false"/>
          <w:color w:val="000000"/>
          <w:sz w:val="28"/>
        </w:rPr>
        <w:t xml:space="preserve">
      е) 13-бапқа сәйкес осы Келiсiмнiң қолданылуының тоқтатылуы туралы. </w:t>
      </w:r>
    </w:p>
    <w:bookmarkStart w:name="z20" w:id="20"/>
    <w:p>
      <w:pPr>
        <w:spacing w:after="0"/>
        <w:ind w:left="0"/>
        <w:jc w:val="left"/>
      </w:pPr>
      <w:r>
        <w:rPr>
          <w:rFonts w:ascii="Times New Roman"/>
          <w:b/>
          <w:i w:val="false"/>
          <w:color w:val="000000"/>
        </w:rPr>
        <w:t xml:space="preserve"> 
  17-бап </w:t>
      </w:r>
      <w:r>
        <w:br/>
      </w:r>
      <w:r>
        <w:rPr>
          <w:rFonts w:ascii="Times New Roman"/>
          <w:b/>
          <w:i w:val="false"/>
          <w:color w:val="000000"/>
        </w:rPr>
        <w:t xml:space="preserve">
Келiсiмге қосымшалар </w:t>
      </w:r>
    </w:p>
    <w:bookmarkEnd w:id="20"/>
    <w:p>
      <w:pPr>
        <w:spacing w:after="0"/>
        <w:ind w:left="0"/>
        <w:jc w:val="both"/>
      </w:pPr>
      <w:r>
        <w:rPr>
          <w:rFonts w:ascii="Times New Roman"/>
          <w:b w:val="false"/>
          <w:i w:val="false"/>
          <w:color w:val="000000"/>
          <w:sz w:val="28"/>
        </w:rPr>
        <w:t xml:space="preserve">      І, ІІ және III-қосымшалар осы Келiсiмнiң ажырамас бөлiгi болып табылады. </w:t>
      </w:r>
    </w:p>
    <w:bookmarkStart w:name="z21" w:id="21"/>
    <w:p>
      <w:pPr>
        <w:spacing w:after="0"/>
        <w:ind w:left="0"/>
        <w:jc w:val="left"/>
      </w:pPr>
      <w:r>
        <w:rPr>
          <w:rFonts w:ascii="Times New Roman"/>
          <w:b/>
          <w:i w:val="false"/>
          <w:color w:val="000000"/>
        </w:rPr>
        <w:t xml:space="preserve"> 
  18-бап </w:t>
      </w:r>
      <w:r>
        <w:br/>
      </w:r>
      <w:r>
        <w:rPr>
          <w:rFonts w:ascii="Times New Roman"/>
          <w:b/>
          <w:i w:val="false"/>
          <w:color w:val="000000"/>
        </w:rPr>
        <w:t xml:space="preserve">
Келiсiмнiң хатшылығы </w:t>
      </w:r>
    </w:p>
    <w:bookmarkEnd w:id="21"/>
    <w:p>
      <w:pPr>
        <w:spacing w:after="0"/>
        <w:ind w:left="0"/>
        <w:jc w:val="both"/>
      </w:pPr>
      <w:r>
        <w:rPr>
          <w:rFonts w:ascii="Times New Roman"/>
          <w:b w:val="false"/>
          <w:i w:val="false"/>
          <w:color w:val="000000"/>
          <w:sz w:val="28"/>
        </w:rPr>
        <w:t xml:space="preserve">      Осы Келiсiм хатшылығының рөлiн Бiрiккен Ұлттар Ұйымының Азия мен Тынық мұхитқа арналған экономикалық және әлеуметтік комиссиясы атқарады. </w:t>
      </w:r>
    </w:p>
    <w:bookmarkStart w:name="z22" w:id="22"/>
    <w:p>
      <w:pPr>
        <w:spacing w:after="0"/>
        <w:ind w:left="0"/>
        <w:jc w:val="left"/>
      </w:pPr>
      <w:r>
        <w:rPr>
          <w:rFonts w:ascii="Times New Roman"/>
          <w:b/>
          <w:i w:val="false"/>
          <w:color w:val="000000"/>
        </w:rPr>
        <w:t xml:space="preserve"> 
  19-бап </w:t>
      </w:r>
      <w:r>
        <w:br/>
      </w:r>
      <w:r>
        <w:rPr>
          <w:rFonts w:ascii="Times New Roman"/>
          <w:b/>
          <w:i w:val="false"/>
          <w:color w:val="000000"/>
        </w:rPr>
        <w:t xml:space="preserve">
Осы Келiсiмдi Бас хатшыға сақтауға тапсыру </w:t>
      </w:r>
    </w:p>
    <w:bookmarkEnd w:id="22"/>
    <w:p>
      <w:pPr>
        <w:spacing w:after="0"/>
        <w:ind w:left="0"/>
        <w:jc w:val="both"/>
      </w:pPr>
      <w:r>
        <w:rPr>
          <w:rFonts w:ascii="Times New Roman"/>
          <w:b w:val="false"/>
          <w:i w:val="false"/>
          <w:color w:val="000000"/>
          <w:sz w:val="28"/>
        </w:rPr>
        <w:t xml:space="preserve">      Осы Келiсiмнiң түпнұсқасы осы Келiсiмнiң 5-бабында көрсетiлген барлық мемлекеттерге тиiстi түрде куәландырылған көшiрмелерiн жолдайтын Бiрiккен Ұлттар Ұйымының Бас хатшысына сақтауға тапсырылады. </w:t>
      </w:r>
    </w:p>
    <w:p>
      <w:pPr>
        <w:spacing w:after="0"/>
        <w:ind w:left="0"/>
        <w:jc w:val="both"/>
      </w:pPr>
      <w:r>
        <w:rPr>
          <w:rFonts w:ascii="Times New Roman"/>
          <w:b w:val="false"/>
          <w:i w:val="false"/>
          <w:color w:val="000000"/>
          <w:sz w:val="28"/>
        </w:rPr>
        <w:t xml:space="preserve">      Оған тиiстi түрде уәкiлеттендiрiлген, төменде қол қойғандар осыны куәландыру үшін осы Келісімге қол қояды. </w:t>
      </w:r>
      <w:r>
        <w:br/>
      </w:r>
      <w:r>
        <w:rPr>
          <w:rFonts w:ascii="Times New Roman"/>
          <w:b w:val="false"/>
          <w:i w:val="false"/>
          <w:color w:val="000000"/>
          <w:sz w:val="28"/>
        </w:rPr>
        <w:t xml:space="preserve">
      2004 жылғы 26 сәуiрден бастап ағылшын, қытай және орыс тiлдерiнде бip данада қол қою үшiн Шанхайда, Қытай, ашылды және де үш мәтiннiң барлығы да бiрдей болып табылады және олардың бiрдей күшi бар. </w:t>
      </w:r>
    </w:p>
    <w:bookmarkStart w:name="z23" w:id="23"/>
    <w:p>
      <w:pPr>
        <w:spacing w:after="0"/>
        <w:ind w:left="0"/>
        <w:jc w:val="left"/>
      </w:pPr>
      <w:r>
        <w:rPr>
          <w:rFonts w:ascii="Times New Roman"/>
          <w:b/>
          <w:i w:val="false"/>
          <w:color w:val="000000"/>
        </w:rPr>
        <w:t xml:space="preserve"> 
  І-қосымша </w:t>
      </w:r>
      <w:r>
        <w:br/>
      </w:r>
      <w:r>
        <w:rPr>
          <w:rFonts w:ascii="Times New Roman"/>
          <w:b/>
          <w:i w:val="false"/>
          <w:color w:val="000000"/>
        </w:rPr>
        <w:t xml:space="preserve">
Азия тас жолдарының желісі </w:t>
      </w:r>
    </w:p>
    <w:bookmarkEnd w:id="23"/>
    <w:p>
      <w:pPr>
        <w:spacing w:after="0"/>
        <w:ind w:left="0"/>
        <w:jc w:val="both"/>
      </w:pPr>
      <w:r>
        <w:rPr>
          <w:rFonts w:ascii="Times New Roman"/>
          <w:b w:val="false"/>
          <w:i w:val="false"/>
          <w:color w:val="000000"/>
          <w:sz w:val="28"/>
        </w:rPr>
        <w:t xml:space="preserve">      1. Азия тас жолдарының желiсi Шығыс және Солтүстiк Шығыс Азия, Оңтүстiк және Оңтүстiк Батыс Азия, Оңтүстiк Шығыс Азия және Солтүстiк пен Орталық Азия сияқты осындай қосалқы өңiрлердiң бiрiнен артығын басым бөлiгiнде қиып өтетiн бағыттарды; қосалқы өңiрлер iшiндегi бағыттарды, соның iшiнде оларды көршi қосалқы өңiрлермен жалғастыратын бағыттар және мүше мемлекеттер iшiнен өтетiн бағыттарды қоса алғандарды және а) астаналарға; b) бас өнеркәсiптiк және ауылшаруашылық орталықтарына; с) негiзгi әуе, теңiз және өзен кемепорттарына; d) негiзгi контейнерлi терминалдарға және депоға; және e) негiзгi туристiк мүше-мемлекеттердiң ішi арқылы өтетiн және ресурстарға кiрудi қамтамасыз ететiн Азиядағы халықаралық маңызы бар бағыттарды қамтиды. </w:t>
      </w:r>
      <w:r>
        <w:br/>
      </w:r>
      <w:r>
        <w:rPr>
          <w:rFonts w:ascii="Times New Roman"/>
          <w:b w:val="false"/>
          <w:i w:val="false"/>
          <w:color w:val="000000"/>
          <w:sz w:val="28"/>
        </w:rPr>
        <w:t xml:space="preserve">
      2. Бағыт нөмiрлерi "Asian Highway" деген мағынаны бiлдiретiн, (Азия тас жолдары) "АН" әрiптерiнен басталады, олардан кейiн бiр, екi немесе үш сандар қойылады. </w:t>
      </w:r>
      <w:r>
        <w:br/>
      </w:r>
      <w:r>
        <w:rPr>
          <w:rFonts w:ascii="Times New Roman"/>
          <w:b w:val="false"/>
          <w:i w:val="false"/>
          <w:color w:val="000000"/>
          <w:sz w:val="28"/>
        </w:rPr>
        <w:t xml:space="preserve">
      3. 1-ден 9-ға дейiнгi бiр таңбалы нөмiрлермен басым бөлiгiнде бiрден артық қосалқы өңiрдi қиып өтетiн Азия тас жолдарының бағыттары белгiленедi. </w:t>
      </w:r>
      <w:r>
        <w:br/>
      </w:r>
      <w:r>
        <w:rPr>
          <w:rFonts w:ascii="Times New Roman"/>
          <w:b w:val="false"/>
          <w:i w:val="false"/>
          <w:color w:val="000000"/>
          <w:sz w:val="28"/>
        </w:rPr>
        <w:t xml:space="preserve">
      4. Екi таңбалы және үш таңбалы нөмiрлер қосалқы өңiрлердiң iшiндегi бағыттарды белгiлеу үшiн, соның iшiнде оларды көршi қосалқы өңiрлермен қосатын бағыттарға және мүше-мемлекеттер iшiндегi тас жол бағыттарын егеменде көрсетiлгендей етiп белгiлеу үшiн бөлiнiп берiледi: </w:t>
      </w:r>
      <w:r>
        <w:br/>
      </w:r>
      <w:r>
        <w:rPr>
          <w:rFonts w:ascii="Times New Roman"/>
          <w:b w:val="false"/>
          <w:i w:val="false"/>
          <w:color w:val="000000"/>
          <w:sz w:val="28"/>
        </w:rPr>
        <w:t xml:space="preserve">
      а) 10-29 және 100-299 нөмiрлермен Бруней-Даруссаламды, Вьетнамды, Камбоджаны, Индонезияны, Лаос Халық Демократиялық Республикасын, Малайзияны, Мьянмуды, Сингапурды, Тайланд пен Филиппиндi қоса алғандағы Оңтүстiк Батыс Азия қосалқы өңiрiндегi бағыттар белгiленедi; </w:t>
      </w:r>
      <w:r>
        <w:br/>
      </w:r>
      <w:r>
        <w:rPr>
          <w:rFonts w:ascii="Times New Roman"/>
          <w:b w:val="false"/>
          <w:i w:val="false"/>
          <w:color w:val="000000"/>
          <w:sz w:val="28"/>
        </w:rPr>
        <w:t xml:space="preserve">
      b) 30-39 және 300-399 нөмiрлермен Қытайды, Корей Халық Демоқратиялық Республикасын, Монғолияны, Корей Республикасын, Ресей Федерациясын (Қиыр Шығысты) </w:t>
      </w:r>
      <w:r>
        <w:rPr>
          <w:rFonts w:ascii="Times New Roman"/>
          <w:b w:val="false"/>
          <w:i w:val="false"/>
          <w:color w:val="000000"/>
          <w:vertAlign w:val="superscript"/>
        </w:rPr>
        <w:t xml:space="preserve">1 </w:t>
      </w:r>
      <w:r>
        <w:rPr>
          <w:rFonts w:ascii="Times New Roman"/>
          <w:b w:val="false"/>
          <w:i w:val="false"/>
          <w:color w:val="000000"/>
          <w:sz w:val="28"/>
        </w:rPr>
        <w:t xml:space="preserve">және Жапонияны қоса алғандағы Шығыс және Солтүстiк Шығыс Азия қосалқы өңiрiндегi бағыттар белгiленедi; </w:t>
      </w:r>
      <w:r>
        <w:br/>
      </w:r>
      <w:r>
        <w:rPr>
          <w:rFonts w:ascii="Times New Roman"/>
          <w:b w:val="false"/>
          <w:i w:val="false"/>
          <w:color w:val="000000"/>
          <w:sz w:val="28"/>
        </w:rPr>
        <w:t xml:space="preserve">
      c) 40-59 және 400-599 нөмiрлермен Бангладештi, Бутанды, Индияны, Непалды, Пәкiстанды және Шри-Ланкiнi қоса алғандарды Оңтүстiк және Оңтүстiк Батыс Азия </w:t>
      </w:r>
      <w:r>
        <w:rPr>
          <w:rFonts w:ascii="Times New Roman"/>
          <w:b w:val="false"/>
          <w:i w:val="false"/>
          <w:color w:val="000000"/>
          <w:vertAlign w:val="superscript"/>
        </w:rPr>
        <w:t xml:space="preserve">2 </w:t>
      </w:r>
      <w:r>
        <w:rPr>
          <w:rFonts w:ascii="Times New Roman"/>
          <w:b w:val="false"/>
          <w:i w:val="false"/>
          <w:color w:val="000000"/>
          <w:sz w:val="28"/>
        </w:rPr>
        <w:t xml:space="preserve">қосалқы өңiрiндегi бағыттар белгiленедi. </w:t>
      </w:r>
      <w:r>
        <w:br/>
      </w:r>
      <w:r>
        <w:rPr>
          <w:rFonts w:ascii="Times New Roman"/>
          <w:b w:val="false"/>
          <w:i w:val="false"/>
          <w:color w:val="000000"/>
          <w:sz w:val="28"/>
        </w:rPr>
        <w:t xml:space="preserve">
      d) 60-89 және 600-899 нөмiрлермен Ауғанстанды, Арменияны, Әзiрбайжанды, Грузияны, Иран Ислам Республикасын, Қазақстанды, Қырғызстанды, Ресей Федерациясын </w:t>
      </w:r>
      <w:r>
        <w:rPr>
          <w:rFonts w:ascii="Times New Roman"/>
          <w:b w:val="false"/>
          <w:i w:val="false"/>
          <w:color w:val="000000"/>
          <w:vertAlign w:val="superscript"/>
        </w:rPr>
        <w:t xml:space="preserve">1 </w:t>
      </w:r>
      <w:r>
        <w:rPr>
          <w:rFonts w:ascii="Times New Roman"/>
          <w:b w:val="false"/>
          <w:i w:val="false"/>
          <w:color w:val="000000"/>
          <w:sz w:val="28"/>
        </w:rPr>
        <w:t xml:space="preserve">, Тәжiкстанды, Түркiменстанды, Турцияны және Өзбекстанды қоса алғандарды Солтүстiк, Орталық және Оңтүстiк Батыс Азиядағы бағыттар белгіленедi. </w:t>
      </w:r>
    </w:p>
    <w:p>
      <w:pPr>
        <w:spacing w:after="0"/>
        <w:ind w:left="0"/>
        <w:jc w:val="both"/>
      </w:pPr>
      <w:r>
        <w:rPr>
          <w:rFonts w:ascii="Times New Roman"/>
          <w:b w:val="false"/>
          <w:i w:val="false"/>
          <w:color w:val="000000"/>
          <w:sz w:val="28"/>
        </w:rPr>
        <w:t xml:space="preserve">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Ресей Федерациясы бағыттарды нөмiрлеу мақсатында, оның географиялық ұзындығы ескерiліп екi аймаққа қосылады. </w:t>
      </w:r>
    </w:p>
    <w:p>
      <w:pPr>
        <w:spacing w:after="0"/>
        <w:ind w:left="0"/>
        <w:jc w:val="both"/>
      </w:pPr>
      <w:r>
        <w:rPr>
          <w:rFonts w:ascii="Times New Roman"/>
          <w:b/>
          <w:i w:val="false"/>
          <w:color w:val="000000"/>
          <w:sz w:val="28"/>
        </w:rPr>
        <w:t xml:space="preserve">            Азия тас жолдары бағыттарының тізбесі </w:t>
      </w:r>
    </w:p>
    <w:p>
      <w:pPr>
        <w:spacing w:after="0"/>
        <w:ind w:left="0"/>
        <w:jc w:val="both"/>
      </w:pPr>
      <w:r>
        <w:rPr>
          <w:rFonts w:ascii="Times New Roman"/>
          <w:b w:val="false"/>
          <w:i w:val="false"/>
          <w:color w:val="000000"/>
          <w:sz w:val="28"/>
        </w:rPr>
        <w:t xml:space="preserve">            Азия тас жолдарының бiрден артық қосалқы өңiрдi </w:t>
      </w:r>
      <w:r>
        <w:br/>
      </w:r>
      <w:r>
        <w:rPr>
          <w:rFonts w:ascii="Times New Roman"/>
          <w:b w:val="false"/>
          <w:i w:val="false"/>
          <w:color w:val="000000"/>
          <w:sz w:val="28"/>
        </w:rPr>
        <w:t xml:space="preserve">
                       қиып өтетiн бағыттары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АТЖ   | </w:t>
      </w:r>
      <w:r>
        <w:br/>
      </w:r>
      <w:r>
        <w:rPr>
          <w:rFonts w:ascii="Times New Roman"/>
          <w:b w:val="false"/>
          <w:i w:val="false"/>
          <w:color w:val="000000"/>
          <w:sz w:val="28"/>
        </w:rPr>
        <w:t xml:space="preserve">
бағытының|                     Бағыттар </w:t>
      </w:r>
      <w:r>
        <w:br/>
      </w:r>
      <w:r>
        <w:rPr>
          <w:rFonts w:ascii="Times New Roman"/>
          <w:b w:val="false"/>
          <w:i w:val="false"/>
          <w:color w:val="000000"/>
          <w:sz w:val="28"/>
        </w:rPr>
        <w:t xml:space="preserve">
  нөмiрi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AH1      Токио - Фукуока - паром - Пусан - Кьенгджу - Тэгу - Тэджон </w:t>
      </w:r>
      <w:r>
        <w:br/>
      </w:r>
      <w:r>
        <w:rPr>
          <w:rFonts w:ascii="Times New Roman"/>
          <w:b w:val="false"/>
          <w:i w:val="false"/>
          <w:color w:val="000000"/>
          <w:sz w:val="28"/>
        </w:rPr>
        <w:t xml:space="preserve">
         - Сеул - Мусан - Гэсон - Пхеньян - Синуйджу - Дадонг - </w:t>
      </w:r>
      <w:r>
        <w:br/>
      </w:r>
      <w:r>
        <w:rPr>
          <w:rFonts w:ascii="Times New Roman"/>
          <w:b w:val="false"/>
          <w:i w:val="false"/>
          <w:color w:val="000000"/>
          <w:sz w:val="28"/>
        </w:rPr>
        <w:t>
</w:t>
      </w:r>
      <w:r>
        <w:rPr>
          <w:rFonts w:ascii="Times New Roman"/>
          <w:b w:val="false"/>
          <w:i w:val="false"/>
          <w:color w:val="000000"/>
          <w:sz w:val="28"/>
          <w:u w:val="single"/>
        </w:rPr>
        <w:t xml:space="preserve">          Шеньян - Пекин </w:t>
      </w:r>
      <w:r>
        <w:rPr>
          <w:rFonts w:ascii="Times New Roman"/>
          <w:b w:val="false"/>
          <w:i w:val="false"/>
          <w:color w:val="000000"/>
          <w:sz w:val="28"/>
        </w:rPr>
        <w:t xml:space="preserve">- Шицзячжуан - Чженчжоу -Синьян - Ухань - </w:t>
      </w:r>
      <w:r>
        <w:br/>
      </w:r>
      <w:r>
        <w:rPr>
          <w:rFonts w:ascii="Times New Roman"/>
          <w:b w:val="false"/>
          <w:i w:val="false"/>
          <w:color w:val="000000"/>
          <w:sz w:val="28"/>
        </w:rPr>
        <w:t xml:space="preserve">
         Чаньша - Сянтань -  </w:t>
      </w:r>
      <w:r>
        <w:rPr>
          <w:rFonts w:ascii="Times New Roman"/>
          <w:b w:val="false"/>
          <w:i w:val="false"/>
          <w:color w:val="000000"/>
          <w:sz w:val="28"/>
          <w:u w:val="single"/>
        </w:rPr>
        <w:t xml:space="preserve">Гуанчжоу </w:t>
      </w:r>
      <w:r>
        <w:rPr>
          <w:rFonts w:ascii="Times New Roman"/>
          <w:b w:val="false"/>
          <w:i w:val="false"/>
          <w:color w:val="000000"/>
          <w:sz w:val="28"/>
        </w:rPr>
        <w:t xml:space="preserve">- (- Шеньчжень) -  </w:t>
      </w:r>
      <w:r>
        <w:rPr>
          <w:rFonts w:ascii="Times New Roman"/>
          <w:b w:val="false"/>
          <w:i w:val="false"/>
          <w:color w:val="000000"/>
          <w:sz w:val="28"/>
          <w:u w:val="single"/>
        </w:rPr>
        <w:t xml:space="preserve">Наньнин </w:t>
      </w:r>
      <w:r>
        <w:rPr>
          <w:rFonts w:ascii="Times New Roman"/>
          <w:b w:val="false"/>
          <w:i w:val="false"/>
          <w:color w:val="000000"/>
          <w:sz w:val="28"/>
        </w:rPr>
        <w:t xml:space="preserve">- </w:t>
      </w:r>
      <w:r>
        <w:br/>
      </w:r>
      <w:r>
        <w:rPr>
          <w:rFonts w:ascii="Times New Roman"/>
          <w:b w:val="false"/>
          <w:i w:val="false"/>
          <w:color w:val="000000"/>
          <w:sz w:val="28"/>
        </w:rPr>
        <w:t xml:space="preserve">
         Юигуань- Хунги - Донгданг - Ханой - Винь - Донгха - Хюэ - </w:t>
      </w:r>
      <w:r>
        <w:br/>
      </w:r>
      <w:r>
        <w:rPr>
          <w:rFonts w:ascii="Times New Roman"/>
          <w:b w:val="false"/>
          <w:i w:val="false"/>
          <w:color w:val="000000"/>
          <w:sz w:val="28"/>
        </w:rPr>
        <w:t xml:space="preserve">
         Дананг - Хойан - Нятранг - Бьенхоа - (Вунггау) - Хошимин - </w:t>
      </w:r>
      <w:r>
        <w:br/>
      </w:r>
      <w:r>
        <w:rPr>
          <w:rFonts w:ascii="Times New Roman"/>
          <w:b w:val="false"/>
          <w:i w:val="false"/>
          <w:color w:val="000000"/>
          <w:sz w:val="28"/>
        </w:rPr>
        <w:t xml:space="preserve">
         Мокбай - Баает - Пномпень - Пойпег - Араньяпратет - </w:t>
      </w:r>
      <w:r>
        <w:br/>
      </w:r>
      <w:r>
        <w:rPr>
          <w:rFonts w:ascii="Times New Roman"/>
          <w:b w:val="false"/>
          <w:i w:val="false"/>
          <w:color w:val="000000"/>
          <w:sz w:val="28"/>
        </w:rPr>
        <w:t xml:space="preserve">
         Кабинбури - Хинконг - Бангпаин (- Бангкок) - Накхонсаван - </w:t>
      </w:r>
      <w:r>
        <w:br/>
      </w:r>
      <w:r>
        <w:rPr>
          <w:rFonts w:ascii="Times New Roman"/>
          <w:b w:val="false"/>
          <w:i w:val="false"/>
          <w:color w:val="000000"/>
          <w:sz w:val="28"/>
        </w:rPr>
        <w:t xml:space="preserve">
         Так - Мэсот - Мьявади - Паяджи (- Янгон) - Мейктила - </w:t>
      </w:r>
      <w:r>
        <w:br/>
      </w:r>
      <w:r>
        <w:rPr>
          <w:rFonts w:ascii="Times New Roman"/>
          <w:b w:val="false"/>
          <w:i w:val="false"/>
          <w:color w:val="000000"/>
          <w:sz w:val="28"/>
        </w:rPr>
        <w:t xml:space="preserve">
         Мандалай - Таму - Mopex - Импхал - Кохима - Димапур - </w:t>
      </w:r>
      <w:r>
        <w:br/>
      </w:r>
      <w:r>
        <w:rPr>
          <w:rFonts w:ascii="Times New Roman"/>
          <w:b w:val="false"/>
          <w:i w:val="false"/>
          <w:color w:val="000000"/>
          <w:sz w:val="28"/>
        </w:rPr>
        <w:t xml:space="preserve">
         Нагаон - Джорабад (- Гувахати) - Шиллонг - Дауки - Тамабил </w:t>
      </w:r>
      <w:r>
        <w:br/>
      </w:r>
      <w:r>
        <w:rPr>
          <w:rFonts w:ascii="Times New Roman"/>
          <w:b w:val="false"/>
          <w:i w:val="false"/>
          <w:color w:val="000000"/>
          <w:sz w:val="28"/>
        </w:rPr>
        <w:t xml:space="preserve">
         - Силхет - Кячпур - Дакка - Джессур - Бенапол - Бангаон - </w:t>
      </w:r>
      <w:r>
        <w:br/>
      </w:r>
      <w:r>
        <w:rPr>
          <w:rFonts w:ascii="Times New Roman"/>
          <w:b w:val="false"/>
          <w:i w:val="false"/>
          <w:color w:val="000000"/>
          <w:sz w:val="28"/>
        </w:rPr>
        <w:t xml:space="preserve">
         Колката - Бархи - Канпур - Агра - Дели - Аттари - Уага - </w:t>
      </w:r>
      <w:r>
        <w:br/>
      </w:r>
      <w:r>
        <w:rPr>
          <w:rFonts w:ascii="Times New Roman"/>
          <w:b w:val="false"/>
          <w:i w:val="false"/>
          <w:color w:val="000000"/>
          <w:sz w:val="28"/>
        </w:rPr>
        <w:t xml:space="preserve">
         Лахор - Равалпинди (- Исламабад) - Хассан-Абдал - Пешавар - </w:t>
      </w:r>
      <w:r>
        <w:br/>
      </w:r>
      <w:r>
        <w:rPr>
          <w:rFonts w:ascii="Times New Roman"/>
          <w:b w:val="false"/>
          <w:i w:val="false"/>
          <w:color w:val="000000"/>
          <w:sz w:val="28"/>
        </w:rPr>
        <w:t xml:space="preserve">
         Торхам - Кабул - Кандагар - Диларам - Герат - Исламқала - </w:t>
      </w:r>
      <w:r>
        <w:br/>
      </w:r>
      <w:r>
        <w:rPr>
          <w:rFonts w:ascii="Times New Roman"/>
          <w:b w:val="false"/>
          <w:i w:val="false"/>
          <w:color w:val="000000"/>
          <w:sz w:val="28"/>
        </w:rPr>
        <w:t xml:space="preserve">
         Докхарун - Mecxeд - Сабзеаар - Дамган - Семнан - Тегеран - </w:t>
      </w:r>
      <w:r>
        <w:br/>
      </w:r>
      <w:r>
        <w:rPr>
          <w:rFonts w:ascii="Times New Roman"/>
          <w:b w:val="false"/>
          <w:i w:val="false"/>
          <w:color w:val="000000"/>
          <w:sz w:val="28"/>
        </w:rPr>
        <w:t xml:space="preserve">
         Казаин - Табриз - Эйвогли - Базарган - Гурбулак - </w:t>
      </w:r>
      <w:r>
        <w:br/>
      </w:r>
      <w:r>
        <w:rPr>
          <w:rFonts w:ascii="Times New Roman"/>
          <w:b w:val="false"/>
          <w:i w:val="false"/>
          <w:color w:val="000000"/>
          <w:sz w:val="28"/>
        </w:rPr>
        <w:t xml:space="preserve">
         Догубаязит - Аскале - Рефахие - Сивас - Анкара - Гереде - </w:t>
      </w:r>
      <w:r>
        <w:br/>
      </w:r>
      <w:r>
        <w:rPr>
          <w:rFonts w:ascii="Times New Roman"/>
          <w:b w:val="false"/>
          <w:i w:val="false"/>
          <w:color w:val="000000"/>
          <w:sz w:val="28"/>
        </w:rPr>
        <w:t xml:space="preserve">
         Стамбул - Капикуле - Болгария шекарасы </w:t>
      </w:r>
    </w:p>
    <w:p>
      <w:pPr>
        <w:spacing w:after="0"/>
        <w:ind w:left="0"/>
        <w:jc w:val="both"/>
      </w:pPr>
      <w:r>
        <w:rPr>
          <w:rFonts w:ascii="Times New Roman"/>
          <w:b w:val="false"/>
          <w:i w:val="false"/>
          <w:color w:val="000000"/>
          <w:sz w:val="28"/>
        </w:rPr>
        <w:t xml:space="preserve">АН2      Денпасар - Сурабайя - Суракарта - Семаранг - Чикампек </w:t>
      </w:r>
      <w:r>
        <w:br/>
      </w:r>
      <w:r>
        <w:rPr>
          <w:rFonts w:ascii="Times New Roman"/>
          <w:b w:val="false"/>
          <w:i w:val="false"/>
          <w:color w:val="000000"/>
          <w:sz w:val="28"/>
        </w:rPr>
        <w:t xml:space="preserve">
         (- Бандунг) - Джакарта - (- Мерак) - паром - Сингапур - </w:t>
      </w:r>
      <w:r>
        <w:br/>
      </w:r>
      <w:r>
        <w:rPr>
          <w:rFonts w:ascii="Times New Roman"/>
          <w:b w:val="false"/>
          <w:i w:val="false"/>
          <w:color w:val="000000"/>
          <w:sz w:val="28"/>
        </w:rPr>
        <w:t xml:space="preserve">
         Синай-Утара - Серембан - Куала-Лумпур - Баттеруэрт - </w:t>
      </w:r>
      <w:r>
        <w:br/>
      </w:r>
      <w:r>
        <w:rPr>
          <w:rFonts w:ascii="Times New Roman"/>
          <w:b w:val="false"/>
          <w:i w:val="false"/>
          <w:color w:val="000000"/>
          <w:sz w:val="28"/>
        </w:rPr>
        <w:t xml:space="preserve">
         Букит Кайю Хитам - Caдao - Хатьяй - Бангкок - Бангпаин - </w:t>
      </w:r>
      <w:r>
        <w:br/>
      </w:r>
      <w:r>
        <w:rPr>
          <w:rFonts w:ascii="Times New Roman"/>
          <w:b w:val="false"/>
          <w:i w:val="false"/>
          <w:color w:val="000000"/>
          <w:sz w:val="28"/>
        </w:rPr>
        <w:t xml:space="preserve">
         Накхонсаван Так - Чианграй - Месай - Тачилек - Кьяингтонг </w:t>
      </w:r>
      <w:r>
        <w:br/>
      </w:r>
      <w:r>
        <w:rPr>
          <w:rFonts w:ascii="Times New Roman"/>
          <w:b w:val="false"/>
          <w:i w:val="false"/>
          <w:color w:val="000000"/>
          <w:sz w:val="28"/>
        </w:rPr>
        <w:t xml:space="preserve">
         - Мейктила - Мандалай - Таму - Морех - Импхал - Кохима - </w:t>
      </w:r>
      <w:r>
        <w:br/>
      </w:r>
      <w:r>
        <w:rPr>
          <w:rFonts w:ascii="Times New Roman"/>
          <w:b w:val="false"/>
          <w:i w:val="false"/>
          <w:color w:val="000000"/>
          <w:sz w:val="28"/>
        </w:rPr>
        <w:t xml:space="preserve">
         Димапур - Нагаон - Джорабад (- Гувахати) - Шиллонг - Даоки </w:t>
      </w:r>
      <w:r>
        <w:br/>
      </w:r>
      <w:r>
        <w:rPr>
          <w:rFonts w:ascii="Times New Roman"/>
          <w:b w:val="false"/>
          <w:i w:val="false"/>
          <w:color w:val="000000"/>
          <w:sz w:val="28"/>
        </w:rPr>
        <w:t xml:space="preserve">
         - Тамабил - Силхет - Качпур - Дакка - Хатикамрул - </w:t>
      </w:r>
      <w:r>
        <w:br/>
      </w:r>
      <w:r>
        <w:rPr>
          <w:rFonts w:ascii="Times New Roman"/>
          <w:b w:val="false"/>
          <w:i w:val="false"/>
          <w:color w:val="000000"/>
          <w:sz w:val="28"/>
        </w:rPr>
        <w:t xml:space="preserve">
         Банглабандха - Силигури - Какарбхитта - Патхлайя - </w:t>
      </w:r>
      <w:r>
        <w:br/>
      </w:r>
      <w:r>
        <w:rPr>
          <w:rFonts w:ascii="Times New Roman"/>
          <w:b w:val="false"/>
          <w:i w:val="false"/>
          <w:color w:val="000000"/>
          <w:sz w:val="28"/>
        </w:rPr>
        <w:t xml:space="preserve">
         Нараянгхат - Кохалпур - Махендранагар - Брамхадев Манди - </w:t>
      </w:r>
      <w:r>
        <w:br/>
      </w:r>
      <w:r>
        <w:rPr>
          <w:rFonts w:ascii="Times New Roman"/>
          <w:b w:val="false"/>
          <w:i w:val="false"/>
          <w:color w:val="000000"/>
          <w:sz w:val="28"/>
        </w:rPr>
        <w:t xml:space="preserve">
         Банбаса - Рампур - Дели - Аттари - Уага - Лахор - Мултан - </w:t>
      </w:r>
      <w:r>
        <w:br/>
      </w:r>
      <w:r>
        <w:rPr>
          <w:rFonts w:ascii="Times New Roman"/>
          <w:b w:val="false"/>
          <w:i w:val="false"/>
          <w:color w:val="000000"/>
          <w:sz w:val="28"/>
        </w:rPr>
        <w:t xml:space="preserve">
         Рори - Кетта - Тафтан - Мирджавех - Захедан - Керман - </w:t>
      </w:r>
      <w:r>
        <w:br/>
      </w:r>
      <w:r>
        <w:rPr>
          <w:rFonts w:ascii="Times New Roman"/>
          <w:b w:val="false"/>
          <w:i w:val="false"/>
          <w:color w:val="000000"/>
          <w:sz w:val="28"/>
        </w:rPr>
        <w:t xml:space="preserve">
         Анар - Язд - Салафчеган - Тегеран - Савех - Хамадан - </w:t>
      </w:r>
      <w:r>
        <w:br/>
      </w:r>
      <w:r>
        <w:rPr>
          <w:rFonts w:ascii="Times New Roman"/>
          <w:b w:val="false"/>
          <w:i w:val="false"/>
          <w:color w:val="000000"/>
          <w:sz w:val="28"/>
        </w:rPr>
        <w:t xml:space="preserve">
         Хосреви </w:t>
      </w:r>
    </w:p>
    <w:p>
      <w:pPr>
        <w:spacing w:after="0"/>
        <w:ind w:left="0"/>
        <w:jc w:val="both"/>
      </w:pPr>
      <w:r>
        <w:rPr>
          <w:rFonts w:ascii="Times New Roman"/>
          <w:b w:val="false"/>
          <w:i w:val="false"/>
          <w:color w:val="000000"/>
          <w:sz w:val="28"/>
        </w:rPr>
        <w:t xml:space="preserve">АН3      Улан-Уде - Кяхта - Алтанбулаг - Дархан - Улан-Батор - </w:t>
      </w:r>
      <w:r>
        <w:br/>
      </w:r>
      <w:r>
        <w:rPr>
          <w:rFonts w:ascii="Times New Roman"/>
          <w:b w:val="false"/>
          <w:i w:val="false"/>
          <w:color w:val="000000"/>
          <w:sz w:val="28"/>
        </w:rPr>
        <w:t xml:space="preserve">
         Налайха - Чойр - Сайн-шанд - Замин-Уд - Эранхот - Пекин - </w:t>
      </w:r>
      <w:r>
        <w:br/>
      </w:r>
      <w:r>
        <w:rPr>
          <w:rFonts w:ascii="Times New Roman"/>
          <w:b w:val="false"/>
          <w:i w:val="false"/>
          <w:color w:val="000000"/>
          <w:sz w:val="28"/>
        </w:rPr>
        <w:t xml:space="preserve">
         Тангу </w:t>
      </w:r>
      <w:r>
        <w:br/>
      </w:r>
      <w:r>
        <w:rPr>
          <w:rFonts w:ascii="Times New Roman"/>
          <w:b w:val="false"/>
          <w:i w:val="false"/>
          <w:color w:val="000000"/>
          <w:sz w:val="28"/>
        </w:rPr>
        <w:t xml:space="preserve">
         Шанхай - Ханчжоу - Наньчан - Сянтань - Гуйян - Куньмин - </w:t>
      </w:r>
      <w:r>
        <w:br/>
      </w:r>
      <w:r>
        <w:rPr>
          <w:rFonts w:ascii="Times New Roman"/>
          <w:b w:val="false"/>
          <w:i w:val="false"/>
          <w:color w:val="000000"/>
          <w:sz w:val="28"/>
        </w:rPr>
        <w:t xml:space="preserve">
         Цзинхун (- Далуо - Монгла - Кьяинтонг) Мохан - Ботен - </w:t>
      </w:r>
      <w:r>
        <w:br/>
      </w:r>
      <w:r>
        <w:rPr>
          <w:rFonts w:ascii="Times New Roman"/>
          <w:b w:val="false"/>
          <w:i w:val="false"/>
          <w:color w:val="000000"/>
          <w:sz w:val="28"/>
        </w:rPr>
        <w:t xml:space="preserve">
         Натый - Хуайсай - Чиангхонг - Чианграй </w:t>
      </w:r>
    </w:p>
    <w:p>
      <w:pPr>
        <w:spacing w:after="0"/>
        <w:ind w:left="0"/>
        <w:jc w:val="both"/>
      </w:pPr>
      <w:r>
        <w:rPr>
          <w:rFonts w:ascii="Times New Roman"/>
          <w:b w:val="false"/>
          <w:i w:val="false"/>
          <w:color w:val="000000"/>
          <w:sz w:val="28"/>
        </w:rPr>
        <w:t xml:space="preserve">АН4      Новосибирь - Барнауыл - Ташанта - Ұланбайшинт - Хоад - </w:t>
      </w:r>
      <w:r>
        <w:br/>
      </w:r>
      <w:r>
        <w:rPr>
          <w:rFonts w:ascii="Times New Roman"/>
          <w:b w:val="false"/>
          <w:i w:val="false"/>
          <w:color w:val="000000"/>
          <w:sz w:val="28"/>
        </w:rPr>
        <w:t xml:space="preserve">
         Ярантай </w:t>
      </w:r>
      <w:r>
        <w:br/>
      </w:r>
      <w:r>
        <w:rPr>
          <w:rFonts w:ascii="Times New Roman"/>
          <w:b w:val="false"/>
          <w:i w:val="false"/>
          <w:color w:val="000000"/>
          <w:sz w:val="28"/>
        </w:rPr>
        <w:t xml:space="preserve">
         Үрiмшi - Каши-Хонкираф - Хунджераб - Хассан-Абдал - </w:t>
      </w:r>
      <w:r>
        <w:br/>
      </w:r>
      <w:r>
        <w:rPr>
          <w:rFonts w:ascii="Times New Roman"/>
          <w:b w:val="false"/>
          <w:i w:val="false"/>
          <w:color w:val="000000"/>
          <w:sz w:val="28"/>
        </w:rPr>
        <w:t xml:space="preserve">
         Равалпинди (- Исламабад) - Лахор - Мултан - Рори - </w:t>
      </w:r>
      <w:r>
        <w:br/>
      </w:r>
      <w:r>
        <w:rPr>
          <w:rFonts w:ascii="Times New Roman"/>
          <w:b w:val="false"/>
          <w:i w:val="false"/>
          <w:color w:val="000000"/>
          <w:sz w:val="28"/>
        </w:rPr>
        <w:t xml:space="preserve">
         Хайдарабад - Карачи </w:t>
      </w:r>
    </w:p>
    <w:p>
      <w:pPr>
        <w:spacing w:after="0"/>
        <w:ind w:left="0"/>
        <w:jc w:val="both"/>
      </w:pPr>
      <w:r>
        <w:rPr>
          <w:rFonts w:ascii="Times New Roman"/>
          <w:b w:val="false"/>
          <w:i w:val="false"/>
          <w:color w:val="000000"/>
          <w:sz w:val="28"/>
        </w:rPr>
        <w:t xml:space="preserve">AH5       </w:t>
      </w:r>
      <w:r>
        <w:rPr>
          <w:rFonts w:ascii="Times New Roman"/>
          <w:b w:val="false"/>
          <w:i w:val="false"/>
          <w:color w:val="000000"/>
          <w:sz w:val="28"/>
          <w:u w:val="single"/>
        </w:rPr>
        <w:t xml:space="preserve">Шанхай - Наньцзин - Синьян - Сиань - Ланьчжоч - Тулфань - </w:t>
      </w:r>
      <w:r>
        <w:br/>
      </w:r>
      <w:r>
        <w:rPr>
          <w:rFonts w:ascii="Times New Roman"/>
          <w:b w:val="false"/>
          <w:i w:val="false"/>
          <w:color w:val="000000"/>
          <w:sz w:val="28"/>
        </w:rPr>
        <w:t>
</w:t>
      </w:r>
      <w:r>
        <w:rPr>
          <w:rFonts w:ascii="Times New Roman"/>
          <w:b w:val="false"/>
          <w:i w:val="false"/>
          <w:color w:val="000000"/>
          <w:sz w:val="28"/>
          <w:u w:val="single"/>
        </w:rPr>
        <w:t xml:space="preserve">          Yрiмшi </w:t>
      </w:r>
      <w:r>
        <w:rPr>
          <w:rFonts w:ascii="Times New Roman"/>
          <w:b w:val="false"/>
          <w:i w:val="false"/>
          <w:color w:val="000000"/>
          <w:sz w:val="28"/>
        </w:rPr>
        <w:t xml:space="preserve">- Куитунь - Джинге - Хоргос - Алматы - Қаскелең - </w:t>
      </w:r>
      <w:r>
        <w:br/>
      </w:r>
      <w:r>
        <w:rPr>
          <w:rFonts w:ascii="Times New Roman"/>
          <w:b w:val="false"/>
          <w:i w:val="false"/>
          <w:color w:val="000000"/>
          <w:sz w:val="28"/>
        </w:rPr>
        <w:t xml:space="preserve">
         Қордай - Георгиевка - Бiшкек - Қарабалта - Чалдовар - </w:t>
      </w:r>
      <w:r>
        <w:br/>
      </w:r>
      <w:r>
        <w:rPr>
          <w:rFonts w:ascii="Times New Roman"/>
          <w:b w:val="false"/>
          <w:i w:val="false"/>
          <w:color w:val="000000"/>
          <w:sz w:val="28"/>
        </w:rPr>
        <w:t xml:space="preserve">
         Мерке - Шымкент - Жiбек-Жолы - Чернявка - Ташкент - </w:t>
      </w:r>
      <w:r>
        <w:br/>
      </w:r>
      <w:r>
        <w:rPr>
          <w:rFonts w:ascii="Times New Roman"/>
          <w:b w:val="false"/>
          <w:i w:val="false"/>
          <w:color w:val="000000"/>
          <w:sz w:val="28"/>
        </w:rPr>
        <w:t xml:space="preserve">
         Сырдария - Самарқанд - Навои - Бұхара - Алят - Фарап - </w:t>
      </w:r>
      <w:r>
        <w:br/>
      </w:r>
      <w:r>
        <w:rPr>
          <w:rFonts w:ascii="Times New Roman"/>
          <w:b w:val="false"/>
          <w:i w:val="false"/>
          <w:color w:val="000000"/>
          <w:sz w:val="28"/>
        </w:rPr>
        <w:t xml:space="preserve">
         Түркiменабат - Мары - Тэджен - Ашғабат - Сердар - </w:t>
      </w:r>
      <w:r>
        <w:br/>
      </w:r>
      <w:r>
        <w:rPr>
          <w:rFonts w:ascii="Times New Roman"/>
          <w:b w:val="false"/>
          <w:i w:val="false"/>
          <w:color w:val="000000"/>
          <w:sz w:val="28"/>
        </w:rPr>
        <w:t xml:space="preserve">
         Түркiменбашы - паром - Баку - Алат - Гази-Маммед - Ганджа </w:t>
      </w:r>
      <w:r>
        <w:br/>
      </w:r>
      <w:r>
        <w:rPr>
          <w:rFonts w:ascii="Times New Roman"/>
          <w:b w:val="false"/>
          <w:i w:val="false"/>
          <w:color w:val="000000"/>
          <w:sz w:val="28"/>
        </w:rPr>
        <w:t xml:space="preserve">
         - Қазақ - Қызыл көпiр - Тбилиси - Мцхета - Хашури - Сенаки </w:t>
      </w:r>
      <w:r>
        <w:br/>
      </w:r>
      <w:r>
        <w:rPr>
          <w:rFonts w:ascii="Times New Roman"/>
          <w:b w:val="false"/>
          <w:i w:val="false"/>
          <w:color w:val="000000"/>
          <w:sz w:val="28"/>
        </w:rPr>
        <w:t xml:space="preserve">
         - Поти (- Болгарияга дейiнгі паром, Румыния Украина) - </w:t>
      </w:r>
      <w:r>
        <w:br/>
      </w:r>
      <w:r>
        <w:rPr>
          <w:rFonts w:ascii="Times New Roman"/>
          <w:b w:val="false"/>
          <w:i w:val="false"/>
          <w:color w:val="000000"/>
          <w:sz w:val="28"/>
        </w:rPr>
        <w:t xml:space="preserve">
         Батуми (- Болгарияға, Румынияға, Украинаға дейiнгi паром) - </w:t>
      </w:r>
      <w:r>
        <w:br/>
      </w:r>
      <w:r>
        <w:rPr>
          <w:rFonts w:ascii="Times New Roman"/>
          <w:b w:val="false"/>
          <w:i w:val="false"/>
          <w:color w:val="000000"/>
          <w:sz w:val="28"/>
        </w:rPr>
        <w:t xml:space="preserve">
         Сарпи - Сарп - Трабзон - Самсун - Мерзифон - Гереде - </w:t>
      </w:r>
      <w:r>
        <w:br/>
      </w:r>
      <w:r>
        <w:rPr>
          <w:rFonts w:ascii="Times New Roman"/>
          <w:b w:val="false"/>
          <w:i w:val="false"/>
          <w:color w:val="000000"/>
          <w:sz w:val="28"/>
        </w:rPr>
        <w:t xml:space="preserve">
         Стамбул - Капикуле - Болгария шекарасы </w:t>
      </w:r>
    </w:p>
    <w:p>
      <w:pPr>
        <w:spacing w:after="0"/>
        <w:ind w:left="0"/>
        <w:jc w:val="both"/>
      </w:pPr>
      <w:r>
        <w:rPr>
          <w:rFonts w:ascii="Times New Roman"/>
          <w:b w:val="false"/>
          <w:i w:val="false"/>
          <w:color w:val="000000"/>
          <w:sz w:val="28"/>
        </w:rPr>
        <w:t xml:space="preserve">АН6      Пусан - Кьенгджу - Кангнунг - Кансон - Косон - Вонсан </w:t>
      </w:r>
      <w:r>
        <w:br/>
      </w:r>
      <w:r>
        <w:rPr>
          <w:rFonts w:ascii="Times New Roman"/>
          <w:b w:val="false"/>
          <w:i w:val="false"/>
          <w:color w:val="000000"/>
          <w:sz w:val="28"/>
        </w:rPr>
        <w:t xml:space="preserve">
         (- Пхеньян) - Чончжин - Сонбон - Кхасан - Хасан - </w:t>
      </w:r>
      <w:r>
        <w:br/>
      </w:r>
      <w:r>
        <w:rPr>
          <w:rFonts w:ascii="Times New Roman"/>
          <w:b w:val="false"/>
          <w:i w:val="false"/>
          <w:color w:val="000000"/>
          <w:sz w:val="28"/>
        </w:rPr>
        <w:t xml:space="preserve">
         Раздольное - (- Владивосток - Находка) - Уссурийск </w:t>
      </w:r>
      <w:r>
        <w:br/>
      </w:r>
      <w:r>
        <w:rPr>
          <w:rFonts w:ascii="Times New Roman"/>
          <w:b w:val="false"/>
          <w:i w:val="false"/>
          <w:color w:val="000000"/>
          <w:sz w:val="28"/>
        </w:rPr>
        <w:t xml:space="preserve">
         Пограничный - Суйфэньхэ -  </w:t>
      </w:r>
      <w:r>
        <w:rPr>
          <w:rFonts w:ascii="Times New Roman"/>
          <w:b w:val="false"/>
          <w:i w:val="false"/>
          <w:color w:val="000000"/>
          <w:sz w:val="28"/>
          <w:u w:val="single"/>
        </w:rPr>
        <w:t xml:space="preserve">Харбин - Цицихар - Маньчжоули </w:t>
      </w:r>
      <w:r>
        <w:rPr>
          <w:rFonts w:ascii="Times New Roman"/>
          <w:b w:val="false"/>
          <w:i w:val="false"/>
          <w:color w:val="000000"/>
          <w:sz w:val="28"/>
        </w:rPr>
        <w:t xml:space="preserve">- </w:t>
      </w:r>
      <w:r>
        <w:br/>
      </w:r>
      <w:r>
        <w:rPr>
          <w:rFonts w:ascii="Times New Roman"/>
          <w:b w:val="false"/>
          <w:i w:val="false"/>
          <w:color w:val="000000"/>
          <w:sz w:val="28"/>
        </w:rPr>
        <w:t xml:space="preserve">
         Забайкальск - Чита - Улан-Уде - Иркутск - Краснояр - </w:t>
      </w:r>
      <w:r>
        <w:br/>
      </w:r>
      <w:r>
        <w:rPr>
          <w:rFonts w:ascii="Times New Roman"/>
          <w:b w:val="false"/>
          <w:i w:val="false"/>
          <w:color w:val="000000"/>
          <w:sz w:val="28"/>
        </w:rPr>
        <w:t xml:space="preserve">
         Новосибирь - Омбы - Есiлкөл - Қарақоға - Петропавл - </w:t>
      </w:r>
      <w:r>
        <w:br/>
      </w:r>
      <w:r>
        <w:rPr>
          <w:rFonts w:ascii="Times New Roman"/>
          <w:b w:val="false"/>
          <w:i w:val="false"/>
          <w:color w:val="000000"/>
          <w:sz w:val="28"/>
        </w:rPr>
        <w:t xml:space="preserve">
         Чистое - Петухово - Челябi - Уфа - Самара - Москва - </w:t>
      </w:r>
      <w:r>
        <w:br/>
      </w:r>
      <w:r>
        <w:rPr>
          <w:rFonts w:ascii="Times New Roman"/>
          <w:b w:val="false"/>
          <w:i w:val="false"/>
          <w:color w:val="000000"/>
          <w:sz w:val="28"/>
        </w:rPr>
        <w:t xml:space="preserve">
         Красное - Белоруссия шекарасы </w:t>
      </w:r>
    </w:p>
    <w:p>
      <w:pPr>
        <w:spacing w:after="0"/>
        <w:ind w:left="0"/>
        <w:jc w:val="both"/>
      </w:pPr>
      <w:r>
        <w:rPr>
          <w:rFonts w:ascii="Times New Roman"/>
          <w:b w:val="false"/>
          <w:i w:val="false"/>
          <w:color w:val="000000"/>
          <w:sz w:val="28"/>
        </w:rPr>
        <w:t xml:space="preserve">АН7      Екатеринбург - Челябi - Тройск - Каэрак - Қостанай - </w:t>
      </w:r>
      <w:r>
        <w:br/>
      </w:r>
      <w:r>
        <w:rPr>
          <w:rFonts w:ascii="Times New Roman"/>
          <w:b w:val="false"/>
          <w:i w:val="false"/>
          <w:color w:val="000000"/>
          <w:sz w:val="28"/>
        </w:rPr>
        <w:t xml:space="preserve">
         Астана - Қарағанды - Бурылбайтал - Мерке - Чалдовор - </w:t>
      </w:r>
      <w:r>
        <w:br/>
      </w:r>
      <w:r>
        <w:rPr>
          <w:rFonts w:ascii="Times New Roman"/>
          <w:b w:val="false"/>
          <w:i w:val="false"/>
          <w:color w:val="000000"/>
          <w:sz w:val="28"/>
        </w:rPr>
        <w:t xml:space="preserve">
         Қара балта - Ош - Андижан - Ташкент - Сырдария - Хаваст - </w:t>
      </w:r>
      <w:r>
        <w:br/>
      </w:r>
      <w:r>
        <w:rPr>
          <w:rFonts w:ascii="Times New Roman"/>
          <w:b w:val="false"/>
          <w:i w:val="false"/>
          <w:color w:val="000000"/>
          <w:sz w:val="28"/>
        </w:rPr>
        <w:t xml:space="preserve">
         Худжанд - Душанбе - Нижний Пандж - Ширхан - Полехумри - </w:t>
      </w:r>
      <w:r>
        <w:br/>
      </w:r>
      <w:r>
        <w:rPr>
          <w:rFonts w:ascii="Times New Roman"/>
          <w:b w:val="false"/>
          <w:i w:val="false"/>
          <w:color w:val="000000"/>
          <w:sz w:val="28"/>
        </w:rPr>
        <w:t xml:space="preserve">
         Джебул - Саредж - Кабул - Кандагар - Спинболдак - Чаман - </w:t>
      </w:r>
      <w:r>
        <w:br/>
      </w:r>
      <w:r>
        <w:rPr>
          <w:rFonts w:ascii="Times New Roman"/>
          <w:b w:val="false"/>
          <w:i w:val="false"/>
          <w:color w:val="000000"/>
          <w:sz w:val="28"/>
        </w:rPr>
        <w:t xml:space="preserve">
         Кетта - Калат - Карачи </w:t>
      </w:r>
    </w:p>
    <w:p>
      <w:pPr>
        <w:spacing w:after="0"/>
        <w:ind w:left="0"/>
        <w:jc w:val="both"/>
      </w:pPr>
      <w:r>
        <w:rPr>
          <w:rFonts w:ascii="Times New Roman"/>
          <w:b w:val="false"/>
          <w:i w:val="false"/>
          <w:color w:val="000000"/>
          <w:sz w:val="28"/>
        </w:rPr>
        <w:t xml:space="preserve">АН8      Финляндия шекарасы - Торпиновка - Выборг - Санкт-Петербург </w:t>
      </w:r>
      <w:r>
        <w:br/>
      </w:r>
      <w:r>
        <w:rPr>
          <w:rFonts w:ascii="Times New Roman"/>
          <w:b w:val="false"/>
          <w:i w:val="false"/>
          <w:color w:val="000000"/>
          <w:sz w:val="28"/>
        </w:rPr>
        <w:t xml:space="preserve">
         - Москва - Тамбов - Борисоглебск - Волгоград - Астрахань - </w:t>
      </w:r>
      <w:r>
        <w:br/>
      </w:r>
      <w:r>
        <w:rPr>
          <w:rFonts w:ascii="Times New Roman"/>
          <w:b w:val="false"/>
          <w:i w:val="false"/>
          <w:color w:val="000000"/>
          <w:sz w:val="28"/>
        </w:rPr>
        <w:t xml:space="preserve">
         Хасавюрт - Махачкала - Казмалярский - Самур - Сумгаит - </w:t>
      </w:r>
      <w:r>
        <w:br/>
      </w:r>
      <w:r>
        <w:rPr>
          <w:rFonts w:ascii="Times New Roman"/>
          <w:b w:val="false"/>
          <w:i w:val="false"/>
          <w:color w:val="000000"/>
          <w:sz w:val="28"/>
        </w:rPr>
        <w:t xml:space="preserve">
         Баку - Алят - Биласувар - Астара - Рашт - Казвин - Тегеран </w:t>
      </w:r>
      <w:r>
        <w:br/>
      </w:r>
      <w:r>
        <w:rPr>
          <w:rFonts w:ascii="Times New Roman"/>
          <w:b w:val="false"/>
          <w:i w:val="false"/>
          <w:color w:val="000000"/>
          <w:sz w:val="28"/>
        </w:rPr>
        <w:t xml:space="preserve">
         - Савех - Axвaт - Бандер - Эмам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Көршi қосалқы өңiрлермен жалғастыратын бағыттарды және </w:t>
      </w:r>
      <w:r>
        <w:br/>
      </w:r>
      <w:r>
        <w:rPr>
          <w:rFonts w:ascii="Times New Roman"/>
          <w:b w:val="false"/>
          <w:i w:val="false"/>
          <w:color w:val="000000"/>
          <w:sz w:val="28"/>
        </w:rPr>
        <w:t>
</w:t>
      </w:r>
      <w:r>
        <w:rPr>
          <w:rFonts w:ascii="Times New Roman"/>
          <w:b/>
          <w:i w:val="false"/>
          <w:color w:val="000000"/>
          <w:sz w:val="28"/>
        </w:rPr>
        <w:t xml:space="preserve">         мүше мемлекеттер арқылы өтетiн Азия тас жолдарының </w:t>
      </w:r>
      <w:r>
        <w:br/>
      </w:r>
      <w:r>
        <w:rPr>
          <w:rFonts w:ascii="Times New Roman"/>
          <w:b w:val="false"/>
          <w:i w:val="false"/>
          <w:color w:val="000000"/>
          <w:sz w:val="28"/>
        </w:rPr>
        <w:t>
</w:t>
      </w:r>
      <w:r>
        <w:rPr>
          <w:rFonts w:ascii="Times New Roman"/>
          <w:b/>
          <w:i w:val="false"/>
          <w:color w:val="000000"/>
          <w:sz w:val="28"/>
        </w:rPr>
        <w:t xml:space="preserve">         бағыттарын қоса алғандағы қосалқы өңiрлер iшiндегi </w:t>
      </w:r>
      <w:r>
        <w:br/>
      </w:r>
      <w:r>
        <w:rPr>
          <w:rFonts w:ascii="Times New Roman"/>
          <w:b w:val="false"/>
          <w:i w:val="false"/>
          <w:color w:val="000000"/>
          <w:sz w:val="28"/>
        </w:rPr>
        <w:t>
</w:t>
      </w:r>
      <w:r>
        <w:rPr>
          <w:rFonts w:ascii="Times New Roman"/>
          <w:b/>
          <w:i w:val="false"/>
          <w:color w:val="000000"/>
          <w:sz w:val="28"/>
        </w:rPr>
        <w:t xml:space="preserve">                Азия автомобиль жолдарының бағыттары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Оңтүстiк Шығыс Азия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AH11     Вьентьян - Банлао - Тхакхэк - Сено - Пакса - Веангкхам - </w:t>
      </w:r>
      <w:r>
        <w:br/>
      </w:r>
      <w:r>
        <w:rPr>
          <w:rFonts w:ascii="Times New Roman"/>
          <w:b w:val="false"/>
          <w:i w:val="false"/>
          <w:color w:val="000000"/>
          <w:sz w:val="28"/>
        </w:rPr>
        <w:t xml:space="preserve">
         Транпэангреал - Стынгтраенг - Кратя - Пномпень - Сиануквиль </w:t>
      </w:r>
    </w:p>
    <w:p>
      <w:pPr>
        <w:spacing w:after="0"/>
        <w:ind w:left="0"/>
        <w:jc w:val="both"/>
      </w:pPr>
      <w:r>
        <w:rPr>
          <w:rFonts w:ascii="Times New Roman"/>
          <w:b w:val="false"/>
          <w:i w:val="false"/>
          <w:color w:val="000000"/>
          <w:sz w:val="28"/>
        </w:rPr>
        <w:t xml:space="preserve">AH12     Натый - Удомсай - Пакмонг - Луангпрабанг - Вьентьян - </w:t>
      </w:r>
      <w:r>
        <w:br/>
      </w:r>
      <w:r>
        <w:rPr>
          <w:rFonts w:ascii="Times New Roman"/>
          <w:b w:val="false"/>
          <w:i w:val="false"/>
          <w:color w:val="000000"/>
          <w:sz w:val="28"/>
        </w:rPr>
        <w:t xml:space="preserve">
         Тханаленг - Нонгкхай - Удонтхани - Кхонкэн - </w:t>
      </w:r>
      <w:r>
        <w:br/>
      </w:r>
      <w:r>
        <w:rPr>
          <w:rFonts w:ascii="Times New Roman"/>
          <w:b w:val="false"/>
          <w:i w:val="false"/>
          <w:color w:val="000000"/>
          <w:sz w:val="28"/>
        </w:rPr>
        <w:t xml:space="preserve">
         Накхонрачасима - Хинконг </w:t>
      </w:r>
    </w:p>
    <w:p>
      <w:pPr>
        <w:spacing w:after="0"/>
        <w:ind w:left="0"/>
        <w:jc w:val="both"/>
      </w:pPr>
      <w:r>
        <w:rPr>
          <w:rFonts w:ascii="Times New Roman"/>
          <w:b w:val="false"/>
          <w:i w:val="false"/>
          <w:color w:val="000000"/>
          <w:sz w:val="28"/>
        </w:rPr>
        <w:t xml:space="preserve">АН13     Удомсай - Муангнгын - Хуайкон - Уттарадит - Пхитсанулок - </w:t>
      </w:r>
      <w:r>
        <w:br/>
      </w:r>
      <w:r>
        <w:rPr>
          <w:rFonts w:ascii="Times New Roman"/>
          <w:b w:val="false"/>
          <w:i w:val="false"/>
          <w:color w:val="000000"/>
          <w:sz w:val="28"/>
        </w:rPr>
        <w:t xml:space="preserve">
         Накхонсаван </w:t>
      </w:r>
    </w:p>
    <w:p>
      <w:pPr>
        <w:spacing w:after="0"/>
        <w:ind w:left="0"/>
        <w:jc w:val="both"/>
      </w:pPr>
      <w:r>
        <w:rPr>
          <w:rFonts w:ascii="Times New Roman"/>
          <w:b w:val="false"/>
          <w:i w:val="false"/>
          <w:color w:val="000000"/>
          <w:sz w:val="28"/>
        </w:rPr>
        <w:t xml:space="preserve">AH14     Xaйфон - Ханой - Вьетри - Лаокай - Хекоу - Куньмин - Руили </w:t>
      </w:r>
      <w:r>
        <w:br/>
      </w:r>
      <w:r>
        <w:rPr>
          <w:rFonts w:ascii="Times New Roman"/>
          <w:b w:val="false"/>
          <w:i w:val="false"/>
          <w:color w:val="000000"/>
          <w:sz w:val="28"/>
        </w:rPr>
        <w:t xml:space="preserve">
         - Мусэ - Лашио - Мандалай </w:t>
      </w:r>
    </w:p>
    <w:p>
      <w:pPr>
        <w:spacing w:after="0"/>
        <w:ind w:left="0"/>
        <w:jc w:val="both"/>
      </w:pPr>
      <w:r>
        <w:rPr>
          <w:rFonts w:ascii="Times New Roman"/>
          <w:b w:val="false"/>
          <w:i w:val="false"/>
          <w:color w:val="000000"/>
          <w:sz w:val="28"/>
        </w:rPr>
        <w:t xml:space="preserve">АН15     Винь - Каотрео - Кеоныа - Банлао - Тхаккэк - Накхонпханом </w:t>
      </w:r>
      <w:r>
        <w:br/>
      </w:r>
      <w:r>
        <w:rPr>
          <w:rFonts w:ascii="Times New Roman"/>
          <w:b w:val="false"/>
          <w:i w:val="false"/>
          <w:color w:val="000000"/>
          <w:sz w:val="28"/>
        </w:rPr>
        <w:t xml:space="preserve">
         - Удонтхани </w:t>
      </w:r>
    </w:p>
    <w:p>
      <w:pPr>
        <w:spacing w:after="0"/>
        <w:ind w:left="0"/>
        <w:jc w:val="both"/>
      </w:pPr>
      <w:r>
        <w:rPr>
          <w:rFonts w:ascii="Times New Roman"/>
          <w:b w:val="false"/>
          <w:i w:val="false"/>
          <w:color w:val="000000"/>
          <w:sz w:val="28"/>
        </w:rPr>
        <w:t xml:space="preserve">АН16     Донгка - Лаобао - Денсавань - Сено - Саваннакхет - </w:t>
      </w:r>
      <w:r>
        <w:br/>
      </w:r>
      <w:r>
        <w:rPr>
          <w:rFonts w:ascii="Times New Roman"/>
          <w:b w:val="false"/>
          <w:i w:val="false"/>
          <w:color w:val="000000"/>
          <w:sz w:val="28"/>
        </w:rPr>
        <w:t xml:space="preserve">
         Мукхдахан - Кхонкэн - Пхитсанулок - Так </w:t>
      </w:r>
    </w:p>
    <w:p>
      <w:pPr>
        <w:spacing w:after="0"/>
        <w:ind w:left="0"/>
        <w:jc w:val="both"/>
      </w:pPr>
      <w:r>
        <w:rPr>
          <w:rFonts w:ascii="Times New Roman"/>
          <w:b w:val="false"/>
          <w:i w:val="false"/>
          <w:color w:val="000000"/>
          <w:sz w:val="28"/>
        </w:rPr>
        <w:t xml:space="preserve">AH18     Хатьяй - Сунгайколок - Рантау - Панджанг - Кота-Бару - </w:t>
      </w:r>
      <w:r>
        <w:br/>
      </w:r>
      <w:r>
        <w:rPr>
          <w:rFonts w:ascii="Times New Roman"/>
          <w:b w:val="false"/>
          <w:i w:val="false"/>
          <w:color w:val="000000"/>
          <w:sz w:val="28"/>
        </w:rPr>
        <w:t xml:space="preserve">
         Куантан - Джохор-Бару - Джохор-Бару бөгеті </w:t>
      </w:r>
    </w:p>
    <w:p>
      <w:pPr>
        <w:spacing w:after="0"/>
        <w:ind w:left="0"/>
        <w:jc w:val="both"/>
      </w:pPr>
      <w:r>
        <w:rPr>
          <w:rFonts w:ascii="Times New Roman"/>
          <w:b w:val="false"/>
          <w:i w:val="false"/>
          <w:color w:val="000000"/>
          <w:sz w:val="28"/>
        </w:rPr>
        <w:t xml:space="preserve">АН19     Накхонратчасима - Кабинбури - Лэмчабанг - Чонбури - </w:t>
      </w:r>
      <w:r>
        <w:br/>
      </w:r>
      <w:r>
        <w:rPr>
          <w:rFonts w:ascii="Times New Roman"/>
          <w:b w:val="false"/>
          <w:i w:val="false"/>
          <w:color w:val="000000"/>
          <w:sz w:val="28"/>
        </w:rPr>
        <w:t xml:space="preserve">
         Бангкок </w:t>
      </w:r>
    </w:p>
    <w:p>
      <w:pPr>
        <w:spacing w:after="0"/>
        <w:ind w:left="0"/>
        <w:jc w:val="both"/>
      </w:pPr>
      <w:r>
        <w:rPr>
          <w:rFonts w:ascii="Times New Roman"/>
          <w:b w:val="false"/>
          <w:i w:val="false"/>
          <w:color w:val="000000"/>
          <w:sz w:val="28"/>
        </w:rPr>
        <w:t xml:space="preserve">AH25     Банда Ачех - Медан - Тебинтингги - Думай - Пеканбару - </w:t>
      </w:r>
      <w:r>
        <w:br/>
      </w:r>
      <w:r>
        <w:rPr>
          <w:rFonts w:ascii="Times New Roman"/>
          <w:b w:val="false"/>
          <w:i w:val="false"/>
          <w:color w:val="000000"/>
          <w:sz w:val="28"/>
        </w:rPr>
        <w:t xml:space="preserve">
         Джамби - Палембанг - Танджунг-Каранг - Бакаухени - паром - </w:t>
      </w:r>
      <w:r>
        <w:br/>
      </w:r>
      <w:r>
        <w:rPr>
          <w:rFonts w:ascii="Times New Roman"/>
          <w:b w:val="false"/>
          <w:i w:val="false"/>
          <w:color w:val="000000"/>
          <w:sz w:val="28"/>
        </w:rPr>
        <w:t xml:space="preserve">
         Мерак </w:t>
      </w:r>
    </w:p>
    <w:p>
      <w:pPr>
        <w:spacing w:after="0"/>
        <w:ind w:left="0"/>
        <w:jc w:val="both"/>
      </w:pPr>
      <w:r>
        <w:rPr>
          <w:rFonts w:ascii="Times New Roman"/>
          <w:b w:val="false"/>
          <w:i w:val="false"/>
          <w:color w:val="000000"/>
          <w:sz w:val="28"/>
        </w:rPr>
        <w:t xml:space="preserve">АН26     Лаоаг - Манила - Легаспи - Матног - паром - Аллен - </w:t>
      </w:r>
      <w:r>
        <w:br/>
      </w:r>
      <w:r>
        <w:rPr>
          <w:rFonts w:ascii="Times New Roman"/>
          <w:b w:val="false"/>
          <w:i w:val="false"/>
          <w:color w:val="000000"/>
          <w:sz w:val="28"/>
        </w:rPr>
        <w:t xml:space="preserve">
         Таклобан (- Ормок - (-паром) Сeбу) - Лилоан - паром - </w:t>
      </w:r>
      <w:r>
        <w:br/>
      </w:r>
      <w:r>
        <w:rPr>
          <w:rFonts w:ascii="Times New Roman"/>
          <w:b w:val="false"/>
          <w:i w:val="false"/>
          <w:color w:val="000000"/>
          <w:sz w:val="28"/>
        </w:rPr>
        <w:t xml:space="preserve">
         Суригао - Давао (- Кагаян де Opo) - Xeнepaль-Сантос - </w:t>
      </w:r>
      <w:r>
        <w:br/>
      </w:r>
      <w:r>
        <w:rPr>
          <w:rFonts w:ascii="Times New Roman"/>
          <w:b w:val="false"/>
          <w:i w:val="false"/>
          <w:color w:val="000000"/>
          <w:sz w:val="28"/>
        </w:rPr>
        <w:t xml:space="preserve">
         Замбоанга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Шығыс және Солтүстiк Шығыс Азия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АН30     Уссурийск - Хабаровск - Белогорск Чита </w:t>
      </w:r>
    </w:p>
    <w:p>
      <w:pPr>
        <w:spacing w:after="0"/>
        <w:ind w:left="0"/>
        <w:jc w:val="both"/>
      </w:pPr>
      <w:r>
        <w:rPr>
          <w:rFonts w:ascii="Times New Roman"/>
          <w:b w:val="false"/>
          <w:i w:val="false"/>
          <w:color w:val="000000"/>
          <w:sz w:val="28"/>
        </w:rPr>
        <w:t xml:space="preserve">AH31      </w:t>
      </w:r>
      <w:r>
        <w:rPr>
          <w:rFonts w:ascii="Times New Roman"/>
          <w:b w:val="false"/>
          <w:i w:val="false"/>
          <w:color w:val="000000"/>
          <w:sz w:val="28"/>
          <w:u w:val="single"/>
        </w:rPr>
        <w:t xml:space="preserve">Белогорск - Благовещенск - Хейхэ -Харбин - Чанчунь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u w:val="single"/>
        </w:rPr>
        <w:t xml:space="preserve">          Шеньян - Далянь </w:t>
      </w:r>
    </w:p>
    <w:p>
      <w:pPr>
        <w:spacing w:after="0"/>
        <w:ind w:left="0"/>
        <w:jc w:val="both"/>
      </w:pPr>
      <w:r>
        <w:rPr>
          <w:rFonts w:ascii="Times New Roman"/>
          <w:b w:val="false"/>
          <w:i w:val="false"/>
          <w:color w:val="000000"/>
          <w:sz w:val="28"/>
        </w:rPr>
        <w:t xml:space="preserve">АН32     Сонбонг - Вонджонг - Цюаньхэ - Хуньчунь -  </w:t>
      </w:r>
      <w:r>
        <w:rPr>
          <w:rFonts w:ascii="Times New Roman"/>
          <w:b w:val="false"/>
          <w:i w:val="false"/>
          <w:color w:val="000000"/>
          <w:sz w:val="28"/>
          <w:u w:val="single"/>
        </w:rPr>
        <w:t xml:space="preserve">Чанчунь - Аршан </w:t>
      </w:r>
      <w:r>
        <w:br/>
      </w:r>
      <w:r>
        <w:rPr>
          <w:rFonts w:ascii="Times New Roman"/>
          <w:b w:val="false"/>
          <w:i w:val="false"/>
          <w:color w:val="000000"/>
          <w:sz w:val="28"/>
        </w:rPr>
        <w:t xml:space="preserve">
         - Нумруг - Сумбер - Чойбалсан - Ондорхан - Налайха - </w:t>
      </w:r>
      <w:r>
        <w:br/>
      </w:r>
      <w:r>
        <w:rPr>
          <w:rFonts w:ascii="Times New Roman"/>
          <w:b w:val="false"/>
          <w:i w:val="false"/>
          <w:color w:val="000000"/>
          <w:sz w:val="28"/>
        </w:rPr>
        <w:t xml:space="preserve">
         Улан-Батор - Улястай - Ховд </w:t>
      </w:r>
    </w:p>
    <w:p>
      <w:pPr>
        <w:spacing w:after="0"/>
        <w:ind w:left="0"/>
        <w:jc w:val="both"/>
      </w:pPr>
      <w:r>
        <w:rPr>
          <w:rFonts w:ascii="Times New Roman"/>
          <w:b w:val="false"/>
          <w:i w:val="false"/>
          <w:color w:val="000000"/>
          <w:sz w:val="28"/>
        </w:rPr>
        <w:t xml:space="preserve">АН33      </w:t>
      </w:r>
      <w:r>
        <w:rPr>
          <w:rFonts w:ascii="Times New Roman"/>
          <w:b w:val="false"/>
          <w:i w:val="false"/>
          <w:color w:val="000000"/>
          <w:sz w:val="28"/>
          <w:u w:val="single"/>
        </w:rPr>
        <w:t xml:space="preserve">Харбин -Тунцзян </w:t>
      </w:r>
    </w:p>
    <w:p>
      <w:pPr>
        <w:spacing w:after="0"/>
        <w:ind w:left="0"/>
        <w:jc w:val="both"/>
      </w:pPr>
      <w:r>
        <w:rPr>
          <w:rFonts w:ascii="Times New Roman"/>
          <w:b w:val="false"/>
          <w:i w:val="false"/>
          <w:color w:val="000000"/>
          <w:sz w:val="28"/>
        </w:rPr>
        <w:t xml:space="preserve">AH34      </w:t>
      </w:r>
      <w:r>
        <w:rPr>
          <w:rFonts w:ascii="Times New Roman"/>
          <w:b w:val="false"/>
          <w:i w:val="false"/>
          <w:color w:val="000000"/>
          <w:sz w:val="28"/>
          <w:u w:val="single"/>
        </w:rPr>
        <w:t xml:space="preserve">Ляньюньган - Чженчоу - Сиань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Оңтүстiк Азия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АН41     Мьянмы шекарасы - Текнаф - Кокс Базар - Читтагонг - </w:t>
      </w:r>
      <w:r>
        <w:br/>
      </w:r>
      <w:r>
        <w:rPr>
          <w:rFonts w:ascii="Times New Roman"/>
          <w:b w:val="false"/>
          <w:i w:val="false"/>
          <w:color w:val="000000"/>
          <w:sz w:val="28"/>
        </w:rPr>
        <w:t xml:space="preserve">
         Качпур - Дакка - Хатикамрул - Джессур - Монгла </w:t>
      </w:r>
    </w:p>
    <w:p>
      <w:pPr>
        <w:spacing w:after="0"/>
        <w:ind w:left="0"/>
        <w:jc w:val="both"/>
      </w:pPr>
      <w:r>
        <w:rPr>
          <w:rFonts w:ascii="Times New Roman"/>
          <w:b w:val="false"/>
          <w:i w:val="false"/>
          <w:color w:val="000000"/>
          <w:sz w:val="28"/>
        </w:rPr>
        <w:t xml:space="preserve">АН42      </w:t>
      </w:r>
      <w:r>
        <w:rPr>
          <w:rFonts w:ascii="Times New Roman"/>
          <w:b w:val="false"/>
          <w:i w:val="false"/>
          <w:color w:val="000000"/>
          <w:sz w:val="28"/>
          <w:u w:val="single"/>
        </w:rPr>
        <w:t xml:space="preserve">Ланьчжоу - Синин - Голмуд - Лхаса </w:t>
      </w:r>
      <w:r>
        <w:rPr>
          <w:rFonts w:ascii="Times New Roman"/>
          <w:b w:val="false"/>
          <w:i w:val="false"/>
          <w:color w:val="000000"/>
          <w:sz w:val="28"/>
        </w:rPr>
        <w:t xml:space="preserve">- Чжанму - Кодари - </w:t>
      </w:r>
      <w:r>
        <w:br/>
      </w:r>
      <w:r>
        <w:rPr>
          <w:rFonts w:ascii="Times New Roman"/>
          <w:b w:val="false"/>
          <w:i w:val="false"/>
          <w:color w:val="000000"/>
          <w:sz w:val="28"/>
        </w:rPr>
        <w:t xml:space="preserve">
         Катманду - Нараянгхат - Патхлайя - Биргандж - Раксаул - </w:t>
      </w:r>
      <w:r>
        <w:br/>
      </w:r>
      <w:r>
        <w:rPr>
          <w:rFonts w:ascii="Times New Roman"/>
          <w:b w:val="false"/>
          <w:i w:val="false"/>
          <w:color w:val="000000"/>
          <w:sz w:val="28"/>
        </w:rPr>
        <w:t xml:space="preserve">
         Пипракотхи - Музаффарпур - Барауни - Бархи </w:t>
      </w:r>
    </w:p>
    <w:p>
      <w:pPr>
        <w:spacing w:after="0"/>
        <w:ind w:left="0"/>
        <w:jc w:val="both"/>
      </w:pPr>
      <w:r>
        <w:rPr>
          <w:rFonts w:ascii="Times New Roman"/>
          <w:b w:val="false"/>
          <w:i w:val="false"/>
          <w:color w:val="000000"/>
          <w:sz w:val="28"/>
        </w:rPr>
        <w:t xml:space="preserve">АН43     Агра - Гвалиор - Нагпур - Хайдарабад - Бангалор - </w:t>
      </w:r>
      <w:r>
        <w:br/>
      </w:r>
      <w:r>
        <w:rPr>
          <w:rFonts w:ascii="Times New Roman"/>
          <w:b w:val="false"/>
          <w:i w:val="false"/>
          <w:color w:val="000000"/>
          <w:sz w:val="28"/>
        </w:rPr>
        <w:t xml:space="preserve">
         Кришнагири - Малурай - Дхнушкоди - паром - Талайманнар - </w:t>
      </w:r>
      <w:r>
        <w:br/>
      </w:r>
      <w:r>
        <w:rPr>
          <w:rFonts w:ascii="Times New Roman"/>
          <w:b w:val="false"/>
          <w:i w:val="false"/>
          <w:color w:val="000000"/>
          <w:sz w:val="28"/>
        </w:rPr>
        <w:t xml:space="preserve">
         Дамбулла - Курунегала (- Канды) - Коломбо - Матара </w:t>
      </w:r>
    </w:p>
    <w:p>
      <w:pPr>
        <w:spacing w:after="0"/>
        <w:ind w:left="0"/>
        <w:jc w:val="both"/>
      </w:pPr>
      <w:r>
        <w:rPr>
          <w:rFonts w:ascii="Times New Roman"/>
          <w:b w:val="false"/>
          <w:i w:val="false"/>
          <w:color w:val="000000"/>
          <w:sz w:val="28"/>
        </w:rPr>
        <w:t xml:space="preserve">AH44     Блacop - Бхубанесвар - Тринкомали - Дамбулла </w:t>
      </w:r>
    </w:p>
    <w:p>
      <w:pPr>
        <w:spacing w:after="0"/>
        <w:ind w:left="0"/>
        <w:jc w:val="both"/>
      </w:pPr>
      <w:r>
        <w:rPr>
          <w:rFonts w:ascii="Times New Roman"/>
          <w:b w:val="false"/>
          <w:i w:val="false"/>
          <w:color w:val="000000"/>
          <w:sz w:val="28"/>
        </w:rPr>
        <w:t xml:space="preserve">АН45     Колката - Харатпур - Висакхапатнам - Виджаавада - Ченнай - </w:t>
      </w:r>
      <w:r>
        <w:br/>
      </w:r>
      <w:r>
        <w:rPr>
          <w:rFonts w:ascii="Times New Roman"/>
          <w:b w:val="false"/>
          <w:i w:val="false"/>
          <w:color w:val="000000"/>
          <w:sz w:val="28"/>
        </w:rPr>
        <w:t xml:space="preserve">
         Кришнагири - Бангалор </w:t>
      </w:r>
    </w:p>
    <w:p>
      <w:pPr>
        <w:spacing w:after="0"/>
        <w:ind w:left="0"/>
        <w:jc w:val="both"/>
      </w:pPr>
      <w:r>
        <w:rPr>
          <w:rFonts w:ascii="Times New Roman"/>
          <w:b w:val="false"/>
          <w:i w:val="false"/>
          <w:color w:val="000000"/>
          <w:sz w:val="28"/>
        </w:rPr>
        <w:t xml:space="preserve">АН46     Харагпур - Нагпур - Дхуле </w:t>
      </w:r>
    </w:p>
    <w:p>
      <w:pPr>
        <w:spacing w:after="0"/>
        <w:ind w:left="0"/>
        <w:jc w:val="both"/>
      </w:pPr>
      <w:r>
        <w:rPr>
          <w:rFonts w:ascii="Times New Roman"/>
          <w:b w:val="false"/>
          <w:i w:val="false"/>
          <w:color w:val="000000"/>
          <w:sz w:val="28"/>
        </w:rPr>
        <w:t xml:space="preserve">АН47     Гвалиор - Дхуле - Тхане (- Мумбай) - Бангалор </w:t>
      </w:r>
    </w:p>
    <w:p>
      <w:pPr>
        <w:spacing w:after="0"/>
        <w:ind w:left="0"/>
        <w:jc w:val="both"/>
      </w:pPr>
      <w:r>
        <w:rPr>
          <w:rFonts w:ascii="Times New Roman"/>
          <w:b w:val="false"/>
          <w:i w:val="false"/>
          <w:color w:val="000000"/>
          <w:sz w:val="28"/>
        </w:rPr>
        <w:t xml:space="preserve">АН48     Пхуэнтшолэнг - Индия шекарасы </w:t>
      </w:r>
    </w:p>
    <w:p>
      <w:pPr>
        <w:spacing w:after="0"/>
        <w:ind w:left="0"/>
        <w:jc w:val="both"/>
      </w:pPr>
      <w:r>
        <w:rPr>
          <w:rFonts w:ascii="Times New Roman"/>
          <w:b w:val="false"/>
          <w:i w:val="false"/>
          <w:color w:val="000000"/>
          <w:sz w:val="28"/>
        </w:rPr>
        <w:t xml:space="preserve">АН51     Пешавар - Дера Исмаил Хан - Кетта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Солтүстiк, Орталық Оңтүстiк Батыс Азия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АН60     Омбы - Черлак - Ертiс өңiрi - Павлодар - Семей - Таскескен </w:t>
      </w:r>
      <w:r>
        <w:br/>
      </w:r>
      <w:r>
        <w:rPr>
          <w:rFonts w:ascii="Times New Roman"/>
          <w:b w:val="false"/>
          <w:i w:val="false"/>
          <w:color w:val="000000"/>
          <w:sz w:val="28"/>
        </w:rPr>
        <w:t xml:space="preserve">
         - Yшарал - Алматы - Қаскелең - Бурылбайтал </w:t>
      </w:r>
    </w:p>
    <w:p>
      <w:pPr>
        <w:spacing w:after="0"/>
        <w:ind w:left="0"/>
        <w:jc w:val="both"/>
      </w:pPr>
      <w:r>
        <w:rPr>
          <w:rFonts w:ascii="Times New Roman"/>
          <w:b w:val="false"/>
          <w:i w:val="false"/>
          <w:color w:val="000000"/>
          <w:sz w:val="28"/>
        </w:rPr>
        <w:t xml:space="preserve">АН61     Каши - Туругарт - Тороугарт - Нарын - Бiшкек - Георгиевка </w:t>
      </w:r>
      <w:r>
        <w:br/>
      </w:r>
      <w:r>
        <w:rPr>
          <w:rFonts w:ascii="Times New Roman"/>
          <w:b w:val="false"/>
          <w:i w:val="false"/>
          <w:color w:val="000000"/>
          <w:sz w:val="28"/>
        </w:rPr>
        <w:t xml:space="preserve">
         - Қордай - Мерке - Шымкент - Қызылорда - Арал - Қарабұтақ </w:t>
      </w:r>
      <w:r>
        <w:br/>
      </w:r>
      <w:r>
        <w:rPr>
          <w:rFonts w:ascii="Times New Roman"/>
          <w:b w:val="false"/>
          <w:i w:val="false"/>
          <w:color w:val="000000"/>
          <w:sz w:val="28"/>
        </w:rPr>
        <w:t xml:space="preserve">
         - Ақтөбе - Орал - Каменка - Озимки - Саратов - </w:t>
      </w:r>
      <w:r>
        <w:br/>
      </w:r>
      <w:r>
        <w:rPr>
          <w:rFonts w:ascii="Times New Roman"/>
          <w:b w:val="false"/>
          <w:i w:val="false"/>
          <w:color w:val="000000"/>
          <w:sz w:val="28"/>
        </w:rPr>
        <w:t xml:space="preserve">
         Борисоглебск - Воронеж - Курск - Крупец - Украина шекарасы </w:t>
      </w:r>
    </w:p>
    <w:p>
      <w:pPr>
        <w:spacing w:after="0"/>
        <w:ind w:left="0"/>
        <w:jc w:val="both"/>
      </w:pPr>
      <w:r>
        <w:rPr>
          <w:rFonts w:ascii="Times New Roman"/>
          <w:b w:val="false"/>
          <w:i w:val="false"/>
          <w:color w:val="000000"/>
          <w:sz w:val="28"/>
        </w:rPr>
        <w:t xml:space="preserve">АН62     Петропавл - Арқалық - Жезқазған - Қызылорда - Шымкент - </w:t>
      </w:r>
      <w:r>
        <w:br/>
      </w:r>
      <w:r>
        <w:rPr>
          <w:rFonts w:ascii="Times New Roman"/>
          <w:b w:val="false"/>
          <w:i w:val="false"/>
          <w:color w:val="000000"/>
          <w:sz w:val="28"/>
        </w:rPr>
        <w:t xml:space="preserve">
         Жібек-жолы - Чернявка - Ташкент - Сырдария - Самарканд - </w:t>
      </w:r>
      <w:r>
        <w:br/>
      </w:r>
      <w:r>
        <w:rPr>
          <w:rFonts w:ascii="Times New Roman"/>
          <w:b w:val="false"/>
          <w:i w:val="false"/>
          <w:color w:val="000000"/>
          <w:sz w:val="28"/>
        </w:rPr>
        <w:t xml:space="preserve">
         Гузар - Термез - Хайратан - Мазари-Шариф </w:t>
      </w:r>
    </w:p>
    <w:p>
      <w:pPr>
        <w:spacing w:after="0"/>
        <w:ind w:left="0"/>
        <w:jc w:val="both"/>
      </w:pPr>
      <w:r>
        <w:rPr>
          <w:rFonts w:ascii="Times New Roman"/>
          <w:b w:val="false"/>
          <w:i w:val="false"/>
          <w:color w:val="000000"/>
          <w:sz w:val="28"/>
        </w:rPr>
        <w:t xml:space="preserve">АН 63    Самара - Курлин - Погодаево - Орал - Атырау - Бейнеу - </w:t>
      </w:r>
      <w:r>
        <w:br/>
      </w:r>
      <w:r>
        <w:rPr>
          <w:rFonts w:ascii="Times New Roman"/>
          <w:b w:val="false"/>
          <w:i w:val="false"/>
          <w:color w:val="000000"/>
          <w:sz w:val="28"/>
        </w:rPr>
        <w:t xml:space="preserve">
         Оазис - Нүкiс - Бұхара - Гузар </w:t>
      </w:r>
    </w:p>
    <w:p>
      <w:pPr>
        <w:spacing w:after="0"/>
        <w:ind w:left="0"/>
        <w:jc w:val="both"/>
      </w:pPr>
      <w:r>
        <w:rPr>
          <w:rFonts w:ascii="Times New Roman"/>
          <w:b w:val="false"/>
          <w:i w:val="false"/>
          <w:color w:val="000000"/>
          <w:sz w:val="28"/>
        </w:rPr>
        <w:t xml:space="preserve">АН64     Барнауыл - Веселояр - Қызыл ауыл - Семей - Павлодар - </w:t>
      </w:r>
      <w:r>
        <w:br/>
      </w:r>
      <w:r>
        <w:rPr>
          <w:rFonts w:ascii="Times New Roman"/>
          <w:b w:val="false"/>
          <w:i w:val="false"/>
          <w:color w:val="000000"/>
          <w:sz w:val="28"/>
        </w:rPr>
        <w:t xml:space="preserve">
         Шiдертi - Астана - Көкшетау - Петропавл </w:t>
      </w:r>
    </w:p>
    <w:p>
      <w:pPr>
        <w:spacing w:after="0"/>
        <w:ind w:left="0"/>
        <w:jc w:val="both"/>
      </w:pPr>
      <w:r>
        <w:rPr>
          <w:rFonts w:ascii="Times New Roman"/>
          <w:b w:val="false"/>
          <w:i w:val="false"/>
          <w:color w:val="000000"/>
          <w:sz w:val="28"/>
        </w:rPr>
        <w:t xml:space="preserve">АН65     Каши - Аркакстан - Иркештам - Сарыташ - (- Ош) - Каpамык </w:t>
      </w:r>
      <w:r>
        <w:br/>
      </w:r>
      <w:r>
        <w:rPr>
          <w:rFonts w:ascii="Times New Roman"/>
          <w:b w:val="false"/>
          <w:i w:val="false"/>
          <w:color w:val="000000"/>
          <w:sz w:val="28"/>
        </w:rPr>
        <w:t xml:space="preserve">
         - Вахдат - Душанбе - Турсунзаде - Узун - Термез </w:t>
      </w:r>
    </w:p>
    <w:p>
      <w:pPr>
        <w:spacing w:after="0"/>
        <w:ind w:left="0"/>
        <w:jc w:val="both"/>
      </w:pPr>
      <w:r>
        <w:rPr>
          <w:rFonts w:ascii="Times New Roman"/>
          <w:b w:val="false"/>
          <w:i w:val="false"/>
          <w:color w:val="000000"/>
          <w:sz w:val="28"/>
        </w:rPr>
        <w:t xml:space="preserve">АН66     Қытай шекарасы - Кульма - Хоруг - Кулоб - Вахдат - Душанбе </w:t>
      </w:r>
      <w:r>
        <w:br/>
      </w:r>
      <w:r>
        <w:rPr>
          <w:rFonts w:ascii="Times New Roman"/>
          <w:b w:val="false"/>
          <w:i w:val="false"/>
          <w:color w:val="000000"/>
          <w:sz w:val="28"/>
        </w:rPr>
        <w:t xml:space="preserve">
         өткелi </w:t>
      </w:r>
    </w:p>
    <w:p>
      <w:pPr>
        <w:spacing w:after="0"/>
        <w:ind w:left="0"/>
        <w:jc w:val="both"/>
      </w:pPr>
      <w:r>
        <w:rPr>
          <w:rFonts w:ascii="Times New Roman"/>
          <w:b w:val="false"/>
          <w:i w:val="false"/>
          <w:color w:val="000000"/>
          <w:sz w:val="28"/>
        </w:rPr>
        <w:t xml:space="preserve">АН67     Куйтан - Бакету - Бахты - Таскескен - Семей - Павлодар - </w:t>
      </w:r>
      <w:r>
        <w:br/>
      </w:r>
      <w:r>
        <w:rPr>
          <w:rFonts w:ascii="Times New Roman"/>
          <w:b w:val="false"/>
          <w:i w:val="false"/>
          <w:color w:val="000000"/>
          <w:sz w:val="28"/>
        </w:rPr>
        <w:t xml:space="preserve">
         Шiдертi- Қарағанды - Жезқазған </w:t>
      </w:r>
    </w:p>
    <w:p>
      <w:pPr>
        <w:spacing w:after="0"/>
        <w:ind w:left="0"/>
        <w:jc w:val="both"/>
      </w:pPr>
      <w:r>
        <w:rPr>
          <w:rFonts w:ascii="Times New Roman"/>
          <w:b w:val="false"/>
          <w:i w:val="false"/>
          <w:color w:val="000000"/>
          <w:sz w:val="28"/>
        </w:rPr>
        <w:t xml:space="preserve">АН68     Цзинхэ - Алатавшанкоу - Достық - Yшарал </w:t>
      </w:r>
    </w:p>
    <w:p>
      <w:pPr>
        <w:spacing w:after="0"/>
        <w:ind w:left="0"/>
        <w:jc w:val="both"/>
      </w:pPr>
      <w:r>
        <w:rPr>
          <w:rFonts w:ascii="Times New Roman"/>
          <w:b w:val="false"/>
          <w:i w:val="false"/>
          <w:color w:val="000000"/>
          <w:sz w:val="28"/>
        </w:rPr>
        <w:t xml:space="preserve">АН70     Украина шекарасы - Донецк - Волгоград - Астрахань - </w:t>
      </w:r>
      <w:r>
        <w:br/>
      </w:r>
      <w:r>
        <w:rPr>
          <w:rFonts w:ascii="Times New Roman"/>
          <w:b w:val="false"/>
          <w:i w:val="false"/>
          <w:color w:val="000000"/>
          <w:sz w:val="28"/>
        </w:rPr>
        <w:t xml:space="preserve">
         Котяевка - Атырау - Бейнеу - Жатыбай ( - Ақтау) - Бекдаш - </w:t>
      </w:r>
      <w:r>
        <w:br/>
      </w:r>
      <w:r>
        <w:rPr>
          <w:rFonts w:ascii="Times New Roman"/>
          <w:b w:val="false"/>
          <w:i w:val="false"/>
          <w:color w:val="000000"/>
          <w:sz w:val="28"/>
        </w:rPr>
        <w:t xml:space="preserve">
         Түркiменбашы - Сердар - Гудуролум - Инче-Бороун - Горган - </w:t>
      </w:r>
      <w:r>
        <w:br/>
      </w:r>
      <w:r>
        <w:rPr>
          <w:rFonts w:ascii="Times New Roman"/>
          <w:b w:val="false"/>
          <w:i w:val="false"/>
          <w:color w:val="000000"/>
          <w:sz w:val="28"/>
        </w:rPr>
        <w:t xml:space="preserve">
         Сари - Семнан - Дамгхан - Язд - Анар - Бендер-Аббас </w:t>
      </w:r>
    </w:p>
    <w:p>
      <w:pPr>
        <w:spacing w:after="0"/>
        <w:ind w:left="0"/>
        <w:jc w:val="both"/>
      </w:pPr>
      <w:r>
        <w:rPr>
          <w:rFonts w:ascii="Times New Roman"/>
          <w:b w:val="false"/>
          <w:i w:val="false"/>
          <w:color w:val="000000"/>
          <w:sz w:val="28"/>
        </w:rPr>
        <w:t xml:space="preserve">АН71     Диларам - Заранг - Милак - Забол - Даштак </w:t>
      </w:r>
    </w:p>
    <w:p>
      <w:pPr>
        <w:spacing w:after="0"/>
        <w:ind w:left="0"/>
        <w:jc w:val="both"/>
      </w:pPr>
      <w:r>
        <w:rPr>
          <w:rFonts w:ascii="Times New Roman"/>
          <w:b w:val="false"/>
          <w:i w:val="false"/>
          <w:color w:val="000000"/>
          <w:sz w:val="28"/>
        </w:rPr>
        <w:t xml:space="preserve">АН72     Тегеран - Ком - Эсфахан - Шираз - Бушер </w:t>
      </w:r>
    </w:p>
    <w:p>
      <w:pPr>
        <w:spacing w:after="0"/>
        <w:ind w:left="0"/>
        <w:jc w:val="both"/>
      </w:pPr>
      <w:r>
        <w:rPr>
          <w:rFonts w:ascii="Times New Roman"/>
          <w:b w:val="false"/>
          <w:i w:val="false"/>
          <w:color w:val="000000"/>
          <w:sz w:val="28"/>
        </w:rPr>
        <w:t xml:space="preserve">АН75     Теджен - Capaxc - Саракхс - Мешхед - Бирджанд - Нехбандан </w:t>
      </w:r>
      <w:r>
        <w:br/>
      </w:r>
      <w:r>
        <w:rPr>
          <w:rFonts w:ascii="Times New Roman"/>
          <w:b w:val="false"/>
          <w:i w:val="false"/>
          <w:color w:val="000000"/>
          <w:sz w:val="28"/>
        </w:rPr>
        <w:t xml:space="preserve">
         - Даштак - Захедан - Чабахар </w:t>
      </w:r>
    </w:p>
    <w:p>
      <w:pPr>
        <w:spacing w:after="0"/>
        <w:ind w:left="0"/>
        <w:jc w:val="both"/>
      </w:pPr>
      <w:r>
        <w:rPr>
          <w:rFonts w:ascii="Times New Roman"/>
          <w:b w:val="false"/>
          <w:i w:val="false"/>
          <w:color w:val="000000"/>
          <w:sz w:val="28"/>
        </w:rPr>
        <w:t xml:space="preserve">AH76     Полехумри - Мазари-Шариф - Герат </w:t>
      </w:r>
    </w:p>
    <w:p>
      <w:pPr>
        <w:spacing w:after="0"/>
        <w:ind w:left="0"/>
        <w:jc w:val="both"/>
      </w:pPr>
      <w:r>
        <w:rPr>
          <w:rFonts w:ascii="Times New Roman"/>
          <w:b w:val="false"/>
          <w:i w:val="false"/>
          <w:color w:val="000000"/>
          <w:sz w:val="28"/>
        </w:rPr>
        <w:t xml:space="preserve">АН77     Джебельсардж - Бамьян - Герат - Тургунди - Серкетябат - </w:t>
      </w:r>
      <w:r>
        <w:br/>
      </w:r>
      <w:r>
        <w:rPr>
          <w:rFonts w:ascii="Times New Roman"/>
          <w:b w:val="false"/>
          <w:i w:val="false"/>
          <w:color w:val="000000"/>
          <w:sz w:val="28"/>
        </w:rPr>
        <w:t xml:space="preserve">
         Мары </w:t>
      </w:r>
    </w:p>
    <w:p>
      <w:pPr>
        <w:spacing w:after="0"/>
        <w:ind w:left="0"/>
        <w:jc w:val="both"/>
      </w:pPr>
      <w:r>
        <w:rPr>
          <w:rFonts w:ascii="Times New Roman"/>
          <w:b w:val="false"/>
          <w:i w:val="false"/>
          <w:color w:val="000000"/>
          <w:sz w:val="28"/>
        </w:rPr>
        <w:t xml:space="preserve">АН78     Ашгабат - Човдан өткелi- Баджгиран - Кучам - Шабзевар - </w:t>
      </w:r>
      <w:r>
        <w:br/>
      </w:r>
      <w:r>
        <w:rPr>
          <w:rFonts w:ascii="Times New Roman"/>
          <w:b w:val="false"/>
          <w:i w:val="false"/>
          <w:color w:val="000000"/>
          <w:sz w:val="28"/>
        </w:rPr>
        <w:t xml:space="preserve">
         Керман </w:t>
      </w:r>
    </w:p>
    <w:p>
      <w:pPr>
        <w:spacing w:after="0"/>
        <w:ind w:left="0"/>
        <w:jc w:val="both"/>
      </w:pPr>
      <w:r>
        <w:rPr>
          <w:rFonts w:ascii="Times New Roman"/>
          <w:b w:val="false"/>
          <w:i w:val="false"/>
          <w:color w:val="000000"/>
          <w:sz w:val="28"/>
        </w:rPr>
        <w:t xml:space="preserve">АН81     Ларси - Мцхета - Тбилиси - Садахло - Баграташен - Ванаджор </w:t>
      </w:r>
      <w:r>
        <w:br/>
      </w:r>
      <w:r>
        <w:rPr>
          <w:rFonts w:ascii="Times New Roman"/>
          <w:b w:val="false"/>
          <w:i w:val="false"/>
          <w:color w:val="000000"/>
          <w:sz w:val="28"/>
        </w:rPr>
        <w:t xml:space="preserve">
         - Аштарак - Ереван - Эрасх - Садарак - (граница Турции) </w:t>
      </w:r>
      <w:r>
        <w:br/>
      </w:r>
      <w:r>
        <w:rPr>
          <w:rFonts w:ascii="Times New Roman"/>
          <w:b w:val="false"/>
          <w:i w:val="false"/>
          <w:color w:val="000000"/>
          <w:sz w:val="28"/>
        </w:rPr>
        <w:t xml:space="preserve">
         Нахичевань - Джульфа (- Джольфа) - Ордубад - Агарак - Мегри </w:t>
      </w:r>
      <w:r>
        <w:br/>
      </w:r>
      <w:r>
        <w:rPr>
          <w:rFonts w:ascii="Times New Roman"/>
          <w:b w:val="false"/>
          <w:i w:val="false"/>
          <w:color w:val="000000"/>
          <w:sz w:val="28"/>
        </w:rPr>
        <w:t xml:space="preserve">
         Агбанд - Горадиз - Газимаммед - Алят - Баку - паром - Ақтау </w:t>
      </w:r>
    </w:p>
    <w:p>
      <w:pPr>
        <w:spacing w:after="0"/>
        <w:ind w:left="0"/>
        <w:jc w:val="both"/>
      </w:pPr>
      <w:r>
        <w:rPr>
          <w:rFonts w:ascii="Times New Roman"/>
          <w:b w:val="false"/>
          <w:i w:val="false"/>
          <w:color w:val="000000"/>
          <w:sz w:val="28"/>
        </w:rPr>
        <w:t xml:space="preserve">АН82     Ресей Федерациясының шекарасы - Леселидзе - Сухуми - </w:t>
      </w:r>
      <w:r>
        <w:br/>
      </w:r>
      <w:r>
        <w:rPr>
          <w:rFonts w:ascii="Times New Roman"/>
          <w:b w:val="false"/>
          <w:i w:val="false"/>
          <w:color w:val="000000"/>
          <w:sz w:val="28"/>
        </w:rPr>
        <w:t xml:space="preserve">
         Сенаки - Хашури - Ахалцихе </w:t>
      </w:r>
      <w:r>
        <w:br/>
      </w:r>
      <w:r>
        <w:rPr>
          <w:rFonts w:ascii="Times New Roman"/>
          <w:b w:val="false"/>
          <w:i w:val="false"/>
          <w:color w:val="000000"/>
          <w:sz w:val="28"/>
        </w:rPr>
        <w:t xml:space="preserve">
         (- Baлe) - Жданов - Бавра - Гумри (- Акурик) - Аштарак - </w:t>
      </w:r>
      <w:r>
        <w:br/>
      </w:r>
      <w:r>
        <w:rPr>
          <w:rFonts w:ascii="Times New Roman"/>
          <w:b w:val="false"/>
          <w:i w:val="false"/>
          <w:color w:val="000000"/>
          <w:sz w:val="28"/>
        </w:rPr>
        <w:t xml:space="preserve">
         Ереван - Эрасх - Горис - Капан - Мегри - Агарак - Нурдуз - </w:t>
      </w:r>
      <w:r>
        <w:br/>
      </w:r>
      <w:r>
        <w:rPr>
          <w:rFonts w:ascii="Times New Roman"/>
          <w:b w:val="false"/>
          <w:i w:val="false"/>
          <w:color w:val="000000"/>
          <w:sz w:val="28"/>
        </w:rPr>
        <w:t xml:space="preserve">
         Джольфа - Ивэоглу </w:t>
      </w:r>
    </w:p>
    <w:p>
      <w:pPr>
        <w:spacing w:after="0"/>
        <w:ind w:left="0"/>
        <w:jc w:val="both"/>
      </w:pPr>
      <w:r>
        <w:rPr>
          <w:rFonts w:ascii="Times New Roman"/>
          <w:b w:val="false"/>
          <w:i w:val="false"/>
          <w:color w:val="000000"/>
          <w:sz w:val="28"/>
        </w:rPr>
        <w:t xml:space="preserve">АН83     Қазақ- Узунтала - Паравакар - Ереван </w:t>
      </w:r>
    </w:p>
    <w:p>
      <w:pPr>
        <w:spacing w:after="0"/>
        <w:ind w:left="0"/>
        <w:jc w:val="both"/>
      </w:pPr>
      <w:r>
        <w:rPr>
          <w:rFonts w:ascii="Times New Roman"/>
          <w:b w:val="false"/>
          <w:i w:val="false"/>
          <w:color w:val="000000"/>
          <w:sz w:val="28"/>
        </w:rPr>
        <w:t xml:space="preserve">AH84     Догубаязит - Диярбакир - Газянтеп - Топраккале </w:t>
      </w:r>
      <w:r>
        <w:br/>
      </w:r>
      <w:r>
        <w:rPr>
          <w:rFonts w:ascii="Times New Roman"/>
          <w:b w:val="false"/>
          <w:i w:val="false"/>
          <w:color w:val="000000"/>
          <w:sz w:val="28"/>
        </w:rPr>
        <w:t xml:space="preserve">
         (- Искендерон) - Адана - Ичель </w:t>
      </w:r>
    </w:p>
    <w:p>
      <w:pPr>
        <w:spacing w:after="0"/>
        <w:ind w:left="0"/>
        <w:jc w:val="both"/>
      </w:pPr>
      <w:r>
        <w:rPr>
          <w:rFonts w:ascii="Times New Roman"/>
          <w:b w:val="false"/>
          <w:i w:val="false"/>
          <w:color w:val="000000"/>
          <w:sz w:val="28"/>
        </w:rPr>
        <w:t xml:space="preserve">AH85     Рефахие - Амасья - Мерзифон </w:t>
      </w:r>
    </w:p>
    <w:p>
      <w:pPr>
        <w:spacing w:after="0"/>
        <w:ind w:left="0"/>
        <w:jc w:val="both"/>
      </w:pPr>
      <w:r>
        <w:rPr>
          <w:rFonts w:ascii="Times New Roman"/>
          <w:b w:val="false"/>
          <w:i w:val="false"/>
          <w:color w:val="000000"/>
          <w:sz w:val="28"/>
        </w:rPr>
        <w:t xml:space="preserve">AH86     Аскале - Байбург - Трабзон </w:t>
      </w:r>
    </w:p>
    <w:p>
      <w:pPr>
        <w:spacing w:after="0"/>
        <w:ind w:left="0"/>
        <w:jc w:val="both"/>
      </w:pPr>
      <w:r>
        <w:rPr>
          <w:rFonts w:ascii="Times New Roman"/>
          <w:b w:val="false"/>
          <w:i w:val="false"/>
          <w:color w:val="000000"/>
          <w:sz w:val="28"/>
        </w:rPr>
        <w:t xml:space="preserve">АН87     Анкара - Афьон - Узак - Измир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Жақшада көрсетiлген бағыттар жақша алдында тұрған жерден тармақталғанын бiлдiредi. </w:t>
      </w:r>
      <w:r>
        <w:br/>
      </w:r>
      <w:r>
        <w:rPr>
          <w:rFonts w:ascii="Times New Roman"/>
          <w:b w:val="false"/>
          <w:i w:val="false"/>
          <w:color w:val="000000"/>
          <w:sz w:val="28"/>
        </w:rPr>
        <w:t xml:space="preserve">
      Асты сызылған учаскелер Азия тас жолдарының ықтимал бағыттарын бiлдiредi. </w:t>
      </w:r>
      <w:r>
        <w:br/>
      </w:r>
      <w:r>
        <w:rPr>
          <w:rFonts w:ascii="Times New Roman"/>
          <w:b w:val="false"/>
          <w:i w:val="false"/>
          <w:color w:val="000000"/>
          <w:sz w:val="28"/>
        </w:rPr>
        <w:t xml:space="preserve">
      "паром" деген сөз Тараптарға қандай да болмасын мiндеттер жүктейтiнi ретiнде түсiндiрiлмеуi керек. </w:t>
      </w:r>
    </w:p>
    <w:bookmarkStart w:name="z24" w:id="24"/>
    <w:p>
      <w:pPr>
        <w:spacing w:after="0"/>
        <w:ind w:left="0"/>
        <w:jc w:val="left"/>
      </w:pPr>
      <w:r>
        <w:rPr>
          <w:rFonts w:ascii="Times New Roman"/>
          <w:b/>
          <w:i w:val="false"/>
          <w:color w:val="000000"/>
        </w:rPr>
        <w:t xml:space="preserve"> 
  ІІ қосымша </w:t>
      </w:r>
      <w:r>
        <w:br/>
      </w:r>
      <w:r>
        <w:rPr>
          <w:rFonts w:ascii="Times New Roman"/>
          <w:b/>
          <w:i w:val="false"/>
          <w:color w:val="000000"/>
        </w:rPr>
        <w:t xml:space="preserve">
Азия тас жолдары желісінің жіктелуі және </w:t>
      </w:r>
      <w:r>
        <w:br/>
      </w:r>
      <w:r>
        <w:rPr>
          <w:rFonts w:ascii="Times New Roman"/>
          <w:b/>
          <w:i w:val="false"/>
          <w:color w:val="000000"/>
        </w:rPr>
        <w:t xml:space="preserve">
жобалау нормалары </w:t>
      </w:r>
    </w:p>
    <w:bookmarkEnd w:id="24"/>
    <w:p>
      <w:pPr>
        <w:spacing w:after="0"/>
        <w:ind w:left="0"/>
        <w:jc w:val="both"/>
      </w:pPr>
      <w:r>
        <w:rPr>
          <w:rFonts w:ascii="Times New Roman"/>
          <w:b/>
          <w:i w:val="false"/>
          <w:color w:val="000000"/>
          <w:sz w:val="28"/>
        </w:rPr>
        <w:t xml:space="preserve">       І. Жалпы ережелер </w:t>
      </w:r>
    </w:p>
    <w:p>
      <w:pPr>
        <w:spacing w:after="0"/>
        <w:ind w:left="0"/>
        <w:jc w:val="both"/>
      </w:pPr>
      <w:r>
        <w:rPr>
          <w:rFonts w:ascii="Times New Roman"/>
          <w:b w:val="false"/>
          <w:i w:val="false"/>
          <w:color w:val="000000"/>
          <w:sz w:val="28"/>
        </w:rPr>
        <w:t xml:space="preserve">      Азия тас жолдарын жiктеу және жобалау нормалары Азия тас жолдарын салу, жаңғырту және бағыттарын күтiп ұстауға қатысты ең төменгi стандарттар мен ұсынымдарды құрайды. Тараптар жаңа жолдар салу кезiнде де, қолданыстағылардың класын және жаңғыртылуын жоғарылату кезiнде де осы ережелердi сақтау үшiн барлық күшiн жұмсайды. Бұл стандарттар құрылыс тұрғызылған аумаққа қатысты қолданылмайды. </w:t>
      </w:r>
    </w:p>
    <w:p>
      <w:pPr>
        <w:spacing w:after="0"/>
        <w:ind w:left="0"/>
        <w:jc w:val="both"/>
      </w:pPr>
      <w:r>
        <w:rPr>
          <w:rFonts w:ascii="Times New Roman"/>
          <w:b/>
          <w:i w:val="false"/>
          <w:color w:val="000000"/>
          <w:sz w:val="28"/>
        </w:rPr>
        <w:t xml:space="preserve">       ІІ. Азия тас жолдары бағыттарының жіктелуі </w:t>
      </w:r>
    </w:p>
    <w:p>
      <w:pPr>
        <w:spacing w:after="0"/>
        <w:ind w:left="0"/>
        <w:jc w:val="both"/>
      </w:pPr>
      <w:r>
        <w:rPr>
          <w:rFonts w:ascii="Times New Roman"/>
          <w:b w:val="false"/>
          <w:i w:val="false"/>
          <w:color w:val="000000"/>
          <w:sz w:val="28"/>
        </w:rPr>
        <w:t xml:space="preserve">      Азия тас жолдарының жiктелуi 1-кестеде көрсетiлген. </w:t>
      </w:r>
      <w:r>
        <w:br/>
      </w:r>
      <w:r>
        <w:rPr>
          <w:rFonts w:ascii="Times New Roman"/>
          <w:b w:val="false"/>
          <w:i w:val="false"/>
          <w:color w:val="000000"/>
          <w:sz w:val="28"/>
        </w:rPr>
        <w:t xml:space="preserve">
      1-кесте. Азия тас жолдарының жiктелуi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Класы     |     Сипаттамасы    |        Жол жамылғысы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Автомагистраль    Кiруi бақыланатын    Асфальт-бетон немесе </w:t>
      </w:r>
      <w:r>
        <w:br/>
      </w:r>
      <w:r>
        <w:rPr>
          <w:rFonts w:ascii="Times New Roman"/>
          <w:b w:val="false"/>
          <w:i w:val="false"/>
          <w:color w:val="000000"/>
          <w:sz w:val="28"/>
        </w:rPr>
        <w:t xml:space="preserve">
                  автомобиль жолдары   цемент-бетон </w:t>
      </w:r>
      <w:r>
        <w:br/>
      </w:r>
      <w:r>
        <w:rPr>
          <w:rFonts w:ascii="Times New Roman"/>
          <w:b w:val="false"/>
          <w:i w:val="false"/>
          <w:color w:val="000000"/>
          <w:sz w:val="28"/>
        </w:rPr>
        <w:t xml:space="preserve">
I класс           Төрт немесе одан көп Асфальт-бетон немесе </w:t>
      </w:r>
      <w:r>
        <w:br/>
      </w:r>
      <w:r>
        <w:rPr>
          <w:rFonts w:ascii="Times New Roman"/>
          <w:b w:val="false"/>
          <w:i w:val="false"/>
          <w:color w:val="000000"/>
          <w:sz w:val="28"/>
        </w:rPr>
        <w:t xml:space="preserve">
                  жолақтар             цемент-бетон </w:t>
      </w:r>
      <w:r>
        <w:br/>
      </w:r>
      <w:r>
        <w:rPr>
          <w:rFonts w:ascii="Times New Roman"/>
          <w:b w:val="false"/>
          <w:i w:val="false"/>
          <w:color w:val="000000"/>
          <w:sz w:val="28"/>
        </w:rPr>
        <w:t xml:space="preserve">
II класс          Екi жолақ            Асфальт-бетон немесе </w:t>
      </w:r>
      <w:r>
        <w:br/>
      </w:r>
      <w:r>
        <w:rPr>
          <w:rFonts w:ascii="Times New Roman"/>
          <w:b w:val="false"/>
          <w:i w:val="false"/>
          <w:color w:val="000000"/>
          <w:sz w:val="28"/>
        </w:rPr>
        <w:t xml:space="preserve">
                                       цемент-бетон </w:t>
      </w:r>
      <w:r>
        <w:br/>
      </w:r>
      <w:r>
        <w:rPr>
          <w:rFonts w:ascii="Times New Roman"/>
          <w:b w:val="false"/>
          <w:i w:val="false"/>
          <w:color w:val="000000"/>
          <w:sz w:val="28"/>
        </w:rPr>
        <w:t xml:space="preserve">
III класс         Екi жолақ            Битуммен екi рет өңделген </w:t>
      </w:r>
      <w:r>
        <w:br/>
      </w:r>
      <w:r>
        <w:rPr>
          <w:rFonts w:ascii="Times New Roman"/>
          <w:b w:val="false"/>
          <w:i w:val="false"/>
          <w:color w:val="000000"/>
          <w:sz w:val="28"/>
        </w:rPr>
        <w:t xml:space="preserve">
                                       жамылғы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Жiктелуде "Автомагистраль" кiруi бақыланатын автомобиль жолдарына жатады. Кiруi бақыланатын автомобиль жолдары автомобильдерге ғана арналған. Кiруi бақыланатын автомобиль жолдарына әртүрлi деңгейдегi айырым арқылы ғана кiруге болады. Қозғалыс қауiпсiздiгiн және автомобильдер қозғалысының жоғары жылдамдығын қамтамасыз ету мақсатында мопедтер, велосипедтер және жаяу жүргiншiлер үшiн кiруi бақыланатын автомобиль жолдарын пайдалануға тыйым салынады. Кiруi бақыланатын автомобиль жолдары үшiн бiр деңгейде қиылысу жобаланбайды, ал жүру бөлiгi орта жолақпен бөлiнедi. </w:t>
      </w:r>
      <w:r>
        <w:br/>
      </w:r>
      <w:r>
        <w:rPr>
          <w:rFonts w:ascii="Times New Roman"/>
          <w:b w:val="false"/>
          <w:i w:val="false"/>
          <w:color w:val="000000"/>
          <w:sz w:val="28"/>
        </w:rPr>
        <w:t xml:space="preserve">
      "III класс" құрылысты қаржыландыру үшiн қаражаттар көлемi шектелген жағдайда ғана және/немесе жол салу үшiн шектеулi бөлiнген жолақтары кезiнде пайдаланылады. Алдағы уақытта мүмкiндiгiнше қысқа мерзiмде жол жамылғысын жетiлдiру қажет және оны асфальт-бетон немесе цемент-бетон жамылғысымен жасау керек. III класс та ең төменгi қалаулы стандарт болып саналатынына қарай жолдың III кластан төмен тұрған кез келген учаскелерiн, оларды осы кластардың стандарттарына сәйкестiкке келтiре отырып, жетiлдiру бойынша жұмыстарды көтермелеу қажет. </w:t>
      </w:r>
    </w:p>
    <w:p>
      <w:pPr>
        <w:spacing w:after="0"/>
        <w:ind w:left="0"/>
        <w:jc w:val="both"/>
      </w:pPr>
      <w:r>
        <w:rPr>
          <w:rFonts w:ascii="Times New Roman"/>
          <w:b w:val="false"/>
          <w:i w:val="false"/>
          <w:color w:val="000000"/>
          <w:sz w:val="28"/>
        </w:rPr>
        <w:t xml:space="preserve">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Тараптар өз талаптарына сәйкес құрылыс тұрғызылған аумақты белгiлейдi. </w:t>
      </w:r>
    </w:p>
    <w:p>
      <w:pPr>
        <w:spacing w:after="0"/>
        <w:ind w:left="0"/>
        <w:jc w:val="both"/>
      </w:pPr>
      <w:r>
        <w:rPr>
          <w:rFonts w:ascii="Times New Roman"/>
          <w:b/>
          <w:i w:val="false"/>
          <w:color w:val="000000"/>
          <w:sz w:val="28"/>
        </w:rPr>
        <w:t xml:space="preserve">      III. Азия тас жолдары желісіне кіретін автомобиль жолдарын жобалау нормалары </w:t>
      </w:r>
    </w:p>
    <w:p>
      <w:pPr>
        <w:spacing w:after="0"/>
        <w:ind w:left="0"/>
        <w:jc w:val="both"/>
      </w:pPr>
      <w:r>
        <w:rPr>
          <w:rFonts w:ascii="Times New Roman"/>
          <w:b w:val="false"/>
          <w:i w:val="false"/>
          <w:color w:val="000000"/>
          <w:sz w:val="28"/>
        </w:rPr>
        <w:t xml:space="preserve">      1. Жергiлiктi жердiң жiктелуi </w:t>
      </w:r>
      <w:r>
        <w:br/>
      </w:r>
      <w:r>
        <w:rPr>
          <w:rFonts w:ascii="Times New Roman"/>
          <w:b w:val="false"/>
          <w:i w:val="false"/>
          <w:color w:val="000000"/>
          <w:sz w:val="28"/>
        </w:rPr>
        <w:t xml:space="preserve">
      Жергiлiктi жердiң жiктелуi 2-кестеде келтiрiлген. </w:t>
      </w:r>
    </w:p>
    <w:p>
      <w:pPr>
        <w:spacing w:after="0"/>
        <w:ind w:left="0"/>
        <w:jc w:val="both"/>
      </w:pPr>
      <w:r>
        <w:rPr>
          <w:rFonts w:ascii="Times New Roman"/>
          <w:b w:val="false"/>
          <w:i w:val="false"/>
          <w:color w:val="000000"/>
          <w:sz w:val="28"/>
        </w:rPr>
        <w:t xml:space="preserve">                    2-кесте. Жергiлiктi жердiң жiктелуi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Жергілiктi жердiң жiктелуi     |    Бойлық еңiс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Жазық рельеф (Р)                     0-10 пайыз </w:t>
      </w:r>
      <w:r>
        <w:br/>
      </w:r>
      <w:r>
        <w:rPr>
          <w:rFonts w:ascii="Times New Roman"/>
          <w:b w:val="false"/>
          <w:i w:val="false"/>
          <w:color w:val="000000"/>
          <w:sz w:val="28"/>
        </w:rPr>
        <w:t xml:space="preserve">
Төбелі рельеф (Х)                   10-25 пайыз </w:t>
      </w:r>
      <w:r>
        <w:br/>
      </w:r>
      <w:r>
        <w:rPr>
          <w:rFonts w:ascii="Times New Roman"/>
          <w:b w:val="false"/>
          <w:i w:val="false"/>
          <w:color w:val="000000"/>
          <w:sz w:val="28"/>
        </w:rPr>
        <w:t xml:space="preserve">
Таулы рельеф (Г)                    25-60 пайыз </w:t>
      </w:r>
      <w:r>
        <w:br/>
      </w:r>
      <w:r>
        <w:rPr>
          <w:rFonts w:ascii="Times New Roman"/>
          <w:b w:val="false"/>
          <w:i w:val="false"/>
          <w:color w:val="000000"/>
          <w:sz w:val="28"/>
        </w:rPr>
        <w:t xml:space="preserve">
Тау рельеф (К)                         60 пайыз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 xml:space="preserve">Есептiк жылдамдық </w:t>
      </w:r>
      <w:r>
        <w:br/>
      </w:r>
      <w:r>
        <w:rPr>
          <w:rFonts w:ascii="Times New Roman"/>
          <w:b w:val="false"/>
          <w:i w:val="false"/>
          <w:color w:val="000000"/>
          <w:sz w:val="28"/>
        </w:rPr>
        <w:t xml:space="preserve">
      Есептiк жылдамдық мынадай мәндермен анықталады: сағатына 120, 100, 80, 60, 50, 40 және 30 км. Есептiк жылдамдық, автомобиль жолдарының жiктелуi және жергiлiктi жердiң жiктелуi арасындағы өзара байланыс 3-кестеде келтiрiлген. Сағатына 120 км есептiк жылдамдық автомагистралдар үшiн ғана қолданылады (бөлу жолақтары және әртүрлi деңгейдегi қиылыстары бар кiруi бақыланатын автомобиль жолдары). </w:t>
      </w:r>
    </w:p>
    <w:p>
      <w:pPr>
        <w:spacing w:after="0"/>
        <w:ind w:left="0"/>
        <w:jc w:val="both"/>
      </w:pPr>
      <w:r>
        <w:rPr>
          <w:rFonts w:ascii="Times New Roman"/>
          <w:b/>
          <w:i w:val="false"/>
          <w:color w:val="000000"/>
          <w:sz w:val="28"/>
        </w:rPr>
        <w:t xml:space="preserve">        3-кесте. Автомобиль жолдары және жергiлiктi жердi </w:t>
      </w:r>
      <w:r>
        <w:br/>
      </w:r>
      <w:r>
        <w:rPr>
          <w:rFonts w:ascii="Times New Roman"/>
          <w:b w:val="false"/>
          <w:i w:val="false"/>
          <w:color w:val="000000"/>
          <w:sz w:val="28"/>
        </w:rPr>
        <w:t>
</w:t>
      </w:r>
      <w:r>
        <w:rPr>
          <w:rFonts w:ascii="Times New Roman"/>
          <w:b/>
          <w:i w:val="false"/>
          <w:color w:val="000000"/>
          <w:sz w:val="28"/>
        </w:rPr>
        <w:t xml:space="preserve">          жiктеудiң есептiк жылдамдығы арасына қатысты </w:t>
      </w:r>
      <w:r>
        <w:br/>
      </w:r>
      <w:r>
        <w:rPr>
          <w:rFonts w:ascii="Times New Roman"/>
          <w:b w:val="false"/>
          <w:i w:val="false"/>
          <w:color w:val="000000"/>
          <w:sz w:val="28"/>
        </w:rPr>
        <w:t xml:space="preserve">
                                    (Өлшем бiрлiгі км/сағат)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Жергілiктi жердiң|Автомагистраль| І класс | ІІ класс | ІІІ класс </w:t>
      </w:r>
      <w:r>
        <w:br/>
      </w:r>
      <w:r>
        <w:rPr>
          <w:rFonts w:ascii="Times New Roman"/>
          <w:b w:val="false"/>
          <w:i w:val="false"/>
          <w:color w:val="000000"/>
          <w:sz w:val="28"/>
        </w:rPr>
        <w:t xml:space="preserve">
    жiктелуi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Жазық рельеф (Р)      120          100        80          60 </w:t>
      </w:r>
      <w:r>
        <w:br/>
      </w:r>
      <w:r>
        <w:rPr>
          <w:rFonts w:ascii="Times New Roman"/>
          <w:b w:val="false"/>
          <w:i w:val="false"/>
          <w:color w:val="000000"/>
          <w:sz w:val="28"/>
        </w:rPr>
        <w:t xml:space="preserve">
Төбелі рельеф (Х)     100           80        60          50 </w:t>
      </w:r>
      <w:r>
        <w:br/>
      </w:r>
      <w:r>
        <w:rPr>
          <w:rFonts w:ascii="Times New Roman"/>
          <w:b w:val="false"/>
          <w:i w:val="false"/>
          <w:color w:val="000000"/>
          <w:sz w:val="28"/>
        </w:rPr>
        <w:t xml:space="preserve">
Таулы рельеф (Г)      80            50        50          40 </w:t>
      </w:r>
      <w:r>
        <w:br/>
      </w:r>
      <w:r>
        <w:rPr>
          <w:rFonts w:ascii="Times New Roman"/>
          <w:b w:val="false"/>
          <w:i w:val="false"/>
          <w:color w:val="000000"/>
          <w:sz w:val="28"/>
        </w:rPr>
        <w:t xml:space="preserve">
Тау рельеф (К)        60            50        40          30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 xml:space="preserve">Бойлық пiшiн </w:t>
      </w:r>
      <w:r>
        <w:br/>
      </w:r>
      <w:r>
        <w:rPr>
          <w:rFonts w:ascii="Times New Roman"/>
          <w:b w:val="false"/>
          <w:i w:val="false"/>
          <w:color w:val="000000"/>
          <w:sz w:val="28"/>
        </w:rPr>
        <w:t xml:space="preserve">
      4-кестеде жолдардың әрбiр класы бойынша бөлiнген жолақ енiнiң параметрлері, қозғалыс жолағының ені, жол жиегiнiң енi, бөлу жолағының енi, жол жамылғысының еңiсi және жол жиегінiң еңiсi көрсетiлген. </w:t>
      </w:r>
      <w:r>
        <w:br/>
      </w:r>
      <w:r>
        <w:rPr>
          <w:rFonts w:ascii="Times New Roman"/>
          <w:b w:val="false"/>
          <w:i w:val="false"/>
          <w:color w:val="000000"/>
          <w:sz w:val="28"/>
        </w:rPr>
        <w:t xml:space="preserve">
      Жаяу, жүргiншi, велосипедтер және көлiк-арба қозғалысы құрылыстың автомобиль қозғалысынан, бұл қажет болған жерде арнайы өту жолдарын және/немесе жаяужолдарды салу арқылы бөлiнуiн талаппен ұсынады. </w:t>
      </w:r>
    </w:p>
    <w:p>
      <w:pPr>
        <w:spacing w:after="0"/>
        <w:ind w:left="0"/>
        <w:jc w:val="both"/>
      </w:pPr>
      <w:r>
        <w:rPr>
          <w:rFonts w:ascii="Times New Roman"/>
          <w:b/>
          <w:i w:val="false"/>
          <w:color w:val="000000"/>
          <w:sz w:val="28"/>
        </w:rPr>
        <w:t xml:space="preserve">         4-кесте. Азия тас жолдарының желiсiндегi автомобиль </w:t>
      </w:r>
      <w:r>
        <w:br/>
      </w:r>
      <w:r>
        <w:rPr>
          <w:rFonts w:ascii="Times New Roman"/>
          <w:b w:val="false"/>
          <w:i w:val="false"/>
          <w:color w:val="000000"/>
          <w:sz w:val="28"/>
        </w:rPr>
        <w:t>
</w:t>
      </w:r>
      <w:r>
        <w:rPr>
          <w:rFonts w:ascii="Times New Roman"/>
          <w:b/>
          <w:i w:val="false"/>
          <w:color w:val="000000"/>
          <w:sz w:val="28"/>
        </w:rPr>
        <w:t xml:space="preserve">                      жолдарын жобалау нормалары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Тас жолдарды жiктеу   |   Автомагистраль (4 |  І класс (4 және </w:t>
      </w:r>
      <w:r>
        <w:br/>
      </w:r>
      <w:r>
        <w:rPr>
          <w:rFonts w:ascii="Times New Roman"/>
          <w:b w:val="false"/>
          <w:i w:val="false"/>
          <w:color w:val="000000"/>
          <w:sz w:val="28"/>
        </w:rPr>
        <w:t xml:space="preserve">
                      | және одан көп жолақ)|  одан көп жолақ)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Жергілікті жердің     |  Р |  Х  |  Г |  К  |  Р |  Х  |  Г |  К </w:t>
      </w:r>
      <w:r>
        <w:br/>
      </w:r>
      <w:r>
        <w:rPr>
          <w:rFonts w:ascii="Times New Roman"/>
          <w:b w:val="false"/>
          <w:i w:val="false"/>
          <w:color w:val="000000"/>
          <w:sz w:val="28"/>
        </w:rPr>
        <w:t xml:space="preserve">
жіктелуі              |    |     |    |     |    |     |    | </w:t>
      </w:r>
      <w:r>
        <w:br/>
      </w:r>
      <w:r>
        <w:rPr>
          <w:rFonts w:ascii="Times New Roman"/>
          <w:b w:val="false"/>
          <w:i w:val="false"/>
          <w:color w:val="000000"/>
          <w:sz w:val="28"/>
        </w:rPr>
        <w:t xml:space="preserve">
Есептiк жылдамдық </w:t>
      </w:r>
      <w:r>
        <w:br/>
      </w:r>
      <w:r>
        <w:rPr>
          <w:rFonts w:ascii="Times New Roman"/>
          <w:b w:val="false"/>
          <w:i w:val="false"/>
          <w:color w:val="000000"/>
          <w:sz w:val="28"/>
        </w:rPr>
        <w:t xml:space="preserve">
(км/сағат)            120   100   80   60    100  80          50 </w:t>
      </w:r>
      <w:r>
        <w:br/>
      </w:r>
      <w:r>
        <w:rPr>
          <w:rFonts w:ascii="Times New Roman"/>
          <w:b w:val="false"/>
          <w:i w:val="false"/>
          <w:color w:val="000000"/>
          <w:sz w:val="28"/>
        </w:rPr>
        <w:t xml:space="preserve">
Енi (м)  Бөлiнген жо. </w:t>
      </w:r>
      <w:r>
        <w:br/>
      </w:r>
      <w:r>
        <w:rPr>
          <w:rFonts w:ascii="Times New Roman"/>
          <w:b w:val="false"/>
          <w:i w:val="false"/>
          <w:color w:val="000000"/>
          <w:sz w:val="28"/>
        </w:rPr>
        <w:t xml:space="preserve">
         лақ          (50)                   (40) </w:t>
      </w:r>
      <w:r>
        <w:br/>
      </w:r>
      <w:r>
        <w:rPr>
          <w:rFonts w:ascii="Times New Roman"/>
          <w:b w:val="false"/>
          <w:i w:val="false"/>
          <w:color w:val="000000"/>
          <w:sz w:val="28"/>
        </w:rPr>
        <w:t xml:space="preserve">
         Жүру бөлiгi. </w:t>
      </w:r>
      <w:r>
        <w:br/>
      </w:r>
      <w:r>
        <w:rPr>
          <w:rFonts w:ascii="Times New Roman"/>
          <w:b w:val="false"/>
          <w:i w:val="false"/>
          <w:color w:val="000000"/>
          <w:sz w:val="28"/>
        </w:rPr>
        <w:t xml:space="preserve">
         нiң жолағы   3,50                   3,50 </w:t>
      </w:r>
      <w:r>
        <w:br/>
      </w:r>
      <w:r>
        <w:rPr>
          <w:rFonts w:ascii="Times New Roman"/>
          <w:b w:val="false"/>
          <w:i w:val="false"/>
          <w:color w:val="000000"/>
          <w:sz w:val="28"/>
        </w:rPr>
        <w:t xml:space="preserve">
         Жол жиегi    3,00        2,50       3,00             2,50 </w:t>
      </w:r>
      <w:r>
        <w:br/>
      </w:r>
      <w:r>
        <w:rPr>
          <w:rFonts w:ascii="Times New Roman"/>
          <w:b w:val="false"/>
          <w:i w:val="false"/>
          <w:color w:val="000000"/>
          <w:sz w:val="28"/>
        </w:rPr>
        <w:t xml:space="preserve">
         Бөлу жолағы  4,00        3,00       3,00             2,50 </w:t>
      </w:r>
      <w:r>
        <w:br/>
      </w:r>
      <w:r>
        <w:rPr>
          <w:rFonts w:ascii="Times New Roman"/>
          <w:b w:val="false"/>
          <w:i w:val="false"/>
          <w:color w:val="000000"/>
          <w:sz w:val="28"/>
        </w:rPr>
        <w:t xml:space="preserve">
Жол трассасының жос. </w:t>
      </w:r>
      <w:r>
        <w:br/>
      </w:r>
      <w:r>
        <w:rPr>
          <w:rFonts w:ascii="Times New Roman"/>
          <w:b w:val="false"/>
          <w:i w:val="false"/>
          <w:color w:val="000000"/>
          <w:sz w:val="28"/>
        </w:rPr>
        <w:t xml:space="preserve">
парындағы қисықтың ең </w:t>
      </w:r>
      <w:r>
        <w:br/>
      </w:r>
      <w:r>
        <w:rPr>
          <w:rFonts w:ascii="Times New Roman"/>
          <w:b w:val="false"/>
          <w:i w:val="false"/>
          <w:color w:val="000000"/>
          <w:sz w:val="28"/>
        </w:rPr>
        <w:t xml:space="preserve">
кiшi радиусы (м)      520   350   210   115  350  210         80 </w:t>
      </w:r>
      <w:r>
        <w:br/>
      </w:r>
      <w:r>
        <w:rPr>
          <w:rFonts w:ascii="Times New Roman"/>
          <w:b w:val="false"/>
          <w:i w:val="false"/>
          <w:color w:val="000000"/>
          <w:sz w:val="28"/>
        </w:rPr>
        <w:t xml:space="preserve">
Жол жамылғысының </w:t>
      </w:r>
      <w:r>
        <w:br/>
      </w:r>
      <w:r>
        <w:rPr>
          <w:rFonts w:ascii="Times New Roman"/>
          <w:b w:val="false"/>
          <w:i w:val="false"/>
          <w:color w:val="000000"/>
          <w:sz w:val="28"/>
        </w:rPr>
        <w:t xml:space="preserve">
еңiсi (%)             2                      2 </w:t>
      </w:r>
      <w:r>
        <w:br/>
      </w:r>
      <w:r>
        <w:rPr>
          <w:rFonts w:ascii="Times New Roman"/>
          <w:b w:val="false"/>
          <w:i w:val="false"/>
          <w:color w:val="000000"/>
          <w:sz w:val="28"/>
        </w:rPr>
        <w:t xml:space="preserve">
Жол жиегiнiң </w:t>
      </w:r>
      <w:r>
        <w:br/>
      </w:r>
      <w:r>
        <w:rPr>
          <w:rFonts w:ascii="Times New Roman"/>
          <w:b w:val="false"/>
          <w:i w:val="false"/>
          <w:color w:val="000000"/>
          <w:sz w:val="28"/>
        </w:rPr>
        <w:t xml:space="preserve">
еңiсi (%)             3-6                    3-6 </w:t>
      </w:r>
      <w:r>
        <w:br/>
      </w:r>
      <w:r>
        <w:rPr>
          <w:rFonts w:ascii="Times New Roman"/>
          <w:b w:val="false"/>
          <w:i w:val="false"/>
          <w:color w:val="000000"/>
          <w:sz w:val="28"/>
        </w:rPr>
        <w:t xml:space="preserve">
Жол жамылғысының      Асфальт-бетон/         Асфальт-бетон/ </w:t>
      </w:r>
      <w:r>
        <w:br/>
      </w:r>
      <w:r>
        <w:rPr>
          <w:rFonts w:ascii="Times New Roman"/>
          <w:b w:val="false"/>
          <w:i w:val="false"/>
          <w:color w:val="000000"/>
          <w:sz w:val="28"/>
        </w:rPr>
        <w:t xml:space="preserve">
түрi                  Цемент-бетон           Цемент-бетон </w:t>
      </w:r>
      <w:r>
        <w:br/>
      </w:r>
      <w:r>
        <w:rPr>
          <w:rFonts w:ascii="Times New Roman"/>
          <w:b w:val="false"/>
          <w:i w:val="false"/>
          <w:color w:val="000000"/>
          <w:sz w:val="28"/>
        </w:rPr>
        <w:t xml:space="preserve">
Вираждың ең үлкен </w:t>
      </w:r>
      <w:r>
        <w:br/>
      </w:r>
      <w:r>
        <w:rPr>
          <w:rFonts w:ascii="Times New Roman"/>
          <w:b w:val="false"/>
          <w:i w:val="false"/>
          <w:color w:val="000000"/>
          <w:sz w:val="28"/>
        </w:rPr>
        <w:t xml:space="preserve">
еңісi (%)             10                     10 </w:t>
      </w:r>
      <w:r>
        <w:br/>
      </w:r>
      <w:r>
        <w:rPr>
          <w:rFonts w:ascii="Times New Roman"/>
          <w:b w:val="false"/>
          <w:i w:val="false"/>
          <w:color w:val="000000"/>
          <w:sz w:val="28"/>
        </w:rPr>
        <w:t xml:space="preserve">
Ең үлкен тiк еңiс (%) 4     5     6     7    4    5    6      7 </w:t>
      </w:r>
      <w:r>
        <w:br/>
      </w:r>
      <w:r>
        <w:rPr>
          <w:rFonts w:ascii="Times New Roman"/>
          <w:b w:val="false"/>
          <w:i w:val="false"/>
          <w:color w:val="000000"/>
          <w:sz w:val="28"/>
        </w:rPr>
        <w:t xml:space="preserve">
Есептiк жүктеме </w:t>
      </w:r>
      <w:r>
        <w:br/>
      </w:r>
      <w:r>
        <w:rPr>
          <w:rFonts w:ascii="Times New Roman"/>
          <w:b w:val="false"/>
          <w:i w:val="false"/>
          <w:color w:val="000000"/>
          <w:sz w:val="28"/>
        </w:rPr>
        <w:t xml:space="preserve">
(ең азы)              НS20-44                НS20-44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Тас жолдарды жiктеу   |  ІІ класс (2 жолақ) | ІІІ класс (2 жолақ) </w:t>
      </w:r>
      <w:r>
        <w:br/>
      </w:r>
      <w:r>
        <w:rPr>
          <w:rFonts w:ascii="Times New Roman"/>
          <w:b w:val="false"/>
          <w:i w:val="false"/>
          <w:color w:val="000000"/>
          <w:sz w:val="28"/>
        </w:rPr>
        <w:t xml:space="preserve">
Жергілікті жердің     |  Р |  Х  |  Г |  К  |  Р |  Х  |  Г |  К </w:t>
      </w:r>
      <w:r>
        <w:br/>
      </w:r>
      <w:r>
        <w:rPr>
          <w:rFonts w:ascii="Times New Roman"/>
          <w:b w:val="false"/>
          <w:i w:val="false"/>
          <w:color w:val="000000"/>
          <w:sz w:val="28"/>
        </w:rPr>
        <w:t xml:space="preserve">
жіктелуі              |    |     |    |     |    |     |    | </w:t>
      </w:r>
      <w:r>
        <w:br/>
      </w:r>
      <w:r>
        <w:rPr>
          <w:rFonts w:ascii="Times New Roman"/>
          <w:b w:val="false"/>
          <w:i w:val="false"/>
          <w:color w:val="000000"/>
          <w:sz w:val="28"/>
        </w:rPr>
        <w:t xml:space="preserve">
Есептiк жылдамдық </w:t>
      </w:r>
      <w:r>
        <w:br/>
      </w:r>
      <w:r>
        <w:rPr>
          <w:rFonts w:ascii="Times New Roman"/>
          <w:b w:val="false"/>
          <w:i w:val="false"/>
          <w:color w:val="000000"/>
          <w:sz w:val="28"/>
        </w:rPr>
        <w:t xml:space="preserve">
(км/сағат)            80    60    50   40    60    50   40    30 </w:t>
      </w:r>
      <w:r>
        <w:br/>
      </w:r>
      <w:r>
        <w:rPr>
          <w:rFonts w:ascii="Times New Roman"/>
          <w:b w:val="false"/>
          <w:i w:val="false"/>
          <w:color w:val="000000"/>
          <w:sz w:val="28"/>
        </w:rPr>
        <w:t xml:space="preserve">
Енi (м)  Бөлiнген жо. </w:t>
      </w:r>
      <w:r>
        <w:br/>
      </w:r>
      <w:r>
        <w:rPr>
          <w:rFonts w:ascii="Times New Roman"/>
          <w:b w:val="false"/>
          <w:i w:val="false"/>
          <w:color w:val="000000"/>
          <w:sz w:val="28"/>
        </w:rPr>
        <w:t xml:space="preserve">
         лақ          (40)                   (30) </w:t>
      </w:r>
      <w:r>
        <w:br/>
      </w:r>
      <w:r>
        <w:rPr>
          <w:rFonts w:ascii="Times New Roman"/>
          <w:b w:val="false"/>
          <w:i w:val="false"/>
          <w:color w:val="000000"/>
          <w:sz w:val="28"/>
        </w:rPr>
        <w:t xml:space="preserve">
         Жүру бөлiгi. </w:t>
      </w:r>
      <w:r>
        <w:br/>
      </w:r>
      <w:r>
        <w:rPr>
          <w:rFonts w:ascii="Times New Roman"/>
          <w:b w:val="false"/>
          <w:i w:val="false"/>
          <w:color w:val="000000"/>
          <w:sz w:val="28"/>
        </w:rPr>
        <w:t xml:space="preserve">
         нiң жолағы   3,50                   3,00(3,25) </w:t>
      </w:r>
      <w:r>
        <w:br/>
      </w:r>
      <w:r>
        <w:rPr>
          <w:rFonts w:ascii="Times New Roman"/>
          <w:b w:val="false"/>
          <w:i w:val="false"/>
          <w:color w:val="000000"/>
          <w:sz w:val="28"/>
        </w:rPr>
        <w:t xml:space="preserve">
         Жол жиегi    2,50        2,00       1,5(2.0)   0,75(1,5) </w:t>
      </w:r>
      <w:r>
        <w:br/>
      </w:r>
      <w:r>
        <w:rPr>
          <w:rFonts w:ascii="Times New Roman"/>
          <w:b w:val="false"/>
          <w:i w:val="false"/>
          <w:color w:val="000000"/>
          <w:sz w:val="28"/>
        </w:rPr>
        <w:t xml:space="preserve">
         Бөлу жолағы </w:t>
      </w:r>
      <w:r>
        <w:br/>
      </w:r>
      <w:r>
        <w:rPr>
          <w:rFonts w:ascii="Times New Roman"/>
          <w:b w:val="false"/>
          <w:i w:val="false"/>
          <w:color w:val="000000"/>
          <w:sz w:val="28"/>
        </w:rPr>
        <w:t xml:space="preserve">
Жол трассасының жос. </w:t>
      </w:r>
      <w:r>
        <w:br/>
      </w:r>
      <w:r>
        <w:rPr>
          <w:rFonts w:ascii="Times New Roman"/>
          <w:b w:val="false"/>
          <w:i w:val="false"/>
          <w:color w:val="000000"/>
          <w:sz w:val="28"/>
        </w:rPr>
        <w:t xml:space="preserve">
парындағы қисықтың ең </w:t>
      </w:r>
      <w:r>
        <w:br/>
      </w:r>
      <w:r>
        <w:rPr>
          <w:rFonts w:ascii="Times New Roman"/>
          <w:b w:val="false"/>
          <w:i w:val="false"/>
          <w:color w:val="000000"/>
          <w:sz w:val="28"/>
        </w:rPr>
        <w:t xml:space="preserve">
кiшi радиусы (м)      210   115   80    50   115   80   50    30 </w:t>
      </w:r>
      <w:r>
        <w:br/>
      </w:r>
      <w:r>
        <w:rPr>
          <w:rFonts w:ascii="Times New Roman"/>
          <w:b w:val="false"/>
          <w:i w:val="false"/>
          <w:color w:val="000000"/>
          <w:sz w:val="28"/>
        </w:rPr>
        <w:t xml:space="preserve">
Жол жамылғысының </w:t>
      </w:r>
      <w:r>
        <w:br/>
      </w:r>
      <w:r>
        <w:rPr>
          <w:rFonts w:ascii="Times New Roman"/>
          <w:b w:val="false"/>
          <w:i w:val="false"/>
          <w:color w:val="000000"/>
          <w:sz w:val="28"/>
        </w:rPr>
        <w:t xml:space="preserve">
еңiсi (%)             2                      2-5 </w:t>
      </w:r>
      <w:r>
        <w:br/>
      </w:r>
      <w:r>
        <w:rPr>
          <w:rFonts w:ascii="Times New Roman"/>
          <w:b w:val="false"/>
          <w:i w:val="false"/>
          <w:color w:val="000000"/>
          <w:sz w:val="28"/>
        </w:rPr>
        <w:t xml:space="preserve">
Жол жиегiнiң </w:t>
      </w:r>
      <w:r>
        <w:br/>
      </w:r>
      <w:r>
        <w:rPr>
          <w:rFonts w:ascii="Times New Roman"/>
          <w:b w:val="false"/>
          <w:i w:val="false"/>
          <w:color w:val="000000"/>
          <w:sz w:val="28"/>
        </w:rPr>
        <w:t xml:space="preserve">
еңiсi (%)             3-6                    3-6 </w:t>
      </w:r>
      <w:r>
        <w:br/>
      </w:r>
      <w:r>
        <w:rPr>
          <w:rFonts w:ascii="Times New Roman"/>
          <w:b w:val="false"/>
          <w:i w:val="false"/>
          <w:color w:val="000000"/>
          <w:sz w:val="28"/>
        </w:rPr>
        <w:t xml:space="preserve">
Жол жамылғысының      Асфальт-бетон/         Битумды екі рет өңдеу </w:t>
      </w:r>
      <w:r>
        <w:br/>
      </w:r>
      <w:r>
        <w:rPr>
          <w:rFonts w:ascii="Times New Roman"/>
          <w:b w:val="false"/>
          <w:i w:val="false"/>
          <w:color w:val="000000"/>
          <w:sz w:val="28"/>
        </w:rPr>
        <w:t xml:space="preserve">
түрi                  Цемент-бетон </w:t>
      </w:r>
      <w:r>
        <w:br/>
      </w:r>
      <w:r>
        <w:rPr>
          <w:rFonts w:ascii="Times New Roman"/>
          <w:b w:val="false"/>
          <w:i w:val="false"/>
          <w:color w:val="000000"/>
          <w:sz w:val="28"/>
        </w:rPr>
        <w:t xml:space="preserve">
Вираждың ең үлкен </w:t>
      </w:r>
      <w:r>
        <w:br/>
      </w:r>
      <w:r>
        <w:rPr>
          <w:rFonts w:ascii="Times New Roman"/>
          <w:b w:val="false"/>
          <w:i w:val="false"/>
          <w:color w:val="000000"/>
          <w:sz w:val="28"/>
        </w:rPr>
        <w:t xml:space="preserve">
еңісi (%)             10                     10 </w:t>
      </w:r>
      <w:r>
        <w:br/>
      </w:r>
      <w:r>
        <w:rPr>
          <w:rFonts w:ascii="Times New Roman"/>
          <w:b w:val="false"/>
          <w:i w:val="false"/>
          <w:color w:val="000000"/>
          <w:sz w:val="28"/>
        </w:rPr>
        <w:t xml:space="preserve">
Ең үлкен тiк еңiс (%) 4     5     6     7    4    5    6      7 </w:t>
      </w:r>
      <w:r>
        <w:br/>
      </w:r>
      <w:r>
        <w:rPr>
          <w:rFonts w:ascii="Times New Roman"/>
          <w:b w:val="false"/>
          <w:i w:val="false"/>
          <w:color w:val="000000"/>
          <w:sz w:val="28"/>
        </w:rPr>
        <w:t xml:space="preserve">
Есептiк жүктеме </w:t>
      </w:r>
      <w:r>
        <w:br/>
      </w:r>
      <w:r>
        <w:rPr>
          <w:rFonts w:ascii="Times New Roman"/>
          <w:b w:val="false"/>
          <w:i w:val="false"/>
          <w:color w:val="000000"/>
          <w:sz w:val="28"/>
        </w:rPr>
        <w:t xml:space="preserve">
(ең азы)              НS20-44                НS20-44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Ескерту: Жақшадағы сандар ұсынылатын параметрдi көрсетедi. </w:t>
      </w:r>
      <w:r>
        <w:br/>
      </w:r>
      <w:r>
        <w:rPr>
          <w:rFonts w:ascii="Times New Roman"/>
          <w:b w:val="false"/>
          <w:i w:val="false"/>
          <w:color w:val="000000"/>
          <w:sz w:val="28"/>
        </w:rPr>
        <w:t xml:space="preserve">
      Жол жоспарындағы қисықтың ең кiшi радиусы виражымен жиынтықта анықталады. </w:t>
      </w:r>
      <w:r>
        <w:br/>
      </w:r>
      <w:r>
        <w:rPr>
          <w:rFonts w:ascii="Times New Roman"/>
          <w:b w:val="false"/>
          <w:i w:val="false"/>
          <w:color w:val="000000"/>
          <w:sz w:val="28"/>
        </w:rPr>
        <w:t xml:space="preserve">
      Бөлу жолақтарының ұсынылған енi тиiстi қорғаныс қоршауы болған кезде кішірейтілуі мүмкін. </w:t>
      </w:r>
      <w:r>
        <w:br/>
      </w:r>
      <w:r>
        <w:rPr>
          <w:rFonts w:ascii="Times New Roman"/>
          <w:b w:val="false"/>
          <w:i w:val="false"/>
          <w:color w:val="000000"/>
          <w:sz w:val="28"/>
        </w:rPr>
        <w:t xml:space="preserve">
      Тараптар көпiрлер, эстакадтар және туннелдер сияқты құрылыстар салу кезінде өз ұлттық нормаларын қолданады.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 xml:space="preserve">Трасса жоспары </w:t>
      </w:r>
      <w:r>
        <w:br/>
      </w:r>
      <w:r>
        <w:rPr>
          <w:rFonts w:ascii="Times New Roman"/>
          <w:b w:val="false"/>
          <w:i w:val="false"/>
          <w:color w:val="000000"/>
          <w:sz w:val="28"/>
        </w:rPr>
        <w:t xml:space="preserve">
      Жоспардағы жол ол өтетiн жергiлiктi жердің топографиялық ерекшелiктерiне сәйкес болуы тиiс. Жоспардағы ең кіші қисықтар радиусын өтпелі қисықтармен қажет және жинақтылықта ғана қолдану керек. Кез келген мүмкiндiк кезiнде жоспарда түйiсетiн қисық жасамау керек. 5-кестеде тас жолдың әрбiр класы бойынша жоспардағы ең кiшi қисық радиусы көрсетiлген. </w:t>
      </w:r>
    </w:p>
    <w:p>
      <w:pPr>
        <w:spacing w:after="0"/>
        <w:ind w:left="0"/>
        <w:jc w:val="both"/>
      </w:pPr>
      <w:r>
        <w:rPr>
          <w:rFonts w:ascii="Times New Roman"/>
          <w:b/>
          <w:i w:val="false"/>
          <w:color w:val="000000"/>
          <w:sz w:val="28"/>
        </w:rPr>
        <w:t xml:space="preserve">      5-кесте. Тас жолдың жоспардағы ең кіші қисықтар радиусы </w:t>
      </w:r>
    </w:p>
    <w:p>
      <w:pPr>
        <w:spacing w:after="0"/>
        <w:ind w:left="0"/>
        <w:jc w:val="both"/>
      </w:pPr>
      <w:r>
        <w:rPr>
          <w:rFonts w:ascii="Times New Roman"/>
          <w:b w:val="false"/>
          <w:i w:val="false"/>
          <w:color w:val="000000"/>
          <w:sz w:val="28"/>
        </w:rPr>
        <w:t xml:space="preserve">                                              (Өлшем бiрлiгi: 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Жергілiктi жердiң|Автомагистраль| І класс | ІІ класс | ІІІ класс </w:t>
      </w:r>
      <w:r>
        <w:br/>
      </w:r>
      <w:r>
        <w:rPr>
          <w:rFonts w:ascii="Times New Roman"/>
          <w:b w:val="false"/>
          <w:i w:val="false"/>
          <w:color w:val="000000"/>
          <w:sz w:val="28"/>
        </w:rPr>
        <w:t xml:space="preserve">
    жiктелуi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Жазық рельеф (Р)   520(1000)     350(600)    210          115 </w:t>
      </w:r>
      <w:r>
        <w:br/>
      </w:r>
      <w:r>
        <w:rPr>
          <w:rFonts w:ascii="Times New Roman"/>
          <w:b w:val="false"/>
          <w:i w:val="false"/>
          <w:color w:val="000000"/>
          <w:sz w:val="28"/>
        </w:rPr>
        <w:t xml:space="preserve">
Төбелі рельеф (Х)  350(600)      210(350)    115           80 </w:t>
      </w:r>
      <w:r>
        <w:br/>
      </w:r>
      <w:r>
        <w:rPr>
          <w:rFonts w:ascii="Times New Roman"/>
          <w:b w:val="false"/>
          <w:i w:val="false"/>
          <w:color w:val="000000"/>
          <w:sz w:val="28"/>
        </w:rPr>
        <w:t xml:space="preserve">
Таулы рельеф (Г)   210(350)       80(110)     80           50 </w:t>
      </w:r>
      <w:r>
        <w:br/>
      </w:r>
      <w:r>
        <w:rPr>
          <w:rFonts w:ascii="Times New Roman"/>
          <w:b w:val="false"/>
          <w:i w:val="false"/>
          <w:color w:val="000000"/>
          <w:sz w:val="28"/>
        </w:rPr>
        <w:t xml:space="preserve">
Тау рельеф (К)     115(160)       80(110)     50           30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color w:val="000000"/>
          <w:sz w:val="28"/>
        </w:rPr>
        <w:t xml:space="preserve">       Ескерту </w:t>
      </w:r>
      <w:r>
        <w:rPr>
          <w:rFonts w:ascii="Times New Roman"/>
          <w:b w:val="false"/>
          <w:i w:val="false"/>
          <w:color w:val="000000"/>
          <w:sz w:val="28"/>
        </w:rPr>
        <w:t xml:space="preserve">: Жақшадағы сандар ұсынылған мәндерді бiлдiредi. </w:t>
      </w:r>
      <w:r>
        <w:br/>
      </w:r>
      <w:r>
        <w:rPr>
          <w:rFonts w:ascii="Times New Roman"/>
          <w:b w:val="false"/>
          <w:i w:val="false"/>
          <w:color w:val="000000"/>
          <w:sz w:val="28"/>
        </w:rPr>
        <w:t xml:space="preserve">
      Жоспардағы ең кіші қисықтар радиусы ерекше жағдайларда ғана шектеуге ұсынылады, ал басқа жағдайларда тиiстi ең кiшi радиустан 50-100 пайызға асатын қисықтар радиустарын қолдану керек. </w:t>
      </w:r>
      <w:r>
        <w:br/>
      </w:r>
      <w:r>
        <w:rPr>
          <w:rFonts w:ascii="Times New Roman"/>
          <w:b w:val="false"/>
          <w:i w:val="false"/>
          <w:color w:val="000000"/>
          <w:sz w:val="28"/>
        </w:rPr>
        <w:t xml:space="preserve">
      Жоспардағы қисықтарды жобалау кезiнде таулы және тау рельефi жағдайында оларды бойлық пiшiнмен және қисықтар арасындағы арақашықтықпен байланыстыра қарауды ұсынады. </w:t>
      </w:r>
      <w:r>
        <w:br/>
      </w:r>
      <w:r>
        <w:rPr>
          <w:rFonts w:ascii="Times New Roman"/>
          <w:b w:val="false"/>
          <w:i w:val="false"/>
          <w:color w:val="000000"/>
          <w:sz w:val="28"/>
        </w:rPr>
        <w:t xml:space="preserve">
      Өтпелi қисықтарды 6-кестеде көрсетiлген параметрлерден аз радиустармен қисықты байланыстыру үшiн жоспарлау керек. Олардың радиусы 6-кестеде көрсетілген параметрлерден екі есе асқан жағдайда да өтпелi қисықтарды жобалау ұсынылады. </w:t>
      </w:r>
    </w:p>
    <w:p>
      <w:pPr>
        <w:spacing w:after="0"/>
        <w:ind w:left="0"/>
        <w:jc w:val="both"/>
      </w:pPr>
      <w:r>
        <w:rPr>
          <w:rFonts w:ascii="Times New Roman"/>
          <w:b/>
          <w:i w:val="false"/>
          <w:color w:val="000000"/>
          <w:sz w:val="28"/>
        </w:rPr>
        <w:t xml:space="preserve">       6-кесте. Өтпелі қисықтарды жобалауды талап ететін </w:t>
      </w:r>
      <w:r>
        <w:br/>
      </w:r>
      <w:r>
        <w:rPr>
          <w:rFonts w:ascii="Times New Roman"/>
          <w:b w:val="false"/>
          <w:i w:val="false"/>
          <w:color w:val="000000"/>
          <w:sz w:val="28"/>
        </w:rPr>
        <w:t>
</w:t>
      </w:r>
      <w:r>
        <w:rPr>
          <w:rFonts w:ascii="Times New Roman"/>
          <w:b/>
          <w:i w:val="false"/>
          <w:color w:val="000000"/>
          <w:sz w:val="28"/>
        </w:rPr>
        <w:t xml:space="preserve">                             радиустар </w:t>
      </w:r>
      <w:r>
        <w:br/>
      </w:r>
      <w:r>
        <w:rPr>
          <w:rFonts w:ascii="Times New Roman"/>
          <w:b w:val="false"/>
          <w:i w:val="false"/>
          <w:color w:val="000000"/>
          <w:sz w:val="28"/>
        </w:rPr>
        <w:t xml:space="preserve">
                                              (Өлшем бiрлiгi: 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Жергілiктi жердiң|Автомагистраль| І класс | ІІ класс | ІІІ класс </w:t>
      </w:r>
      <w:r>
        <w:br/>
      </w:r>
      <w:r>
        <w:rPr>
          <w:rFonts w:ascii="Times New Roman"/>
          <w:b w:val="false"/>
          <w:i w:val="false"/>
          <w:color w:val="000000"/>
          <w:sz w:val="28"/>
        </w:rPr>
        <w:t xml:space="preserve">
    жiктелуi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Жазық рельеф (Р)     2 100         1 500     900          500 </w:t>
      </w:r>
      <w:r>
        <w:br/>
      </w:r>
      <w:r>
        <w:rPr>
          <w:rFonts w:ascii="Times New Roman"/>
          <w:b w:val="false"/>
          <w:i w:val="false"/>
          <w:color w:val="000000"/>
          <w:sz w:val="28"/>
        </w:rPr>
        <w:t xml:space="preserve">
Төбелі рельеф (Х)    1 500           900     500          350 </w:t>
      </w:r>
      <w:r>
        <w:br/>
      </w:r>
      <w:r>
        <w:rPr>
          <w:rFonts w:ascii="Times New Roman"/>
          <w:b w:val="false"/>
          <w:i w:val="false"/>
          <w:color w:val="000000"/>
          <w:sz w:val="28"/>
        </w:rPr>
        <w:t xml:space="preserve">
Таулы рельеф (Г)       900           500     350          250 </w:t>
      </w:r>
      <w:r>
        <w:br/>
      </w:r>
      <w:r>
        <w:rPr>
          <w:rFonts w:ascii="Times New Roman"/>
          <w:b w:val="false"/>
          <w:i w:val="false"/>
          <w:color w:val="000000"/>
          <w:sz w:val="28"/>
        </w:rPr>
        <w:t xml:space="preserve">
Тау рельеф (К)         500           500     250          130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Өтпелі қисықтың ең кіші ұзындығына қатысты 7-кестеде көрсетілген параметрлерді қолдау ұсынылады. </w:t>
      </w:r>
    </w:p>
    <w:p>
      <w:pPr>
        <w:spacing w:after="0"/>
        <w:ind w:left="0"/>
        <w:jc w:val="both"/>
      </w:pPr>
      <w:r>
        <w:rPr>
          <w:rFonts w:ascii="Times New Roman"/>
          <w:b/>
          <w:i w:val="false"/>
          <w:color w:val="000000"/>
          <w:sz w:val="28"/>
        </w:rPr>
        <w:t xml:space="preserve">           7-кесте. Өтпелi қисықтың ең кiшi ұзындығы </w:t>
      </w:r>
    </w:p>
    <w:p>
      <w:pPr>
        <w:spacing w:after="0"/>
        <w:ind w:left="0"/>
        <w:jc w:val="both"/>
      </w:pPr>
      <w:r>
        <w:rPr>
          <w:rFonts w:ascii="Times New Roman"/>
          <w:b w:val="false"/>
          <w:i w:val="false"/>
          <w:color w:val="000000"/>
          <w:sz w:val="28"/>
        </w:rPr>
        <w:t xml:space="preserve">                                             (Өлшем бiрлiгi: 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Жергілiктi жердiң|Автомагистраль| І класс | ІІ класс | ІІІ класс </w:t>
      </w:r>
      <w:r>
        <w:br/>
      </w:r>
      <w:r>
        <w:rPr>
          <w:rFonts w:ascii="Times New Roman"/>
          <w:b w:val="false"/>
          <w:i w:val="false"/>
          <w:color w:val="000000"/>
          <w:sz w:val="28"/>
        </w:rPr>
        <w:t xml:space="preserve">
    жiктелуi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Жазық рельеф (Р)      100           85        70          50 </w:t>
      </w:r>
      <w:r>
        <w:br/>
      </w:r>
      <w:r>
        <w:rPr>
          <w:rFonts w:ascii="Times New Roman"/>
          <w:b w:val="false"/>
          <w:i w:val="false"/>
          <w:color w:val="000000"/>
          <w:sz w:val="28"/>
        </w:rPr>
        <w:t xml:space="preserve">
Төбелі рельеф (Х)     85            70        50          40 </w:t>
      </w:r>
      <w:r>
        <w:br/>
      </w:r>
      <w:r>
        <w:rPr>
          <w:rFonts w:ascii="Times New Roman"/>
          <w:b w:val="false"/>
          <w:i w:val="false"/>
          <w:color w:val="000000"/>
          <w:sz w:val="28"/>
        </w:rPr>
        <w:t xml:space="preserve">
Таулы рельеф (Г)      70            50        40          35 </w:t>
      </w:r>
      <w:r>
        <w:br/>
      </w:r>
      <w:r>
        <w:rPr>
          <w:rFonts w:ascii="Times New Roman"/>
          <w:b w:val="false"/>
          <w:i w:val="false"/>
          <w:color w:val="000000"/>
          <w:sz w:val="28"/>
        </w:rPr>
        <w:t xml:space="preserve">
Тау рельеф (К)        50            50        35          25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Вираждың ең жоғарғы еңiсi жергiлiктi жердiң барлық түрлерi үшiн 10 пайызға тең болуы тиiс.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u w:val="single"/>
        </w:rPr>
        <w:t xml:space="preserve">Бойлық пiшiн </w:t>
      </w:r>
      <w:r>
        <w:br/>
      </w:r>
      <w:r>
        <w:rPr>
          <w:rFonts w:ascii="Times New Roman"/>
          <w:b w:val="false"/>
          <w:i w:val="false"/>
          <w:color w:val="000000"/>
          <w:sz w:val="28"/>
        </w:rPr>
        <w:t xml:space="preserve">
      Төбелi жердегi жолдың бойлық пiшiнi сол жердiң рельефiн түзету кезiндегi үйiнділер және ойықтарды жайғастырудың экономикалық дұрыстығын есепке ала отырып мүмкiндiгiнше жатық болуы тиiс. Жолдың бойлық еңiсiнiң ең жоғарғы рұқсат етiлетiн көлемiн таңдау кезiнде, оны одан әрi жаңғыртудың алғашқы инвестицияларды жоюға әкелуi мүмкiн екенiн ескеру ұсынылады. </w:t>
      </w:r>
    </w:p>
    <w:p>
      <w:pPr>
        <w:spacing w:after="0"/>
        <w:ind w:left="0"/>
        <w:jc w:val="both"/>
      </w:pPr>
      <w:r>
        <w:rPr>
          <w:rFonts w:ascii="Times New Roman"/>
          <w:b w:val="false"/>
          <w:i w:val="false"/>
          <w:color w:val="000000"/>
          <w:sz w:val="28"/>
        </w:rPr>
        <w:t xml:space="preserve">      8-кестеде көрсетiлген ең жоғарғы еңiс параметрлер тас жолдардың барлық кластары үшiн пайдаланылады </w:t>
      </w:r>
    </w:p>
    <w:p>
      <w:pPr>
        <w:spacing w:after="0"/>
        <w:ind w:left="0"/>
        <w:jc w:val="both"/>
      </w:pPr>
      <w:r>
        <w:rPr>
          <w:rFonts w:ascii="Times New Roman"/>
          <w:b/>
          <w:i w:val="false"/>
          <w:color w:val="000000"/>
          <w:sz w:val="28"/>
        </w:rPr>
        <w:t xml:space="preserve">                  8-кесте. Ең жоғарғы тiк еңiс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Жергілiктi жердiң жiктелуi    |  Ең жоғарғы тік еңіс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Жазық рельеф (Р)                     4 пайыз </w:t>
      </w:r>
      <w:r>
        <w:br/>
      </w:r>
      <w:r>
        <w:rPr>
          <w:rFonts w:ascii="Times New Roman"/>
          <w:b w:val="false"/>
          <w:i w:val="false"/>
          <w:color w:val="000000"/>
          <w:sz w:val="28"/>
        </w:rPr>
        <w:t xml:space="preserve">
Төбелі рельеф (Х)                    5 пайыз </w:t>
      </w:r>
      <w:r>
        <w:br/>
      </w:r>
      <w:r>
        <w:rPr>
          <w:rFonts w:ascii="Times New Roman"/>
          <w:b w:val="false"/>
          <w:i w:val="false"/>
          <w:color w:val="000000"/>
          <w:sz w:val="28"/>
        </w:rPr>
        <w:t xml:space="preserve">
Таулы рельеф (Г)                     6 пайыз </w:t>
      </w:r>
      <w:r>
        <w:br/>
      </w:r>
      <w:r>
        <w:rPr>
          <w:rFonts w:ascii="Times New Roman"/>
          <w:b w:val="false"/>
          <w:i w:val="false"/>
          <w:color w:val="000000"/>
          <w:sz w:val="28"/>
        </w:rPr>
        <w:t xml:space="preserve">
Тау рельеф (К)                       7 пайыз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Учаскенiң көтерiлу ұзақтығы 9-кестеде көрсетiлген мәндерден артқан жағдайларда, көтерiлетiн жерлерде қарқынды жүк қозғалысы кезiнде қозғалыстың қосымша жолақтар салу ұсынылады. </w:t>
      </w:r>
      <w:r>
        <w:br/>
      </w:r>
      <w:r>
        <w:rPr>
          <w:rFonts w:ascii="Times New Roman"/>
          <w:b w:val="false"/>
          <w:i w:val="false"/>
          <w:color w:val="000000"/>
          <w:sz w:val="28"/>
        </w:rPr>
        <w:t xml:space="preserve">
      9-кестеде берiлген аатомагистралдар және жолдың I класы үшін еңiс учаскесiнiң қажеттi ұзындығы көтерiлетiн, жерлерде қозғалыстың қосымша жолағының құрылғысы ұсынылады. </w:t>
      </w:r>
    </w:p>
    <w:p>
      <w:pPr>
        <w:spacing w:after="0"/>
        <w:ind w:left="0"/>
        <w:jc w:val="both"/>
      </w:pPr>
      <w:r>
        <w:rPr>
          <w:rFonts w:ascii="Times New Roman"/>
          <w:b/>
          <w:i w:val="false"/>
          <w:color w:val="000000"/>
          <w:sz w:val="28"/>
        </w:rPr>
        <w:t xml:space="preserve">       9-кесте. Әртүрлi бойлық еңiс кезiндегi көтерiлудiң </w:t>
      </w:r>
      <w:r>
        <w:br/>
      </w:r>
      <w:r>
        <w:rPr>
          <w:rFonts w:ascii="Times New Roman"/>
          <w:b w:val="false"/>
          <w:i w:val="false"/>
          <w:color w:val="000000"/>
          <w:sz w:val="28"/>
        </w:rPr>
        <w:t>
</w:t>
      </w:r>
      <w:r>
        <w:rPr>
          <w:rFonts w:ascii="Times New Roman"/>
          <w:b/>
          <w:i w:val="false"/>
          <w:color w:val="000000"/>
          <w:sz w:val="28"/>
        </w:rPr>
        <w:t xml:space="preserve">                         ең үлкен ұзындығы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Жергілiктi жердiң    |   Автомагистраль  |    І класс </w:t>
      </w:r>
      <w:r>
        <w:br/>
      </w:r>
      <w:r>
        <w:rPr>
          <w:rFonts w:ascii="Times New Roman"/>
          <w:b w:val="false"/>
          <w:i w:val="false"/>
          <w:color w:val="000000"/>
          <w:sz w:val="28"/>
        </w:rPr>
        <w:t xml:space="preserve">
        жiктелуi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Жазық рельеф (Р)           3 пайызда - 800 м    3 пайызда - 900 м </w:t>
      </w:r>
      <w:r>
        <w:br/>
      </w:r>
      <w:r>
        <w:rPr>
          <w:rFonts w:ascii="Times New Roman"/>
          <w:b w:val="false"/>
          <w:i w:val="false"/>
          <w:color w:val="000000"/>
          <w:sz w:val="28"/>
        </w:rPr>
        <w:t xml:space="preserve">
                           4 пайызда - 500 м    4 пайызда - 700 м </w:t>
      </w:r>
      <w:r>
        <w:br/>
      </w:r>
      <w:r>
        <w:rPr>
          <w:rFonts w:ascii="Times New Roman"/>
          <w:b w:val="false"/>
          <w:i w:val="false"/>
          <w:color w:val="000000"/>
          <w:sz w:val="28"/>
        </w:rPr>
        <w:t xml:space="preserve">
Төбелі рельеф (Х)          4 пайызда - 700 м    4 пайызда - 800 м </w:t>
      </w:r>
      <w:r>
        <w:br/>
      </w:r>
      <w:r>
        <w:rPr>
          <w:rFonts w:ascii="Times New Roman"/>
          <w:b w:val="false"/>
          <w:i w:val="false"/>
          <w:color w:val="000000"/>
          <w:sz w:val="28"/>
        </w:rPr>
        <w:t xml:space="preserve">
                           5 пайызда - 500 м    5 пайызда - 600 м </w:t>
      </w:r>
      <w:r>
        <w:br/>
      </w:r>
      <w:r>
        <w:rPr>
          <w:rFonts w:ascii="Times New Roman"/>
          <w:b w:val="false"/>
          <w:i w:val="false"/>
          <w:color w:val="000000"/>
          <w:sz w:val="28"/>
        </w:rPr>
        <w:t xml:space="preserve">
Таулы рельеф (Г)           5 пайызда - 600 м    5 пайызда - 700 м </w:t>
      </w:r>
      <w:r>
        <w:br/>
      </w:r>
      <w:r>
        <w:rPr>
          <w:rFonts w:ascii="Times New Roman"/>
          <w:b w:val="false"/>
          <w:i w:val="false"/>
          <w:color w:val="000000"/>
          <w:sz w:val="28"/>
        </w:rPr>
        <w:t xml:space="preserve">
                           6 пайызда - 500 м    6 пайызда - 500 м </w:t>
      </w:r>
      <w:r>
        <w:br/>
      </w:r>
      <w:r>
        <w:rPr>
          <w:rFonts w:ascii="Times New Roman"/>
          <w:b w:val="false"/>
          <w:i w:val="false"/>
          <w:color w:val="000000"/>
          <w:sz w:val="28"/>
        </w:rPr>
        <w:t xml:space="preserve">
Тау рельеф (К)             6 пайызда - 500 м    6 пайызда - 500 м </w:t>
      </w:r>
      <w:r>
        <w:br/>
      </w:r>
      <w:r>
        <w:rPr>
          <w:rFonts w:ascii="Times New Roman"/>
          <w:b w:val="false"/>
          <w:i w:val="false"/>
          <w:color w:val="000000"/>
          <w:sz w:val="28"/>
        </w:rPr>
        <w:t xml:space="preserve">
                           7 пайызда - 400 м    7 пайызда - 400 м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u w:val="single"/>
        </w:rPr>
        <w:t xml:space="preserve">Жол жамылғысы </w:t>
      </w:r>
    </w:p>
    <w:p>
      <w:pPr>
        <w:spacing w:after="0"/>
        <w:ind w:left="0"/>
        <w:jc w:val="both"/>
      </w:pPr>
      <w:r>
        <w:rPr>
          <w:rFonts w:ascii="Times New Roman"/>
          <w:b w:val="false"/>
          <w:i w:val="false"/>
          <w:color w:val="000000"/>
          <w:sz w:val="28"/>
        </w:rPr>
        <w:t xml:space="preserve">      Жолдың жүру бөлiгi цемент-бетон немесе асфальт-бетон жамылғысынан болуы тиiс. Сонымен бiрге, III классты жолдың шағылтас жамылғысы битуммен екi мәрте өңделген болуы мүмкiн. </w:t>
      </w:r>
      <w:r>
        <w:br/>
      </w:r>
      <w:r>
        <w:rPr>
          <w:rFonts w:ascii="Times New Roman"/>
          <w:b w:val="false"/>
          <w:i w:val="false"/>
          <w:color w:val="000000"/>
          <w:sz w:val="28"/>
        </w:rPr>
        <w:t xml:space="preserve">
      Азия тас жолдары желiсiнiң көптеген учаскелерiндегi жамылғы жеткiлiксiз көтергiш мүмкiндiктердiң кесiрiнен зақымданады. Осыған байланысты жол төсемесiнiң зақымдануын болдырмау және соңғы нәтижесiнде жолдарды күтiп ұстауға арналған шығыстарды қысқарту үшiн жамылғыға түсетiн есептiк жүктеменi мұқият анықтау керек. </w:t>
      </w:r>
      <w:r>
        <w:br/>
      </w:r>
      <w:r>
        <w:rPr>
          <w:rFonts w:ascii="Times New Roman"/>
          <w:b w:val="false"/>
          <w:i w:val="false"/>
          <w:color w:val="000000"/>
          <w:sz w:val="28"/>
        </w:rPr>
        <w:t xml:space="preserve">
      Сонымен бiрге жол жамылғысын жобалау кезiнде мынадай факторларға назар аударылуы керек: </w:t>
      </w:r>
      <w:r>
        <w:br/>
      </w:r>
      <w:r>
        <w:rPr>
          <w:rFonts w:ascii="Times New Roman"/>
          <w:b w:val="false"/>
          <w:i w:val="false"/>
          <w:color w:val="000000"/>
          <w:sz w:val="28"/>
        </w:rPr>
        <w:t xml:space="preserve">
      а) оське жүктеме; </w:t>
      </w:r>
      <w:r>
        <w:br/>
      </w:r>
      <w:r>
        <w:rPr>
          <w:rFonts w:ascii="Times New Roman"/>
          <w:b w:val="false"/>
          <w:i w:val="false"/>
          <w:color w:val="000000"/>
          <w:sz w:val="28"/>
        </w:rPr>
        <w:t xml:space="preserve">
      b) қозғалыстың қарқындылығы; </w:t>
      </w:r>
      <w:r>
        <w:br/>
      </w:r>
      <w:r>
        <w:rPr>
          <w:rFonts w:ascii="Times New Roman"/>
          <w:b w:val="false"/>
          <w:i w:val="false"/>
          <w:color w:val="000000"/>
          <w:sz w:val="28"/>
        </w:rPr>
        <w:t xml:space="preserve">
      с) жамылғының негiзiне және жер төсемiне пайдаланылатын материалдар ретiнде (елдер бойынша құрылыс материалдары сапасында айырмашылық болатындықтан, Азия автомобиль жолдарының желiсiн жобалау нормаларына жол жамылғыларының есебi жөнiндегi нұсқаулық қосылмады).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u w:val="single"/>
        </w:rPr>
        <w:t xml:space="preserve">Есептiк жүктеме </w:t>
      </w:r>
      <w:r>
        <w:br/>
      </w:r>
      <w:r>
        <w:rPr>
          <w:rFonts w:ascii="Times New Roman"/>
          <w:b w:val="false"/>
          <w:i w:val="false"/>
          <w:color w:val="000000"/>
          <w:sz w:val="28"/>
        </w:rPr>
        <w:t xml:space="preserve">
      Жобалық жүктеме (ең жоғарғы оське жүктеме) ауыр көлiк құралдарының және әсiресе контейнерлер тасымалдауға арналған көлiк құралдарының өсуiн ескере отырып белгiленуi тиiс. Жолдардың уақытынан бұрын зақымдануының алдын алу және оларды күтiп ұстауға арналған шығындарды қысқарту үшiн, Азия автомобиль жолдарының желiсi халықаралық автомобиль жолдарының желiсi ретiнде жол төсемелерiнiң жоғары көтергiш мүмкiндiктерiне ие болуы керек. </w:t>
      </w:r>
      <w:r>
        <w:br/>
      </w:r>
      <w:r>
        <w:rPr>
          <w:rFonts w:ascii="Times New Roman"/>
          <w:b w:val="false"/>
          <w:i w:val="false"/>
          <w:color w:val="000000"/>
          <w:sz w:val="28"/>
        </w:rPr>
        <w:t xml:space="preserve">
      Ең кiшi жүктеме ретiнде құрылыстарды жобалау үшiн толық тиеу кезiнде тiркеме арқылы жасалатын жүктемеге тиiстi халықаралық стандарт болып табылатын, HS 20-44 ең кiшi жүктемесi қолданылуы тиiс. </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u w:val="single"/>
        </w:rPr>
        <w:t xml:space="preserve">Көпiрасты габаритi </w:t>
      </w:r>
      <w:r>
        <w:br/>
      </w:r>
      <w:r>
        <w:rPr>
          <w:rFonts w:ascii="Times New Roman"/>
          <w:b w:val="false"/>
          <w:i w:val="false"/>
          <w:color w:val="000000"/>
          <w:sz w:val="28"/>
        </w:rPr>
        <w:t xml:space="preserve">
      Ең кiшi көпiрасты габаритi халықаралық стандарттың (ISO) контейнерлердi қауiпсiз тасымалдау үшiн талабы болып табылатын 4,5 м құрауы тиiс. Сонымен бiрге қолданыстағы құрылыстардың, мысалы көпiрлердiң, қайта салынуының жоғарғы құны кесiрiнен жеткiлiктi көпiрасты габаритiн қамтамасыз ету мүмкiн емес болған жағдайларда, отырғыштығы төмен iлеспелердi қолдануға болады. </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u w:val="single"/>
        </w:rPr>
        <w:t xml:space="preserve">Қоршаған орта </w:t>
      </w:r>
      <w:r>
        <w:br/>
      </w:r>
      <w:r>
        <w:rPr>
          <w:rFonts w:ascii="Times New Roman"/>
          <w:b w:val="false"/>
          <w:i w:val="false"/>
          <w:color w:val="000000"/>
          <w:sz w:val="28"/>
        </w:rPr>
        <w:t xml:space="preserve">
      Жаңа жолдарды салу жобаларын дайындау кезiнде ұлттық нормаларға сәйкес қоршаған ортаға әсерiн бағалау жүргiзiлуi тиiс. Бұл ереженi қолданыстағы автомобиль жолдарын қайта жаңарту немесе маңызды жаңғырту кезiнде осындай бағалауды қарастыра отырып кеңейткен дұрыс. </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u w:val="single"/>
        </w:rPr>
        <w:t xml:space="preserve">Жол қозғалысының қауiпсiздiгi </w:t>
      </w:r>
      <w:r>
        <w:br/>
      </w:r>
      <w:r>
        <w:rPr>
          <w:rFonts w:ascii="Times New Roman"/>
          <w:b w:val="false"/>
          <w:i w:val="false"/>
          <w:color w:val="000000"/>
          <w:sz w:val="28"/>
        </w:rPr>
        <w:t xml:space="preserve">
      Азия автомобиль жолдары желiсiн дамыту кезiнде Тараптар жол қозғалысының қауiпсiздiгi мәселелерiне жан-жақты назар аударады. </w:t>
      </w:r>
    </w:p>
    <w:bookmarkStart w:name="z25" w:id="25"/>
    <w:p>
      <w:pPr>
        <w:spacing w:after="0"/>
        <w:ind w:left="0"/>
        <w:jc w:val="left"/>
      </w:pPr>
      <w:r>
        <w:rPr>
          <w:rFonts w:ascii="Times New Roman"/>
          <w:b/>
          <w:i w:val="false"/>
          <w:color w:val="000000"/>
        </w:rPr>
        <w:t xml:space="preserve"> 
  III қосымша </w:t>
      </w:r>
      <w:r>
        <w:br/>
      </w:r>
      <w:r>
        <w:rPr>
          <w:rFonts w:ascii="Times New Roman"/>
          <w:b/>
          <w:i w:val="false"/>
          <w:color w:val="000000"/>
        </w:rPr>
        <w:t xml:space="preserve">
Азия тас жолдарының желісін тану және белгілеу </w:t>
      </w:r>
    </w:p>
    <w:bookmarkEnd w:id="25"/>
    <w:p>
      <w:pPr>
        <w:spacing w:after="0"/>
        <w:ind w:left="0"/>
        <w:jc w:val="both"/>
      </w:pPr>
      <w:r>
        <w:rPr>
          <w:rFonts w:ascii="Times New Roman"/>
          <w:b w:val="false"/>
          <w:i w:val="false"/>
          <w:color w:val="000000"/>
          <w:sz w:val="28"/>
        </w:rPr>
        <w:t xml:space="preserve">      1. Азия тас жолдарының бағыттарын тану және белгiлеу үшiн пайдаланылатын белгiлер төрт бұрышты пiшiндi болады. </w:t>
      </w:r>
      <w:r>
        <w:br/>
      </w:r>
      <w:r>
        <w:rPr>
          <w:rFonts w:ascii="Times New Roman"/>
          <w:b w:val="false"/>
          <w:i w:val="false"/>
          <w:color w:val="000000"/>
          <w:sz w:val="28"/>
        </w:rPr>
        <w:t xml:space="preserve">
      2. Бұл белгi AH деген әрiптерден тұрады, әдетте, арап сандарымен белгiленген бағыттың нөмiрi келедi. </w:t>
      </w:r>
      <w:r>
        <w:br/>
      </w:r>
      <w:r>
        <w:rPr>
          <w:rFonts w:ascii="Times New Roman"/>
          <w:b w:val="false"/>
          <w:i w:val="false"/>
          <w:color w:val="000000"/>
          <w:sz w:val="28"/>
        </w:rPr>
        <w:t xml:space="preserve">
      3. Белгiнiң ақ немесе қара жазуы болады; ол басқа белгiлермен немесе онымен бiрiктiрiлiп бекiтiлуi мүмкiн. </w:t>
      </w:r>
      <w:r>
        <w:br/>
      </w:r>
      <w:r>
        <w:rPr>
          <w:rFonts w:ascii="Times New Roman"/>
          <w:b w:val="false"/>
          <w:i w:val="false"/>
          <w:color w:val="000000"/>
          <w:sz w:val="28"/>
        </w:rPr>
        <w:t xml:space="preserve">
      4. Белгi үлкен жылдамдықпен келе жатқан көлiк құралдарының жүргiзушiсi бұл белгiнi айырып тану және түсiнуiне жеңiл болатындай көлемде болуы тиiс. </w:t>
      </w:r>
      <w:r>
        <w:br/>
      </w:r>
      <w:r>
        <w:rPr>
          <w:rFonts w:ascii="Times New Roman"/>
          <w:b w:val="false"/>
          <w:i w:val="false"/>
          <w:color w:val="000000"/>
          <w:sz w:val="28"/>
        </w:rPr>
        <w:t xml:space="preserve">
      5. Азия тас жолдарының бағыттарын тану және белгiлеуге арналған белгi жолды ұлттық стандарттарға сәйкес белгiленген белгiнi пайдалану мүмкiндiгiн жоққа шығармайды. </w:t>
      </w:r>
      <w:r>
        <w:br/>
      </w:r>
      <w:r>
        <w:rPr>
          <w:rFonts w:ascii="Times New Roman"/>
          <w:b w:val="false"/>
          <w:i w:val="false"/>
          <w:color w:val="000000"/>
          <w:sz w:val="28"/>
        </w:rPr>
        <w:t xml:space="preserve">
      6. Азия тас жолдарының бағыттарының нөмiрi осы мемлекеттiң көрсеткiш белгiлерiнiң жүйесiне қосылады (немесе осы жүйеге бiрiгедi). Нөмiрмен белгiленетiн белгi әрбiр кiру немесе айырым алдында да, сонымен қатар олардан кейiн де белгiленуi мүмкiн. </w:t>
      </w:r>
      <w:r>
        <w:br/>
      </w:r>
      <w:r>
        <w:rPr>
          <w:rFonts w:ascii="Times New Roman"/>
          <w:b w:val="false"/>
          <w:i w:val="false"/>
          <w:color w:val="000000"/>
          <w:sz w:val="28"/>
        </w:rPr>
        <w:t xml:space="preserve">
      7. Егер мемлекеттер Азия тас жолдарының желiсi бойынша Үкiметаралық келiсiмнiң де, Халықаралық автомагистралдар туралы Еуропалық келiсiмнiң де Тараптар болып табылған жағдайда, Тараптардың қалауы бойынша бағыттар не Азия тас жолдары бағыттарының белгiлерiмен, не Еуропалық халықаралық аатомагистралдардың белгiлерiмен, не сол және басқа да екi белгiлермен белгiленедi. </w:t>
      </w:r>
      <w:r>
        <w:br/>
      </w:r>
      <w:r>
        <w:rPr>
          <w:rFonts w:ascii="Times New Roman"/>
          <w:b w:val="false"/>
          <w:i w:val="false"/>
          <w:color w:val="000000"/>
          <w:sz w:val="28"/>
        </w:rPr>
        <w:t xml:space="preserve">
      8. Егер Азия тас жолдарының бағыты басқа бағытпен өтетiн немесе Азия тас жолдарының басқа бағыттарын қиып өтетiн болса, осындай кiру немесе айырым алдында Азия тас жолдары бағыттарының тиiстi нөмiрiн көрсету ұсынылады.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