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7aca9" w14:textId="807a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Ғ.Б.Жәшібеков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27 сәуірдегі N 468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Ғабдол хакім Балташұлы Жәшібеков Қазақстан Республикасының Әділет министрлігі Қылмыстық-атқару жүйесі комитетінің төрағасы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