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739bf" w14:textId="22739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Ресей Федерациясының Үкіметi арасында Құпия ақпаратты өзара қорғау туралы келісім жасасу туралы</w:t>
      </w:r>
    </w:p>
    <w:p>
      <w:pPr>
        <w:spacing w:after="0"/>
        <w:ind w:left="0"/>
        <w:jc w:val="both"/>
      </w:pPr>
      <w:r>
        <w:rPr>
          <w:rFonts w:ascii="Times New Roman"/>
          <w:b w:val="false"/>
          <w:i w:val="false"/>
          <w:color w:val="000000"/>
          <w:sz w:val="28"/>
        </w:rPr>
        <w:t>Қазақстан Республикасы Үкіметінің 2004 жылғы 28 сәуірдегі N 477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Үкiметі 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Үкiметi мен Ресей Федерациясының Үкiметi арасындағы Құпия ақпаратты өзара қорғау туралы келiсiмнің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қауiпсiздiк комитетiнiң төрағасы Нартай Нұртайұлы Дүтбаевқа қағидаттық сипаты жоқ өзгерiстер мен толықтырулар енгiзуге рұқсат бере отырып, Қазақстан Республикасының Үкiметi атынан Қазақстан Республикасының Үкiметi мен Ресей Федерациясы Үкiметінiң арасындағы құпия ақпаратты өзара қорғау туралы келiсiмдi жасасуға өкiлеттiк берiлсiн. &lt;*&gt;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2004.07.06. N 738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5" w:id="4"/>
    <w:p>
      <w:pPr>
        <w:spacing w:after="0"/>
        <w:ind w:left="0"/>
        <w:jc w:val="both"/>
      </w:pPr>
      <w:r>
        <w:rPr>
          <w:rFonts w:ascii="Times New Roman"/>
          <w:b w:val="false"/>
          <w:i w:val="false"/>
          <w:color w:val="000000"/>
          <w:sz w:val="28"/>
        </w:rPr>
        <w:t xml:space="preserve">
Жоба   </w:t>
      </w:r>
    </w:p>
    <w:bookmarkEnd w:id="4"/>
    <w:bookmarkStart w:name="z6" w:id="5"/>
    <w:p>
      <w:pPr>
        <w:spacing w:after="0"/>
        <w:ind w:left="0"/>
        <w:jc w:val="left"/>
      </w:pPr>
      <w:r>
        <w:rPr>
          <w:rFonts w:ascii="Times New Roman"/>
          <w:b/>
          <w:i w:val="false"/>
          <w:color w:val="000000"/>
        </w:rPr>
        <w:t xml:space="preserve"> 
  Қазақстан Республикасының Үкiметi мен Ресей Федерациясы </w:t>
      </w:r>
      <w:r>
        <w:br/>
      </w:r>
      <w:r>
        <w:rPr>
          <w:rFonts w:ascii="Times New Roman"/>
          <w:b/>
          <w:i w:val="false"/>
          <w:color w:val="000000"/>
        </w:rPr>
        <w:t xml:space="preserve">
Үкiметінің арасындағы құпия ақпаратты өзара қорғау туралы </w:t>
      </w:r>
      <w:r>
        <w:br/>
      </w:r>
      <w:r>
        <w:rPr>
          <w:rFonts w:ascii="Times New Roman"/>
          <w:b/>
          <w:i w:val="false"/>
          <w:color w:val="000000"/>
        </w:rPr>
        <w:t xml:space="preserve">
КЕЛIСIМ </w:t>
      </w:r>
    </w:p>
    <w:bookmarkEnd w:id="5"/>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Ресей Федерациясының Үкiметi, </w:t>
      </w:r>
      <w:r>
        <w:br/>
      </w:r>
      <w:r>
        <w:rPr>
          <w:rFonts w:ascii="Times New Roman"/>
          <w:b w:val="false"/>
          <w:i w:val="false"/>
          <w:color w:val="000000"/>
          <w:sz w:val="28"/>
        </w:rPr>
        <w:t xml:space="preserve">
      Қазақстан Республикасы мен Ресей Федерациясының арасындағы саяси, әскери, экономикалық, ғылыми-техникалық немесе өзге де ынтымақтастық барысында онымен алмасу жүзеге асырылатын құпия ақпаратты, сондай-ақ осындай ынтымақтастық процесінде пайда болған құпия ақпаратты қорғауды қамтамасыз ету ниетiн ескере отырып, </w:t>
      </w:r>
      <w:r>
        <w:br/>
      </w:r>
      <w:r>
        <w:rPr>
          <w:rFonts w:ascii="Times New Roman"/>
          <w:b w:val="false"/>
          <w:i w:val="false"/>
          <w:color w:val="000000"/>
          <w:sz w:val="28"/>
        </w:rPr>
        <w:t xml:space="preserve">
      Қазақстан Республикасының және Ресей Федерациясының заңнамасына сәйкес құпия ақпаратты қорғауды қамтамасыз етуде Тараптардың өзара мүдделерiн ескере отырып, </w:t>
      </w:r>
      <w:r>
        <w:br/>
      </w:r>
      <w:r>
        <w:rPr>
          <w:rFonts w:ascii="Times New Roman"/>
          <w:b w:val="false"/>
          <w:i w:val="false"/>
          <w:color w:val="000000"/>
          <w:sz w:val="28"/>
        </w:rPr>
        <w:t xml:space="preserve">
      1993 жылғы 22 қаңтардағы Тәуелсiз Мемлекеттер Достастығына қатысушы мемлекеттердің үкiметтерi жасасқан мемлекетаралық құпиялардың сақталуын өзара қамтамасыз ету туралы келiсiмдi iске асырудағы өзара мүдделіліктi ескере отырып, </w:t>
      </w:r>
      <w:r>
        <w:br/>
      </w:r>
      <w:r>
        <w:rPr>
          <w:rFonts w:ascii="Times New Roman"/>
          <w:b w:val="false"/>
          <w:i w:val="false"/>
          <w:color w:val="000000"/>
          <w:sz w:val="28"/>
        </w:rPr>
        <w:t xml:space="preserve">
      мына төмендегiлер туралы келiстi: </w:t>
      </w:r>
    </w:p>
    <w:bookmarkStart w:name="z7" w:id="6"/>
    <w:p>
      <w:pPr>
        <w:spacing w:after="0"/>
        <w:ind w:left="0"/>
        <w:jc w:val="left"/>
      </w:pPr>
      <w:r>
        <w:rPr>
          <w:rFonts w:ascii="Times New Roman"/>
          <w:b/>
          <w:i w:val="false"/>
          <w:color w:val="000000"/>
        </w:rPr>
        <w:t xml:space="preserve"> 
  1-бап </w:t>
      </w:r>
      <w:r>
        <w:br/>
      </w:r>
      <w:r>
        <w:rPr>
          <w:rFonts w:ascii="Times New Roman"/>
          <w:b/>
          <w:i w:val="false"/>
          <w:color w:val="000000"/>
        </w:rPr>
        <w:t xml:space="preserve">
Ұғымдар анықтамасы </w:t>
      </w:r>
    </w:p>
    <w:bookmarkEnd w:id="6"/>
    <w:p>
      <w:pPr>
        <w:spacing w:after="0"/>
        <w:ind w:left="0"/>
        <w:jc w:val="both"/>
      </w:pPr>
      <w:r>
        <w:rPr>
          <w:rFonts w:ascii="Times New Roman"/>
          <w:b w:val="false"/>
          <w:i w:val="false"/>
          <w:color w:val="000000"/>
          <w:sz w:val="28"/>
        </w:rPr>
        <w:t xml:space="preserve">      Осы Келiсiмде қолданылатын ұғымдар мыналарды білдiреді: </w:t>
      </w:r>
      <w:r>
        <w:br/>
      </w:r>
      <w:r>
        <w:rPr>
          <w:rFonts w:ascii="Times New Roman"/>
          <w:b w:val="false"/>
          <w:i w:val="false"/>
          <w:color w:val="000000"/>
          <w:sz w:val="28"/>
        </w:rPr>
        <w:t xml:space="preserve">
      "құпия ақпарат" - әрбiр Тарап мемлекеттерінің заңнамасына сәйкес қорғалатын, әрбiр Тарапқа және осы Келiсiмде белгіленген тәртіппен берiлген, сондай-ақ Тараптардың ынтымақтастығы процесiнде пайда болған, оларды заңсыз тарату Қазақстан Республикасының және (немесе) Ресей Федерациясының қауiпсiздiгi мен мүдделерiне залал келтiруi мүмкiн кез келген нысанда келтiрiлген мәлiметтер; </w:t>
      </w:r>
      <w:r>
        <w:br/>
      </w:r>
      <w:r>
        <w:rPr>
          <w:rFonts w:ascii="Times New Roman"/>
          <w:b w:val="false"/>
          <w:i w:val="false"/>
          <w:color w:val="000000"/>
          <w:sz w:val="28"/>
        </w:rPr>
        <w:t xml:space="preserve">
      "құпия ақпаратты жеткiзгіштер" - құпия ақпарат символдар, бейнелер, дабылдар, техникалық шешiмдер мен процестер түрінде өз көрiнiсiн табатын материалдық объектiлер, соның iшiнде физикалық өрiстер; </w:t>
      </w:r>
      <w:r>
        <w:br/>
      </w:r>
      <w:r>
        <w:rPr>
          <w:rFonts w:ascii="Times New Roman"/>
          <w:b w:val="false"/>
          <w:i w:val="false"/>
          <w:color w:val="000000"/>
          <w:sz w:val="28"/>
        </w:rPr>
        <w:t xml:space="preserve">
      "құпиялылық белгiсi" - құпия ақпаратты жеткiзгішке қойылатын және (немесе) iлеспе құжаттамада көрсетiлетiн, жеткiзгіштегi мәлiметтердің құпиялылық дәрежесi туралы куәландыратын деректемелер; </w:t>
      </w:r>
      <w:r>
        <w:br/>
      </w:r>
      <w:r>
        <w:rPr>
          <w:rFonts w:ascii="Times New Roman"/>
          <w:b w:val="false"/>
          <w:i w:val="false"/>
          <w:color w:val="000000"/>
          <w:sz w:val="28"/>
        </w:rPr>
        <w:t xml:space="preserve">
      "уәкiлетті орган" - Тараптардың ынтымақтастығы процесiнде берiлетiн және (немесе) пайда болған құпия ақпаратты алуға, сақтауға, қорғауға және пайдалануға Тараптар уәкiлеттiк берген мемлекеттік билiк органы, мемлекеттiк орган немесе ұйым; </w:t>
      </w:r>
      <w:r>
        <w:br/>
      </w:r>
      <w:r>
        <w:rPr>
          <w:rFonts w:ascii="Times New Roman"/>
          <w:b w:val="false"/>
          <w:i w:val="false"/>
          <w:color w:val="000000"/>
          <w:sz w:val="28"/>
        </w:rPr>
        <w:t xml:space="preserve">
      "құпия ақпаратқа рұқсат беру" - жеке адамдардың құпия ақпаратқа қол жеткiзу, ал уәкiлеттi органдардың осындай ақпаратты пайдалана отырып, жұмыстар жүргізу құқығын ресiмдеу рәсімі; </w:t>
      </w:r>
      <w:r>
        <w:br/>
      </w:r>
      <w:r>
        <w:rPr>
          <w:rFonts w:ascii="Times New Roman"/>
          <w:b w:val="false"/>
          <w:i w:val="false"/>
          <w:color w:val="000000"/>
          <w:sz w:val="28"/>
        </w:rPr>
        <w:t xml:space="preserve">
      "құпия ақпаратқа қол жеткiзу" - рұқсаты бар жеке адамды құпия ақпаратпен таныстыру процесi; </w:t>
      </w:r>
      <w:r>
        <w:br/>
      </w:r>
      <w:r>
        <w:rPr>
          <w:rFonts w:ascii="Times New Roman"/>
          <w:b w:val="false"/>
          <w:i w:val="false"/>
          <w:color w:val="000000"/>
          <w:sz w:val="28"/>
        </w:rPr>
        <w:t xml:space="preserve">
      "үйлестiруші орган" - осы Келiсiмдi iске асыру жөніндегi қызметтi үйлестiру үшiн жауапты мемлекеттік билiк органы, мемлекеттік орган; </w:t>
      </w:r>
      <w:r>
        <w:br/>
      </w:r>
      <w:r>
        <w:rPr>
          <w:rFonts w:ascii="Times New Roman"/>
          <w:b w:val="false"/>
          <w:i w:val="false"/>
          <w:color w:val="000000"/>
          <w:sz w:val="28"/>
        </w:rPr>
        <w:t xml:space="preserve">
      "келiсiм-шарт" - уәкiлеттi органдар арасында жасалатын, оның шеңберiнде құпия ақпаратты беру және (немесе) құрау көзделетiн шарт. </w:t>
      </w:r>
    </w:p>
    <w:bookmarkStart w:name="z8" w:id="7"/>
    <w:p>
      <w:pPr>
        <w:spacing w:after="0"/>
        <w:ind w:left="0"/>
        <w:jc w:val="left"/>
      </w:pPr>
      <w:r>
        <w:rPr>
          <w:rFonts w:ascii="Times New Roman"/>
          <w:b/>
          <w:i w:val="false"/>
          <w:color w:val="000000"/>
        </w:rPr>
        <w:t xml:space="preserve"> 
  2-бап </w:t>
      </w:r>
      <w:r>
        <w:br/>
      </w:r>
      <w:r>
        <w:rPr>
          <w:rFonts w:ascii="Times New Roman"/>
          <w:b/>
          <w:i w:val="false"/>
          <w:color w:val="000000"/>
        </w:rPr>
        <w:t xml:space="preserve">
Құпия ақпарат </w:t>
      </w:r>
    </w:p>
    <w:bookmarkEnd w:id="7"/>
    <w:p>
      <w:pPr>
        <w:spacing w:after="0"/>
        <w:ind w:left="0"/>
        <w:jc w:val="both"/>
      </w:pPr>
      <w:r>
        <w:rPr>
          <w:rFonts w:ascii="Times New Roman"/>
          <w:b w:val="false"/>
          <w:i w:val="false"/>
          <w:color w:val="000000"/>
          <w:sz w:val="28"/>
        </w:rPr>
        <w:t xml:space="preserve">      Мыналар құпия ақпарат болып табылады: </w:t>
      </w:r>
      <w:r>
        <w:br/>
      </w:r>
      <w:r>
        <w:rPr>
          <w:rFonts w:ascii="Times New Roman"/>
          <w:b w:val="false"/>
          <w:i w:val="false"/>
          <w:color w:val="000000"/>
          <w:sz w:val="28"/>
        </w:rPr>
        <w:t xml:space="preserve">
      а) Қазақстан Республикасында: </w:t>
      </w:r>
      <w:r>
        <w:br/>
      </w:r>
      <w:r>
        <w:rPr>
          <w:rFonts w:ascii="Times New Roman"/>
          <w:b w:val="false"/>
          <w:i w:val="false"/>
          <w:color w:val="000000"/>
          <w:sz w:val="28"/>
        </w:rPr>
        <w:t xml:space="preserve">
      жалпы қабылданған халықаралық құқық нормаларына қайшы келмейтiн тиiмдi әскери, экономикалық, ғылыми-техникалық, сыртқы экономикалық, сыртқы саяси, барлаушылық, қарсы барлаушылық, жедел iздестiрушілiк және өзге де қызметтi тиiмдi жүзеге асыру мақсатында таралуын мемлекет шектейтін мемлекеттік және қызметтік құпияларды құрайтын, мемлекет қорғайтын мәлiметтер. </w:t>
      </w:r>
      <w:r>
        <w:br/>
      </w:r>
      <w:r>
        <w:rPr>
          <w:rFonts w:ascii="Times New Roman"/>
          <w:b w:val="false"/>
          <w:i w:val="false"/>
          <w:color w:val="000000"/>
          <w:sz w:val="28"/>
        </w:rPr>
        <w:t xml:space="preserve">
      Құпия ақпаратты рұқсатсыз тарату салдарынан Қазақстан Республикасының ұлттық қауiпсiздiгiне немесе мемлекеттiк органдар мен ұйымдардың мүдделерiне немесе ел экономикасы саласына келтiрiлуi мүмкiн залалға қарай құпия ақпаратты жеткiзгіштер үшін тиiстi құпиялылық белгiлерi белгiленедi: </w:t>
      </w:r>
      <w:r>
        <w:br/>
      </w:r>
      <w:r>
        <w:rPr>
          <w:rFonts w:ascii="Times New Roman"/>
          <w:b w:val="false"/>
          <w:i w:val="false"/>
          <w:color w:val="000000"/>
          <w:sz w:val="28"/>
        </w:rPr>
        <w:t xml:space="preserve">
      "Аса маңызды" - олардың таралуы Қазақстан Республикасының ұлттық қауiпсiздiгiне көрсетiлген салалардың бiрiнде немесе бiрнешеуiнде залал келтiруi мүмкiн әскери, сыртқы саяси, экономикалық, ғылыми-техникалық, барлаушылық, қарсы барлаушылық және жедел iздестiрушілік қызмет саласындағы мәлiметтер; </w:t>
      </w:r>
      <w:r>
        <w:br/>
      </w:r>
      <w:r>
        <w:rPr>
          <w:rFonts w:ascii="Times New Roman"/>
          <w:b w:val="false"/>
          <w:i w:val="false"/>
          <w:color w:val="000000"/>
          <w:sz w:val="28"/>
        </w:rPr>
        <w:t xml:space="preserve">
      "Өте құпия" - олардың таралуы Қазақстан Республикасының ұлттық қауіпсiздігіне, мемлекеттiк органның мүдделерiне немесе мемлекет экономикасы саласына көрсетiлген салалардың бiрiнде немесе бiрнешеуiнде залал келтiруi мүмкiн әскери, сыртқы саяси, экономикалық, ғылыми-техникалық, барлаушылық, қарсы барлаушылық және жедел iздестiрушiлiк қызмет саласындағы мәлiметтер; </w:t>
      </w:r>
      <w:r>
        <w:br/>
      </w:r>
      <w:r>
        <w:rPr>
          <w:rFonts w:ascii="Times New Roman"/>
          <w:b w:val="false"/>
          <w:i w:val="false"/>
          <w:color w:val="000000"/>
          <w:sz w:val="28"/>
        </w:rPr>
        <w:t xml:space="preserve">
      "Құпия" - жеке деректер сипатындағы, мемлекеттік құпияның құрамына кiруi мүмкiн, олардың таралуы немесе жоғалуы әскери, сыртқы саяси, экономикалық, ғылыми-техникалық, барлаушылық, қарсы барлаушылық және жедел iздестiрушілік қызмет саласында мемлекеттiк органдар мен ұйымдардың мүдделерiне залал келтiруi мүмкiн өзге де мәлiметтер. </w:t>
      </w:r>
      <w:r>
        <w:br/>
      </w:r>
      <w:r>
        <w:rPr>
          <w:rFonts w:ascii="Times New Roman"/>
          <w:b w:val="false"/>
          <w:i w:val="false"/>
          <w:color w:val="000000"/>
          <w:sz w:val="28"/>
        </w:rPr>
        <w:t xml:space="preserve">
      "Аса маңызды" және "Өте құпия" деген құпиялылық белгiлерi бар құпия ақпарат мемлекеттік құпияға жатады, "Құпия" деген белгiсi барлар қызметтік құпияға жатады. Қазақстан Республикасының заңнамасына сәйкес мемлекеттік және қызметтік құпияны құрайтын мәлiметтер мемлекеттiк құпияларға жатады. </w:t>
      </w:r>
      <w:r>
        <w:br/>
      </w:r>
      <w:r>
        <w:rPr>
          <w:rFonts w:ascii="Times New Roman"/>
          <w:b w:val="false"/>
          <w:i w:val="false"/>
          <w:color w:val="000000"/>
          <w:sz w:val="28"/>
        </w:rPr>
        <w:t xml:space="preserve">
      б) Ресей Федерациясында: </w:t>
      </w:r>
      <w:r>
        <w:br/>
      </w:r>
      <w:r>
        <w:rPr>
          <w:rFonts w:ascii="Times New Roman"/>
          <w:b w:val="false"/>
          <w:i w:val="false"/>
          <w:color w:val="000000"/>
          <w:sz w:val="28"/>
        </w:rPr>
        <w:t xml:space="preserve">
      олардың таратылуы Ресей Федерациясының қауiпсiздiгiне, оның саяси немесе экономикалық мүдделерiне залал келтiруi мүмкiн әскери, сыртқы саяси, экономикалық, ғылыми-техникалық, барлаушылық, қарсы барлаушылық, жедел iздестiрушiлiк қызмет саласындағы мемлекет қорғайтын мәлiметтер. Құпия ақпаратты рұқсатсыз тарату салдарынан келтiрiлуi мүмкiн залалға қарай құпия ақпараттың мынадай құпиялылық дәрежелерi және құпия ақпаратты жеткiзгіштер үшін осы құпиялылық дәрежелерiне сәйкес келетiн құпиялылық белгiлерi белгiленген: </w:t>
      </w:r>
      <w:r>
        <w:br/>
      </w:r>
      <w:r>
        <w:rPr>
          <w:rFonts w:ascii="Times New Roman"/>
          <w:b w:val="false"/>
          <w:i w:val="false"/>
          <w:color w:val="000000"/>
          <w:sz w:val="28"/>
        </w:rPr>
        <w:t xml:space="preserve">
      "Аса маңызды" - олардың таралуы Ресей Федерациясының мүдделерiне көрсетiлген салалардың бiрiнде немесе бiрнешеуiнде залал келтiруi мүмкiн әскери, сыртқы саяси, экономикалық, ғылыми-техникалық, барлаушылық, қарсы барлаушылық және жедел iздестiрушілiк қызмет саласына жататын мәлiметтер; </w:t>
      </w:r>
      <w:r>
        <w:br/>
      </w:r>
      <w:r>
        <w:rPr>
          <w:rFonts w:ascii="Times New Roman"/>
          <w:b w:val="false"/>
          <w:i w:val="false"/>
          <w:color w:val="000000"/>
          <w:sz w:val="28"/>
        </w:rPr>
        <w:t xml:space="preserve">
      "Өте құпия" - олардың таралуы Ресей Федерациясының атқарушы өкiметi федералды органының мүдделерiне немесе экономика саласына көрсетiлген салалардың бiрiнде немесе бiрнешеуiнде залал келтiруi мүмкiн әскери, сыртқы саяси, экономикалық, ғылыми-техникалық, барлаушылық, қарсы барлаушылық және жедел iздестiрушілiк қызмет саласына жататын мәлiметтер; </w:t>
      </w:r>
      <w:r>
        <w:br/>
      </w:r>
      <w:r>
        <w:rPr>
          <w:rFonts w:ascii="Times New Roman"/>
          <w:b w:val="false"/>
          <w:i w:val="false"/>
          <w:color w:val="000000"/>
          <w:sz w:val="28"/>
        </w:rPr>
        <w:t xml:space="preserve">
      "Құпия" - олардың таралуы Ресей Федерациясы ұйымдарының мүдделерiне көрсетiлген салалардың бiрiнде немесе бiрнешеуiнде залал келтiруi мүмкiн әскери, сыртқы саяси, экономикалық, ғылыми-техникалық, барлаушылық, қарсы бaрлаушылық және жедел iздестiрушілiк қызмет саласына жататын мәлiметтер. </w:t>
      </w:r>
      <w:r>
        <w:br/>
      </w:r>
      <w:r>
        <w:rPr>
          <w:rFonts w:ascii="Times New Roman"/>
          <w:b w:val="false"/>
          <w:i w:val="false"/>
          <w:color w:val="000000"/>
          <w:sz w:val="28"/>
        </w:rPr>
        <w:t xml:space="preserve">
      Ресей Федерациясының заңнамасына сәйкес "Аса маңызды", "Өте құпия" және "Құпия" деген белгілерi бар құпия ақпарат мемлекеттік құпияға жатады. </w:t>
      </w:r>
    </w:p>
    <w:bookmarkStart w:name="z9" w:id="8"/>
    <w:p>
      <w:pPr>
        <w:spacing w:after="0"/>
        <w:ind w:left="0"/>
        <w:jc w:val="left"/>
      </w:pPr>
      <w:r>
        <w:rPr>
          <w:rFonts w:ascii="Times New Roman"/>
          <w:b/>
          <w:i w:val="false"/>
          <w:color w:val="000000"/>
        </w:rPr>
        <w:t xml:space="preserve"> 
  3-бап </w:t>
      </w:r>
      <w:r>
        <w:br/>
      </w:r>
      <w:r>
        <w:rPr>
          <w:rFonts w:ascii="Times New Roman"/>
          <w:b/>
          <w:i w:val="false"/>
          <w:color w:val="000000"/>
        </w:rPr>
        <w:t xml:space="preserve">
Құпиялылық дәрежелерiнiң салыстырмалылығы </w:t>
      </w:r>
    </w:p>
    <w:bookmarkEnd w:id="8"/>
    <w:p>
      <w:pPr>
        <w:spacing w:after="0"/>
        <w:ind w:left="0"/>
        <w:jc w:val="both"/>
      </w:pPr>
      <w:r>
        <w:rPr>
          <w:rFonts w:ascii="Times New Roman"/>
          <w:b w:val="false"/>
          <w:i w:val="false"/>
          <w:color w:val="000000"/>
          <w:sz w:val="28"/>
        </w:rPr>
        <w:t xml:space="preserve">      Тараптар Қазақстан Республикасының және Ресей Федерациясының заңнамасына сәйкес құпиялылық дәрежелерi мен оларға сәйкес келетiн құпиялылық белгiлерi мынадай үлгiде салыстырылатындығын белгiлейдi: </w:t>
      </w:r>
    </w:p>
    <w:p>
      <w:pPr>
        <w:spacing w:after="0"/>
        <w:ind w:left="0"/>
        <w:jc w:val="both"/>
      </w:pPr>
      <w:r>
        <w:rPr>
          <w:rFonts w:ascii="Times New Roman"/>
          <w:b/>
          <w:i w:val="false"/>
          <w:color w:val="000000"/>
          <w:sz w:val="28"/>
        </w:rPr>
        <w:t xml:space="preserve">       Қазақстан Республикасында </w:t>
      </w:r>
      <w:r>
        <w:rPr>
          <w:rFonts w:ascii="Times New Roman"/>
          <w:b/>
          <w:i w:val="false"/>
          <w:color w:val="000000"/>
          <w:sz w:val="28"/>
        </w:rPr>
        <w:t xml:space="preserve">       Ресей Федерациясында </w:t>
      </w:r>
    </w:p>
    <w:p>
      <w:pPr>
        <w:spacing w:after="0"/>
        <w:ind w:left="0"/>
        <w:jc w:val="both"/>
      </w:pPr>
      <w:r>
        <w:rPr>
          <w:rFonts w:ascii="Times New Roman"/>
          <w:b/>
          <w:i w:val="false"/>
          <w:color w:val="000000"/>
          <w:sz w:val="28"/>
        </w:rPr>
        <w:t xml:space="preserve">       "Аса маңызды" </w:t>
      </w:r>
      <w:r>
        <w:rPr>
          <w:rFonts w:ascii="Times New Roman"/>
          <w:b/>
          <w:i w:val="false"/>
          <w:color w:val="000000"/>
          <w:sz w:val="28"/>
        </w:rPr>
        <w:t xml:space="preserve">                    "Особой важности" </w:t>
      </w:r>
      <w:r>
        <w:br/>
      </w:r>
      <w:r>
        <w:rPr>
          <w:rFonts w:ascii="Times New Roman"/>
          <w:b w:val="false"/>
          <w:i w:val="false"/>
          <w:color w:val="000000"/>
          <w:sz w:val="28"/>
        </w:rPr>
        <w:t xml:space="preserve">
      "Особой важности" </w:t>
      </w:r>
      <w:r>
        <w:br/>
      </w:r>
      <w:r>
        <w:rPr>
          <w:rFonts w:ascii="Times New Roman"/>
          <w:b w:val="false"/>
          <w:i w:val="false"/>
          <w:color w:val="000000"/>
          <w:sz w:val="28"/>
        </w:rPr>
        <w:t>
</w:t>
      </w:r>
      <w:r>
        <w:rPr>
          <w:rFonts w:ascii="Times New Roman"/>
          <w:b/>
          <w:i w:val="false"/>
          <w:color w:val="000000"/>
          <w:sz w:val="28"/>
        </w:rPr>
        <w:t xml:space="preserve">       "Өте құпия" </w:t>
      </w:r>
      <w:r>
        <w:rPr>
          <w:rFonts w:ascii="Times New Roman"/>
          <w:b/>
          <w:i w:val="false"/>
          <w:color w:val="000000"/>
          <w:sz w:val="28"/>
        </w:rPr>
        <w:t xml:space="preserve">                      "Совершенно секретно" </w:t>
      </w:r>
      <w:r>
        <w:br/>
      </w:r>
      <w:r>
        <w:rPr>
          <w:rFonts w:ascii="Times New Roman"/>
          <w:b w:val="false"/>
          <w:i w:val="false"/>
          <w:color w:val="000000"/>
          <w:sz w:val="28"/>
        </w:rPr>
        <w:t xml:space="preserve">
      "Совершенно секретно" </w:t>
      </w:r>
      <w:r>
        <w:br/>
      </w:r>
      <w:r>
        <w:rPr>
          <w:rFonts w:ascii="Times New Roman"/>
          <w:b w:val="false"/>
          <w:i w:val="false"/>
          <w:color w:val="000000"/>
          <w:sz w:val="28"/>
        </w:rPr>
        <w:t>
</w:t>
      </w:r>
      <w:r>
        <w:rPr>
          <w:rFonts w:ascii="Times New Roman"/>
          <w:b/>
          <w:i w:val="false"/>
          <w:color w:val="000000"/>
          <w:sz w:val="28"/>
        </w:rPr>
        <w:t xml:space="preserve">       "Құпия" </w:t>
      </w:r>
      <w:r>
        <w:br/>
      </w:r>
      <w:r>
        <w:rPr>
          <w:rFonts w:ascii="Times New Roman"/>
          <w:b w:val="false"/>
          <w:i w:val="false"/>
          <w:color w:val="000000"/>
          <w:sz w:val="28"/>
        </w:rPr>
        <w:t xml:space="preserve">
      "Секретно"                        </w:t>
      </w:r>
      <w:r>
        <w:rPr>
          <w:rFonts w:ascii="Times New Roman"/>
          <w:b/>
          <w:i w:val="false"/>
          <w:color w:val="000000"/>
          <w:sz w:val="28"/>
        </w:rPr>
        <w:t xml:space="preserve">"Секретно" </w:t>
      </w:r>
    </w:p>
    <w:p>
      <w:pPr>
        <w:spacing w:after="0"/>
        <w:ind w:left="0"/>
        <w:jc w:val="both"/>
      </w:pPr>
      <w:r>
        <w:rPr>
          <w:rFonts w:ascii="Times New Roman"/>
          <w:b w:val="false"/>
          <w:i w:val="false"/>
          <w:color w:val="000000"/>
          <w:sz w:val="28"/>
        </w:rPr>
        <w:t xml:space="preserve">      * орыс тiлiнде </w:t>
      </w:r>
    </w:p>
    <w:bookmarkStart w:name="z10" w:id="9"/>
    <w:p>
      <w:pPr>
        <w:spacing w:after="0"/>
        <w:ind w:left="0"/>
        <w:jc w:val="left"/>
      </w:pPr>
      <w:r>
        <w:rPr>
          <w:rFonts w:ascii="Times New Roman"/>
          <w:b/>
          <w:i w:val="false"/>
          <w:color w:val="000000"/>
        </w:rPr>
        <w:t xml:space="preserve"> 
  4-бап </w:t>
      </w:r>
      <w:r>
        <w:br/>
      </w:r>
      <w:r>
        <w:rPr>
          <w:rFonts w:ascii="Times New Roman"/>
          <w:b/>
          <w:i w:val="false"/>
          <w:color w:val="000000"/>
        </w:rPr>
        <w:t xml:space="preserve">
Үйлестірушi органдар </w:t>
      </w:r>
    </w:p>
    <w:bookmarkEnd w:id="9"/>
    <w:p>
      <w:pPr>
        <w:spacing w:after="0"/>
        <w:ind w:left="0"/>
        <w:jc w:val="both"/>
      </w:pPr>
      <w:r>
        <w:rPr>
          <w:rFonts w:ascii="Times New Roman"/>
          <w:b w:val="false"/>
          <w:i w:val="false"/>
          <w:color w:val="000000"/>
          <w:sz w:val="28"/>
        </w:rPr>
        <w:t xml:space="preserve">      Тараптар өз мемлекетiнің заңнамасына сәйкес үйлестiрушi органдарды анықтайды, ол туралы дипломатиялық арналар бойынша бiр-бiрiне хабарлайды. </w:t>
      </w:r>
    </w:p>
    <w:bookmarkStart w:name="z11" w:id="10"/>
    <w:p>
      <w:pPr>
        <w:spacing w:after="0"/>
        <w:ind w:left="0"/>
        <w:jc w:val="left"/>
      </w:pPr>
      <w:r>
        <w:rPr>
          <w:rFonts w:ascii="Times New Roman"/>
          <w:b/>
          <w:i w:val="false"/>
          <w:color w:val="000000"/>
        </w:rPr>
        <w:t xml:space="preserve"> 
  5-бап </w:t>
      </w:r>
      <w:r>
        <w:br/>
      </w:r>
      <w:r>
        <w:rPr>
          <w:rFonts w:ascii="Times New Roman"/>
          <w:b/>
          <w:i w:val="false"/>
          <w:color w:val="000000"/>
        </w:rPr>
        <w:t xml:space="preserve">
Құпия ақпаратты қорғау жөніндегi шаралар </w:t>
      </w:r>
    </w:p>
    <w:bookmarkEnd w:id="10"/>
    <w:p>
      <w:pPr>
        <w:spacing w:after="0"/>
        <w:ind w:left="0"/>
        <w:jc w:val="both"/>
      </w:pPr>
      <w:r>
        <w:rPr>
          <w:rFonts w:ascii="Times New Roman"/>
          <w:b w:val="false"/>
          <w:i w:val="false"/>
          <w:color w:val="000000"/>
          <w:sz w:val="28"/>
        </w:rPr>
        <w:t xml:space="preserve">      1. Қазақстан Республикасының және Ресей Федерациясының заңнамасына сәйкес Тараптар: </w:t>
      </w:r>
      <w:r>
        <w:br/>
      </w:r>
      <w:r>
        <w:rPr>
          <w:rFonts w:ascii="Times New Roman"/>
          <w:b w:val="false"/>
          <w:i w:val="false"/>
          <w:color w:val="000000"/>
          <w:sz w:val="28"/>
        </w:rPr>
        <w:t xml:space="preserve">
      басқа Тарап берген және (немесе) Тараптардың ынтымақтастығы процесiнде пайда болған құпия ақпаратты қорғауға; </w:t>
      </w:r>
      <w:r>
        <w:br/>
      </w:r>
      <w:r>
        <w:rPr>
          <w:rFonts w:ascii="Times New Roman"/>
          <w:b w:val="false"/>
          <w:i w:val="false"/>
          <w:color w:val="000000"/>
          <w:sz w:val="28"/>
        </w:rPr>
        <w:t xml:space="preserve">
      оны берген Тарап қойған құпиялылық белгiсiн Тараптардың жазбаша келiсiмiнсiз өзгертпеуге; </w:t>
      </w:r>
      <w:r>
        <w:br/>
      </w:r>
      <w:r>
        <w:rPr>
          <w:rFonts w:ascii="Times New Roman"/>
          <w:b w:val="false"/>
          <w:i w:val="false"/>
          <w:color w:val="000000"/>
          <w:sz w:val="28"/>
        </w:rPr>
        <w:t xml:space="preserve">
      Тараптардың ынтымақтастығы процесiнде алынған және (немесе) пайда болған құпия ақпаратқа қатысты өзiнің дәл сондай құпиялылық дәрежесіндегi (осы Келiсiмнің 3-бабына сәйкес салыстырылатын) өзiнің құпия ақпаратына қатысты қолданылатын дәл сондай қорғау шараларын қолдануға; </w:t>
      </w:r>
      <w:r>
        <w:br/>
      </w:r>
      <w:r>
        <w:rPr>
          <w:rFonts w:ascii="Times New Roman"/>
          <w:b w:val="false"/>
          <w:i w:val="false"/>
          <w:color w:val="000000"/>
          <w:sz w:val="28"/>
        </w:rPr>
        <w:t xml:space="preserve">
      басқа Тараптың уәкілеттi органынан алынған құпия ақпаратты тек оны беру кезiнде көзделген мақсаттарда пайдалануға; </w:t>
      </w:r>
      <w:r>
        <w:br/>
      </w:r>
      <w:r>
        <w:rPr>
          <w:rFonts w:ascii="Times New Roman"/>
          <w:b w:val="false"/>
          <w:i w:val="false"/>
          <w:color w:val="000000"/>
          <w:sz w:val="28"/>
        </w:rPr>
        <w:t xml:space="preserve">
      оны берген Тараптың алдын ала жазбаша келiсiмiнсiз үшiншi тарапқа құпия ақпаратты алуға рұқсат бермеуге; </w:t>
      </w:r>
      <w:r>
        <w:br/>
      </w:r>
      <w:r>
        <w:rPr>
          <w:rFonts w:ascii="Times New Roman"/>
          <w:b w:val="false"/>
          <w:i w:val="false"/>
          <w:color w:val="000000"/>
          <w:sz w:val="28"/>
        </w:rPr>
        <w:t xml:space="preserve">
      басқа Тараптың алдын ала жазбаша келiсiмiнсіз Тараптардың ынтымақтастығы процесiнде пайда болған құпия ақпаратты алуға үшiншi тарапқа рұқсат бермеуге мiндеттенедi. </w:t>
      </w:r>
      <w:r>
        <w:br/>
      </w:r>
      <w:r>
        <w:rPr>
          <w:rFonts w:ascii="Times New Roman"/>
          <w:b w:val="false"/>
          <w:i w:val="false"/>
          <w:color w:val="000000"/>
          <w:sz w:val="28"/>
        </w:rPr>
        <w:t xml:space="preserve">
      2. Құпия ақпаратқа қол жеткiзу осы ақпаратты бiлу оны беру кезiнде көзделген мақсаттарда қызметтік мiндеттерiн орындау үшiн қажеттi адамдарға ғана рұқсат етiледi. </w:t>
      </w:r>
      <w:r>
        <w:br/>
      </w:r>
      <w:r>
        <w:rPr>
          <w:rFonts w:ascii="Times New Roman"/>
          <w:b w:val="false"/>
          <w:i w:val="false"/>
          <w:color w:val="000000"/>
          <w:sz w:val="28"/>
        </w:rPr>
        <w:t xml:space="preserve">
      3. Құпия ақпаратқа қол жеткiзу тиiстi құпиялылық дәрежесiндегi құпия ақпаратқа рұқсаттары бар адамдарға ғана берiледi. </w:t>
      </w:r>
      <w:r>
        <w:br/>
      </w:r>
      <w:r>
        <w:rPr>
          <w:rFonts w:ascii="Times New Roman"/>
          <w:b w:val="false"/>
          <w:i w:val="false"/>
          <w:color w:val="000000"/>
          <w:sz w:val="28"/>
        </w:rPr>
        <w:t xml:space="preserve">
      4. Қажет болған жағдайда құпия ақпаратты қорғау жөніндегi қосымша талаптар (құпия ақпаратпен жұмыс iстеу жөнiндегi мiндеттемелер және оны қорғау жөнiндегi шаралар толығымен жазылған) тиiстi келiсiм-шарттарға қосылады. </w:t>
      </w:r>
    </w:p>
    <w:bookmarkStart w:name="z12" w:id="11"/>
    <w:p>
      <w:pPr>
        <w:spacing w:after="0"/>
        <w:ind w:left="0"/>
        <w:jc w:val="left"/>
      </w:pPr>
      <w:r>
        <w:rPr>
          <w:rFonts w:ascii="Times New Roman"/>
          <w:b/>
          <w:i w:val="false"/>
          <w:color w:val="000000"/>
        </w:rPr>
        <w:t xml:space="preserve"> 
  6-бап </w:t>
      </w:r>
      <w:r>
        <w:br/>
      </w:r>
      <w:r>
        <w:rPr>
          <w:rFonts w:ascii="Times New Roman"/>
          <w:b/>
          <w:i w:val="false"/>
          <w:color w:val="000000"/>
        </w:rPr>
        <w:t xml:space="preserve">
Құпия ақпаратты беру </w:t>
      </w:r>
    </w:p>
    <w:bookmarkEnd w:id="11"/>
    <w:p>
      <w:pPr>
        <w:spacing w:after="0"/>
        <w:ind w:left="0"/>
        <w:jc w:val="both"/>
      </w:pPr>
      <w:r>
        <w:rPr>
          <w:rFonts w:ascii="Times New Roman"/>
          <w:b w:val="false"/>
          <w:i w:val="false"/>
          <w:color w:val="000000"/>
          <w:sz w:val="28"/>
        </w:rPr>
        <w:t xml:space="preserve">      1. Бiр Тараптың уәкілетті органы басқа Тараптың уәкілеттi органына құпия ақпаратты бергiсi келсе, ол өз Тарабының үйлестiрушi органынан басқа Тараптың болжанып отырған уәкiлетті органында құпия ақпаратқа рұқсатының бар екендігіне алдын ала жазбаша растама сұратады. </w:t>
      </w:r>
      <w:r>
        <w:br/>
      </w:r>
      <w:r>
        <w:rPr>
          <w:rFonts w:ascii="Times New Roman"/>
          <w:b w:val="false"/>
          <w:i w:val="false"/>
          <w:color w:val="000000"/>
          <w:sz w:val="28"/>
        </w:rPr>
        <w:t xml:space="preserve">
      Тараптардың бiрінің үйлестiрушi органы басқа Тараптың үйлестiрушi органынан басқа Тараптың уәкiлеттi органында құпия ақпаратқа рұқсатының бар-жоқтығына жазбаша растама сұратады. </w:t>
      </w:r>
      <w:r>
        <w:br/>
      </w:r>
      <w:r>
        <w:rPr>
          <w:rFonts w:ascii="Times New Roman"/>
          <w:b w:val="false"/>
          <w:i w:val="false"/>
          <w:color w:val="000000"/>
          <w:sz w:val="28"/>
        </w:rPr>
        <w:t xml:space="preserve">
      2. Құпия ақпаратты беру туралы шешiмдi Тараптар мемлекеттерінің заңнамасына сәйкес әрбiр жеке жағдайда Тараптар қабылдайды. </w:t>
      </w:r>
      <w:r>
        <w:br/>
      </w:r>
      <w:r>
        <w:rPr>
          <w:rFonts w:ascii="Times New Roman"/>
          <w:b w:val="false"/>
          <w:i w:val="false"/>
          <w:color w:val="000000"/>
          <w:sz w:val="28"/>
        </w:rPr>
        <w:t xml:space="preserve">
      3. Бiр мемлекеттен екiншi мемлекетке құпия ақпаратты дипломатиялық арналармен, фельдъегерлiк қызметтің немесе соған уәкiлеттік берiлген қызметтiң беруi Тараптар арасында қолданылып жүрген келiсiмдерге сәйкес жүзеге асырылады. Тиiсті уәкілетті орган құпия ақпаратты алғандығын растайды. </w:t>
      </w:r>
      <w:r>
        <w:br/>
      </w:r>
      <w:r>
        <w:rPr>
          <w:rFonts w:ascii="Times New Roman"/>
          <w:b w:val="false"/>
          <w:i w:val="false"/>
          <w:color w:val="000000"/>
          <w:sz w:val="28"/>
        </w:rPr>
        <w:t xml:space="preserve">
      4. Осы баптың 3-тармағында көрсетілген қызметтер арқылы берiлуi мүмкiн емес құпия ақпаратты беру үшiн уәкілеттi органдар Тараптар мемлекеттерінің заңнамасына сәйкес тасымалдау тәсiлi, бағыты және алып жүру нысаны туралы уағдаласады. </w:t>
      </w:r>
    </w:p>
    <w:bookmarkStart w:name="z13" w:id="12"/>
    <w:p>
      <w:pPr>
        <w:spacing w:after="0"/>
        <w:ind w:left="0"/>
        <w:jc w:val="left"/>
      </w:pPr>
      <w:r>
        <w:rPr>
          <w:rFonts w:ascii="Times New Roman"/>
          <w:b/>
          <w:i w:val="false"/>
          <w:color w:val="000000"/>
        </w:rPr>
        <w:t xml:space="preserve"> 
  7-бап </w:t>
      </w:r>
      <w:r>
        <w:br/>
      </w:r>
      <w:r>
        <w:rPr>
          <w:rFonts w:ascii="Times New Roman"/>
          <w:b/>
          <w:i w:val="false"/>
          <w:color w:val="000000"/>
        </w:rPr>
        <w:t xml:space="preserve">
Құпия ақпаратпен жұмыс iстеу </w:t>
      </w:r>
    </w:p>
    <w:bookmarkEnd w:id="12"/>
    <w:p>
      <w:pPr>
        <w:spacing w:after="0"/>
        <w:ind w:left="0"/>
        <w:jc w:val="both"/>
      </w:pPr>
      <w:r>
        <w:rPr>
          <w:rFonts w:ascii="Times New Roman"/>
          <w:b w:val="false"/>
          <w:i w:val="false"/>
          <w:color w:val="000000"/>
          <w:sz w:val="28"/>
        </w:rPr>
        <w:t xml:space="preserve">      1. Берiлген құпия ақпаратты жеткiзгіштерге оны алу үшiн жауапты уәкілеттi орган осы Келiсiмнiң 3-бабына сәйкес салыстырылатын құпиялылық белгілерiн қосымша қояды. </w:t>
      </w:r>
      <w:r>
        <w:br/>
      </w:r>
      <w:r>
        <w:rPr>
          <w:rFonts w:ascii="Times New Roman"/>
          <w:b w:val="false"/>
          <w:i w:val="false"/>
          <w:color w:val="000000"/>
          <w:sz w:val="28"/>
        </w:rPr>
        <w:t xml:space="preserve">
      Құпиялылық белгiлерiн қоюдың мiндеттілігі Тараптардың ынтымақтастығы процесiнде, аудару, көшiру немесе тираждау нәтижесiнде пайда болған құпия ақпаратқа қолданылады. </w:t>
      </w:r>
      <w:r>
        <w:br/>
      </w:r>
      <w:r>
        <w:rPr>
          <w:rFonts w:ascii="Times New Roman"/>
          <w:b w:val="false"/>
          <w:i w:val="false"/>
          <w:color w:val="000000"/>
          <w:sz w:val="28"/>
        </w:rPr>
        <w:t xml:space="preserve">
      Берiлген құпия ақпарат негiзiнде пайда болған құпия ақпаратты жеткiзгішке берiлген құпия ақпараттың құпиялылық белгiсiнен кем болмайтын құпиялылық белгiсi қойылады. </w:t>
      </w:r>
      <w:r>
        <w:br/>
      </w:r>
      <w:r>
        <w:rPr>
          <w:rFonts w:ascii="Times New Roman"/>
          <w:b w:val="false"/>
          <w:i w:val="false"/>
          <w:color w:val="000000"/>
          <w:sz w:val="28"/>
        </w:rPr>
        <w:t xml:space="preserve">
      2. Тараптардың ынтымақтастығы процесiнде пайда болған және (немесе) берiлген құпия ақпарат өздерiнiң құпия ақпаратына қатысты қолданылатын талаптарға сәйкес есепке алынады және сақталады. </w:t>
      </w:r>
      <w:r>
        <w:br/>
      </w:r>
      <w:r>
        <w:rPr>
          <w:rFonts w:ascii="Times New Roman"/>
          <w:b w:val="false"/>
          <w:i w:val="false"/>
          <w:color w:val="000000"/>
          <w:sz w:val="28"/>
        </w:rPr>
        <w:t xml:space="preserve">
      3. Алынған құпия ақпараттың құпиялылық дәрежесiн оны берген Тараптың уәкілеттi органының жазбаша рұқсаты бойынша ғана уәкілеттi орган өзгерте немесе алып тастай алады. </w:t>
      </w:r>
      <w:r>
        <w:br/>
      </w:r>
      <w:r>
        <w:rPr>
          <w:rFonts w:ascii="Times New Roman"/>
          <w:b w:val="false"/>
          <w:i w:val="false"/>
          <w:color w:val="000000"/>
          <w:sz w:val="28"/>
        </w:rPr>
        <w:t xml:space="preserve">
      Тараптардың ынтымақтастығы процесінде пайда болған құпия ақпараттың құпиялылық дәрежесi Тараптардың уәкілеттi органдарының өзара келiсiмi бойынша анықталады, өзгертіледi немесе алынып тасталады. </w:t>
      </w:r>
      <w:r>
        <w:br/>
      </w:r>
      <w:r>
        <w:rPr>
          <w:rFonts w:ascii="Times New Roman"/>
          <w:b w:val="false"/>
          <w:i w:val="false"/>
          <w:color w:val="000000"/>
          <w:sz w:val="28"/>
        </w:rPr>
        <w:t xml:space="preserve">
      Құпия ақпараттың құпиялылық дәрежесiн өзгерту немесе алып тастау туралы оны берген Тараптың уәкілеттi органы мейлiнше қысқа мерзiмде басқа Тараптың тиiстi уәкілеттi органына хабарлайды. </w:t>
      </w:r>
      <w:r>
        <w:br/>
      </w:r>
      <w:r>
        <w:rPr>
          <w:rFonts w:ascii="Times New Roman"/>
          <w:b w:val="false"/>
          <w:i w:val="false"/>
          <w:color w:val="000000"/>
          <w:sz w:val="28"/>
        </w:rPr>
        <w:t xml:space="preserve">
      4. Құпия ақпаратты (оны жеткiзгіштердi) көбейту (тираждау) оны берген уәкiлетті органның жазбаша рұқсатымен жүзеге асырылады. </w:t>
      </w:r>
      <w:r>
        <w:br/>
      </w:r>
      <w:r>
        <w:rPr>
          <w:rFonts w:ascii="Times New Roman"/>
          <w:b w:val="false"/>
          <w:i w:val="false"/>
          <w:color w:val="000000"/>
          <w:sz w:val="28"/>
        </w:rPr>
        <w:t xml:space="preserve">
      Құпия ақпаратты (оны жеткiзгіштердi) жою құжаттамалық расталады, ал жою процесi оның қайта шығарылмауын және қалпына келтiрiлмеуiн қамтамасыз етуi тиiс. Құпия ақпаратты (оны жеткiзгіштердi) қайтару туралы немесе жою туралы оны берген Тараптың уәкілеттi органына хабарланады. </w:t>
      </w:r>
    </w:p>
    <w:bookmarkStart w:name="z14" w:id="13"/>
    <w:p>
      <w:pPr>
        <w:spacing w:after="0"/>
        <w:ind w:left="0"/>
        <w:jc w:val="left"/>
      </w:pPr>
      <w:r>
        <w:rPr>
          <w:rFonts w:ascii="Times New Roman"/>
          <w:b/>
          <w:i w:val="false"/>
          <w:color w:val="000000"/>
        </w:rPr>
        <w:t xml:space="preserve"> 
  8-бап </w:t>
      </w:r>
      <w:r>
        <w:br/>
      </w:r>
      <w:r>
        <w:rPr>
          <w:rFonts w:ascii="Times New Roman"/>
          <w:b/>
          <w:i w:val="false"/>
          <w:color w:val="000000"/>
        </w:rPr>
        <w:t xml:space="preserve">
Келiсiм-шарттар </w:t>
      </w:r>
    </w:p>
    <w:bookmarkEnd w:id="13"/>
    <w:p>
      <w:pPr>
        <w:spacing w:after="0"/>
        <w:ind w:left="0"/>
        <w:jc w:val="both"/>
      </w:pPr>
      <w:r>
        <w:rPr>
          <w:rFonts w:ascii="Times New Roman"/>
          <w:b w:val="false"/>
          <w:i w:val="false"/>
          <w:color w:val="000000"/>
          <w:sz w:val="28"/>
        </w:rPr>
        <w:t xml:space="preserve">      Тараптардың уәкiлеттi органдары жасасатын келiсiм-шарттарға жеке бөлiм қосылады, онда мыналар анықталады: </w:t>
      </w:r>
      <w:r>
        <w:br/>
      </w:r>
      <w:r>
        <w:rPr>
          <w:rFonts w:ascii="Times New Roman"/>
          <w:b w:val="false"/>
          <w:i w:val="false"/>
          <w:color w:val="000000"/>
          <w:sz w:val="28"/>
        </w:rPr>
        <w:t xml:space="preserve">
      Тараптардың ынтымақтастығы процесінде берілетiн және (немесе) пайда болған құпия ақпараттың тiзбесi және оның құпиялылық дәрежелерi; </w:t>
      </w:r>
      <w:r>
        <w:br/>
      </w:r>
      <w:r>
        <w:rPr>
          <w:rFonts w:ascii="Times New Roman"/>
          <w:b w:val="false"/>
          <w:i w:val="false"/>
          <w:color w:val="000000"/>
          <w:sz w:val="28"/>
        </w:rPr>
        <w:t xml:space="preserve">
      Тараптардың ынтымақтастығы процесiнде берiлетiн және (немесе) пайда болған құпия ақпаратты қорғау ерекшелiктерi, оны пайдалану шарттары; </w:t>
      </w:r>
      <w:r>
        <w:br/>
      </w:r>
      <w:r>
        <w:rPr>
          <w:rFonts w:ascii="Times New Roman"/>
          <w:b w:val="false"/>
          <w:i w:val="false"/>
          <w:color w:val="000000"/>
          <w:sz w:val="28"/>
        </w:rPr>
        <w:t xml:space="preserve">
      даулы жағдайларды шешу және Тараптардың ынтымақтастығы процесiнде берілетін және (немесе) пайда болған құпия ақпаратты рұқсатсыз таратудан болуы мүмкiн залалды өтеу тәртiбi. </w:t>
      </w:r>
    </w:p>
    <w:bookmarkStart w:name="z15" w:id="14"/>
    <w:p>
      <w:pPr>
        <w:spacing w:after="0"/>
        <w:ind w:left="0"/>
        <w:jc w:val="left"/>
      </w:pPr>
      <w:r>
        <w:rPr>
          <w:rFonts w:ascii="Times New Roman"/>
          <w:b/>
          <w:i w:val="false"/>
          <w:color w:val="000000"/>
        </w:rPr>
        <w:t xml:space="preserve"> 
  9-бап </w:t>
      </w:r>
      <w:r>
        <w:br/>
      </w:r>
      <w:r>
        <w:rPr>
          <w:rFonts w:ascii="Times New Roman"/>
          <w:b/>
          <w:i w:val="false"/>
          <w:color w:val="000000"/>
        </w:rPr>
        <w:t xml:space="preserve">
Консультациялар </w:t>
      </w:r>
    </w:p>
    <w:bookmarkEnd w:id="14"/>
    <w:p>
      <w:pPr>
        <w:spacing w:after="0"/>
        <w:ind w:left="0"/>
        <w:jc w:val="both"/>
      </w:pPr>
      <w:r>
        <w:rPr>
          <w:rFonts w:ascii="Times New Roman"/>
          <w:b w:val="false"/>
          <w:i w:val="false"/>
          <w:color w:val="000000"/>
          <w:sz w:val="28"/>
        </w:rPr>
        <w:t xml:space="preserve">      1. Үйлестірушi органдар осы Келiсiмдi iске асыру үшiн қажеттi көлемде құпия ақпаратты қорғау саласындағы өз мемлекеттерiнің тиiстi заңнамалық және өзге де нормативтік құқықтық кесiмдерiмен алмасады. </w:t>
      </w:r>
      <w:r>
        <w:br/>
      </w:r>
      <w:r>
        <w:rPr>
          <w:rFonts w:ascii="Times New Roman"/>
          <w:b w:val="false"/>
          <w:i w:val="false"/>
          <w:color w:val="000000"/>
          <w:sz w:val="28"/>
        </w:rPr>
        <w:t xml:space="preserve">
      2. Осы Келiсiмдi iске асыру кезiнде ынтымақтастықты қамтамасыз ету мақсатында үйлестiрушi органдар олардың бiрінің өтініші бойынша бiрлескен консультациялар өткiзедi. </w:t>
      </w:r>
    </w:p>
    <w:bookmarkStart w:name="z16" w:id="15"/>
    <w:p>
      <w:pPr>
        <w:spacing w:after="0"/>
        <w:ind w:left="0"/>
        <w:jc w:val="left"/>
      </w:pPr>
      <w:r>
        <w:rPr>
          <w:rFonts w:ascii="Times New Roman"/>
          <w:b/>
          <w:i w:val="false"/>
          <w:color w:val="000000"/>
        </w:rPr>
        <w:t xml:space="preserve"> 
  10-бап </w:t>
      </w:r>
      <w:r>
        <w:br/>
      </w:r>
      <w:r>
        <w:rPr>
          <w:rFonts w:ascii="Times New Roman"/>
          <w:b/>
          <w:i w:val="false"/>
          <w:color w:val="000000"/>
        </w:rPr>
        <w:t xml:space="preserve">
Сапарлар </w:t>
      </w:r>
    </w:p>
    <w:bookmarkEnd w:id="15"/>
    <w:p>
      <w:pPr>
        <w:spacing w:after="0"/>
        <w:ind w:left="0"/>
        <w:jc w:val="both"/>
      </w:pPr>
      <w:r>
        <w:rPr>
          <w:rFonts w:ascii="Times New Roman"/>
          <w:b w:val="false"/>
          <w:i w:val="false"/>
          <w:color w:val="000000"/>
          <w:sz w:val="28"/>
        </w:rPr>
        <w:t xml:space="preserve">      1. Бiр Тараптың уәкілеттi органдары өкiлдерінің басқа Тарап мемлекетiнiң құпия ақпаратына олардың қол жеткiзуiн көздейтін сапарлары қабылдайтын Тарап мемлекетінің заңнамасында белгiленген тәртiппен жүзеге асырылады. Мұндай барып-қайтуға рұқсат тек осы Келiсiмнiң 5-бабының 2-тармағында көрсетiлген адамдарға ғана берiледi. </w:t>
      </w:r>
      <w:r>
        <w:br/>
      </w:r>
      <w:r>
        <w:rPr>
          <w:rFonts w:ascii="Times New Roman"/>
          <w:b w:val="false"/>
          <w:i w:val="false"/>
          <w:color w:val="000000"/>
          <w:sz w:val="28"/>
        </w:rPr>
        <w:t xml:space="preserve">
      2. Сапарларды, соның iшiнде бiрнеше рет болатындарын жүзеге асыру мүмкiндiгi туралы өтініштер болжалды сапар мерзiмiне дейiн төрт аптадан кешіктірмей жiберiледi. </w:t>
      </w:r>
      <w:r>
        <w:br/>
      </w:r>
      <w:r>
        <w:rPr>
          <w:rFonts w:ascii="Times New Roman"/>
          <w:b w:val="false"/>
          <w:i w:val="false"/>
          <w:color w:val="000000"/>
          <w:sz w:val="28"/>
        </w:rPr>
        <w:t xml:space="preserve">
      Болжалды сапарлар туралы өтiніште мынадай мәлiметтер болуға тиiс: </w:t>
      </w:r>
      <w:r>
        <w:br/>
      </w:r>
      <w:r>
        <w:rPr>
          <w:rFonts w:ascii="Times New Roman"/>
          <w:b w:val="false"/>
          <w:i w:val="false"/>
          <w:color w:val="000000"/>
          <w:sz w:val="28"/>
        </w:rPr>
        <w:t xml:space="preserve">
      уәкілетті орган өкiлiнiң тегi мен аты, туған күнi мен жерi, азаматтығы мен төлқұжатының нөмiрi; </w:t>
      </w:r>
      <w:r>
        <w:br/>
      </w:r>
      <w:r>
        <w:rPr>
          <w:rFonts w:ascii="Times New Roman"/>
          <w:b w:val="false"/>
          <w:i w:val="false"/>
          <w:color w:val="000000"/>
          <w:sz w:val="28"/>
        </w:rPr>
        <w:t xml:space="preserve">
      уәкiлеттi орган өкілінiң мамандығы мен лауазымы, ол жұмыс iстейтiн уәкiлетті органның атауы; </w:t>
      </w:r>
      <w:r>
        <w:br/>
      </w:r>
      <w:r>
        <w:rPr>
          <w:rFonts w:ascii="Times New Roman"/>
          <w:b w:val="false"/>
          <w:i w:val="false"/>
          <w:color w:val="000000"/>
          <w:sz w:val="28"/>
        </w:rPr>
        <w:t xml:space="preserve">
      тиісті құпиялылық дәрежесiндегі құпия ақпаратқа рұқсатының бар-жоғы туралы ақпарат; </w:t>
      </w:r>
      <w:r>
        <w:br/>
      </w:r>
      <w:r>
        <w:rPr>
          <w:rFonts w:ascii="Times New Roman"/>
          <w:b w:val="false"/>
          <w:i w:val="false"/>
          <w:color w:val="000000"/>
          <w:sz w:val="28"/>
        </w:rPr>
        <w:t xml:space="preserve">
      сапардың болжалды күнi және жоспарланып отырған сапардың мақсаты; </w:t>
      </w:r>
      <w:r>
        <w:br/>
      </w:r>
      <w:r>
        <w:rPr>
          <w:rFonts w:ascii="Times New Roman"/>
          <w:b w:val="false"/>
          <w:i w:val="false"/>
          <w:color w:val="000000"/>
          <w:sz w:val="28"/>
        </w:rPr>
        <w:t xml:space="preserve">
      оларда болу жоспарланып отырған уәкілетті органдардың атаулары; </w:t>
      </w:r>
      <w:r>
        <w:br/>
      </w:r>
      <w:r>
        <w:rPr>
          <w:rFonts w:ascii="Times New Roman"/>
          <w:b w:val="false"/>
          <w:i w:val="false"/>
          <w:color w:val="000000"/>
          <w:sz w:val="28"/>
        </w:rPr>
        <w:t xml:space="preserve">
      уәкiлетті органның өкiлi кездеседi деп күтiлетiн адамдардың лауазымдары, тектерi мен аттары. </w:t>
      </w:r>
      <w:r>
        <w:br/>
      </w:r>
      <w:r>
        <w:rPr>
          <w:rFonts w:ascii="Times New Roman"/>
          <w:b w:val="false"/>
          <w:i w:val="false"/>
          <w:color w:val="000000"/>
          <w:sz w:val="28"/>
        </w:rPr>
        <w:t xml:space="preserve">
      3. Бiр Тараптың уәкiлетті органдарының өкілдерi басқа Тараптың тиiсті құпиялылық дәрежесiндегi құпия ақпаратпен жұмыс iстеу ережелерiмен танысады және осы ережелердi сақтайды. </w:t>
      </w:r>
    </w:p>
    <w:bookmarkStart w:name="z17" w:id="16"/>
    <w:p>
      <w:pPr>
        <w:spacing w:after="0"/>
        <w:ind w:left="0"/>
        <w:jc w:val="left"/>
      </w:pPr>
      <w:r>
        <w:rPr>
          <w:rFonts w:ascii="Times New Roman"/>
          <w:b/>
          <w:i w:val="false"/>
          <w:color w:val="000000"/>
        </w:rPr>
        <w:t xml:space="preserve"> 
  11-бап </w:t>
      </w:r>
      <w:r>
        <w:br/>
      </w:r>
      <w:r>
        <w:rPr>
          <w:rFonts w:ascii="Times New Roman"/>
          <w:b/>
          <w:i w:val="false"/>
          <w:color w:val="000000"/>
        </w:rPr>
        <w:t xml:space="preserve">
Құпия ақпаратты қорғау жөніндегi шараларды </w:t>
      </w:r>
      <w:r>
        <w:br/>
      </w:r>
      <w:r>
        <w:rPr>
          <w:rFonts w:ascii="Times New Roman"/>
          <w:b/>
          <w:i w:val="false"/>
          <w:color w:val="000000"/>
        </w:rPr>
        <w:t xml:space="preserve">
жүзеге асыруға арналған шығыстар </w:t>
      </w:r>
    </w:p>
    <w:bookmarkEnd w:id="16"/>
    <w:p>
      <w:pPr>
        <w:spacing w:after="0"/>
        <w:ind w:left="0"/>
        <w:jc w:val="both"/>
      </w:pPr>
      <w:r>
        <w:rPr>
          <w:rFonts w:ascii="Times New Roman"/>
          <w:b w:val="false"/>
          <w:i w:val="false"/>
          <w:color w:val="000000"/>
          <w:sz w:val="28"/>
        </w:rPr>
        <w:t xml:space="preserve">      Уәкiлетті органдар осы Келiсiмдi iске асыру процесiнде туындайтын барлық шығыстарды өздерi өтейдi. </w:t>
      </w:r>
    </w:p>
    <w:bookmarkStart w:name="z18" w:id="17"/>
    <w:p>
      <w:pPr>
        <w:spacing w:after="0"/>
        <w:ind w:left="0"/>
        <w:jc w:val="left"/>
      </w:pPr>
      <w:r>
        <w:rPr>
          <w:rFonts w:ascii="Times New Roman"/>
          <w:b/>
          <w:i w:val="false"/>
          <w:color w:val="000000"/>
        </w:rPr>
        <w:t xml:space="preserve"> 
  12-бап </w:t>
      </w:r>
      <w:r>
        <w:br/>
      </w:r>
      <w:r>
        <w:rPr>
          <w:rFonts w:ascii="Times New Roman"/>
          <w:b/>
          <w:i w:val="false"/>
          <w:color w:val="000000"/>
        </w:rPr>
        <w:t xml:space="preserve">
Құпия ақпаратты қорғау жөніндегi талаптарды бұзу </w:t>
      </w:r>
      <w:r>
        <w:br/>
      </w:r>
      <w:r>
        <w:rPr>
          <w:rFonts w:ascii="Times New Roman"/>
          <w:b/>
          <w:i w:val="false"/>
          <w:color w:val="000000"/>
        </w:rPr>
        <w:t xml:space="preserve">
және залал мөлшерiн анықтау </w:t>
      </w:r>
    </w:p>
    <w:bookmarkEnd w:id="17"/>
    <w:p>
      <w:pPr>
        <w:spacing w:after="0"/>
        <w:ind w:left="0"/>
        <w:jc w:val="both"/>
      </w:pPr>
      <w:r>
        <w:rPr>
          <w:rFonts w:ascii="Times New Roman"/>
          <w:b w:val="false"/>
          <w:i w:val="false"/>
          <w:color w:val="000000"/>
          <w:sz w:val="28"/>
        </w:rPr>
        <w:t xml:space="preserve">      Басқа Тараптың уәкiлеттi органы берген және (немесе) Тараптардың ынтымақтастығы процесiнде пайда болған құпия ақпараттың рұқсатсыз таралуына әкелген құпия ақпаратты қорғау жөніндегi талаптар бұзылған жағдайда тиiстi Тараптың уәкілетті немесе үйлестiрушi органы басқа Тараптың уәкiлеттi немесе үйлестiрушi органына дереу хабарлайды, қажеттi тексеру жүргiзедi және құпия ақпаратты берген Тараптың үйлестірушi органына тексеру нәтижелерi туралы және аумағында бұзушылық орын алған Тарап мемлекетiнің заңнамасына сәйкес қабылданған шаралар туралы хабарлайды. </w:t>
      </w:r>
      <w:r>
        <w:br/>
      </w:r>
      <w:r>
        <w:rPr>
          <w:rFonts w:ascii="Times New Roman"/>
          <w:b w:val="false"/>
          <w:i w:val="false"/>
          <w:color w:val="000000"/>
          <w:sz w:val="28"/>
        </w:rPr>
        <w:t xml:space="preserve">
      Құпия ақпаратты рұқсатсыз таратудан келетiн ықтимал залалдың мөлшерi құпия ақпараты рұқсатсыз таратылған Тарап мемлекетінiң заңнамасында белгiленген тәртiппен анықталады. </w:t>
      </w:r>
    </w:p>
    <w:bookmarkStart w:name="z19" w:id="18"/>
    <w:p>
      <w:pPr>
        <w:spacing w:after="0"/>
        <w:ind w:left="0"/>
        <w:jc w:val="left"/>
      </w:pPr>
      <w:r>
        <w:rPr>
          <w:rFonts w:ascii="Times New Roman"/>
          <w:b/>
          <w:i w:val="false"/>
          <w:color w:val="000000"/>
        </w:rPr>
        <w:t xml:space="preserve"> 
  13-бап </w:t>
      </w:r>
      <w:r>
        <w:br/>
      </w:r>
      <w:r>
        <w:rPr>
          <w:rFonts w:ascii="Times New Roman"/>
          <w:b/>
          <w:i w:val="false"/>
          <w:color w:val="000000"/>
        </w:rPr>
        <w:t xml:space="preserve">
Басқа уағдаластықтарға қатысы </w:t>
      </w:r>
    </w:p>
    <w:bookmarkEnd w:id="18"/>
    <w:p>
      <w:pPr>
        <w:spacing w:after="0"/>
        <w:ind w:left="0"/>
        <w:jc w:val="both"/>
      </w:pPr>
      <w:r>
        <w:rPr>
          <w:rFonts w:ascii="Times New Roman"/>
          <w:b w:val="false"/>
          <w:i w:val="false"/>
          <w:color w:val="000000"/>
          <w:sz w:val="28"/>
        </w:rPr>
        <w:t xml:space="preserve">      Құпия ақпаратты сақтауды қамтамасыз ету режимiн реттейтiн Тараптар арасында бар уағдаластықтар осы Келiсiмге қайшы келмейтiн бөлігінде қолданыла бередi. </w:t>
      </w:r>
    </w:p>
    <w:bookmarkStart w:name="z20" w:id="19"/>
    <w:p>
      <w:pPr>
        <w:spacing w:after="0"/>
        <w:ind w:left="0"/>
        <w:jc w:val="left"/>
      </w:pPr>
      <w:r>
        <w:rPr>
          <w:rFonts w:ascii="Times New Roman"/>
          <w:b/>
          <w:i w:val="false"/>
          <w:color w:val="000000"/>
        </w:rPr>
        <w:t xml:space="preserve"> 
  14-бап </w:t>
      </w:r>
      <w:r>
        <w:br/>
      </w:r>
      <w:r>
        <w:rPr>
          <w:rFonts w:ascii="Times New Roman"/>
          <w:b/>
          <w:i w:val="false"/>
          <w:color w:val="000000"/>
        </w:rPr>
        <w:t xml:space="preserve">
Даулы мәселелердi шешу </w:t>
      </w:r>
    </w:p>
    <w:bookmarkEnd w:id="19"/>
    <w:p>
      <w:pPr>
        <w:spacing w:after="0"/>
        <w:ind w:left="0"/>
        <w:jc w:val="both"/>
      </w:pPr>
      <w:r>
        <w:rPr>
          <w:rFonts w:ascii="Times New Roman"/>
          <w:b w:val="false"/>
          <w:i w:val="false"/>
          <w:color w:val="000000"/>
          <w:sz w:val="28"/>
        </w:rPr>
        <w:t xml:space="preserve">      Осы Келiсiмдi түсiндiруге немесе қолдануға қатысты даулар Тараптардың үйлестiрушi органдары арасындағы келiссөздер жолымен шешiледi. </w:t>
      </w:r>
    </w:p>
    <w:bookmarkStart w:name="z21" w:id="20"/>
    <w:p>
      <w:pPr>
        <w:spacing w:after="0"/>
        <w:ind w:left="0"/>
        <w:jc w:val="left"/>
      </w:pPr>
      <w:r>
        <w:rPr>
          <w:rFonts w:ascii="Times New Roman"/>
          <w:b/>
          <w:i w:val="false"/>
          <w:color w:val="000000"/>
        </w:rPr>
        <w:t xml:space="preserve"> 
  15-бап </w:t>
      </w:r>
      <w:r>
        <w:br/>
      </w:r>
      <w:r>
        <w:rPr>
          <w:rFonts w:ascii="Times New Roman"/>
          <w:b/>
          <w:i w:val="false"/>
          <w:color w:val="000000"/>
        </w:rPr>
        <w:t xml:space="preserve">
Келiсімнің күшiне енуi, қолданылатын мерзiмi </w:t>
      </w:r>
      <w:r>
        <w:br/>
      </w:r>
      <w:r>
        <w:rPr>
          <w:rFonts w:ascii="Times New Roman"/>
          <w:b/>
          <w:i w:val="false"/>
          <w:color w:val="000000"/>
        </w:rPr>
        <w:t xml:space="preserve">
және қолданылуын өзгерту және тоқтату </w:t>
      </w:r>
    </w:p>
    <w:bookmarkEnd w:id="20"/>
    <w:p>
      <w:pPr>
        <w:spacing w:after="0"/>
        <w:ind w:left="0"/>
        <w:jc w:val="both"/>
      </w:pPr>
      <w:r>
        <w:rPr>
          <w:rFonts w:ascii="Times New Roman"/>
          <w:b w:val="false"/>
          <w:i w:val="false"/>
          <w:color w:val="000000"/>
          <w:sz w:val="28"/>
        </w:rPr>
        <w:t xml:space="preserve">      1. Осы Келiсiм Тараптардың оның күшiне енуi үшiн қажеттi мемлекетішілік рәсiмдердi орындағандығы туралы соңғы жазбаша хабарламаны алған күннен бастап күшіне енедi және белгiсiз мерзiмге жасалады. </w:t>
      </w:r>
      <w:r>
        <w:br/>
      </w:r>
      <w:r>
        <w:rPr>
          <w:rFonts w:ascii="Times New Roman"/>
          <w:b w:val="false"/>
          <w:i w:val="false"/>
          <w:color w:val="000000"/>
          <w:sz w:val="28"/>
        </w:rPr>
        <w:t xml:space="preserve">
      2. Өзара уағдаластық бойынша осы Келiсiмге өзгерiстер мен толықтырулар енгiзiлуi мүмкiн, олар осы Келiсiмнiң ажырамас бөлігі болып табылатын жеке хаттамалармен ресiмделедi. </w:t>
      </w:r>
      <w:r>
        <w:br/>
      </w:r>
      <w:r>
        <w:rPr>
          <w:rFonts w:ascii="Times New Roman"/>
          <w:b w:val="false"/>
          <w:i w:val="false"/>
          <w:color w:val="000000"/>
          <w:sz w:val="28"/>
        </w:rPr>
        <w:t xml:space="preserve">
      3. Тараптардың әрқайсысы дипломатиялық арналар арқылы басқа Тарапқа оның күшiн тоқтату ниетi туралы жазбаша хабарлама жiберу жолымен осы Келiсiмнің қолданылуын тоқтата алады. Бұл жағдайда осы Келiсiмнің қолданылуы көрсетiлген хабарламаны алған күннен бастап алты ай өткеннен кейiн тоқтатылады. </w:t>
      </w:r>
      <w:r>
        <w:br/>
      </w:r>
      <w:r>
        <w:rPr>
          <w:rFonts w:ascii="Times New Roman"/>
          <w:b w:val="false"/>
          <w:i w:val="false"/>
          <w:color w:val="000000"/>
          <w:sz w:val="28"/>
        </w:rPr>
        <w:t xml:space="preserve">
      4. Осы Келiсiмнiң қолданылуы тоқтатылған жағдайда Тараптардың ынтымақтастығы процесiнде берiлген және (нeмece) пайда болған құпия ақпаратқа қатысты құпиялылық белгiсi алынбайынша, осы Келiсiмнiң 5-бабында көзделген оны қорғау жөнiндегi шаралар қолданыла бередi. </w:t>
      </w:r>
      <w:r>
        <w:br/>
      </w:r>
      <w:r>
        <w:rPr>
          <w:rFonts w:ascii="Times New Roman"/>
          <w:b w:val="false"/>
          <w:i w:val="false"/>
          <w:color w:val="000000"/>
          <w:sz w:val="28"/>
        </w:rPr>
        <w:t xml:space="preserve">
      5. Осы Келісiмнің ережелерiн түсiндiру үшiн келiспеушілiктер туындаған жағдайда Тараптар орыс тiлiндегi мәтіндi пайдаланады. </w:t>
      </w:r>
    </w:p>
    <w:p>
      <w:pPr>
        <w:spacing w:after="0"/>
        <w:ind w:left="0"/>
        <w:jc w:val="both"/>
      </w:pPr>
      <w:r>
        <w:rPr>
          <w:rFonts w:ascii="Times New Roman"/>
          <w:b w:val="false"/>
          <w:i w:val="false"/>
          <w:color w:val="000000"/>
          <w:sz w:val="28"/>
        </w:rPr>
        <w:t xml:space="preserve">      2004 жылғы "___" ______ _________ қаласында әрқайсысы қазақ және орыс тiлдерiнде екi данада жасалды, бұл ретте екi мәтiннің де бiрдей күшi бар. </w:t>
      </w:r>
    </w:p>
    <w:p>
      <w:pPr>
        <w:spacing w:after="0"/>
        <w:ind w:left="0"/>
        <w:jc w:val="both"/>
      </w:pPr>
      <w:r>
        <w:rPr>
          <w:rFonts w:ascii="Times New Roman"/>
          <w:b w:val="false"/>
          <w:i/>
          <w:color w:val="000000"/>
          <w:sz w:val="28"/>
        </w:rPr>
        <w:t xml:space="preserve">       Қазақстан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Yкiметi үшін                        Yкiметi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