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9d17" w14:textId="d7d9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Республикасының Ұлттық қорын қалыптастыру және пайдалану туралы 2003 жылғы есептi бекiту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29 сәуірдегі N 487 қаулысы</w:t>
      </w:r>
    </w:p>
    <w:p>
      <w:pPr>
        <w:spacing w:after="0"/>
        <w:ind w:left="0"/>
        <w:jc w:val="both"/>
      </w:pPr>
      <w:bookmarkStart w:name="z5"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"Қазақстан Республикасының Ұлттық қорын қалыптастыру және пайдалану туралы 2003 жылғы есепті бекіту туралы" Жарлығының жобасы Қазақстан Республикасы Президентінің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Республикасының Ұлттық қорын қалыптастыру және пайдалану туралы 2003 жылғы есептi бекiту туралы </w:t>
      </w:r>
    </w:p>
    <w:bookmarkEnd w:id="1"/>
    <w:p>
      <w:pPr>
        <w:spacing w:after="0"/>
        <w:ind w:left="0"/>
        <w:jc w:val="both"/>
      </w:pPr>
      <w:r>
        <w:rPr>
          <w:rFonts w:ascii="Times New Roman"/>
          <w:b w:val="false"/>
          <w:i w:val="false"/>
          <w:color w:val="000000"/>
          <w:sz w:val="28"/>
        </w:rPr>
        <w:t>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Жарлығына</w:t>
      </w:r>
      <w:r>
        <w:rPr>
          <w:rFonts w:ascii="Times New Roman"/>
          <w:b w:val="false"/>
          <w:i w:val="false"/>
          <w:color w:val="000000"/>
          <w:sz w:val="28"/>
        </w:rPr>
        <w:t xml:space="preserve"> сәйкес қаулы етемін: </w:t>
      </w:r>
      <w:r>
        <w:br/>
      </w:r>
      <w:r>
        <w:rPr>
          <w:rFonts w:ascii="Times New Roman"/>
          <w:b w:val="false"/>
          <w:i w:val="false"/>
          <w:color w:val="000000"/>
          <w:sz w:val="28"/>
        </w:rPr>
        <w:t xml:space="preserve">
      1. Қоса берiліп отырған Қазақстан Республикасының Ұлттық қорын қалыптастыру және пайдалану туралы 2003 жылғы есеп бекiтiлсiн. </w:t>
      </w:r>
      <w:r>
        <w:br/>
      </w:r>
      <w:r>
        <w:rPr>
          <w:rFonts w:ascii="Times New Roman"/>
          <w:b w:val="false"/>
          <w:i w:val="false"/>
          <w:color w:val="000000"/>
          <w:sz w:val="28"/>
        </w:rPr>
        <w:t xml:space="preserve">
      2. Қазақстан Республикасының Үкiметi 2004 жылғы _____ дейiн Қазақстан Республикасының Ұлттық қорын қалыптастыру және пайдалану туралы 2003 жылғы есеп және сыртқы аудиттi жүргізу нәтижелерi туралы ақпаратты бұқаралық ақпарат құралдарында жариялауды қамтамасыз етсiн.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w:t>
      </w:r>
      <w:r>
        <w:br/>
      </w:r>
      <w:r>
        <w:rPr>
          <w:rFonts w:ascii="Times New Roman"/>
          <w:b w:val="false"/>
          <w:i w:val="false"/>
          <w:color w:val="000000"/>
          <w:sz w:val="28"/>
        </w:rPr>
        <w:t xml:space="preserve">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Ұлттық қорын қалыптастыру және пайдалану туралы 2003 жылғы есеп  2004 жыл </w:t>
      </w:r>
    </w:p>
    <w:bookmarkStart w:name="z2" w:id="2"/>
    <w:p>
      <w:pPr>
        <w:spacing w:after="0"/>
        <w:ind w:left="0"/>
        <w:jc w:val="left"/>
      </w:pPr>
      <w:r>
        <w:rPr>
          <w:rFonts w:ascii="Times New Roman"/>
          <w:b/>
          <w:i w:val="false"/>
          <w:color w:val="000000"/>
        </w:rPr>
        <w:t xml:space="preserve"> 
  1-бөлiм. Қазақстан Республикасы Ұлттық қорының </w:t>
      </w:r>
      <w:r>
        <w:br/>
      </w:r>
      <w:r>
        <w:rPr>
          <w:rFonts w:ascii="Times New Roman"/>
          <w:b/>
          <w:i w:val="false"/>
          <w:color w:val="000000"/>
        </w:rPr>
        <w:t xml:space="preserve">
түсімдері және оны пайдалану туралы 2003 жылғы есеп </w:t>
      </w:r>
    </w:p>
    <w:bookmarkEnd w:id="2"/>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   Сомасы </w:t>
      </w:r>
      <w:r>
        <w:br/>
      </w:r>
      <w:r>
        <w:rPr>
          <w:rFonts w:ascii="Times New Roman"/>
          <w:b w:val="false"/>
          <w:i w:val="false"/>
          <w:color w:val="000000"/>
          <w:sz w:val="28"/>
        </w:rPr>
        <w:t xml:space="preserve">
N |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Қордың есепті кезеңнiң басындағы қаражаты </w:t>
      </w:r>
      <w:r>
        <w:br/>
      </w:r>
      <w:r>
        <w:rPr>
          <w:rFonts w:ascii="Times New Roman"/>
          <w:b w:val="false"/>
          <w:i w:val="false"/>
          <w:color w:val="000000"/>
          <w:sz w:val="28"/>
        </w:rPr>
        <w:t>
</w:t>
      </w:r>
      <w:r>
        <w:rPr>
          <w:rFonts w:ascii="Times New Roman"/>
          <w:b/>
          <w:i w:val="false"/>
          <w:color w:val="000000"/>
          <w:sz w:val="28"/>
        </w:rPr>
        <w:t xml:space="preserve">   Барлығы:                                       299110656* </w:t>
      </w:r>
    </w:p>
    <w:p>
      <w:pPr>
        <w:spacing w:after="0"/>
        <w:ind w:left="0"/>
        <w:jc w:val="both"/>
      </w:pPr>
      <w:r>
        <w:rPr>
          <w:rFonts w:ascii="Times New Roman"/>
          <w:b/>
          <w:i w:val="false"/>
          <w:color w:val="000000"/>
          <w:sz w:val="28"/>
        </w:rPr>
        <w:t xml:space="preserve">2. Түсiмдер Барлығы:                              229551299 </w:t>
      </w:r>
    </w:p>
    <w:p>
      <w:pPr>
        <w:spacing w:after="0"/>
        <w:ind w:left="0"/>
        <w:jc w:val="both"/>
      </w:pPr>
      <w:r>
        <w:rPr>
          <w:rFonts w:ascii="Times New Roman"/>
          <w:b w:val="false"/>
          <w:i w:val="false"/>
          <w:color w:val="000000"/>
          <w:sz w:val="28"/>
        </w:rPr>
        <w:t xml:space="preserve">   Оның iшiнде: </w:t>
      </w:r>
      <w:r>
        <w:br/>
      </w:r>
      <w:r>
        <w:rPr>
          <w:rFonts w:ascii="Times New Roman"/>
          <w:b w:val="false"/>
          <w:i w:val="false"/>
          <w:color w:val="000000"/>
          <w:sz w:val="28"/>
        </w:rPr>
        <w:t xml:space="preserve">
      заңды тұлғалардан алынатын корпоративтік табыс </w:t>
      </w:r>
      <w:r>
        <w:br/>
      </w:r>
      <w:r>
        <w:rPr>
          <w:rFonts w:ascii="Times New Roman"/>
          <w:b w:val="false"/>
          <w:i w:val="false"/>
          <w:color w:val="000000"/>
          <w:sz w:val="28"/>
        </w:rPr>
        <w:t xml:space="preserve">
      салығы:                                          79070536 </w:t>
      </w:r>
      <w:r>
        <w:br/>
      </w:r>
      <w:r>
        <w:rPr>
          <w:rFonts w:ascii="Times New Roman"/>
          <w:b w:val="false"/>
          <w:i w:val="false"/>
          <w:color w:val="000000"/>
          <w:sz w:val="28"/>
        </w:rPr>
        <w:t xml:space="preserve">
      қосылған құн салығы                                 - </w:t>
      </w:r>
      <w:r>
        <w:br/>
      </w:r>
      <w:r>
        <w:rPr>
          <w:rFonts w:ascii="Times New Roman"/>
          <w:b w:val="false"/>
          <w:i w:val="false"/>
          <w:color w:val="000000"/>
          <w:sz w:val="28"/>
        </w:rPr>
        <w:t xml:space="preserve">
      үстеме пайдаға салынатын салық                      - </w:t>
      </w:r>
      <w:r>
        <w:br/>
      </w:r>
      <w:r>
        <w:rPr>
          <w:rFonts w:ascii="Times New Roman"/>
          <w:b w:val="false"/>
          <w:i w:val="false"/>
          <w:color w:val="000000"/>
          <w:sz w:val="28"/>
        </w:rPr>
        <w:t xml:space="preserve">
      бонустар                                         326985 </w:t>
      </w:r>
      <w:r>
        <w:br/>
      </w:r>
      <w:r>
        <w:rPr>
          <w:rFonts w:ascii="Times New Roman"/>
          <w:b w:val="false"/>
          <w:i w:val="false"/>
          <w:color w:val="000000"/>
          <w:sz w:val="28"/>
        </w:rPr>
        <w:t xml:space="preserve">
      роялтилер                                        42791489 </w:t>
      </w:r>
      <w:r>
        <w:br/>
      </w:r>
      <w:r>
        <w:rPr>
          <w:rFonts w:ascii="Times New Roman"/>
          <w:b w:val="false"/>
          <w:i w:val="false"/>
          <w:color w:val="000000"/>
          <w:sz w:val="28"/>
        </w:rPr>
        <w:t xml:space="preserve">
      жасалған келiсімшарттар бойынша өнiмдi бөлу </w:t>
      </w:r>
      <w:r>
        <w:br/>
      </w:r>
      <w:r>
        <w:rPr>
          <w:rFonts w:ascii="Times New Roman"/>
          <w:b w:val="false"/>
          <w:i w:val="false"/>
          <w:color w:val="000000"/>
          <w:sz w:val="28"/>
        </w:rPr>
        <w:t xml:space="preserve">
      жөнiндегi Қазақстан Республикасының үлесi        1426332 </w:t>
      </w:r>
      <w:r>
        <w:br/>
      </w:r>
      <w:r>
        <w:rPr>
          <w:rFonts w:ascii="Times New Roman"/>
          <w:b w:val="false"/>
          <w:i w:val="false"/>
          <w:color w:val="000000"/>
          <w:sz w:val="28"/>
        </w:rPr>
        <w:t xml:space="preserve">
      ресми трансферттер                               12496732 </w:t>
      </w:r>
      <w:r>
        <w:br/>
      </w:r>
      <w:r>
        <w:rPr>
          <w:rFonts w:ascii="Times New Roman"/>
          <w:b w:val="false"/>
          <w:i w:val="false"/>
          <w:color w:val="000000"/>
          <w:sz w:val="28"/>
        </w:rPr>
        <w:t xml:space="preserve">
      Қорды басқарудан алынатын инвестициялық кiрiстер 4043647 </w:t>
      </w:r>
      <w:r>
        <w:br/>
      </w:r>
      <w:r>
        <w:rPr>
          <w:rFonts w:ascii="Times New Roman"/>
          <w:b w:val="false"/>
          <w:i w:val="false"/>
          <w:color w:val="000000"/>
          <w:sz w:val="28"/>
        </w:rPr>
        <w:t xml:space="preserve">
      Қазақстан Республикасының заңнамасында тыйым </w:t>
      </w:r>
      <w:r>
        <w:br/>
      </w:r>
      <w:r>
        <w:rPr>
          <w:rFonts w:ascii="Times New Roman"/>
          <w:b w:val="false"/>
          <w:i w:val="false"/>
          <w:color w:val="000000"/>
          <w:sz w:val="28"/>
        </w:rPr>
        <w:t xml:space="preserve">
      салынбаған өзге де түсiмдер мен кiрiстер         89373109 </w:t>
      </w:r>
      <w:r>
        <w:br/>
      </w:r>
      <w:r>
        <w:rPr>
          <w:rFonts w:ascii="Times New Roman"/>
          <w:b w:val="false"/>
          <w:i w:val="false"/>
          <w:color w:val="000000"/>
          <w:sz w:val="28"/>
        </w:rPr>
        <w:t xml:space="preserve">
      мемлекеттің ауыл шаруашылығы мақсатындағы жер </w:t>
      </w:r>
      <w:r>
        <w:br/>
      </w:r>
      <w:r>
        <w:rPr>
          <w:rFonts w:ascii="Times New Roman"/>
          <w:b w:val="false"/>
          <w:i w:val="false"/>
          <w:color w:val="000000"/>
          <w:sz w:val="28"/>
        </w:rPr>
        <w:t xml:space="preserve">
      учаскелерiн жеке меншiкке сатуынан түсетiн </w:t>
      </w:r>
      <w:r>
        <w:br/>
      </w:r>
      <w:r>
        <w:rPr>
          <w:rFonts w:ascii="Times New Roman"/>
          <w:b w:val="false"/>
          <w:i w:val="false"/>
          <w:color w:val="000000"/>
          <w:sz w:val="28"/>
        </w:rPr>
        <w:t xml:space="preserve">
      қаражат                                          22469 </w:t>
      </w:r>
    </w:p>
    <w:p>
      <w:pPr>
        <w:spacing w:after="0"/>
        <w:ind w:left="0"/>
        <w:jc w:val="both"/>
      </w:pPr>
      <w:r>
        <w:rPr>
          <w:rFonts w:ascii="Times New Roman"/>
          <w:b/>
          <w:i w:val="false"/>
          <w:color w:val="000000"/>
          <w:sz w:val="28"/>
        </w:rPr>
        <w:t xml:space="preserve">3. Пайдаланылуы Барлығы:                          428434 </w:t>
      </w:r>
    </w:p>
    <w:p>
      <w:pPr>
        <w:spacing w:after="0"/>
        <w:ind w:left="0"/>
        <w:jc w:val="both"/>
      </w:pPr>
      <w:r>
        <w:rPr>
          <w:rFonts w:ascii="Times New Roman"/>
          <w:b w:val="false"/>
          <w:i w:val="false"/>
          <w:color w:val="000000"/>
          <w:sz w:val="28"/>
        </w:rPr>
        <w:t xml:space="preserve">   Оның iшiнде: </w:t>
      </w:r>
      <w:r>
        <w:br/>
      </w:r>
      <w:r>
        <w:rPr>
          <w:rFonts w:ascii="Times New Roman"/>
          <w:b w:val="false"/>
          <w:i w:val="false"/>
          <w:color w:val="000000"/>
          <w:sz w:val="28"/>
        </w:rPr>
        <w:t xml:space="preserve">
      Қорды басқаруға және жыл сайынғы сыртқы аудитті  428434 </w:t>
      </w:r>
      <w:r>
        <w:br/>
      </w:r>
      <w:r>
        <w:rPr>
          <w:rFonts w:ascii="Times New Roman"/>
          <w:b w:val="false"/>
          <w:i w:val="false"/>
          <w:color w:val="000000"/>
          <w:sz w:val="28"/>
        </w:rPr>
        <w:t xml:space="preserve">
      жүргізуге байланысты шығыстарды жабу </w:t>
      </w:r>
    </w:p>
    <w:p>
      <w:pPr>
        <w:spacing w:after="0"/>
        <w:ind w:left="0"/>
        <w:jc w:val="both"/>
      </w:pPr>
      <w:r>
        <w:rPr>
          <w:rFonts w:ascii="Times New Roman"/>
          <w:b/>
          <w:i w:val="false"/>
          <w:color w:val="000000"/>
          <w:sz w:val="28"/>
        </w:rPr>
        <w:t xml:space="preserve">4. Қордың есепті кезеңнiң аяғындағы қаражаты </w:t>
      </w:r>
      <w:r>
        <w:br/>
      </w:r>
      <w:r>
        <w:rPr>
          <w:rFonts w:ascii="Times New Roman"/>
          <w:b w:val="false"/>
          <w:i w:val="false"/>
          <w:color w:val="000000"/>
          <w:sz w:val="28"/>
        </w:rPr>
        <w:t>
</w:t>
      </w:r>
      <w:r>
        <w:rPr>
          <w:rFonts w:ascii="Times New Roman"/>
          <w:b/>
          <w:i w:val="false"/>
          <w:color w:val="000000"/>
          <w:sz w:val="28"/>
        </w:rPr>
        <w:t xml:space="preserve">Барлығы:                                          52823352**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166152 мың теңге мөлшерiндегi есептелген және мерзiмi ұзартылған шығыстардың сомасын ескере отырып </w:t>
      </w:r>
      <w:r>
        <w:br/>
      </w:r>
      <w:r>
        <w:rPr>
          <w:rFonts w:ascii="Times New Roman"/>
          <w:b w:val="false"/>
          <w:i w:val="false"/>
          <w:color w:val="000000"/>
          <w:sz w:val="28"/>
        </w:rPr>
        <w:t xml:space="preserve">
** 315682 мың теңге мөлшерiндегi есептелген және мерзiмi ұзартылған шығыстардың сомасын ескере отырып </w:t>
      </w:r>
    </w:p>
    <w:bookmarkStart w:name="z3" w:id="3"/>
    <w:p>
      <w:pPr>
        <w:spacing w:after="0"/>
        <w:ind w:left="0"/>
        <w:jc w:val="left"/>
      </w:pPr>
      <w:r>
        <w:rPr>
          <w:rFonts w:ascii="Times New Roman"/>
          <w:b/>
          <w:i w:val="false"/>
          <w:color w:val="000000"/>
        </w:rPr>
        <w:t xml:space="preserve"> 
  2-бөлiм. Қазақстан Республикасының Ұлттық қорын </w:t>
      </w:r>
      <w:r>
        <w:br/>
      </w:r>
      <w:r>
        <w:rPr>
          <w:rFonts w:ascii="Times New Roman"/>
          <w:b/>
          <w:i w:val="false"/>
          <w:color w:val="000000"/>
        </w:rPr>
        <w:t xml:space="preserve">
сенімгерлік басқару жөніндегі Қазақстан Республикасы </w:t>
      </w:r>
      <w:r>
        <w:br/>
      </w:r>
      <w:r>
        <w:rPr>
          <w:rFonts w:ascii="Times New Roman"/>
          <w:b/>
          <w:i w:val="false"/>
          <w:color w:val="000000"/>
        </w:rPr>
        <w:t xml:space="preserve">
Ұлттық Банкінің қызметі туралы 2003 жылғы есеп </w:t>
      </w:r>
    </w:p>
    <w:bookmarkEnd w:id="3"/>
    <w:p>
      <w:pPr>
        <w:spacing w:after="0"/>
        <w:ind w:left="0"/>
        <w:jc w:val="both"/>
      </w:pPr>
      <w:r>
        <w:rPr>
          <w:rFonts w:ascii="Times New Roman"/>
          <w:b w:val="false"/>
          <w:i w:val="false"/>
          <w:color w:val="000000"/>
          <w:sz w:val="28"/>
        </w:rPr>
        <w:t xml:space="preserve">1-нысан   </w:t>
      </w:r>
    </w:p>
    <w:p>
      <w:pPr>
        <w:spacing w:after="0"/>
        <w:ind w:left="0"/>
        <w:jc w:val="left"/>
      </w:pPr>
      <w:r>
        <w:rPr>
          <w:rFonts w:ascii="Times New Roman"/>
          <w:b/>
          <w:i w:val="false"/>
          <w:color w:val="000000"/>
        </w:rPr>
        <w:t xml:space="preserve"> Қазақстан Республикасы Ұлттық қорының активтерін </w:t>
      </w:r>
      <w:r>
        <w:br/>
      </w:r>
      <w:r>
        <w:rPr>
          <w:rFonts w:ascii="Times New Roman"/>
          <w:b/>
          <w:i w:val="false"/>
          <w:color w:val="000000"/>
        </w:rPr>
        <w:t xml:space="preserve">
сенімгерлік басқару жөніндегі Қазақстан Республикасы </w:t>
      </w:r>
      <w:r>
        <w:br/>
      </w:r>
      <w:r>
        <w:rPr>
          <w:rFonts w:ascii="Times New Roman"/>
          <w:b/>
          <w:i w:val="false"/>
          <w:color w:val="000000"/>
        </w:rPr>
        <w:t xml:space="preserve">
Ұлттық Банкінің балансы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2003 жыл  |  2002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Активтер </w:t>
      </w:r>
      <w:r>
        <w:br/>
      </w:r>
      <w:r>
        <w:rPr>
          <w:rFonts w:ascii="Times New Roman"/>
          <w:b w:val="false"/>
          <w:i w:val="false"/>
          <w:color w:val="000000"/>
          <w:sz w:val="28"/>
        </w:rPr>
        <w:t xml:space="preserve">
Ақша және оның баламасы                   26265200     2172965* </w:t>
      </w:r>
      <w:r>
        <w:br/>
      </w:r>
      <w:r>
        <w:rPr>
          <w:rFonts w:ascii="Times New Roman"/>
          <w:b w:val="false"/>
          <w:i w:val="false"/>
          <w:color w:val="000000"/>
          <w:sz w:val="28"/>
        </w:rPr>
        <w:t xml:space="preserve">
Сауда бағалы қағаздары                    520234429   297605937* </w:t>
      </w:r>
      <w:r>
        <w:br/>
      </w:r>
      <w:r>
        <w:rPr>
          <w:rFonts w:ascii="Times New Roman"/>
          <w:b w:val="false"/>
          <w:i w:val="false"/>
          <w:color w:val="000000"/>
          <w:sz w:val="28"/>
        </w:rPr>
        <w:t xml:space="preserve">
Деривативтік қаржы құралдары              217507490   164482209   </w:t>
      </w:r>
      <w:r>
        <w:br/>
      </w:r>
      <w:r>
        <w:rPr>
          <w:rFonts w:ascii="Times New Roman"/>
          <w:b w:val="false"/>
          <w:i w:val="false"/>
          <w:color w:val="000000"/>
          <w:sz w:val="28"/>
        </w:rPr>
        <w:t xml:space="preserve">
Дебиторлық берешек                        1694617     4141696 </w:t>
      </w:r>
      <w:r>
        <w:br/>
      </w:r>
      <w:r>
        <w:rPr>
          <w:rFonts w:ascii="Times New Roman"/>
          <w:b w:val="false"/>
          <w:i w:val="false"/>
          <w:color w:val="000000"/>
          <w:sz w:val="28"/>
        </w:rPr>
        <w:t xml:space="preserve">
                                          765701736   468402807 </w:t>
      </w:r>
    </w:p>
    <w:p>
      <w:pPr>
        <w:spacing w:after="0"/>
        <w:ind w:left="0"/>
        <w:jc w:val="both"/>
      </w:pPr>
      <w:r>
        <w:rPr>
          <w:rFonts w:ascii="Times New Roman"/>
          <w:b/>
          <w:i w:val="false"/>
          <w:color w:val="000000"/>
          <w:sz w:val="28"/>
        </w:rPr>
        <w:t xml:space="preserve">Мiндеттемелер </w:t>
      </w:r>
      <w:r>
        <w:br/>
      </w:r>
      <w:r>
        <w:rPr>
          <w:rFonts w:ascii="Times New Roman"/>
          <w:b w:val="false"/>
          <w:i w:val="false"/>
          <w:color w:val="000000"/>
          <w:sz w:val="28"/>
        </w:rPr>
        <w:t xml:space="preserve">
Деривативтік қаржы құралдары              223399926   168321033 </w:t>
      </w:r>
      <w:r>
        <w:br/>
      </w:r>
      <w:r>
        <w:rPr>
          <w:rFonts w:ascii="Times New Roman"/>
          <w:b w:val="false"/>
          <w:i w:val="false"/>
          <w:color w:val="000000"/>
          <w:sz w:val="28"/>
        </w:rPr>
        <w:t xml:space="preserve">
Кредиторлық берешек және есептелген        14384398     1137660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237784324   169458693 </w:t>
      </w:r>
    </w:p>
    <w:p>
      <w:pPr>
        <w:spacing w:after="0"/>
        <w:ind w:left="0"/>
        <w:jc w:val="both"/>
      </w:pPr>
      <w:r>
        <w:rPr>
          <w:rFonts w:ascii="Times New Roman"/>
          <w:b/>
          <w:i w:val="false"/>
          <w:color w:val="000000"/>
          <w:sz w:val="28"/>
        </w:rPr>
        <w:t xml:space="preserve">Таза активтер                         527917412   298944114 </w:t>
      </w:r>
      <w:r>
        <w:br/>
      </w:r>
      <w:r>
        <w:rPr>
          <w:rFonts w:ascii="Times New Roman"/>
          <w:b w:val="false"/>
          <w:i w:val="false"/>
          <w:color w:val="000000"/>
          <w:sz w:val="28"/>
        </w:rPr>
        <w:t xml:space="preserve">
Таза активтер мыналардан тұрады </w:t>
      </w:r>
      <w:r>
        <w:br/>
      </w: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шоты                                      527917412   298944114 </w:t>
      </w:r>
    </w:p>
    <w:p>
      <w:pPr>
        <w:spacing w:after="0"/>
        <w:ind w:left="0"/>
        <w:jc w:val="both"/>
      </w:pPr>
      <w:r>
        <w:rPr>
          <w:rFonts w:ascii="Times New Roman"/>
          <w:b/>
          <w:i w:val="false"/>
          <w:color w:val="000000"/>
          <w:sz w:val="28"/>
        </w:rPr>
        <w:t xml:space="preserve">Таза активтер                         527917412   298944114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Dreyfs Fund US-дағы 901 700 мың теңге мөлшеріндегі сома "Сауда бағалы қағаздары" бабынан "Ақша және оның баламасы" бабына 2003 жылдың тұсаукесерінде сәйкес болу үшін қайта жіктеу жүргізілді </w:t>
      </w:r>
    </w:p>
    <w:p>
      <w:pPr>
        <w:spacing w:after="0"/>
        <w:ind w:left="0"/>
        <w:jc w:val="both"/>
      </w:pPr>
      <w:r>
        <w:rPr>
          <w:rFonts w:ascii="Times New Roman"/>
          <w:b w:val="false"/>
          <w:i w:val="false"/>
          <w:color w:val="000000"/>
          <w:sz w:val="28"/>
        </w:rPr>
        <w:t xml:space="preserve">2-нысан   </w:t>
      </w:r>
    </w:p>
    <w:p>
      <w:pPr>
        <w:spacing w:after="0"/>
        <w:ind w:left="0"/>
        <w:jc w:val="left"/>
      </w:pPr>
      <w:r>
        <w:rPr>
          <w:rFonts w:ascii="Times New Roman"/>
          <w:b/>
          <w:i w:val="false"/>
          <w:color w:val="000000"/>
        </w:rPr>
        <w:t xml:space="preserve"> Қазақстан Республикасы Ұлттық қорының активтерін </w:t>
      </w:r>
      <w:r>
        <w:br/>
      </w:r>
      <w:r>
        <w:rPr>
          <w:rFonts w:ascii="Times New Roman"/>
          <w:b/>
          <w:i w:val="false"/>
          <w:color w:val="000000"/>
        </w:rPr>
        <w:t xml:space="preserve">
сенімгерлік басқару жөніндегі Қазақстан Республикасы </w:t>
      </w:r>
      <w:r>
        <w:br/>
      </w:r>
      <w:r>
        <w:rPr>
          <w:rFonts w:ascii="Times New Roman"/>
          <w:b/>
          <w:i w:val="false"/>
          <w:color w:val="000000"/>
        </w:rPr>
        <w:t xml:space="preserve">
Ұлттық Банкінің кірістері мен шығыстары туралы есеп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2003 жыл  |  2002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Кiрiстер </w:t>
      </w:r>
      <w:r>
        <w:br/>
      </w:r>
      <w:r>
        <w:rPr>
          <w:rFonts w:ascii="Times New Roman"/>
          <w:b w:val="false"/>
          <w:i w:val="false"/>
          <w:color w:val="000000"/>
          <w:sz w:val="28"/>
        </w:rPr>
        <w:t xml:space="preserve">
Сауда бағалы қағаздардан түсетiн таза </w:t>
      </w:r>
      <w:r>
        <w:br/>
      </w:r>
      <w:r>
        <w:rPr>
          <w:rFonts w:ascii="Times New Roman"/>
          <w:b w:val="false"/>
          <w:i w:val="false"/>
          <w:color w:val="000000"/>
          <w:sz w:val="28"/>
        </w:rPr>
        <w:t xml:space="preserve">
жұмсалған кiрiс                              6255679      3472384 </w:t>
      </w:r>
      <w:r>
        <w:br/>
      </w:r>
      <w:r>
        <w:rPr>
          <w:rFonts w:ascii="Times New Roman"/>
          <w:b w:val="false"/>
          <w:i w:val="false"/>
          <w:color w:val="000000"/>
          <w:sz w:val="28"/>
        </w:rPr>
        <w:t xml:space="preserve">
Сауда бағалы қағаздарынан түсетiн </w:t>
      </w:r>
      <w:r>
        <w:br/>
      </w:r>
      <w:r>
        <w:rPr>
          <w:rFonts w:ascii="Times New Roman"/>
          <w:b w:val="false"/>
          <w:i w:val="false"/>
          <w:color w:val="000000"/>
          <w:sz w:val="28"/>
        </w:rPr>
        <w:t xml:space="preserve">
жұмсалмаған кірiстің ұлғаюы (азаюы)          7521783    (3890023) </w:t>
      </w:r>
      <w:r>
        <w:br/>
      </w:r>
      <w:r>
        <w:rPr>
          <w:rFonts w:ascii="Times New Roman"/>
          <w:b w:val="false"/>
          <w:i w:val="false"/>
          <w:color w:val="000000"/>
          <w:sz w:val="28"/>
        </w:rPr>
        <w:t xml:space="preserve">
ЭЫДҰ елдерiнiң ностро шоттарындағы </w:t>
      </w:r>
      <w:r>
        <w:br/>
      </w:r>
      <w:r>
        <w:rPr>
          <w:rFonts w:ascii="Times New Roman"/>
          <w:b w:val="false"/>
          <w:i w:val="false"/>
          <w:color w:val="000000"/>
          <w:sz w:val="28"/>
        </w:rPr>
        <w:t xml:space="preserve">
салымдардан түсетiн сыйақы                     78544        55412 </w:t>
      </w:r>
      <w:r>
        <w:br/>
      </w:r>
      <w:r>
        <w:rPr>
          <w:rFonts w:ascii="Times New Roman"/>
          <w:b w:val="false"/>
          <w:i w:val="false"/>
          <w:color w:val="000000"/>
          <w:sz w:val="28"/>
        </w:rPr>
        <w:t xml:space="preserve">
Шетел валютасында деноминирленген </w:t>
      </w:r>
      <w:r>
        <w:br/>
      </w:r>
      <w:r>
        <w:rPr>
          <w:rFonts w:ascii="Times New Roman"/>
          <w:b w:val="false"/>
          <w:i w:val="false"/>
          <w:color w:val="000000"/>
          <w:sz w:val="28"/>
        </w:rPr>
        <w:t xml:space="preserve">
активтер мен мiндеттемелердi қайта </w:t>
      </w:r>
      <w:r>
        <w:br/>
      </w:r>
      <w:r>
        <w:rPr>
          <w:rFonts w:ascii="Times New Roman"/>
          <w:b w:val="false"/>
          <w:i w:val="false"/>
          <w:color w:val="000000"/>
          <w:sz w:val="28"/>
        </w:rPr>
        <w:t xml:space="preserve">
бағалаудан түсетiн жұмсалмаған </w:t>
      </w:r>
      <w:r>
        <w:br/>
      </w:r>
      <w:r>
        <w:rPr>
          <w:rFonts w:ascii="Times New Roman"/>
          <w:b w:val="false"/>
          <w:i w:val="false"/>
          <w:color w:val="000000"/>
          <w:sz w:val="28"/>
        </w:rPr>
        <w:t xml:space="preserve">
кiрiс (шығын)                               13215471     (785098) </w:t>
      </w:r>
      <w:r>
        <w:br/>
      </w:r>
      <w:r>
        <w:rPr>
          <w:rFonts w:ascii="Times New Roman"/>
          <w:b w:val="false"/>
          <w:i w:val="false"/>
          <w:color w:val="000000"/>
          <w:sz w:val="28"/>
        </w:rPr>
        <w:t xml:space="preserve">
Шетел валюталарынан түсетiн </w:t>
      </w:r>
      <w:r>
        <w:br/>
      </w:r>
      <w:r>
        <w:rPr>
          <w:rFonts w:ascii="Times New Roman"/>
          <w:b w:val="false"/>
          <w:i w:val="false"/>
          <w:color w:val="000000"/>
          <w:sz w:val="28"/>
        </w:rPr>
        <w:t xml:space="preserve">
жұмсалған кiрiс (шығын)                   (23027830)      9221873 </w:t>
      </w:r>
    </w:p>
    <w:p>
      <w:pPr>
        <w:spacing w:after="0"/>
        <w:ind w:left="0"/>
        <w:jc w:val="both"/>
      </w:pPr>
      <w:r>
        <w:rPr>
          <w:rFonts w:ascii="Times New Roman"/>
          <w:b/>
          <w:i w:val="false"/>
          <w:color w:val="000000"/>
          <w:sz w:val="28"/>
        </w:rPr>
        <w:t xml:space="preserve">Инвестициялық қызметтен алынған </w:t>
      </w:r>
      <w:r>
        <w:br/>
      </w:r>
      <w:r>
        <w:rPr>
          <w:rFonts w:ascii="Times New Roman"/>
          <w:b w:val="false"/>
          <w:i w:val="false"/>
          <w:color w:val="000000"/>
          <w:sz w:val="28"/>
        </w:rPr>
        <w:t>
</w:t>
      </w:r>
      <w:r>
        <w:rPr>
          <w:rFonts w:ascii="Times New Roman"/>
          <w:b/>
          <w:i w:val="false"/>
          <w:color w:val="000000"/>
          <w:sz w:val="28"/>
        </w:rPr>
        <w:t xml:space="preserve">кiрiстер                               4043647      8074548 </w:t>
      </w:r>
    </w:p>
    <w:p>
      <w:pPr>
        <w:spacing w:after="0"/>
        <w:ind w:left="0"/>
        <w:jc w:val="both"/>
      </w:pPr>
      <w:r>
        <w:rPr>
          <w:rFonts w:ascii="Times New Roman"/>
          <w:b/>
          <w:i w:val="false"/>
          <w:color w:val="000000"/>
          <w:sz w:val="28"/>
        </w:rPr>
        <w:t xml:space="preserve">Шығыстар </w:t>
      </w:r>
      <w:r>
        <w:br/>
      </w:r>
      <w:r>
        <w:rPr>
          <w:rFonts w:ascii="Times New Roman"/>
          <w:b w:val="false"/>
          <w:i w:val="false"/>
          <w:color w:val="000000"/>
          <w:sz w:val="28"/>
        </w:rPr>
        <w:t xml:space="preserve">
Бiрiктiрiлген шығыстар                        476094       280382 </w:t>
      </w:r>
      <w:r>
        <w:br/>
      </w:r>
      <w:r>
        <w:rPr>
          <w:rFonts w:ascii="Times New Roman"/>
          <w:b w:val="false"/>
          <w:i w:val="false"/>
          <w:color w:val="000000"/>
          <w:sz w:val="28"/>
        </w:rPr>
        <w:t xml:space="preserve">
Кастодиалдық қызмет көрсетуге ақы төлеу </w:t>
      </w:r>
      <w:r>
        <w:br/>
      </w:r>
      <w:r>
        <w:rPr>
          <w:rFonts w:ascii="Times New Roman"/>
          <w:b w:val="false"/>
          <w:i w:val="false"/>
          <w:color w:val="000000"/>
          <w:sz w:val="28"/>
        </w:rPr>
        <w:t xml:space="preserve">
жөнiндегі шығыстар                             70335        59503 </w:t>
      </w:r>
      <w:r>
        <w:br/>
      </w:r>
      <w:r>
        <w:rPr>
          <w:rFonts w:ascii="Times New Roman"/>
          <w:b w:val="false"/>
          <w:i w:val="false"/>
          <w:color w:val="000000"/>
          <w:sz w:val="28"/>
        </w:rPr>
        <w:t xml:space="preserve">
Кәсіби қызметтер көрсетуге ақы төлеу </w:t>
      </w:r>
      <w:r>
        <w:br/>
      </w:r>
      <w:r>
        <w:rPr>
          <w:rFonts w:ascii="Times New Roman"/>
          <w:b w:val="false"/>
          <w:i w:val="false"/>
          <w:color w:val="000000"/>
          <w:sz w:val="28"/>
        </w:rPr>
        <w:t xml:space="preserve">
шығыстар                                       11455        12929 </w:t>
      </w:r>
      <w:r>
        <w:br/>
      </w:r>
      <w:r>
        <w:rPr>
          <w:rFonts w:ascii="Times New Roman"/>
          <w:b w:val="false"/>
          <w:i w:val="false"/>
          <w:color w:val="000000"/>
          <w:sz w:val="28"/>
        </w:rPr>
        <w:t xml:space="preserve">
Басқа да шығыстар                              20117        14771 </w:t>
      </w:r>
      <w:r>
        <w:br/>
      </w:r>
      <w:r>
        <w:rPr>
          <w:rFonts w:ascii="Times New Roman"/>
          <w:b w:val="false"/>
          <w:i w:val="false"/>
          <w:color w:val="000000"/>
          <w:sz w:val="28"/>
        </w:rPr>
        <w:t>
</w:t>
      </w:r>
      <w:r>
        <w:rPr>
          <w:rFonts w:ascii="Times New Roman"/>
          <w:b/>
          <w:i w:val="false"/>
          <w:color w:val="000000"/>
          <w:sz w:val="28"/>
        </w:rPr>
        <w:t xml:space="preserve">                                               578001       367585 </w:t>
      </w:r>
    </w:p>
    <w:p>
      <w:pPr>
        <w:spacing w:after="0"/>
        <w:ind w:left="0"/>
        <w:jc w:val="both"/>
      </w:pPr>
      <w:r>
        <w:rPr>
          <w:rFonts w:ascii="Times New Roman"/>
          <w:b/>
          <w:i w:val="false"/>
          <w:color w:val="000000"/>
          <w:sz w:val="28"/>
        </w:rPr>
        <w:t xml:space="preserve">Таза кiрiс                               3465646      7706963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3-нысан   </w:t>
      </w:r>
    </w:p>
    <w:p>
      <w:pPr>
        <w:spacing w:after="0"/>
        <w:ind w:left="0"/>
        <w:jc w:val="left"/>
      </w:pPr>
      <w:r>
        <w:rPr>
          <w:rFonts w:ascii="Times New Roman"/>
          <w:b/>
          <w:i w:val="false"/>
          <w:color w:val="000000"/>
        </w:rPr>
        <w:t xml:space="preserve"> Қазақстан Республикасы Ұлттық қорының активтерін </w:t>
      </w:r>
      <w:r>
        <w:br/>
      </w:r>
      <w:r>
        <w:rPr>
          <w:rFonts w:ascii="Times New Roman"/>
          <w:b/>
          <w:i w:val="false"/>
          <w:color w:val="000000"/>
        </w:rPr>
        <w:t xml:space="preserve">
сенімгерлік басқару жөніндегі Қазақстан Республикасы </w:t>
      </w:r>
      <w:r>
        <w:br/>
      </w:r>
      <w:r>
        <w:rPr>
          <w:rFonts w:ascii="Times New Roman"/>
          <w:b/>
          <w:i w:val="false"/>
          <w:color w:val="000000"/>
        </w:rPr>
        <w:t xml:space="preserve">
Ұлттық Банкінің ақша қозғалысы туралы есептер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2003 жыл  |  2002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Операциялық қызметтен болатын ақша </w:t>
      </w:r>
      <w:r>
        <w:br/>
      </w:r>
      <w:r>
        <w:rPr>
          <w:rFonts w:ascii="Times New Roman"/>
          <w:b w:val="false"/>
          <w:i w:val="false"/>
          <w:color w:val="000000"/>
          <w:sz w:val="28"/>
        </w:rPr>
        <w:t>
</w:t>
      </w:r>
      <w:r>
        <w:rPr>
          <w:rFonts w:ascii="Times New Roman"/>
          <w:b/>
          <w:i w:val="false"/>
          <w:color w:val="000000"/>
          <w:sz w:val="28"/>
        </w:rPr>
        <w:t xml:space="preserve">ағындары </w:t>
      </w:r>
      <w:r>
        <w:br/>
      </w:r>
      <w:r>
        <w:rPr>
          <w:rFonts w:ascii="Times New Roman"/>
          <w:b w:val="false"/>
          <w:i w:val="false"/>
          <w:color w:val="000000"/>
          <w:sz w:val="28"/>
        </w:rPr>
        <w:t xml:space="preserve">
Сауда бағалы қағаздарынан түсетiн таза </w:t>
      </w:r>
      <w:r>
        <w:br/>
      </w:r>
      <w:r>
        <w:rPr>
          <w:rFonts w:ascii="Times New Roman"/>
          <w:b w:val="false"/>
          <w:i w:val="false"/>
          <w:color w:val="000000"/>
          <w:sz w:val="28"/>
        </w:rPr>
        <w:t xml:space="preserve">
кiрiс                                       3465646      7706963 </w:t>
      </w:r>
      <w:r>
        <w:br/>
      </w:r>
      <w:r>
        <w:rPr>
          <w:rFonts w:ascii="Times New Roman"/>
          <w:b w:val="false"/>
          <w:i w:val="false"/>
          <w:color w:val="000000"/>
          <w:sz w:val="28"/>
        </w:rPr>
        <w:t xml:space="preserve">
Мыналарға түзетулер: </w:t>
      </w:r>
      <w:r>
        <w:br/>
      </w:r>
      <w:r>
        <w:rPr>
          <w:rFonts w:ascii="Times New Roman"/>
          <w:b w:val="false"/>
          <w:i w:val="false"/>
          <w:color w:val="000000"/>
          <w:sz w:val="28"/>
        </w:rPr>
        <w:t xml:space="preserve">
Шетел валютасында деноминирленген </w:t>
      </w:r>
      <w:r>
        <w:br/>
      </w:r>
      <w:r>
        <w:rPr>
          <w:rFonts w:ascii="Times New Roman"/>
          <w:b w:val="false"/>
          <w:i w:val="false"/>
          <w:color w:val="000000"/>
          <w:sz w:val="28"/>
        </w:rPr>
        <w:t xml:space="preserve">
активтер мен мiндеттемелердi қайта </w:t>
      </w:r>
      <w:r>
        <w:br/>
      </w:r>
      <w:r>
        <w:rPr>
          <w:rFonts w:ascii="Times New Roman"/>
          <w:b w:val="false"/>
          <w:i w:val="false"/>
          <w:color w:val="000000"/>
          <w:sz w:val="28"/>
        </w:rPr>
        <w:t xml:space="preserve">
бағалаудан түсетiн жұмсалмаған </w:t>
      </w:r>
      <w:r>
        <w:br/>
      </w:r>
      <w:r>
        <w:rPr>
          <w:rFonts w:ascii="Times New Roman"/>
          <w:b w:val="false"/>
          <w:i w:val="false"/>
          <w:color w:val="000000"/>
          <w:sz w:val="28"/>
        </w:rPr>
        <w:t xml:space="preserve">
(кiрiстiң) шығынның өзгеруi               (13215471)      785098 </w:t>
      </w:r>
      <w:r>
        <w:br/>
      </w:r>
      <w:r>
        <w:rPr>
          <w:rFonts w:ascii="Times New Roman"/>
          <w:b w:val="false"/>
          <w:i w:val="false"/>
          <w:color w:val="000000"/>
          <w:sz w:val="28"/>
        </w:rPr>
        <w:t xml:space="preserve">
Сауда бағалы қағаздары бойынша iске </w:t>
      </w:r>
      <w:r>
        <w:br/>
      </w:r>
      <w:r>
        <w:rPr>
          <w:rFonts w:ascii="Times New Roman"/>
          <w:b w:val="false"/>
          <w:i w:val="false"/>
          <w:color w:val="000000"/>
          <w:sz w:val="28"/>
        </w:rPr>
        <w:t xml:space="preserve">
асырылмаған кiрiстiң өзгеруiн азайту </w:t>
      </w:r>
      <w:r>
        <w:br/>
      </w:r>
      <w:r>
        <w:rPr>
          <w:rFonts w:ascii="Times New Roman"/>
          <w:b w:val="false"/>
          <w:i w:val="false"/>
          <w:color w:val="000000"/>
          <w:sz w:val="28"/>
        </w:rPr>
        <w:t xml:space="preserve">
(ұлғайту)                                  (7521783)     3890023 </w:t>
      </w:r>
      <w:r>
        <w:br/>
      </w:r>
      <w:r>
        <w:rPr>
          <w:rFonts w:ascii="Times New Roman"/>
          <w:b w:val="false"/>
          <w:i w:val="false"/>
          <w:color w:val="000000"/>
          <w:sz w:val="28"/>
        </w:rPr>
        <w:t xml:space="preserve">
Таза операциялық активтерде өзгергенге </w:t>
      </w:r>
      <w:r>
        <w:br/>
      </w:r>
      <w:r>
        <w:rPr>
          <w:rFonts w:ascii="Times New Roman"/>
          <w:b w:val="false"/>
          <w:i w:val="false"/>
          <w:color w:val="000000"/>
          <w:sz w:val="28"/>
        </w:rPr>
        <w:t xml:space="preserve">
дейiнгі операциялық (шығын) кiрiс          </w:t>
      </w:r>
      <w:r>
        <w:rPr>
          <w:rFonts w:ascii="Times New Roman"/>
          <w:b/>
          <w:i w:val="false"/>
          <w:color w:val="000000"/>
          <w:sz w:val="28"/>
        </w:rPr>
        <w:t xml:space="preserve">(17271608)    12382084 </w:t>
      </w:r>
    </w:p>
    <w:p>
      <w:pPr>
        <w:spacing w:after="0"/>
        <w:ind w:left="0"/>
        <w:jc w:val="both"/>
      </w:pPr>
      <w:r>
        <w:rPr>
          <w:rFonts w:ascii="Times New Roman"/>
          <w:b w:val="false"/>
          <w:i w:val="false"/>
          <w:color w:val="000000"/>
          <w:sz w:val="28"/>
        </w:rPr>
        <w:t xml:space="preserve">Операциялық активтердiң азаюы </w:t>
      </w:r>
      <w:r>
        <w:br/>
      </w:r>
      <w:r>
        <w:rPr>
          <w:rFonts w:ascii="Times New Roman"/>
          <w:b w:val="false"/>
          <w:i w:val="false"/>
          <w:color w:val="000000"/>
          <w:sz w:val="28"/>
        </w:rPr>
        <w:t xml:space="preserve">
(ұлғаюы): </w:t>
      </w:r>
      <w:r>
        <w:br/>
      </w:r>
      <w:r>
        <w:rPr>
          <w:rFonts w:ascii="Times New Roman"/>
          <w:b w:val="false"/>
          <w:i w:val="false"/>
          <w:color w:val="000000"/>
          <w:sz w:val="28"/>
        </w:rPr>
        <w:t xml:space="preserve">
Сауда бағалы қағаздары                   (201891238)   (15096174)* </w:t>
      </w:r>
      <w:r>
        <w:br/>
      </w:r>
      <w:r>
        <w:rPr>
          <w:rFonts w:ascii="Times New Roman"/>
          <w:b w:val="false"/>
          <w:i w:val="false"/>
          <w:color w:val="000000"/>
          <w:sz w:val="28"/>
        </w:rPr>
        <w:t xml:space="preserve">
Деривативтік қаржы құралдары              (53025281)  (164482209) </w:t>
      </w:r>
      <w:r>
        <w:br/>
      </w:r>
      <w:r>
        <w:rPr>
          <w:rFonts w:ascii="Times New Roman"/>
          <w:b w:val="false"/>
          <w:i w:val="false"/>
          <w:color w:val="000000"/>
          <w:sz w:val="28"/>
        </w:rPr>
        <w:t xml:space="preserve">
Дебиторлық берешек                           2447079    (4141696) </w:t>
      </w:r>
      <w:r>
        <w:br/>
      </w:r>
      <w:r>
        <w:rPr>
          <w:rFonts w:ascii="Times New Roman"/>
          <w:b w:val="false"/>
          <w:i w:val="false"/>
          <w:color w:val="000000"/>
          <w:sz w:val="28"/>
        </w:rPr>
        <w:t xml:space="preserve">
Операциялық мiндеттемелердiң ұлғаюы: </w:t>
      </w:r>
      <w:r>
        <w:br/>
      </w:r>
      <w:r>
        <w:rPr>
          <w:rFonts w:ascii="Times New Roman"/>
          <w:b w:val="false"/>
          <w:i w:val="false"/>
          <w:color w:val="000000"/>
          <w:sz w:val="28"/>
        </w:rPr>
        <w:t xml:space="preserve">
Деривативтiк қаржы құралдары                55078893    168321033 </w:t>
      </w:r>
      <w:r>
        <w:br/>
      </w:r>
      <w:r>
        <w:rPr>
          <w:rFonts w:ascii="Times New Roman"/>
          <w:b w:val="false"/>
          <w:i w:val="false"/>
          <w:color w:val="000000"/>
          <w:sz w:val="28"/>
        </w:rPr>
        <w:t xml:space="preserve">
Кредиторлық берешек және </w:t>
      </w:r>
      <w:r>
        <w:br/>
      </w:r>
      <w:r>
        <w:rPr>
          <w:rFonts w:ascii="Times New Roman"/>
          <w:b w:val="false"/>
          <w:i w:val="false"/>
          <w:color w:val="000000"/>
          <w:sz w:val="28"/>
        </w:rPr>
        <w:t xml:space="preserve">
есептелген шығыстар                         13246738      1094416 </w:t>
      </w:r>
    </w:p>
    <w:p>
      <w:pPr>
        <w:spacing w:after="0"/>
        <w:ind w:left="0"/>
        <w:jc w:val="both"/>
      </w:pPr>
      <w:r>
        <w:rPr>
          <w:rFonts w:ascii="Times New Roman"/>
          <w:b/>
          <w:i w:val="false"/>
          <w:color w:val="000000"/>
          <w:sz w:val="28"/>
        </w:rPr>
        <w:t xml:space="preserve">Операциялық қызметте ақшаны таза </w:t>
      </w:r>
      <w:r>
        <w:br/>
      </w:r>
      <w:r>
        <w:rPr>
          <w:rFonts w:ascii="Times New Roman"/>
          <w:b w:val="false"/>
          <w:i w:val="false"/>
          <w:color w:val="000000"/>
          <w:sz w:val="28"/>
        </w:rPr>
        <w:t>
</w:t>
      </w:r>
      <w:r>
        <w:rPr>
          <w:rFonts w:ascii="Times New Roman"/>
          <w:b/>
          <w:i w:val="false"/>
          <w:color w:val="000000"/>
          <w:sz w:val="28"/>
        </w:rPr>
        <w:t xml:space="preserve">пайдалану                            (201415417) (101922546)* </w:t>
      </w:r>
    </w:p>
    <w:p>
      <w:pPr>
        <w:spacing w:after="0"/>
        <w:ind w:left="0"/>
        <w:jc w:val="both"/>
      </w:pPr>
      <w:r>
        <w:rPr>
          <w:rFonts w:ascii="Times New Roman"/>
          <w:b/>
          <w:i w:val="false"/>
          <w:color w:val="000000"/>
          <w:sz w:val="28"/>
        </w:rPr>
        <w:t xml:space="preserve">Қаржылық қызметтен болатын ақша </w:t>
      </w:r>
      <w:r>
        <w:br/>
      </w:r>
      <w:r>
        <w:rPr>
          <w:rFonts w:ascii="Times New Roman"/>
          <w:b w:val="false"/>
          <w:i w:val="false"/>
          <w:color w:val="000000"/>
          <w:sz w:val="28"/>
        </w:rPr>
        <w:t>
</w:t>
      </w:r>
      <w:r>
        <w:rPr>
          <w:rFonts w:ascii="Times New Roman"/>
          <w:b/>
          <w:i w:val="false"/>
          <w:color w:val="000000"/>
          <w:sz w:val="28"/>
        </w:rPr>
        <w:t xml:space="preserve">ағындары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министрлiгінен түсетiн түсiмдер      225507652     101472726 </w:t>
      </w:r>
      <w:r>
        <w:br/>
      </w:r>
      <w:r>
        <w:rPr>
          <w:rFonts w:ascii="Times New Roman"/>
          <w:b w:val="false"/>
          <w:i w:val="false"/>
          <w:color w:val="000000"/>
          <w:sz w:val="28"/>
        </w:rPr>
        <w:t xml:space="preserve">
Ақша аударымдары                                   0             0 </w:t>
      </w:r>
      <w:r>
        <w:br/>
      </w:r>
      <w:r>
        <w:rPr>
          <w:rFonts w:ascii="Times New Roman"/>
          <w:b w:val="false"/>
          <w:i w:val="false"/>
          <w:color w:val="000000"/>
          <w:sz w:val="28"/>
        </w:rPr>
        <w:t xml:space="preserve">
Қаржы жүйесінен алынған таза ақша          225507652     101472726 </w:t>
      </w:r>
      <w:r>
        <w:br/>
      </w:r>
      <w:r>
        <w:rPr>
          <w:rFonts w:ascii="Times New Roman"/>
          <w:b w:val="false"/>
          <w:i w:val="false"/>
          <w:color w:val="000000"/>
          <w:sz w:val="28"/>
        </w:rPr>
        <w:t xml:space="preserve">
Ақшаның және ақша баламасының </w:t>
      </w:r>
      <w:r>
        <w:br/>
      </w:r>
      <w:r>
        <w:rPr>
          <w:rFonts w:ascii="Times New Roman"/>
          <w:b w:val="false"/>
          <w:i w:val="false"/>
          <w:color w:val="000000"/>
          <w:sz w:val="28"/>
        </w:rPr>
        <w:t xml:space="preserve">
таза ұлғаюы (азаюы)                         24092235      (449820)* </w:t>
      </w:r>
      <w:r>
        <w:br/>
      </w:r>
      <w:r>
        <w:rPr>
          <w:rFonts w:ascii="Times New Roman"/>
          <w:b w:val="false"/>
          <w:i w:val="false"/>
          <w:color w:val="000000"/>
          <w:sz w:val="28"/>
        </w:rPr>
        <w:t>
</w:t>
      </w:r>
      <w:r>
        <w:rPr>
          <w:rFonts w:ascii="Times New Roman"/>
          <w:b/>
          <w:i w:val="false"/>
          <w:color w:val="000000"/>
          <w:sz w:val="28"/>
        </w:rPr>
        <w:t xml:space="preserve">Кезең басындағы ақша және </w:t>
      </w:r>
      <w:r>
        <w:br/>
      </w:r>
      <w:r>
        <w:rPr>
          <w:rFonts w:ascii="Times New Roman"/>
          <w:b w:val="false"/>
          <w:i w:val="false"/>
          <w:color w:val="000000"/>
          <w:sz w:val="28"/>
        </w:rPr>
        <w:t>
</w:t>
      </w:r>
      <w:r>
        <w:rPr>
          <w:rFonts w:ascii="Times New Roman"/>
          <w:b/>
          <w:i w:val="false"/>
          <w:color w:val="000000"/>
          <w:sz w:val="28"/>
        </w:rPr>
        <w:t xml:space="preserve">ақша баламасы                          2172965       2622785 </w:t>
      </w:r>
      <w:r>
        <w:br/>
      </w:r>
      <w:r>
        <w:rPr>
          <w:rFonts w:ascii="Times New Roman"/>
          <w:b w:val="false"/>
          <w:i w:val="false"/>
          <w:color w:val="000000"/>
          <w:sz w:val="28"/>
        </w:rPr>
        <w:t>
</w:t>
      </w:r>
      <w:r>
        <w:rPr>
          <w:rFonts w:ascii="Times New Roman"/>
          <w:b/>
          <w:i w:val="false"/>
          <w:color w:val="000000"/>
          <w:sz w:val="28"/>
        </w:rPr>
        <w:t xml:space="preserve">Кезең соңындағы ақша және </w:t>
      </w:r>
      <w:r>
        <w:br/>
      </w:r>
      <w:r>
        <w:rPr>
          <w:rFonts w:ascii="Times New Roman"/>
          <w:b w:val="false"/>
          <w:i w:val="false"/>
          <w:color w:val="000000"/>
          <w:sz w:val="28"/>
        </w:rPr>
        <w:t>
</w:t>
      </w:r>
      <w:r>
        <w:rPr>
          <w:rFonts w:ascii="Times New Roman"/>
          <w:b/>
          <w:i w:val="false"/>
          <w:color w:val="000000"/>
          <w:sz w:val="28"/>
        </w:rPr>
        <w:t xml:space="preserve">ақша баламасы                          26265200       2172965*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Dreyfs Fund US-дағы 901 700 мың теңге мөлшеріндегі сома "Сауда бағалы қағаздары" бабынан "Ақша және оның баламасы" бабына 2003 жылдың тұсаукесерінде сәйкес болу үшін қайта жіктелді </w:t>
      </w:r>
    </w:p>
    <w:p>
      <w:pPr>
        <w:spacing w:after="0"/>
        <w:ind w:left="0"/>
        <w:jc w:val="both"/>
      </w:pPr>
      <w:r>
        <w:rPr>
          <w:rFonts w:ascii="Times New Roman"/>
          <w:b w:val="false"/>
          <w:i w:val="false"/>
          <w:color w:val="000000"/>
          <w:sz w:val="28"/>
        </w:rPr>
        <w:t xml:space="preserve">4-нысан   </w:t>
      </w:r>
    </w:p>
    <w:p>
      <w:pPr>
        <w:spacing w:after="0"/>
        <w:ind w:left="0"/>
        <w:jc w:val="left"/>
      </w:pPr>
      <w:r>
        <w:rPr>
          <w:rFonts w:ascii="Times New Roman"/>
          <w:b/>
          <w:i w:val="false"/>
          <w:color w:val="000000"/>
        </w:rPr>
        <w:t xml:space="preserve"> Қазақстан Республикасы Ұлттық қорының активтерін </w:t>
      </w:r>
      <w:r>
        <w:br/>
      </w:r>
      <w:r>
        <w:rPr>
          <w:rFonts w:ascii="Times New Roman"/>
          <w:b/>
          <w:i w:val="false"/>
          <w:color w:val="000000"/>
        </w:rPr>
        <w:t xml:space="preserve">
сенімгерлік басқару жөніндегі Қазақстан Республикасы </w:t>
      </w:r>
      <w:r>
        <w:br/>
      </w:r>
      <w:r>
        <w:rPr>
          <w:rFonts w:ascii="Times New Roman"/>
          <w:b/>
          <w:i w:val="false"/>
          <w:color w:val="000000"/>
        </w:rPr>
        <w:t xml:space="preserve">
Ұлттық Банкінің таза активтеріндегі </w:t>
      </w:r>
      <w:r>
        <w:br/>
      </w:r>
      <w:r>
        <w:rPr>
          <w:rFonts w:ascii="Times New Roman"/>
          <w:b/>
          <w:i w:val="false"/>
          <w:color w:val="000000"/>
        </w:rPr>
        <w:t xml:space="preserve">
өзгерістер туралы есептер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Сомасы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2002 жылғы 1 қаңтардағы сальдо                   189764425 </w:t>
      </w:r>
      <w:r>
        <w:br/>
      </w: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министрлігінен түсетiн түсiмдер                        101472726 </w:t>
      </w:r>
      <w:r>
        <w:br/>
      </w:r>
      <w:r>
        <w:rPr>
          <w:rFonts w:ascii="Times New Roman"/>
          <w:b w:val="false"/>
          <w:i w:val="false"/>
          <w:color w:val="000000"/>
          <w:sz w:val="28"/>
        </w:rPr>
        <w:t xml:space="preserve">
Республикалық және жергiлiкті бюджетке аударымдар      (2001069) </w:t>
      </w:r>
      <w:r>
        <w:br/>
      </w:r>
      <w:r>
        <w:rPr>
          <w:rFonts w:ascii="Times New Roman"/>
          <w:b w:val="false"/>
          <w:i w:val="false"/>
          <w:color w:val="000000"/>
          <w:sz w:val="28"/>
        </w:rPr>
        <w:t xml:space="preserve">
Заңдарға сәйкес келтiру үшін 2002 жылғы аударымдар </w:t>
      </w:r>
      <w:r>
        <w:br/>
      </w:r>
      <w:r>
        <w:rPr>
          <w:rFonts w:ascii="Times New Roman"/>
          <w:b w:val="false"/>
          <w:i w:val="false"/>
          <w:color w:val="000000"/>
          <w:sz w:val="28"/>
        </w:rPr>
        <w:t xml:space="preserve">
Қорының орнын толтыруға арналған түсiмдер                2001069 </w:t>
      </w:r>
      <w:r>
        <w:br/>
      </w:r>
      <w:r>
        <w:rPr>
          <w:rFonts w:ascii="Times New Roman"/>
          <w:b w:val="false"/>
          <w:i w:val="false"/>
          <w:color w:val="000000"/>
          <w:sz w:val="28"/>
        </w:rPr>
        <w:t xml:space="preserve">
Таза кiрiс                                               7706963 </w:t>
      </w:r>
    </w:p>
    <w:p>
      <w:pPr>
        <w:spacing w:after="0"/>
        <w:ind w:left="0"/>
        <w:jc w:val="both"/>
      </w:pPr>
      <w:r>
        <w:rPr>
          <w:rFonts w:ascii="Times New Roman"/>
          <w:b/>
          <w:i w:val="false"/>
          <w:color w:val="000000"/>
          <w:sz w:val="28"/>
        </w:rPr>
        <w:t xml:space="preserve">2003 жылғы 1 қаңтардағы сальдо                  298944114* </w:t>
      </w:r>
    </w:p>
    <w:p>
      <w:pPr>
        <w:spacing w:after="0"/>
        <w:ind w:left="0"/>
        <w:jc w:val="both"/>
      </w:pPr>
      <w:r>
        <w:rPr>
          <w:rFonts w:ascii="Times New Roman"/>
          <w:b w:val="false"/>
          <w:i w:val="false"/>
          <w:color w:val="000000"/>
          <w:sz w:val="28"/>
        </w:rPr>
        <w:t xml:space="preserve">Қазақстан Республикасының Қаржы </w:t>
      </w:r>
      <w:r>
        <w:br/>
      </w:r>
      <w:r>
        <w:rPr>
          <w:rFonts w:ascii="Times New Roman"/>
          <w:b w:val="false"/>
          <w:i w:val="false"/>
          <w:color w:val="000000"/>
          <w:sz w:val="28"/>
        </w:rPr>
        <w:t xml:space="preserve">
министрлігінен түсетiн түсiмдер                        225507652 </w:t>
      </w:r>
      <w:r>
        <w:br/>
      </w:r>
      <w:r>
        <w:rPr>
          <w:rFonts w:ascii="Times New Roman"/>
          <w:b w:val="false"/>
          <w:i w:val="false"/>
          <w:color w:val="000000"/>
          <w:sz w:val="28"/>
        </w:rPr>
        <w:t xml:space="preserve">
Республикалық және жергілiкті бюджетке аударымдар           - </w:t>
      </w:r>
      <w:r>
        <w:br/>
      </w:r>
      <w:r>
        <w:rPr>
          <w:rFonts w:ascii="Times New Roman"/>
          <w:b w:val="false"/>
          <w:i w:val="false"/>
          <w:color w:val="000000"/>
          <w:sz w:val="28"/>
        </w:rPr>
        <w:t xml:space="preserve">
Таза кiрiс                                               3465646 </w:t>
      </w:r>
    </w:p>
    <w:p>
      <w:pPr>
        <w:spacing w:after="0"/>
        <w:ind w:left="0"/>
        <w:jc w:val="both"/>
      </w:pPr>
      <w:r>
        <w:rPr>
          <w:rFonts w:ascii="Times New Roman"/>
          <w:b/>
          <w:i w:val="false"/>
          <w:color w:val="000000"/>
          <w:sz w:val="28"/>
        </w:rPr>
        <w:t xml:space="preserve">2004 жылғы 1 қаңтардағы сальдо                  527917412**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166152 мың теңге мөлшерiндегi 2002 жылғы есептелген және мерзiмi ұзартылған шығыстардың сомасын ескерусіз </w:t>
      </w:r>
      <w:r>
        <w:br/>
      </w:r>
      <w:r>
        <w:rPr>
          <w:rFonts w:ascii="Times New Roman"/>
          <w:b w:val="false"/>
          <w:i w:val="false"/>
          <w:color w:val="000000"/>
          <w:sz w:val="28"/>
        </w:rPr>
        <w:t xml:space="preserve">
** 315682 мың теңге мөлшерiндегi 2003 жылғы есептелген және мерзiмi ұзартылған шығыстардың сомасын ескерусіз </w:t>
      </w:r>
    </w:p>
    <w:bookmarkStart w:name="z4" w:id="4"/>
    <w:p>
      <w:pPr>
        <w:spacing w:after="0"/>
        <w:ind w:left="0"/>
        <w:jc w:val="left"/>
      </w:pPr>
      <w:r>
        <w:rPr>
          <w:rFonts w:ascii="Times New Roman"/>
          <w:b/>
          <w:i w:val="false"/>
          <w:color w:val="000000"/>
        </w:rPr>
        <w:t xml:space="preserve"> 
  3-бөлiм. Қазақстан Республикасының Ұлттық қорын </w:t>
      </w:r>
      <w:r>
        <w:br/>
      </w:r>
      <w:r>
        <w:rPr>
          <w:rFonts w:ascii="Times New Roman"/>
          <w:b/>
          <w:i w:val="false"/>
          <w:color w:val="000000"/>
        </w:rPr>
        <w:t xml:space="preserve">
басқару жөніндегі 2003 жылғы өзге де деректер </w:t>
      </w:r>
    </w:p>
    <w:bookmarkEnd w:id="4"/>
    <w:p>
      <w:pPr>
        <w:spacing w:after="0"/>
        <w:ind w:left="0"/>
        <w:jc w:val="both"/>
      </w:pPr>
      <w:r>
        <w:rPr>
          <w:rFonts w:ascii="Times New Roman"/>
          <w:b/>
          <w:i w:val="false"/>
          <w:color w:val="000000"/>
          <w:sz w:val="28"/>
        </w:rPr>
        <w:t xml:space="preserve">       1. Қазақстан Республикасының Ұлттық қорын қалыптастыру көздерi </w:t>
      </w:r>
      <w:r>
        <w:br/>
      </w:r>
      <w:r>
        <w:rPr>
          <w:rFonts w:ascii="Times New Roman"/>
          <w:b w:val="false"/>
          <w:i w:val="false"/>
          <w:color w:val="000000"/>
          <w:sz w:val="28"/>
        </w:rPr>
        <w:t xml:space="preserve">
      Қазақстан Республикасы Ұлттық қорының (бұдан әрі - Қор) ақшалай қаражаты 2003 жылғы 1 қаңтарға 299110656 мың теңгенi құрады. </w:t>
      </w:r>
      <w:r>
        <w:br/>
      </w:r>
      <w:r>
        <w:rPr>
          <w:rFonts w:ascii="Times New Roman"/>
          <w:b w:val="false"/>
          <w:i w:val="false"/>
          <w:color w:val="000000"/>
          <w:sz w:val="28"/>
        </w:rPr>
        <w:t xml:space="preserve">
      Қорға түскен түсiмдердiң негізгі үлесі 2003 жылы сомасы 123615342 мың теңгенi құраған шикiзат секторы ұйымдарынан (Қазақстан Республикасының Үкiметi белгiлеген тiзбе бойынша заңды тұлғалардан) бюджетке түсетiн жоспардан тыс түсiмдердiң есебiнен қалыптасты. Бұдан басқа, 2003 жылы Қордың шотына 89373109 мың теңге (оның iшiнде республикалық меншiктегі және экономиканың тау-кен өндiру және өңдеу салаларына жататын мемлекеттiк мүлiктi жекешелендiруден түскен қаражат - 56748363 мың теңге, сары металды сатудан түскен қаражат - 645946 мың теңге және "Теңiзшевройл" ЖШС жобасы жөнiндегі орай келiсiм бойынша - 31978800 мың теңге) мемлекеттiң ауыл шаруашылығы мақсатындағы жер учаскелерiн жеке меншiкке сатуынан түскен қаражат - 22469 мың теңге және республикалық бюджеттен берiлген ресми трансферттер - 12496732 мың теңге сомасында өзге де түсiмдер есептелдi. </w:t>
      </w:r>
      <w:r>
        <w:br/>
      </w:r>
      <w:r>
        <w:rPr>
          <w:rFonts w:ascii="Times New Roman"/>
          <w:b w:val="false"/>
          <w:i w:val="false"/>
          <w:color w:val="000000"/>
          <w:sz w:val="28"/>
        </w:rPr>
        <w:t xml:space="preserve">
      Қазақстан Республикасының Ұлттық Банкi Қордың шотына шетел валютасында есептелген түсетiн теңгенi АҚШ долларына айырбастауды кезең-кезеңмен жүргізiп отырды. </w:t>
      </w:r>
      <w:r>
        <w:br/>
      </w:r>
      <w:r>
        <w:rPr>
          <w:rFonts w:ascii="Times New Roman"/>
          <w:b w:val="false"/>
          <w:i w:val="false"/>
          <w:color w:val="000000"/>
          <w:sz w:val="28"/>
        </w:rPr>
        <w:t xml:space="preserve">
      2003 жылдың iшiнде республикалық меншiктегі және тау-кен өндiру және өңдеу салаларына жататын мемлекеттiк мүлiкті жекешелендiруден түсетiн қаражат есебiнен Қорды қалыптастырудың қосымша көздерi анықталған "Бюджет жүйесi туралы" Қазақстан Республикасының Заңына толықтыру енгізілді. </w:t>
      </w:r>
      <w:r>
        <w:br/>
      </w:r>
      <w:r>
        <w:rPr>
          <w:rFonts w:ascii="Times New Roman"/>
          <w:b w:val="false"/>
          <w:i w:val="false"/>
          <w:color w:val="000000"/>
          <w:sz w:val="28"/>
        </w:rPr>
        <w:t>
      Бұдан басқа, Қазақстан Республикасы Үкiметiнiң 2003 жылғы 16 шiлдедегi N 699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Ұлттық қорының жыл сайынғы сыртқы аудитiн жүргізу үшiн тәуелсiз аудиторды iрiктеу ережесiне түзетулер енгізiлдi, онда 2 жыл мерзiмге Қордың тәуелсiз сыртқы аудиторын анықтау үшiн конкурс жүргізу көзделедi. </w:t>
      </w:r>
      <w:r>
        <w:br/>
      </w:r>
      <w:r>
        <w:rPr>
          <w:rFonts w:ascii="Times New Roman"/>
          <w:b w:val="false"/>
          <w:i w:val="false"/>
          <w:color w:val="000000"/>
          <w:sz w:val="28"/>
        </w:rPr>
        <w:t>
      Қорды толықтыру мақсатында сары металды сату және оны сатудан түскен қаражатты Қорға есептеу көзделетiн "Мемлекеттiң кiрiстерiн пайдаланудың бағыттарын анықтау жөнiндегі кейбiр мәселелер туралы" Қазақстан Республикасы Үкiметiнiң 2003 жылғы 23 қыркүйектегi N 966  </w:t>
      </w:r>
      <w:r>
        <w:rPr>
          <w:rFonts w:ascii="Times New Roman"/>
          <w:b w:val="false"/>
          <w:i w:val="false"/>
          <w:color w:val="000000"/>
          <w:sz w:val="28"/>
        </w:rPr>
        <w:t xml:space="preserve">қаулысы </w:t>
      </w:r>
      <w:r>
        <w:rPr>
          <w:rFonts w:ascii="Times New Roman"/>
          <w:b w:val="false"/>
          <w:i w:val="false"/>
          <w:color w:val="000000"/>
          <w:sz w:val="28"/>
        </w:rPr>
        <w:t xml:space="preserve">бекiтiлдi. </w:t>
      </w:r>
      <w:r>
        <w:br/>
      </w:r>
      <w:r>
        <w:rPr>
          <w:rFonts w:ascii="Times New Roman"/>
          <w:b w:val="false"/>
          <w:i w:val="false"/>
          <w:color w:val="000000"/>
          <w:sz w:val="28"/>
        </w:rPr>
        <w:t>
      Қосымша көздердi толықтыру және Қазақстан Республикасының Жер кодексiн iске асыру мақсатында мемлекеттiң ауыл шаруашылығы мақсатындағы жер учаскелерiн жеке меншiкке сатуынан түсетiн қаражатты Қорға есептеудi көздейтiн "Бюджет жүйесi туралы" Қазақстан Республикасының Заңына және Қазақстан Республикасы Президентiнiң 2001 жылғы 29 қаңтардағы N 543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Қорын қалыптастыру және пайдалану ережесiне толықтыру енгізiлдi. </w:t>
      </w:r>
    </w:p>
    <w:p>
      <w:pPr>
        <w:spacing w:after="0"/>
        <w:ind w:left="0"/>
        <w:jc w:val="both"/>
      </w:pPr>
      <w:r>
        <w:rPr>
          <w:rFonts w:ascii="Times New Roman"/>
          <w:b w:val="false"/>
          <w:i w:val="false"/>
          <w:color w:val="000000"/>
          <w:sz w:val="28"/>
        </w:rPr>
        <w:t xml:space="preserve">Шикiзат секторы ұйымдарынан мемлекеттiк бюджетке түсетiн </w:t>
      </w:r>
      <w:r>
        <w:br/>
      </w:r>
      <w:r>
        <w:rPr>
          <w:rFonts w:ascii="Times New Roman"/>
          <w:b w:val="false"/>
          <w:i w:val="false"/>
          <w:color w:val="000000"/>
          <w:sz w:val="28"/>
        </w:rPr>
        <w:t xml:space="preserve">
түсiмдер және Қорға 2003 жылғы түсетiн аударымдар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Атауы        |  2003  |        Кассалық атқару </w:t>
      </w:r>
      <w:r>
        <w:br/>
      </w:r>
      <w:r>
        <w:rPr>
          <w:rFonts w:ascii="Times New Roman"/>
          <w:b w:val="false"/>
          <w:i w:val="false"/>
          <w:color w:val="000000"/>
          <w:sz w:val="28"/>
        </w:rPr>
        <w:t xml:space="preserve">
                      | жылғы  |---------------------------------- </w:t>
      </w:r>
      <w:r>
        <w:br/>
      </w:r>
      <w:r>
        <w:rPr>
          <w:rFonts w:ascii="Times New Roman"/>
          <w:b w:val="false"/>
          <w:i w:val="false"/>
          <w:color w:val="000000"/>
          <w:sz w:val="28"/>
        </w:rPr>
        <w:t xml:space="preserve">
                      | жоспар | Барлығы  |оның ішінде </w:t>
      </w:r>
      <w:r>
        <w:br/>
      </w:r>
      <w:r>
        <w:rPr>
          <w:rFonts w:ascii="Times New Roman"/>
          <w:b w:val="false"/>
          <w:i w:val="false"/>
          <w:color w:val="000000"/>
          <w:sz w:val="28"/>
        </w:rPr>
        <w:t xml:space="preserve">
                      |        |          |----------------------- </w:t>
      </w:r>
      <w:r>
        <w:br/>
      </w:r>
      <w:r>
        <w:rPr>
          <w:rFonts w:ascii="Times New Roman"/>
          <w:b w:val="false"/>
          <w:i w:val="false"/>
          <w:color w:val="000000"/>
          <w:sz w:val="28"/>
        </w:rPr>
        <w:t xml:space="preserve">
                      |        |          | бюджетке  |Ұлттық қорға </w:t>
      </w:r>
      <w:r>
        <w:br/>
      </w:r>
      <w:r>
        <w:rPr>
          <w:rFonts w:ascii="Times New Roman"/>
          <w:b w:val="false"/>
          <w:i w:val="false"/>
          <w:color w:val="000000"/>
          <w:sz w:val="28"/>
        </w:rPr>
        <w:t xml:space="preserve">
                      |        |          |есептелгені|аударылғаны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Қазақстан Республика. 75220987  144271045   75220987    69050058 </w:t>
      </w:r>
      <w:r>
        <w:br/>
      </w:r>
      <w:r>
        <w:rPr>
          <w:rFonts w:ascii="Times New Roman"/>
          <w:b w:val="false"/>
          <w:i w:val="false"/>
          <w:color w:val="000000"/>
          <w:sz w:val="28"/>
        </w:rPr>
        <w:t xml:space="preserve">
сының Үкiметi белгі. </w:t>
      </w:r>
      <w:r>
        <w:br/>
      </w:r>
      <w:r>
        <w:rPr>
          <w:rFonts w:ascii="Times New Roman"/>
          <w:b w:val="false"/>
          <w:i w:val="false"/>
          <w:color w:val="000000"/>
          <w:sz w:val="28"/>
        </w:rPr>
        <w:t xml:space="preserve">
лейтiн тізбе бойынша </w:t>
      </w:r>
      <w:r>
        <w:br/>
      </w:r>
      <w:r>
        <w:rPr>
          <w:rFonts w:ascii="Times New Roman"/>
          <w:b w:val="false"/>
          <w:i w:val="false"/>
          <w:color w:val="000000"/>
          <w:sz w:val="28"/>
        </w:rPr>
        <w:t xml:space="preserve">
шикiзат секторы </w:t>
      </w:r>
      <w:r>
        <w:br/>
      </w:r>
      <w:r>
        <w:rPr>
          <w:rFonts w:ascii="Times New Roman"/>
          <w:b w:val="false"/>
          <w:i w:val="false"/>
          <w:color w:val="000000"/>
          <w:sz w:val="28"/>
        </w:rPr>
        <w:t xml:space="preserve">
ұйымдары-заңды тұлға. </w:t>
      </w:r>
      <w:r>
        <w:br/>
      </w:r>
      <w:r>
        <w:rPr>
          <w:rFonts w:ascii="Times New Roman"/>
          <w:b w:val="false"/>
          <w:i w:val="false"/>
          <w:color w:val="000000"/>
          <w:sz w:val="28"/>
        </w:rPr>
        <w:t xml:space="preserve">
лардан алынатын </w:t>
      </w:r>
      <w:r>
        <w:br/>
      </w:r>
      <w:r>
        <w:rPr>
          <w:rFonts w:ascii="Times New Roman"/>
          <w:b w:val="false"/>
          <w:i w:val="false"/>
          <w:color w:val="000000"/>
          <w:sz w:val="28"/>
        </w:rPr>
        <w:t xml:space="preserve">
корпоративтік табыс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Қазақстан Республи.   1939139   2353149     1939139     414010 </w:t>
      </w:r>
      <w:r>
        <w:br/>
      </w:r>
      <w:r>
        <w:rPr>
          <w:rFonts w:ascii="Times New Roman"/>
          <w:b w:val="false"/>
          <w:i w:val="false"/>
          <w:color w:val="000000"/>
          <w:sz w:val="28"/>
        </w:rPr>
        <w:t xml:space="preserve">
касының Yкiметi бел. </w:t>
      </w:r>
      <w:r>
        <w:br/>
      </w:r>
      <w:r>
        <w:rPr>
          <w:rFonts w:ascii="Times New Roman"/>
          <w:b w:val="false"/>
          <w:i w:val="false"/>
          <w:color w:val="000000"/>
          <w:sz w:val="28"/>
        </w:rPr>
        <w:t xml:space="preserve">
гілейтiн тізбе бо. </w:t>
      </w:r>
      <w:r>
        <w:br/>
      </w:r>
      <w:r>
        <w:rPr>
          <w:rFonts w:ascii="Times New Roman"/>
          <w:b w:val="false"/>
          <w:i w:val="false"/>
          <w:color w:val="000000"/>
          <w:sz w:val="28"/>
        </w:rPr>
        <w:t xml:space="preserve">
йынша шикiзат сек. </w:t>
      </w:r>
      <w:r>
        <w:br/>
      </w:r>
      <w:r>
        <w:rPr>
          <w:rFonts w:ascii="Times New Roman"/>
          <w:b w:val="false"/>
          <w:i w:val="false"/>
          <w:color w:val="000000"/>
          <w:sz w:val="28"/>
        </w:rPr>
        <w:t xml:space="preserve">
торының ұйымдары </w:t>
      </w:r>
      <w:r>
        <w:br/>
      </w:r>
      <w:r>
        <w:rPr>
          <w:rFonts w:ascii="Times New Roman"/>
          <w:b w:val="false"/>
          <w:i w:val="false"/>
          <w:color w:val="000000"/>
          <w:sz w:val="28"/>
        </w:rPr>
        <w:t xml:space="preserve">
резидент заңды тұл. </w:t>
      </w:r>
      <w:r>
        <w:br/>
      </w:r>
      <w:r>
        <w:rPr>
          <w:rFonts w:ascii="Times New Roman"/>
          <w:b w:val="false"/>
          <w:i w:val="false"/>
          <w:color w:val="000000"/>
          <w:sz w:val="28"/>
        </w:rPr>
        <w:t xml:space="preserve">
ғалардан алатын, </w:t>
      </w:r>
      <w:r>
        <w:br/>
      </w:r>
      <w:r>
        <w:rPr>
          <w:rFonts w:ascii="Times New Roman"/>
          <w:b w:val="false"/>
          <w:i w:val="false"/>
          <w:color w:val="000000"/>
          <w:sz w:val="28"/>
        </w:rPr>
        <w:t xml:space="preserve">
төлем көзiнен ұста. </w:t>
      </w:r>
      <w:r>
        <w:br/>
      </w:r>
      <w:r>
        <w:rPr>
          <w:rFonts w:ascii="Times New Roman"/>
          <w:b w:val="false"/>
          <w:i w:val="false"/>
          <w:color w:val="000000"/>
          <w:sz w:val="28"/>
        </w:rPr>
        <w:t xml:space="preserve">
латын корпоративтiк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Қазақстан Республи.   4912490   14518958    4912490     9606468 </w:t>
      </w:r>
      <w:r>
        <w:br/>
      </w:r>
      <w:r>
        <w:rPr>
          <w:rFonts w:ascii="Times New Roman"/>
          <w:b w:val="false"/>
          <w:i w:val="false"/>
          <w:color w:val="000000"/>
          <w:sz w:val="28"/>
        </w:rPr>
        <w:t xml:space="preserve">
касының Үкiметi бел. </w:t>
      </w:r>
      <w:r>
        <w:br/>
      </w:r>
      <w:r>
        <w:rPr>
          <w:rFonts w:ascii="Times New Roman"/>
          <w:b w:val="false"/>
          <w:i w:val="false"/>
          <w:color w:val="000000"/>
          <w:sz w:val="28"/>
        </w:rPr>
        <w:t xml:space="preserve">
гілейтiн тізбе </w:t>
      </w:r>
      <w:r>
        <w:br/>
      </w:r>
      <w:r>
        <w:rPr>
          <w:rFonts w:ascii="Times New Roman"/>
          <w:b w:val="false"/>
          <w:i w:val="false"/>
          <w:color w:val="000000"/>
          <w:sz w:val="28"/>
        </w:rPr>
        <w:t xml:space="preserve">
бойынша шикiзат </w:t>
      </w:r>
      <w:r>
        <w:br/>
      </w:r>
      <w:r>
        <w:rPr>
          <w:rFonts w:ascii="Times New Roman"/>
          <w:b w:val="false"/>
          <w:i w:val="false"/>
          <w:color w:val="000000"/>
          <w:sz w:val="28"/>
        </w:rPr>
        <w:t xml:space="preserve">
секторының ұйымдары </w:t>
      </w:r>
      <w:r>
        <w:br/>
      </w:r>
      <w:r>
        <w:rPr>
          <w:rFonts w:ascii="Times New Roman"/>
          <w:b w:val="false"/>
          <w:i w:val="false"/>
          <w:color w:val="000000"/>
          <w:sz w:val="28"/>
        </w:rPr>
        <w:t xml:space="preserve">
резидент емес заңды </w:t>
      </w:r>
      <w:r>
        <w:br/>
      </w:r>
      <w:r>
        <w:rPr>
          <w:rFonts w:ascii="Times New Roman"/>
          <w:b w:val="false"/>
          <w:i w:val="false"/>
          <w:color w:val="000000"/>
          <w:sz w:val="28"/>
        </w:rPr>
        <w:t xml:space="preserve">
тұлғалардан алатын, </w:t>
      </w:r>
      <w:r>
        <w:br/>
      </w:r>
      <w:r>
        <w:rPr>
          <w:rFonts w:ascii="Times New Roman"/>
          <w:b w:val="false"/>
          <w:i w:val="false"/>
          <w:color w:val="000000"/>
          <w:sz w:val="28"/>
        </w:rPr>
        <w:t xml:space="preserve">
төлем көзiнен </w:t>
      </w:r>
      <w:r>
        <w:br/>
      </w:r>
      <w:r>
        <w:rPr>
          <w:rFonts w:ascii="Times New Roman"/>
          <w:b w:val="false"/>
          <w:i w:val="false"/>
          <w:color w:val="000000"/>
          <w:sz w:val="28"/>
        </w:rPr>
        <w:t xml:space="preserve">
ұсталатын корпора. </w:t>
      </w:r>
      <w:r>
        <w:br/>
      </w:r>
      <w:r>
        <w:rPr>
          <w:rFonts w:ascii="Times New Roman"/>
          <w:b w:val="false"/>
          <w:i w:val="false"/>
          <w:color w:val="000000"/>
          <w:sz w:val="28"/>
        </w:rPr>
        <w:t xml:space="preserve">
тивтік табыс салығы </w:t>
      </w:r>
      <w:r>
        <w:br/>
      </w:r>
      <w:r>
        <w:rPr>
          <w:rFonts w:ascii="Times New Roman"/>
          <w:b w:val="false"/>
          <w:i w:val="false"/>
          <w:color w:val="000000"/>
          <w:sz w:val="28"/>
        </w:rPr>
        <w:t xml:space="preserve">
Қазақстан Республи.      0          0          0           0 </w:t>
      </w:r>
      <w:r>
        <w:br/>
      </w:r>
      <w:r>
        <w:rPr>
          <w:rFonts w:ascii="Times New Roman"/>
          <w:b w:val="false"/>
          <w:i w:val="false"/>
          <w:color w:val="000000"/>
          <w:sz w:val="28"/>
        </w:rPr>
        <w:t xml:space="preserve">
касының Үкiметi </w:t>
      </w:r>
      <w:r>
        <w:br/>
      </w:r>
      <w:r>
        <w:rPr>
          <w:rFonts w:ascii="Times New Roman"/>
          <w:b w:val="false"/>
          <w:i w:val="false"/>
          <w:color w:val="000000"/>
          <w:sz w:val="28"/>
        </w:rPr>
        <w:t xml:space="preserve">
белгілейтiн тiзбе </w:t>
      </w:r>
      <w:r>
        <w:br/>
      </w:r>
      <w:r>
        <w:rPr>
          <w:rFonts w:ascii="Times New Roman"/>
          <w:b w:val="false"/>
          <w:i w:val="false"/>
          <w:color w:val="000000"/>
          <w:sz w:val="28"/>
        </w:rPr>
        <w:t xml:space="preserve">
бойынша шикiзат </w:t>
      </w:r>
      <w:r>
        <w:br/>
      </w:r>
      <w:r>
        <w:rPr>
          <w:rFonts w:ascii="Times New Roman"/>
          <w:b w:val="false"/>
          <w:i w:val="false"/>
          <w:color w:val="000000"/>
          <w:sz w:val="28"/>
        </w:rPr>
        <w:t xml:space="preserve">
секторының ұйымдары. </w:t>
      </w:r>
      <w:r>
        <w:br/>
      </w:r>
      <w:r>
        <w:rPr>
          <w:rFonts w:ascii="Times New Roman"/>
          <w:b w:val="false"/>
          <w:i w:val="false"/>
          <w:color w:val="000000"/>
          <w:sz w:val="28"/>
        </w:rPr>
        <w:t xml:space="preserve">
нан өндiрілген тауар. </w:t>
      </w:r>
      <w:r>
        <w:br/>
      </w:r>
      <w:r>
        <w:rPr>
          <w:rFonts w:ascii="Times New Roman"/>
          <w:b w:val="false"/>
          <w:i w:val="false"/>
          <w:color w:val="000000"/>
          <w:sz w:val="28"/>
        </w:rPr>
        <w:t xml:space="preserve">
ларға, көрсетiлген </w:t>
      </w:r>
      <w:r>
        <w:br/>
      </w:r>
      <w:r>
        <w:rPr>
          <w:rFonts w:ascii="Times New Roman"/>
          <w:b w:val="false"/>
          <w:i w:val="false"/>
          <w:color w:val="000000"/>
          <w:sz w:val="28"/>
        </w:rPr>
        <w:t xml:space="preserve">
қызметтерге қосылған </w:t>
      </w:r>
      <w:r>
        <w:br/>
      </w:r>
      <w:r>
        <w:rPr>
          <w:rFonts w:ascii="Times New Roman"/>
          <w:b w:val="false"/>
          <w:i w:val="false"/>
          <w:color w:val="000000"/>
          <w:sz w:val="28"/>
        </w:rPr>
        <w:t xml:space="preserve">
құн салығы </w:t>
      </w:r>
      <w:r>
        <w:br/>
      </w:r>
      <w:r>
        <w:rPr>
          <w:rFonts w:ascii="Times New Roman"/>
          <w:b w:val="false"/>
          <w:i w:val="false"/>
          <w:color w:val="000000"/>
          <w:sz w:val="28"/>
        </w:rPr>
        <w:t xml:space="preserve">
Шикiзат секторы          0      326985         0        326985 </w:t>
      </w:r>
      <w:r>
        <w:br/>
      </w:r>
      <w:r>
        <w:rPr>
          <w:rFonts w:ascii="Times New Roman"/>
          <w:b w:val="false"/>
          <w:i w:val="false"/>
          <w:color w:val="000000"/>
          <w:sz w:val="28"/>
        </w:rPr>
        <w:t xml:space="preserve">
ұйымдарынан (Қазақ. </w:t>
      </w:r>
      <w:r>
        <w:br/>
      </w:r>
      <w:r>
        <w:rPr>
          <w:rFonts w:ascii="Times New Roman"/>
          <w:b w:val="false"/>
          <w:i w:val="false"/>
          <w:color w:val="000000"/>
          <w:sz w:val="28"/>
        </w:rPr>
        <w:t xml:space="preserve">
стан Республикасының </w:t>
      </w:r>
      <w:r>
        <w:br/>
      </w:r>
      <w:r>
        <w:rPr>
          <w:rFonts w:ascii="Times New Roman"/>
          <w:b w:val="false"/>
          <w:i w:val="false"/>
          <w:color w:val="000000"/>
          <w:sz w:val="28"/>
        </w:rPr>
        <w:t xml:space="preserve">
Үкiметі белгілейтiн </w:t>
      </w:r>
      <w:r>
        <w:br/>
      </w:r>
      <w:r>
        <w:rPr>
          <w:rFonts w:ascii="Times New Roman"/>
          <w:b w:val="false"/>
          <w:i w:val="false"/>
          <w:color w:val="000000"/>
          <w:sz w:val="28"/>
        </w:rPr>
        <w:t xml:space="preserve">
тізбе бойынша заңды </w:t>
      </w:r>
      <w:r>
        <w:br/>
      </w:r>
      <w:r>
        <w:rPr>
          <w:rFonts w:ascii="Times New Roman"/>
          <w:b w:val="false"/>
          <w:i w:val="false"/>
          <w:color w:val="000000"/>
          <w:sz w:val="28"/>
        </w:rPr>
        <w:t xml:space="preserve">
тұлғалардан) алынатын </w:t>
      </w:r>
      <w:r>
        <w:br/>
      </w:r>
      <w:r>
        <w:rPr>
          <w:rFonts w:ascii="Times New Roman"/>
          <w:b w:val="false"/>
          <w:i w:val="false"/>
          <w:color w:val="000000"/>
          <w:sz w:val="28"/>
        </w:rPr>
        <w:t xml:space="preserve">
бонустар </w:t>
      </w:r>
      <w:r>
        <w:br/>
      </w:r>
      <w:r>
        <w:rPr>
          <w:rFonts w:ascii="Times New Roman"/>
          <w:b w:val="false"/>
          <w:i w:val="false"/>
          <w:color w:val="000000"/>
          <w:sz w:val="28"/>
        </w:rPr>
        <w:t xml:space="preserve">
Шикiзат секторы       39350736  82142225    39350736    42791489 </w:t>
      </w:r>
      <w:r>
        <w:br/>
      </w:r>
      <w:r>
        <w:rPr>
          <w:rFonts w:ascii="Times New Roman"/>
          <w:b w:val="false"/>
          <w:i w:val="false"/>
          <w:color w:val="000000"/>
          <w:sz w:val="28"/>
        </w:rPr>
        <w:t xml:space="preserve">
ұйымдарынан (Қазақ. </w:t>
      </w:r>
      <w:r>
        <w:br/>
      </w:r>
      <w:r>
        <w:rPr>
          <w:rFonts w:ascii="Times New Roman"/>
          <w:b w:val="false"/>
          <w:i w:val="false"/>
          <w:color w:val="000000"/>
          <w:sz w:val="28"/>
        </w:rPr>
        <w:t xml:space="preserve">
стан Республикасының </w:t>
      </w:r>
      <w:r>
        <w:br/>
      </w:r>
      <w:r>
        <w:rPr>
          <w:rFonts w:ascii="Times New Roman"/>
          <w:b w:val="false"/>
          <w:i w:val="false"/>
          <w:color w:val="000000"/>
          <w:sz w:val="28"/>
        </w:rPr>
        <w:t xml:space="preserve">
Үкiметi белгілейтiн </w:t>
      </w:r>
      <w:r>
        <w:br/>
      </w:r>
      <w:r>
        <w:rPr>
          <w:rFonts w:ascii="Times New Roman"/>
          <w:b w:val="false"/>
          <w:i w:val="false"/>
          <w:color w:val="000000"/>
          <w:sz w:val="28"/>
        </w:rPr>
        <w:t xml:space="preserve">
тізбе бойынша заңды </w:t>
      </w:r>
      <w:r>
        <w:br/>
      </w:r>
      <w:r>
        <w:rPr>
          <w:rFonts w:ascii="Times New Roman"/>
          <w:b w:val="false"/>
          <w:i w:val="false"/>
          <w:color w:val="000000"/>
          <w:sz w:val="28"/>
        </w:rPr>
        <w:t xml:space="preserve">
тұлғалардан) алына. </w:t>
      </w:r>
      <w:r>
        <w:br/>
      </w:r>
      <w:r>
        <w:rPr>
          <w:rFonts w:ascii="Times New Roman"/>
          <w:b w:val="false"/>
          <w:i w:val="false"/>
          <w:color w:val="000000"/>
          <w:sz w:val="28"/>
        </w:rPr>
        <w:t xml:space="preserve">
тын роялтилер </w:t>
      </w:r>
      <w:r>
        <w:br/>
      </w:r>
      <w:r>
        <w:rPr>
          <w:rFonts w:ascii="Times New Roman"/>
          <w:b w:val="false"/>
          <w:i w:val="false"/>
          <w:color w:val="000000"/>
          <w:sz w:val="28"/>
        </w:rPr>
        <w:t xml:space="preserve">
Жасалған келiсiм.     3543964   4970296     3543964     1426332 </w:t>
      </w:r>
      <w:r>
        <w:br/>
      </w:r>
      <w:r>
        <w:rPr>
          <w:rFonts w:ascii="Times New Roman"/>
          <w:b w:val="false"/>
          <w:i w:val="false"/>
          <w:color w:val="000000"/>
          <w:sz w:val="28"/>
        </w:rPr>
        <w:t xml:space="preserve">
шарттар бойынша </w:t>
      </w:r>
      <w:r>
        <w:br/>
      </w:r>
      <w:r>
        <w:rPr>
          <w:rFonts w:ascii="Times New Roman"/>
          <w:b w:val="false"/>
          <w:i w:val="false"/>
          <w:color w:val="000000"/>
          <w:sz w:val="28"/>
        </w:rPr>
        <w:t xml:space="preserve">
шикiзат секторы </w:t>
      </w:r>
      <w:r>
        <w:br/>
      </w:r>
      <w:r>
        <w:rPr>
          <w:rFonts w:ascii="Times New Roman"/>
          <w:b w:val="false"/>
          <w:i w:val="false"/>
          <w:color w:val="000000"/>
          <w:sz w:val="28"/>
        </w:rPr>
        <w:t xml:space="preserve">
ұйымдарынан (Қазақ. </w:t>
      </w:r>
      <w:r>
        <w:br/>
      </w:r>
      <w:r>
        <w:rPr>
          <w:rFonts w:ascii="Times New Roman"/>
          <w:b w:val="false"/>
          <w:i w:val="false"/>
          <w:color w:val="000000"/>
          <w:sz w:val="28"/>
        </w:rPr>
        <w:t xml:space="preserve">
стан Республикасының </w:t>
      </w:r>
      <w:r>
        <w:br/>
      </w:r>
      <w:r>
        <w:rPr>
          <w:rFonts w:ascii="Times New Roman"/>
          <w:b w:val="false"/>
          <w:i w:val="false"/>
          <w:color w:val="000000"/>
          <w:sz w:val="28"/>
        </w:rPr>
        <w:t xml:space="preserve">
Үкiметi белгілейтiн </w:t>
      </w:r>
      <w:r>
        <w:br/>
      </w:r>
      <w:r>
        <w:rPr>
          <w:rFonts w:ascii="Times New Roman"/>
          <w:b w:val="false"/>
          <w:i w:val="false"/>
          <w:color w:val="000000"/>
          <w:sz w:val="28"/>
        </w:rPr>
        <w:t xml:space="preserve">
тiзбе бойынша заңды </w:t>
      </w:r>
      <w:r>
        <w:br/>
      </w:r>
      <w:r>
        <w:rPr>
          <w:rFonts w:ascii="Times New Roman"/>
          <w:b w:val="false"/>
          <w:i w:val="false"/>
          <w:color w:val="000000"/>
          <w:sz w:val="28"/>
        </w:rPr>
        <w:t xml:space="preserve">
тұлғалардан) алына. </w:t>
      </w:r>
      <w:r>
        <w:br/>
      </w:r>
      <w:r>
        <w:rPr>
          <w:rFonts w:ascii="Times New Roman"/>
          <w:b w:val="false"/>
          <w:i w:val="false"/>
          <w:color w:val="000000"/>
          <w:sz w:val="28"/>
        </w:rPr>
        <w:t xml:space="preserve">
тын өнiмдердi бөлу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үлесі </w:t>
      </w:r>
      <w:r>
        <w:br/>
      </w:r>
      <w:r>
        <w:rPr>
          <w:rFonts w:ascii="Times New Roman"/>
          <w:b w:val="false"/>
          <w:i w:val="false"/>
          <w:color w:val="000000"/>
          <w:sz w:val="28"/>
        </w:rPr>
        <w:t>
</w:t>
      </w:r>
      <w:r>
        <w:rPr>
          <w:rFonts w:ascii="Times New Roman"/>
          <w:b/>
          <w:i w:val="false"/>
          <w:color w:val="000000"/>
          <w:sz w:val="28"/>
        </w:rPr>
        <w:t xml:space="preserve">Мемлекеттiк бюджет   124967316 248582658  124967316 123615342 </w:t>
      </w:r>
      <w:r>
        <w:br/>
      </w:r>
      <w:r>
        <w:rPr>
          <w:rFonts w:ascii="Times New Roman"/>
          <w:b w:val="false"/>
          <w:i w:val="false"/>
          <w:color w:val="000000"/>
          <w:sz w:val="28"/>
        </w:rPr>
        <w:t>
</w:t>
      </w:r>
      <w:r>
        <w:rPr>
          <w:rFonts w:ascii="Times New Roman"/>
          <w:b/>
          <w:i w:val="false"/>
          <w:color w:val="000000"/>
          <w:sz w:val="28"/>
        </w:rPr>
        <w:t xml:space="preserve">бойынша жиыны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шикiзат секторы ұйымдарынан алынатын салық және республикалық бюджетке төленетін басқа да мiндетті төлемдердiң жылдық көлемi 124967316 мың теңге сомасында бекiтілдi. 2003 жылғы 1 қаңтардағы жағдай бойынша шикiзат секторы ұйымдарынан іс жүзiнде 248582658 мың теңге түсті, оның iшiнде қолданылып жүрген заңнамаға сәйкес республикалық бюджетке 124967316 мың теңге есепке алынды. Нәтижесiнде шикiзат секторы ұйымдарынан Қорға түсетін жоспардан тыс түсiмдердiң сомасы 123615342 мың теңгені құрады. </w:t>
      </w:r>
      <w:r>
        <w:br/>
      </w:r>
      <w:r>
        <w:rPr>
          <w:rFonts w:ascii="Times New Roman"/>
          <w:b w:val="false"/>
          <w:i w:val="false"/>
          <w:color w:val="000000"/>
          <w:sz w:val="28"/>
        </w:rPr>
        <w:t xml:space="preserve">
      Қордың ақшалай қаражаты 2004 жылғы 1 қаңтарға 528233521 мың теңгенi құрады. </w:t>
      </w:r>
      <w:r>
        <w:br/>
      </w:r>
      <w:r>
        <w:rPr>
          <w:rFonts w:ascii="Times New Roman"/>
          <w:b w:val="false"/>
          <w:i w:val="false"/>
          <w:color w:val="000000"/>
          <w:sz w:val="28"/>
        </w:rPr>
        <w:t xml:space="preserve">
      Салықтардың түрлері бойынша Қорға түсетiн қаражаттың жоспардан тыс түсiмдерiнiң құрылымы тұтастай алғанда 2003 жыл үшін мынадай көрсеткiштермен сипатталады: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төлемдерiнiң түрлері        |   Сомасы    |Жалпы көлемдегі </w:t>
      </w:r>
      <w:r>
        <w:br/>
      </w:r>
      <w:r>
        <w:rPr>
          <w:rFonts w:ascii="Times New Roman"/>
          <w:b w:val="false"/>
          <w:i w:val="false"/>
          <w:color w:val="000000"/>
          <w:sz w:val="28"/>
        </w:rPr>
        <w:t xml:space="preserve">
                                    | (мың теңге) |    үлес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тұлғалардан алынатын </w:t>
      </w:r>
      <w:r>
        <w:br/>
      </w:r>
      <w:r>
        <w:rPr>
          <w:rFonts w:ascii="Times New Roman"/>
          <w:b w:val="false"/>
          <w:i w:val="false"/>
          <w:color w:val="000000"/>
          <w:sz w:val="28"/>
        </w:rPr>
        <w:t xml:space="preserve">
корпоративтік табыс салығы            69050058         55,86 </w:t>
      </w:r>
      <w:r>
        <w:br/>
      </w:r>
      <w:r>
        <w:rPr>
          <w:rFonts w:ascii="Times New Roman"/>
          <w:b w:val="false"/>
          <w:i w:val="false"/>
          <w:color w:val="000000"/>
          <w:sz w:val="28"/>
        </w:rPr>
        <w:t xml:space="preserve">
Резидент заңды тұлғалардан </w:t>
      </w:r>
      <w:r>
        <w:br/>
      </w:r>
      <w:r>
        <w:rPr>
          <w:rFonts w:ascii="Times New Roman"/>
          <w:b w:val="false"/>
          <w:i w:val="false"/>
          <w:color w:val="000000"/>
          <w:sz w:val="28"/>
        </w:rPr>
        <w:t xml:space="preserve">
алынатын, төлем көзінен ұсталатын </w:t>
      </w:r>
      <w:r>
        <w:br/>
      </w:r>
      <w:r>
        <w:rPr>
          <w:rFonts w:ascii="Times New Roman"/>
          <w:b w:val="false"/>
          <w:i w:val="false"/>
          <w:color w:val="000000"/>
          <w:sz w:val="28"/>
        </w:rPr>
        <w:t xml:space="preserve">
корпоративтік табыс салығы            414010            0,34 </w:t>
      </w:r>
      <w:r>
        <w:br/>
      </w:r>
      <w:r>
        <w:rPr>
          <w:rFonts w:ascii="Times New Roman"/>
          <w:b w:val="false"/>
          <w:i w:val="false"/>
          <w:color w:val="000000"/>
          <w:sz w:val="28"/>
        </w:rPr>
        <w:t xml:space="preserve">
Резидент емес заңды тұлғалардан </w:t>
      </w:r>
      <w:r>
        <w:br/>
      </w:r>
      <w:r>
        <w:rPr>
          <w:rFonts w:ascii="Times New Roman"/>
          <w:b w:val="false"/>
          <w:i w:val="false"/>
          <w:color w:val="000000"/>
          <w:sz w:val="28"/>
        </w:rPr>
        <w:t xml:space="preserve">
алынатын, төлем көзiнен ұсталатын </w:t>
      </w:r>
      <w:r>
        <w:br/>
      </w:r>
      <w:r>
        <w:rPr>
          <w:rFonts w:ascii="Times New Roman"/>
          <w:b w:val="false"/>
          <w:i w:val="false"/>
          <w:color w:val="000000"/>
          <w:sz w:val="28"/>
        </w:rPr>
        <w:t xml:space="preserve">
корпоративтік табыс салығы            9606468           7,77 </w:t>
      </w:r>
      <w:r>
        <w:br/>
      </w:r>
      <w:r>
        <w:rPr>
          <w:rFonts w:ascii="Times New Roman"/>
          <w:b w:val="false"/>
          <w:i w:val="false"/>
          <w:color w:val="000000"/>
          <w:sz w:val="28"/>
        </w:rPr>
        <w:t xml:space="preserve">
Заңды тұлғалардан алынатын табыс </w:t>
      </w:r>
      <w:r>
        <w:br/>
      </w:r>
      <w:r>
        <w:rPr>
          <w:rFonts w:ascii="Times New Roman"/>
          <w:b w:val="false"/>
          <w:i w:val="false"/>
          <w:color w:val="000000"/>
          <w:sz w:val="28"/>
        </w:rPr>
        <w:t xml:space="preserve">
салығының барлығы                     79070536         63,97 </w:t>
      </w:r>
      <w:r>
        <w:br/>
      </w:r>
      <w:r>
        <w:rPr>
          <w:rFonts w:ascii="Times New Roman"/>
          <w:b w:val="false"/>
          <w:i w:val="false"/>
          <w:color w:val="000000"/>
          <w:sz w:val="28"/>
        </w:rPr>
        <w:t xml:space="preserve">
Қосылған құн салығы                       0               0 </w:t>
      </w:r>
      <w:r>
        <w:br/>
      </w:r>
      <w:r>
        <w:rPr>
          <w:rFonts w:ascii="Times New Roman"/>
          <w:b w:val="false"/>
          <w:i w:val="false"/>
          <w:color w:val="000000"/>
          <w:sz w:val="28"/>
        </w:rPr>
        <w:t xml:space="preserve">
Бонустар                              326985            0,27 </w:t>
      </w:r>
      <w:r>
        <w:br/>
      </w:r>
      <w:r>
        <w:rPr>
          <w:rFonts w:ascii="Times New Roman"/>
          <w:b w:val="false"/>
          <w:i w:val="false"/>
          <w:color w:val="000000"/>
          <w:sz w:val="28"/>
        </w:rPr>
        <w:t xml:space="preserve">
Роялтилер                             42791489         34,61 </w:t>
      </w:r>
      <w:r>
        <w:br/>
      </w:r>
      <w:r>
        <w:rPr>
          <w:rFonts w:ascii="Times New Roman"/>
          <w:b w:val="false"/>
          <w:i w:val="false"/>
          <w:color w:val="000000"/>
          <w:sz w:val="28"/>
        </w:rPr>
        <w:t xml:space="preserve">
Шикізат секторы ұйымдарынан алынатын </w:t>
      </w:r>
      <w:r>
        <w:br/>
      </w:r>
      <w:r>
        <w:rPr>
          <w:rFonts w:ascii="Times New Roman"/>
          <w:b w:val="false"/>
          <w:i w:val="false"/>
          <w:color w:val="000000"/>
          <w:sz w:val="28"/>
        </w:rPr>
        <w:t xml:space="preserve">
өнiмдердi бөлу бойынша Қазақстан </w:t>
      </w:r>
      <w:r>
        <w:br/>
      </w:r>
      <w:r>
        <w:rPr>
          <w:rFonts w:ascii="Times New Roman"/>
          <w:b w:val="false"/>
          <w:i w:val="false"/>
          <w:color w:val="000000"/>
          <w:sz w:val="28"/>
        </w:rPr>
        <w:t xml:space="preserve">
Республикасының үлесi                 1426332           1,15 </w:t>
      </w:r>
      <w:r>
        <w:br/>
      </w:r>
      <w:r>
        <w:rPr>
          <w:rFonts w:ascii="Times New Roman"/>
          <w:b w:val="false"/>
          <w:i w:val="false"/>
          <w:color w:val="000000"/>
          <w:sz w:val="28"/>
        </w:rPr>
        <w:t>
</w:t>
      </w:r>
      <w:r>
        <w:rPr>
          <w:rFonts w:ascii="Times New Roman"/>
          <w:b/>
          <w:i w:val="false"/>
          <w:color w:val="000000"/>
          <w:sz w:val="28"/>
        </w:rPr>
        <w:t xml:space="preserve">Барлығы:                           123615342       100,0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Шикiзат секторы ұйымдарынан Қорға түсетiн жоспардан тыс түсiмдерде негізгі бөлiктi - 55,86%-ын заңды тұлғалардан алынатын, төлем көзiнен ұсталатын корпоративтiк табыс салығы, одан кейiн үлесi түсімдердің жалпы сомасының 34,61%-ын құрайтын роялтилер және резидент емес заңды тұлғалардан алынатын 9606468 мың теңге сомасындағы немесе түсімдердiң жалпы сомасы 7,77% корпоративтiк табыс салығы құрайды. Өнiмдердi бөлу бойынша Қазақстан Республикасының үлесi түсiмдердiң жалпы сомасында 1,15%-ды, резидент заңды тұлғалардан алынатын, төлем көзінен ұсталатын корпоративтiк табыс салығы - 0,34%-ды және бонустар - 0,27%-ды құрады. </w:t>
      </w:r>
    </w:p>
    <w:p>
      <w:pPr>
        <w:spacing w:after="0"/>
        <w:ind w:left="0"/>
        <w:jc w:val="both"/>
      </w:pPr>
      <w:r>
        <w:rPr>
          <w:rFonts w:ascii="Times New Roman"/>
          <w:b/>
          <w:i w:val="false"/>
          <w:color w:val="000000"/>
          <w:sz w:val="28"/>
        </w:rPr>
        <w:t xml:space="preserve">       2. Қордың шығыстары </w:t>
      </w:r>
      <w:r>
        <w:br/>
      </w:r>
      <w:r>
        <w:rPr>
          <w:rFonts w:ascii="Times New Roman"/>
          <w:b w:val="false"/>
          <w:i w:val="false"/>
          <w:color w:val="000000"/>
          <w:sz w:val="28"/>
        </w:rPr>
        <w:t xml:space="preserve">
      Қордың есебінен есепті кезеңде жалпы сомасы 428434 мың теңге Қорды басқаруға байланысты мынадай шығыстар жүргізiлдi: </w:t>
      </w:r>
      <w:r>
        <w:br/>
      </w:r>
      <w:r>
        <w:rPr>
          <w:rFonts w:ascii="Times New Roman"/>
          <w:b w:val="false"/>
          <w:i w:val="false"/>
          <w:color w:val="000000"/>
          <w:sz w:val="28"/>
        </w:rPr>
        <w:t>
      Қазақстан Республикасы Үкiметiнiң 2001 жылғы 18 мамырдағы N 655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Сенiмдi басқару туралы шартқа сәйкес Қорды басқарғаны үшiн сыйақы түрiнде Қазақстан Республикасының Ұлттық Банкiне 112880 мың теңге аударылды; </w:t>
      </w:r>
      <w:r>
        <w:br/>
      </w:r>
      <w:r>
        <w:rPr>
          <w:rFonts w:ascii="Times New Roman"/>
          <w:b w:val="false"/>
          <w:i w:val="false"/>
          <w:color w:val="000000"/>
          <w:sz w:val="28"/>
        </w:rPr>
        <w:t xml:space="preserve">
      кастодианның қызмет көрсетулерi үшін 74063 мың теңге аударылды; </w:t>
      </w:r>
      <w:r>
        <w:br/>
      </w:r>
      <w:r>
        <w:rPr>
          <w:rFonts w:ascii="Times New Roman"/>
          <w:b w:val="false"/>
          <w:i w:val="false"/>
          <w:color w:val="000000"/>
          <w:sz w:val="28"/>
        </w:rPr>
        <w:t xml:space="preserve">
      сыртқы басқарушыларға 209745 мың теңге комиссиялық сыйақы аударылды; </w:t>
      </w:r>
      <w:r>
        <w:br/>
      </w:r>
      <w:r>
        <w:rPr>
          <w:rFonts w:ascii="Times New Roman"/>
          <w:b w:val="false"/>
          <w:i w:val="false"/>
          <w:color w:val="000000"/>
          <w:sz w:val="28"/>
        </w:rPr>
        <w:t xml:space="preserve">
      заң кеңесшiсiнiң қызмет көрсетулерi үшiн 1350 мың теңге аударылды; </w:t>
      </w:r>
      <w:r>
        <w:br/>
      </w:r>
      <w:r>
        <w:rPr>
          <w:rFonts w:ascii="Times New Roman"/>
          <w:b w:val="false"/>
          <w:i w:val="false"/>
          <w:color w:val="000000"/>
          <w:sz w:val="28"/>
        </w:rPr>
        <w:t xml:space="preserve">
      сыртқы аудиттің қызмет көрсетулерi үшiн 9834 мың теңге аударылды; </w:t>
      </w:r>
      <w:r>
        <w:br/>
      </w:r>
      <w:r>
        <w:rPr>
          <w:rFonts w:ascii="Times New Roman"/>
          <w:b w:val="false"/>
          <w:i w:val="false"/>
          <w:color w:val="000000"/>
          <w:sz w:val="28"/>
        </w:rPr>
        <w:t xml:space="preserve">
      "Barra International, Ltd" компаниясының ақпараттық қызметтерi үшiн 12670 мың теңге аударылды; </w:t>
      </w:r>
      <w:r>
        <w:br/>
      </w:r>
      <w:r>
        <w:rPr>
          <w:rFonts w:ascii="Times New Roman"/>
          <w:b w:val="false"/>
          <w:i w:val="false"/>
          <w:color w:val="000000"/>
          <w:sz w:val="28"/>
        </w:rPr>
        <w:t xml:space="preserve">
      "Моrgan Stanley Capital International" компаниясының ақпараттық қызметтері үшін 1435 мың теңге төлендi; </w:t>
      </w:r>
      <w:r>
        <w:br/>
      </w:r>
      <w:r>
        <w:rPr>
          <w:rFonts w:ascii="Times New Roman"/>
          <w:b w:val="false"/>
          <w:i w:val="false"/>
          <w:color w:val="000000"/>
          <w:sz w:val="28"/>
        </w:rPr>
        <w:t xml:space="preserve">
      "The Yield Вook Inc" компаниясы көрсеткен қызметтер үшін 6012 мың теңге аударылды; </w:t>
      </w:r>
      <w:r>
        <w:br/>
      </w:r>
      <w:r>
        <w:rPr>
          <w:rFonts w:ascii="Times New Roman"/>
          <w:b w:val="false"/>
          <w:i w:val="false"/>
          <w:color w:val="000000"/>
          <w:sz w:val="28"/>
        </w:rPr>
        <w:t xml:space="preserve">
      "Securities Lending" келiсімі бойынша қызметтер үшін 445 мың теңге аударылды. </w:t>
      </w:r>
      <w:r>
        <w:br/>
      </w:r>
      <w:r>
        <w:rPr>
          <w:rFonts w:ascii="Times New Roman"/>
          <w:b w:val="false"/>
          <w:i w:val="false"/>
          <w:color w:val="000000"/>
          <w:sz w:val="28"/>
        </w:rPr>
        <w:t xml:space="preserve">
      2003 жылғы төртiншi тоқсанда жалпы сомасы 315682 мың теңге мынадай шығыстар есепке алынды және төлеуге ұсынылды: </w:t>
      </w:r>
      <w:r>
        <w:br/>
      </w:r>
      <w:r>
        <w:rPr>
          <w:rFonts w:ascii="Times New Roman"/>
          <w:b w:val="false"/>
          <w:i w:val="false"/>
          <w:color w:val="000000"/>
          <w:sz w:val="28"/>
        </w:rPr>
        <w:t xml:space="preserve">
      Қорды сенімдi басқарғаны үшiн Қазақстан Республикасының Ұлттық Банкіне комиссиялық сыйақы - 41462 мың теңге; </w:t>
      </w:r>
      <w:r>
        <w:br/>
      </w:r>
      <w:r>
        <w:rPr>
          <w:rFonts w:ascii="Times New Roman"/>
          <w:b w:val="false"/>
          <w:i w:val="false"/>
          <w:color w:val="000000"/>
          <w:sz w:val="28"/>
        </w:rPr>
        <w:t xml:space="preserve">
      кастодианның қызмет көрсетулеріне - 16637 мың теңге; </w:t>
      </w:r>
      <w:r>
        <w:br/>
      </w:r>
      <w:r>
        <w:rPr>
          <w:rFonts w:ascii="Times New Roman"/>
          <w:b w:val="false"/>
          <w:i w:val="false"/>
          <w:color w:val="000000"/>
          <w:sz w:val="28"/>
        </w:rPr>
        <w:t xml:space="preserve">
      сыртқы басқарушыларға қызмет көрсетулеріне - 246424 мың теңге; </w:t>
      </w:r>
      <w:r>
        <w:br/>
      </w:r>
      <w:r>
        <w:rPr>
          <w:rFonts w:ascii="Times New Roman"/>
          <w:b w:val="false"/>
          <w:i w:val="false"/>
          <w:color w:val="000000"/>
          <w:sz w:val="28"/>
        </w:rPr>
        <w:t xml:space="preserve">
      Қордың 2003 жылғы қызметiнiң аудитi қызмет көрсетулеріне - 11159 мың теңге.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