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1c80" w14:textId="dac1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 және монополистiк қызметтi шектеу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29 сәуірдегі N 489 қаулысы</w:t>
      </w:r>
    </w:p>
    <w:p>
      <w:pPr>
        <w:spacing w:after="0"/>
        <w:ind w:left="0"/>
        <w:jc w:val="both"/>
      </w:pPr>
      <w:bookmarkStart w:name="z47"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"Бәсеке және монополистiк қызметтi шектеу туралы" Қазақстан Республикасы Заңының жобасы Қазақстан Республикасы Парламентi Мәжiлiсiнiң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Жоба  </w:t>
      </w:r>
    </w:p>
    <w:bookmarkEnd w:id="1"/>
    <w:p>
      <w:pPr>
        <w:spacing w:after="0"/>
        <w:ind w:left="0"/>
        <w:jc w:val="left"/>
      </w:pPr>
      <w:r>
        <w:rPr>
          <w:rFonts w:ascii="Times New Roman"/>
          <w:b/>
          <w:i w:val="false"/>
          <w:color w:val="000000"/>
        </w:rPr>
        <w:t xml:space="preserve">   "Бәсекелестiк және монополистiк қызметтi шектеу туралы" </w:t>
      </w:r>
      <w:r>
        <w:br/>
      </w:r>
      <w:r>
        <w:rPr>
          <w:rFonts w:ascii="Times New Roman"/>
          <w:b/>
          <w:i w:val="false"/>
          <w:color w:val="000000"/>
        </w:rPr>
        <w:t xml:space="preserve">
Қазақстан Республикасының Заңы </w:t>
      </w:r>
    </w:p>
    <w:p>
      <w:pPr>
        <w:spacing w:after="0"/>
        <w:ind w:left="0"/>
        <w:jc w:val="both"/>
      </w:pPr>
      <w:r>
        <w:rPr>
          <w:rFonts w:ascii="Times New Roman"/>
          <w:b w:val="false"/>
          <w:i w:val="false"/>
          <w:color w:val="000000"/>
          <w:sz w:val="28"/>
        </w:rPr>
        <w:t xml:space="preserve">      Осы Заң бәсекелестіктi қорғау саласы бойынша қатынастарды реттейдi және ұлттық экономиканың тиiмдi жұмыс iстеуi үшiн жағдайлар қамтамасыз ете отырып, бәсекелестікке қарсы келiсiмдерге және келiсiлген iс-әрекеттерге, үстем жағдайын терiс пайдалануға, шамадан тыс экономикалық шоғырлануға тыйым салу, шектеу және бақылау жолымен әдiл және еркiн бәсекелестікке жәрдемдесу. </w:t>
      </w:r>
    </w:p>
    <w:bookmarkStart w:name="z2" w:id="2"/>
    <w:p>
      <w:pPr>
        <w:spacing w:after="0"/>
        <w:ind w:left="0"/>
        <w:jc w:val="left"/>
      </w:pPr>
      <w:r>
        <w:rPr>
          <w:rFonts w:ascii="Times New Roman"/>
          <w:b/>
          <w:i w:val="false"/>
          <w:color w:val="000000"/>
        </w:rPr>
        <w:t xml:space="preserve"> 
  1-тарау. Жалпы ережелер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қолданылатын негізгі ұғымдар </w:t>
      </w:r>
    </w:p>
    <w:bookmarkEnd w:id="3"/>
    <w:p>
      <w:pPr>
        <w:spacing w:after="0"/>
        <w:ind w:left="0"/>
        <w:jc w:val="both"/>
      </w:pPr>
      <w:r>
        <w:rPr>
          <w:rFonts w:ascii="Times New Roman"/>
          <w:b w:val="false"/>
          <w:i w:val="false"/>
          <w:color w:val="000000"/>
          <w:sz w:val="28"/>
        </w:rPr>
        <w:t xml:space="preserve">      Осы Заңда мынадай негiзгі ұғымдар пайдаланылады: </w:t>
      </w:r>
      <w:r>
        <w:br/>
      </w:r>
      <w:r>
        <w:rPr>
          <w:rFonts w:ascii="Times New Roman"/>
          <w:b w:val="false"/>
          <w:i w:val="false"/>
          <w:color w:val="000000"/>
          <w:sz w:val="28"/>
        </w:rPr>
        <w:t xml:space="preserve">
      1) бiрiн-бiрi алмастыратын тауарлар - олардың функционалдық мақсаты, қолданылуы, сапалық және техникалық сипаттамалары, бағасы және басқа да өлшемдерi бойынша салыстыруға болатын, сол себептен сатып алушы оларды тұтыну процесiнде iс жүзiнде оларды ауыстыруға даяр тауарлар тобы; </w:t>
      </w:r>
      <w:r>
        <w:br/>
      </w:r>
      <w:r>
        <w:rPr>
          <w:rFonts w:ascii="Times New Roman"/>
          <w:b w:val="false"/>
          <w:i w:val="false"/>
          <w:color w:val="000000"/>
          <w:sz w:val="28"/>
        </w:rPr>
        <w:t xml:space="preserve">
      2) ақпарат - кез келген жеткiзгіштерде сақталған, кез келген нысандағы және түрдегі мәлiметтер (оның iшiнде хат-хабар, кiтаптар, белгiлер, суреттеулер (карталар, диаграммалар, суреттер, сызбалар және сол сияқты), фотосуреттер, голограммалар, кино, бейне, микрофильмдер, дыбыс жазбалары, компьютер жүйелерiнің дерекқоры немесе олардың элементтерiн толық не iшiнара жаңғырту), тұлғалардың түсiндiрмелерi және басқа да кез келген халыққа жарияланған немесе құжатталған мәлiметтер; </w:t>
      </w:r>
      <w:r>
        <w:br/>
      </w:r>
      <w:r>
        <w:rPr>
          <w:rFonts w:ascii="Times New Roman"/>
          <w:b w:val="false"/>
          <w:i w:val="false"/>
          <w:color w:val="000000"/>
          <w:sz w:val="28"/>
        </w:rPr>
        <w:t xml:space="preserve">
      3) монополистiк қызмет - рынок субъектiлерiнiң бәсекелестiкке қарсы келiсiмi (келiсiлген iс-әрекетi), үстем жағдайды терiс пайдалану, мемлекеттiк органдардың бәсекелестiкке қарсы iс-әрекеттерi; </w:t>
      </w:r>
      <w:r>
        <w:br/>
      </w:r>
      <w:r>
        <w:rPr>
          <w:rFonts w:ascii="Times New Roman"/>
          <w:b w:val="false"/>
          <w:i w:val="false"/>
          <w:color w:val="000000"/>
          <w:sz w:val="28"/>
        </w:rPr>
        <w:t xml:space="preserve">
      4) бәсекелестік - рынок субъектiлерiнiң басымдықтар алу мақсатындағы жарыстастығы, оның салдарынан рыноктың жеке субъектiсi тиiстi тауар рыногында тауарлар айналысы жағдайын айқындай алмайды; </w:t>
      </w:r>
      <w:r>
        <w:br/>
      </w:r>
      <w:r>
        <w:rPr>
          <w:rFonts w:ascii="Times New Roman"/>
          <w:b w:val="false"/>
          <w:i w:val="false"/>
          <w:color w:val="000000"/>
          <w:sz w:val="28"/>
        </w:rPr>
        <w:t xml:space="preserve">
      5) рынок субъектiлерi - тауарларды өндiру, өткiзу және иелену жөнiндегi қызметті жүзеге асыратын заңды тұлғалар және олардың бiрлестiктерi, сондай-ақ дербес немесе басқа тұлғалармен кәсiпкерлiк қызметтi бiрлесiп жүзеге асыратын жеке тұлғалар; </w:t>
      </w:r>
      <w:r>
        <w:br/>
      </w:r>
      <w:r>
        <w:rPr>
          <w:rFonts w:ascii="Times New Roman"/>
          <w:b w:val="false"/>
          <w:i w:val="false"/>
          <w:color w:val="000000"/>
          <w:sz w:val="28"/>
        </w:rPr>
        <w:t xml:space="preserve">
      6) тауар - қызметтiң сатуға немесе айырбастауға арналған өнiмi, оның iшiнде жұмыстар және қызметтер; </w:t>
      </w:r>
      <w:r>
        <w:br/>
      </w:r>
      <w:r>
        <w:rPr>
          <w:rFonts w:ascii="Times New Roman"/>
          <w:b w:val="false"/>
          <w:i w:val="false"/>
          <w:color w:val="000000"/>
          <w:sz w:val="28"/>
        </w:rPr>
        <w:t xml:space="preserve">
      7) тауар рыногы - сатып алушының тауарды тиiсті аумақта иеленуге экономикалық мүмкiндiгін негiзге ала отырып, Қазақстан Республикасының аумағында немесе оның бөлігіндегi тауардың немесе бiрiн-бiрi алмастыратын тауарлардың айналыс аясы; </w:t>
      </w:r>
      <w:r>
        <w:br/>
      </w:r>
      <w:r>
        <w:rPr>
          <w:rFonts w:ascii="Times New Roman"/>
          <w:b w:val="false"/>
          <w:i w:val="false"/>
          <w:color w:val="000000"/>
          <w:sz w:val="28"/>
        </w:rPr>
        <w:t xml:space="preserve">
      8) бәсекелестіктi қорғау жөнiндегi уәкiлетті орган (бұдан әрi - уәкiлеттi орган) - бәсекелестік және монополистік қызметті шектеу саласындағы мемлекеттiк саясатты iске асыруды жүзеге асыратын мемлекеттiк орган.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Заңның қолданылу аясы </w:t>
      </w:r>
    </w:p>
    <w:bookmarkEnd w:id="4"/>
    <w:p>
      <w:pPr>
        <w:spacing w:after="0"/>
        <w:ind w:left="0"/>
        <w:jc w:val="both"/>
      </w:pPr>
      <w:r>
        <w:rPr>
          <w:rFonts w:ascii="Times New Roman"/>
          <w:b w:val="false"/>
          <w:i w:val="false"/>
          <w:color w:val="000000"/>
          <w:sz w:val="28"/>
        </w:rPr>
        <w:t xml:space="preserve">      Осы Заң Қазақстан Республикасының тауар рыноктарындағы бәсекелестікке ықпал ететiн немесе ықпал етуi мүмкiн қатынастарға қолданылады.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Бәсекелестiк және монополистік қызметті шектеу </w:t>
      </w:r>
      <w:r>
        <w:br/>
      </w:r>
      <w:r>
        <w:rPr>
          <w:rFonts w:ascii="Times New Roman"/>
          <w:b w:val="false"/>
          <w:i w:val="false"/>
          <w:color w:val="000000"/>
          <w:sz w:val="28"/>
        </w:rPr>
        <w:t>
</w:t>
      </w:r>
      <w:r>
        <w:rPr>
          <w:rFonts w:ascii="Times New Roman"/>
          <w:b/>
          <w:i w:val="false"/>
          <w:color w:val="000000"/>
          <w:sz w:val="28"/>
        </w:rPr>
        <w:t xml:space="preserve">               туралы Қазақстан Республикасының заңнамасы </w:t>
      </w:r>
    </w:p>
    <w:bookmarkEnd w:id="5"/>
    <w:p>
      <w:pPr>
        <w:spacing w:after="0"/>
        <w:ind w:left="0"/>
        <w:jc w:val="both"/>
      </w:pPr>
      <w:r>
        <w:rPr>
          <w:rFonts w:ascii="Times New Roman"/>
          <w:b w:val="false"/>
          <w:i w:val="false"/>
          <w:color w:val="000000"/>
          <w:sz w:val="28"/>
        </w:rPr>
        <w:t>      1. Бәсекелестiк және монополистiк қызметтi шектеу туралы Қазақстан Республикасының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негізделедi және "Терiс пиғылды бәсекелестiк туралы" Қазақстан Республикасының  </w:t>
      </w:r>
      <w:r>
        <w:rPr>
          <w:rFonts w:ascii="Times New Roman"/>
          <w:b w:val="false"/>
          <w:i w:val="false"/>
          <w:color w:val="000000"/>
          <w:sz w:val="28"/>
        </w:rPr>
        <w:t xml:space="preserve">Заңынан </w:t>
      </w:r>
      <w:r>
        <w:rPr>
          <w:rFonts w:ascii="Times New Roman"/>
          <w:b w:val="false"/>
          <w:i w:val="false"/>
          <w:color w:val="000000"/>
          <w:sz w:val="28"/>
        </w:rPr>
        <w:t xml:space="preserve">, осы Заңнан және Қазақстан Республикасының өзге де нормативтік құқықтық кесiмдерiнен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bookmarkStart w:name="z6" w:id="6"/>
    <w:p>
      <w:pPr>
        <w:spacing w:after="0"/>
        <w:ind w:left="0"/>
        <w:jc w:val="left"/>
      </w:pPr>
      <w:r>
        <w:rPr>
          <w:rFonts w:ascii="Times New Roman"/>
          <w:b/>
          <w:i w:val="false"/>
          <w:color w:val="000000"/>
        </w:rPr>
        <w:t xml:space="preserve"> 
  2-тарау. Уәкiлеттi органның мiндеттерi, </w:t>
      </w:r>
      <w:r>
        <w:br/>
      </w:r>
      <w:r>
        <w:rPr>
          <w:rFonts w:ascii="Times New Roman"/>
          <w:b/>
          <w:i w:val="false"/>
          <w:color w:val="000000"/>
        </w:rPr>
        <w:t xml:space="preserve">
функциялары мен өкiлеттілігі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Уәкiлеттi орган </w:t>
      </w:r>
    </w:p>
    <w:bookmarkEnd w:id="7"/>
    <w:p>
      <w:pPr>
        <w:spacing w:after="0"/>
        <w:ind w:left="0"/>
        <w:jc w:val="both"/>
      </w:pPr>
      <w:r>
        <w:rPr>
          <w:rFonts w:ascii="Times New Roman"/>
          <w:b w:val="false"/>
          <w:i w:val="false"/>
          <w:color w:val="000000"/>
          <w:sz w:val="28"/>
        </w:rPr>
        <w:t xml:space="preserve">      1. Уәкiлеттi органның жүйесiн бәсекелестікті қорғау жөнiндегi орталық мемлекеттік орган, оған бағынышты аумақтық органдары мен бәсекелестіктi қорғау жөнiндегі (республикалық маңызы бар қалалар, астаналар) облыстық атқарушы органдар құрады. Аумақтық органдар өз қызметiн бәсекелестiктi қорғау жөнiндегi орталық мемлекеттік орган белгілеген құзырет шегiнде жүзеге асырады. </w:t>
      </w:r>
      <w:r>
        <w:br/>
      </w:r>
      <w:r>
        <w:rPr>
          <w:rFonts w:ascii="Times New Roman"/>
          <w:b w:val="false"/>
          <w:i w:val="false"/>
          <w:color w:val="000000"/>
          <w:sz w:val="28"/>
        </w:rPr>
        <w:t xml:space="preserve">
      2. Бәсекелестіктi қорғау жөнiндегi орталық мемлекеттік орган туралы ереже, сондай-ақ оның құрылымы мен жалпы штат саны Қазақстан Республикасының заңнамасына сәйкес бекiтiледi. </w:t>
      </w:r>
      <w:r>
        <w:br/>
      </w:r>
      <w:r>
        <w:rPr>
          <w:rFonts w:ascii="Times New Roman"/>
          <w:b w:val="false"/>
          <w:i w:val="false"/>
          <w:color w:val="000000"/>
          <w:sz w:val="28"/>
        </w:rPr>
        <w:t xml:space="preserve">
      3. Бәсекелестікті қорғау жөнiндегi орталық мемлекеттік органдары Төраға (жеке орган) және Басқарма (алқалы орган) болып табылады. Органдардың өкiлеттiлігі бәсекелестiктi қорғау жөнiндегі орталық атқарушы орган туралы ережеде айқындалады.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Уәкiлеттi органның мiндеттерi </w:t>
      </w:r>
    </w:p>
    <w:bookmarkEnd w:id="8"/>
    <w:p>
      <w:pPr>
        <w:spacing w:after="0"/>
        <w:ind w:left="0"/>
        <w:jc w:val="both"/>
      </w:pPr>
      <w:r>
        <w:rPr>
          <w:rFonts w:ascii="Times New Roman"/>
          <w:b w:val="false"/>
          <w:i w:val="false"/>
          <w:color w:val="000000"/>
          <w:sz w:val="28"/>
        </w:rPr>
        <w:t xml:space="preserve">      Уәкiлетті органның мiндеттерi: </w:t>
      </w:r>
      <w:r>
        <w:br/>
      </w:r>
      <w:r>
        <w:rPr>
          <w:rFonts w:ascii="Times New Roman"/>
          <w:b w:val="false"/>
          <w:i w:val="false"/>
          <w:color w:val="000000"/>
          <w:sz w:val="28"/>
        </w:rPr>
        <w:t xml:space="preserve">
      1) монополистiк қызметтiң алдын алу, шектеу және тыю; </w:t>
      </w:r>
      <w:r>
        <w:br/>
      </w:r>
      <w:r>
        <w:rPr>
          <w:rFonts w:ascii="Times New Roman"/>
          <w:b w:val="false"/>
          <w:i w:val="false"/>
          <w:color w:val="000000"/>
          <w:sz w:val="28"/>
        </w:rPr>
        <w:t xml:space="preserve">
      2) бәсекелестік және монополистiк қызметті шектеу туралы Қазақстан Республикасы заңнаманың сақталуын бақылау; </w:t>
      </w:r>
      <w:r>
        <w:br/>
      </w:r>
      <w:r>
        <w:rPr>
          <w:rFonts w:ascii="Times New Roman"/>
          <w:b w:val="false"/>
          <w:i w:val="false"/>
          <w:color w:val="000000"/>
          <w:sz w:val="28"/>
        </w:rPr>
        <w:t xml:space="preserve">
      3) экономикалық шоғырлануды бақылау; </w:t>
      </w:r>
      <w:r>
        <w:br/>
      </w:r>
      <w:r>
        <w:rPr>
          <w:rFonts w:ascii="Times New Roman"/>
          <w:b w:val="false"/>
          <w:i w:val="false"/>
          <w:color w:val="000000"/>
          <w:sz w:val="28"/>
        </w:rPr>
        <w:t xml:space="preserve">
      4) тауар рыноктарындағы бәсекелестiк қатынастарды қалыптастыруға және тиiмдi жұмыс iстеуiне көмектесу болып табылады.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Бәсекелестіктi қорғау жөнiндегі орталық </w:t>
      </w:r>
      <w:r>
        <w:br/>
      </w:r>
      <w:r>
        <w:rPr>
          <w:rFonts w:ascii="Times New Roman"/>
          <w:b w:val="false"/>
          <w:i w:val="false"/>
          <w:color w:val="000000"/>
          <w:sz w:val="28"/>
        </w:rPr>
        <w:t>
</w:t>
      </w:r>
      <w:r>
        <w:rPr>
          <w:rFonts w:ascii="Times New Roman"/>
          <w:b/>
          <w:i w:val="false"/>
          <w:color w:val="000000"/>
          <w:sz w:val="28"/>
        </w:rPr>
        <w:t xml:space="preserve">               мемлекеттік органның және бәсекелестiктi </w:t>
      </w:r>
      <w:r>
        <w:br/>
      </w:r>
      <w:r>
        <w:rPr>
          <w:rFonts w:ascii="Times New Roman"/>
          <w:b w:val="false"/>
          <w:i w:val="false"/>
          <w:color w:val="000000"/>
          <w:sz w:val="28"/>
        </w:rPr>
        <w:t>
</w:t>
      </w:r>
      <w:r>
        <w:rPr>
          <w:rFonts w:ascii="Times New Roman"/>
          <w:b/>
          <w:i w:val="false"/>
          <w:color w:val="000000"/>
          <w:sz w:val="28"/>
        </w:rPr>
        <w:t xml:space="preserve">               қорғау жөніндегі (республикалық маңызы бар </w:t>
      </w:r>
      <w:r>
        <w:br/>
      </w:r>
      <w:r>
        <w:rPr>
          <w:rFonts w:ascii="Times New Roman"/>
          <w:b w:val="false"/>
          <w:i w:val="false"/>
          <w:color w:val="000000"/>
          <w:sz w:val="28"/>
        </w:rPr>
        <w:t>
</w:t>
      </w:r>
      <w:r>
        <w:rPr>
          <w:rFonts w:ascii="Times New Roman"/>
          <w:b/>
          <w:i w:val="false"/>
          <w:color w:val="000000"/>
          <w:sz w:val="28"/>
        </w:rPr>
        <w:t xml:space="preserve">               қалалар, астаналар) облыстық атқарушы </w:t>
      </w:r>
      <w:r>
        <w:br/>
      </w:r>
      <w:r>
        <w:rPr>
          <w:rFonts w:ascii="Times New Roman"/>
          <w:b w:val="false"/>
          <w:i w:val="false"/>
          <w:color w:val="000000"/>
          <w:sz w:val="28"/>
        </w:rPr>
        <w:t>
</w:t>
      </w:r>
      <w:r>
        <w:rPr>
          <w:rFonts w:ascii="Times New Roman"/>
          <w:b/>
          <w:i w:val="false"/>
          <w:color w:val="000000"/>
          <w:sz w:val="28"/>
        </w:rPr>
        <w:t xml:space="preserve">               органдардың функциялары </w:t>
      </w:r>
    </w:p>
    <w:bookmarkEnd w:id="9"/>
    <w:p>
      <w:pPr>
        <w:spacing w:after="0"/>
        <w:ind w:left="0"/>
        <w:jc w:val="both"/>
      </w:pPr>
      <w:r>
        <w:rPr>
          <w:rFonts w:ascii="Times New Roman"/>
          <w:b w:val="false"/>
          <w:i w:val="false"/>
          <w:color w:val="000000"/>
          <w:sz w:val="28"/>
        </w:rPr>
        <w:t xml:space="preserve">      Бәсекелестіктi қорғау жөнiндегі орталық мемлекеттік орган жүктелген мiндеттерге сәйкес өз құзыретi шегінде мынадай қызметтердi орындайды: </w:t>
      </w:r>
      <w:r>
        <w:br/>
      </w:r>
      <w:r>
        <w:rPr>
          <w:rFonts w:ascii="Times New Roman"/>
          <w:b w:val="false"/>
          <w:i w:val="false"/>
          <w:color w:val="000000"/>
          <w:sz w:val="28"/>
        </w:rPr>
        <w:t xml:space="preserve">
      1) екi немесе одан көп облыстардың (республикалық маңызы бар астаналар) аумағын өзiне қосатын тауар рыноктарына бақылауды жүзеге асырады; </w:t>
      </w:r>
      <w:r>
        <w:br/>
      </w:r>
      <w:r>
        <w:rPr>
          <w:rFonts w:ascii="Times New Roman"/>
          <w:b w:val="false"/>
          <w:i w:val="false"/>
          <w:color w:val="000000"/>
          <w:sz w:val="28"/>
        </w:rPr>
        <w:t xml:space="preserve">
      2) Қазақстан Республикасының Президентiне, Парламентiне және Yкiметiне жекелеген тауар рыноктарындағы бәсекелестіктің жай-күйi және өзiнiң қызметі туралы жылдық есеп жолдайды; </w:t>
      </w:r>
      <w:r>
        <w:br/>
      </w:r>
      <w:r>
        <w:rPr>
          <w:rFonts w:ascii="Times New Roman"/>
          <w:b w:val="false"/>
          <w:i w:val="false"/>
          <w:color w:val="000000"/>
          <w:sz w:val="28"/>
        </w:rPr>
        <w:t xml:space="preserve">
      3) бәсекелестік және монополистік қызметті шектеу және тауар рыноктарында бәсекелестiктi дамыту жөнiнде оны қолдану практикасы туралы Қазақстан Республикасының заңнамасын жетiлдiру жөнiнде шаралар әзiрлейдi және ұсынады; </w:t>
      </w:r>
      <w:r>
        <w:br/>
      </w:r>
      <w:r>
        <w:rPr>
          <w:rFonts w:ascii="Times New Roman"/>
          <w:b w:val="false"/>
          <w:i w:val="false"/>
          <w:color w:val="000000"/>
          <w:sz w:val="28"/>
        </w:rPr>
        <w:t xml:space="preserve">
      4) тауар рыногының жұмыс iстеуiне, бәсекелестіктi дамытуға, баға түзу мәселелерiне қатысты нормативтiк құқықтық кесiмдер жобаларын келiседi; </w:t>
      </w:r>
      <w:r>
        <w:br/>
      </w:r>
      <w:r>
        <w:rPr>
          <w:rFonts w:ascii="Times New Roman"/>
          <w:b w:val="false"/>
          <w:i w:val="false"/>
          <w:color w:val="000000"/>
          <w:sz w:val="28"/>
        </w:rPr>
        <w:t xml:space="preserve">
      5) тауар рыногындағы бәсекелестiк жағдайын анықтау және тауар рыногында бәсекелестіктi шектейтiн және монополистік қызметті жүзеге асыратын рынок субъектілерiн анықтау мақсатында талдау жүргiзедi; </w:t>
      </w:r>
      <w:r>
        <w:br/>
      </w:r>
      <w:r>
        <w:rPr>
          <w:rFonts w:ascii="Times New Roman"/>
          <w:b w:val="false"/>
          <w:i w:val="false"/>
          <w:color w:val="000000"/>
          <w:sz w:val="28"/>
        </w:rPr>
        <w:t xml:space="preserve">
      6) бәсекелестіктi дамыту және монополистік қызметті шектеу жөнiнде мемлекеттiк органдардың қызметiн үйлестірудi жүзеге асырады; </w:t>
      </w:r>
      <w:r>
        <w:br/>
      </w:r>
      <w:r>
        <w:rPr>
          <w:rFonts w:ascii="Times New Roman"/>
          <w:b w:val="false"/>
          <w:i w:val="false"/>
          <w:color w:val="000000"/>
          <w:sz w:val="28"/>
        </w:rPr>
        <w:t xml:space="preserve">
      7) мемлекеттiк органдармен және шетел мемлекеттерi ұйымдармен, халықаралық ұйымдармен өзара әрекет ету және ынтымақтастықты, сондай-ақ уәкiлетті органның құзыретiне қатысты мәселелер бойынша халықаралық жобалар мен бағдарламаларды әзiрлеуге және iске асыруға қатысуды ұйымдастырады. </w:t>
      </w:r>
      <w:r>
        <w:br/>
      </w:r>
      <w:r>
        <w:rPr>
          <w:rFonts w:ascii="Times New Roman"/>
          <w:b w:val="false"/>
          <w:i w:val="false"/>
          <w:color w:val="000000"/>
          <w:sz w:val="28"/>
        </w:rPr>
        <w:t xml:space="preserve">
      2. Бәсекелестiкті қорғау жөнiндегi облыстық (республикалық маңызы бар қалалар, астаналар) атқарушы орган өз құзыретi шегінде мынадай функцияларды орындайды: </w:t>
      </w:r>
      <w:r>
        <w:br/>
      </w:r>
      <w:r>
        <w:rPr>
          <w:rFonts w:ascii="Times New Roman"/>
          <w:b w:val="false"/>
          <w:i w:val="false"/>
          <w:color w:val="000000"/>
          <w:sz w:val="28"/>
        </w:rPr>
        <w:t xml:space="preserve">
      1) тауар рыноктарына осы баптың 1-тармағының 1) тармақшасында көрсетiлгеннен басқа бақылауды жүзеге асырады; </w:t>
      </w:r>
      <w:r>
        <w:br/>
      </w:r>
      <w:r>
        <w:rPr>
          <w:rFonts w:ascii="Times New Roman"/>
          <w:b w:val="false"/>
          <w:i w:val="false"/>
          <w:color w:val="000000"/>
          <w:sz w:val="28"/>
        </w:rPr>
        <w:t xml:space="preserve">
      2) бәсекелестiк және монополистiк қызметті шектеу және тауар рыноктарында бәсекелестіктi дамыту жөнiнде оны қолдану практикасы туралы Қазақстан Республикасының заңнамасын жетiлдiру жөнiнде шаралар әзiрлейдi және ұсынады; </w:t>
      </w:r>
      <w:r>
        <w:br/>
      </w:r>
      <w:r>
        <w:rPr>
          <w:rFonts w:ascii="Times New Roman"/>
          <w:b w:val="false"/>
          <w:i w:val="false"/>
          <w:color w:val="000000"/>
          <w:sz w:val="28"/>
        </w:rPr>
        <w:t xml:space="preserve">
      3) тауар рыногындағы бәсекелестiк жағдайын анықтау және тауар рыногында бәсекелестіктi шектейтін және монополистiк қызметті жүзеге асыратын рынок субъектiлерiн анықтау мақсатында талдау жүргізедi; </w:t>
      </w:r>
      <w:r>
        <w:br/>
      </w:r>
      <w:r>
        <w:rPr>
          <w:rFonts w:ascii="Times New Roman"/>
          <w:b w:val="false"/>
          <w:i w:val="false"/>
          <w:color w:val="000000"/>
          <w:sz w:val="28"/>
        </w:rPr>
        <w:t xml:space="preserve">
      4) бәсекелестіктi дамыту және монополистiк қызметті шектеу жөнiнде мемлекеттік органдардың қызметiн үйлестiрудi жүзеге асырады.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Уәкiлеттi органның өкiлеттігі </w:t>
      </w:r>
    </w:p>
    <w:bookmarkEnd w:id="10"/>
    <w:p>
      <w:pPr>
        <w:spacing w:after="0"/>
        <w:ind w:left="0"/>
        <w:jc w:val="both"/>
      </w:pPr>
      <w:r>
        <w:rPr>
          <w:rFonts w:ascii="Times New Roman"/>
          <w:b w:val="false"/>
          <w:i w:val="false"/>
          <w:color w:val="000000"/>
          <w:sz w:val="28"/>
        </w:rPr>
        <w:t xml:space="preserve">      1. Бәсекелестіктi қорғау жөнiндегi орталық мемлекеттiк орган: </w:t>
      </w:r>
      <w:r>
        <w:br/>
      </w:r>
      <w:r>
        <w:rPr>
          <w:rFonts w:ascii="Times New Roman"/>
          <w:b w:val="false"/>
          <w:i w:val="false"/>
          <w:color w:val="000000"/>
          <w:sz w:val="28"/>
        </w:rPr>
        <w:t xml:space="preserve">
      1) мемлекеттік органдар мен рынок субъектілерi орындауға мiндеттi бәсекелестiк және монополистік қызметтi шектеу туралы Қазақстан Республикасы заңнамасының мәселелерi бойынша нормативтік құқықтық кесiмдер әзiрлеуге және бекiтуге; </w:t>
      </w:r>
      <w:r>
        <w:br/>
      </w:r>
      <w:r>
        <w:rPr>
          <w:rFonts w:ascii="Times New Roman"/>
          <w:b w:val="false"/>
          <w:i w:val="false"/>
          <w:color w:val="000000"/>
          <w:sz w:val="28"/>
        </w:rPr>
        <w:t xml:space="preserve">
      2) бәсекелестiк және монополистік қызметті шектеу туралы Қазақстан Республикасының заңнамасын, мемлекеттiк органдардың, рынок субъектiлерiнiң олар белгілеген тәртiптiң сақталу мәселелерi бойынша тексеру жүргізуге; </w:t>
      </w:r>
      <w:r>
        <w:br/>
      </w:r>
      <w:r>
        <w:rPr>
          <w:rFonts w:ascii="Times New Roman"/>
          <w:b w:val="false"/>
          <w:i w:val="false"/>
          <w:color w:val="000000"/>
          <w:sz w:val="28"/>
        </w:rPr>
        <w:t xml:space="preserve">
      3) рынок субъектiлерiне орындау үшiн мiндеттi осы Заңды бұзушылықтарды тоқтату және (немесе) олардың салдарларын жою туралы, алғашқы жағдайын қалпына келтiру туралы, олардың құрылымдық бөлiмшелерiнiң олардың құрамынан ерiксiз бөлу немесе бөлiп шығару туралы, осы Заңға қайшы шарттарды бұзу немесе өзгерту туралы, рыноктың басқа субъектiсiмен шарт жасасу туралы нұсқама беруге; </w:t>
      </w:r>
      <w:r>
        <w:br/>
      </w:r>
      <w:r>
        <w:rPr>
          <w:rFonts w:ascii="Times New Roman"/>
          <w:b w:val="false"/>
          <w:i w:val="false"/>
          <w:color w:val="000000"/>
          <w:sz w:val="28"/>
        </w:rPr>
        <w:t xml:space="preserve">
      4) мемлекеттiк органдарға орындау үшiн мiндеттi олар қабылдаған заңсыз кесiмдердi алып тастау немесе өзгерту туралы, бұзушылықтарды тоқтату туралы, сондай-ақ осы Заңға қайшы олар жасаған келiсiмдердi бұзу немесе өзгерту туралы нұсқамалар беруге; </w:t>
      </w:r>
      <w:r>
        <w:br/>
      </w:r>
      <w:r>
        <w:rPr>
          <w:rFonts w:ascii="Times New Roman"/>
          <w:b w:val="false"/>
          <w:i w:val="false"/>
          <w:color w:val="000000"/>
          <w:sz w:val="28"/>
        </w:rPr>
        <w:t xml:space="preserve">
      5) рынок субъектiлерiн және олардың басшыларын, мемлекеттiк органдардың лауазымды тұлғаларын бәсекелестiк және монополистiк қызметтi шектеу туралы заңнаманы бұзғандықтары үшiн әкiмшiлiк жауапкершiлiкке тарту туралы шешiм қабылдауға; </w:t>
      </w:r>
      <w:r>
        <w:br/>
      </w:r>
      <w:r>
        <w:rPr>
          <w:rFonts w:ascii="Times New Roman"/>
          <w:b w:val="false"/>
          <w:i w:val="false"/>
          <w:color w:val="000000"/>
          <w:sz w:val="28"/>
        </w:rPr>
        <w:t xml:space="preserve">
      6) сотқа талап-арызбен және арызбен жүгiнуге, сондай-ақ соттың бәсекелестік және монополистік қызметті шектеу туралы Қазақстан Республикасының заңнамасын қолдануға және бұзуға байланысты iстердi қарау процесiне қатысуға; </w:t>
      </w:r>
      <w:r>
        <w:br/>
      </w:r>
      <w:r>
        <w:rPr>
          <w:rFonts w:ascii="Times New Roman"/>
          <w:b w:val="false"/>
          <w:i w:val="false"/>
          <w:color w:val="000000"/>
          <w:sz w:val="28"/>
        </w:rPr>
        <w:t xml:space="preserve">
      7) құқық қорғау органдарына бәсекелестiктi және монополистiк қызметтi шектеу туралы Қазақстан Республикасының заңнамасын бұзуға байланысты қылмыс белгiлерi бойынша қылмыстық iстерді қозғау туралы мәселенi шешу үшiн материалдар жiберуге; </w:t>
      </w:r>
      <w:r>
        <w:br/>
      </w:r>
      <w:r>
        <w:rPr>
          <w:rFonts w:ascii="Times New Roman"/>
          <w:b w:val="false"/>
          <w:i w:val="false"/>
          <w:color w:val="000000"/>
          <w:sz w:val="28"/>
        </w:rPr>
        <w:t xml:space="preserve">
      8) бәсекелестік және монополистік қызметті шектеу туралы Қазақстан Республикасы заңнамасының мәселесi бойынша түсiнiктеме беруге; </w:t>
      </w:r>
      <w:r>
        <w:br/>
      </w:r>
      <w:r>
        <w:rPr>
          <w:rFonts w:ascii="Times New Roman"/>
          <w:b w:val="false"/>
          <w:i w:val="false"/>
          <w:color w:val="000000"/>
          <w:sz w:val="28"/>
        </w:rPr>
        <w:t xml:space="preserve">
      9) мемлекеттiк органдарға тауар рыногында бәсекелестікті дамытуға бағытталған iс-шараларды өткiзу бойынша ұсынымдар беруге; </w:t>
      </w:r>
      <w:r>
        <w:br/>
      </w:r>
      <w:r>
        <w:rPr>
          <w:rFonts w:ascii="Times New Roman"/>
          <w:b w:val="false"/>
          <w:i w:val="false"/>
          <w:color w:val="000000"/>
          <w:sz w:val="28"/>
        </w:rPr>
        <w:t xml:space="preserve">
      10) мемлекеттік органдардың, рынок субъектiлерiнiң және олардың лауазымды тұлғаларының бәсекелестiк және монополистiк қызметті шектеу туралы Қазақстан Республикасының заңнамасын бұзғандықтарына тергеу жүргізуге; </w:t>
      </w:r>
      <w:r>
        <w:br/>
      </w:r>
      <w:r>
        <w:rPr>
          <w:rFonts w:ascii="Times New Roman"/>
          <w:b w:val="false"/>
          <w:i w:val="false"/>
          <w:color w:val="000000"/>
          <w:sz w:val="28"/>
        </w:rPr>
        <w:t xml:space="preserve">
      11) рынок субъектiлерiнiң үй-жайына және аумағына Қазақстан Республикасы заңнамасының талаптарын сақтай отырып кiруге кедергісiз рұқсат алуға; </w:t>
      </w:r>
      <w:r>
        <w:br/>
      </w:r>
      <w:r>
        <w:rPr>
          <w:rFonts w:ascii="Times New Roman"/>
          <w:b w:val="false"/>
          <w:i w:val="false"/>
          <w:color w:val="000000"/>
          <w:sz w:val="28"/>
        </w:rPr>
        <w:t xml:space="preserve">
      12) өзiне жүктелген мiндеттердi орындау мақсатында мемлекеттiк органдардан, рынок субъектiлерiнен және олардың лауазымды және өзге де тұлғаларынан Қазақстан Республикасының заңнамалық кесiмдерiнде белгіленген коммерциялық, банктiк және өзге заңмен қорғалатын құпияны құрайтын мәлiметтердi жария етуге қойылған талаптарды сақтай отырып ақпарат сұратуға және алуға; </w:t>
      </w:r>
      <w:r>
        <w:br/>
      </w:r>
      <w:r>
        <w:rPr>
          <w:rFonts w:ascii="Times New Roman"/>
          <w:b w:val="false"/>
          <w:i w:val="false"/>
          <w:color w:val="000000"/>
          <w:sz w:val="28"/>
        </w:rPr>
        <w:t xml:space="preserve">
      13) келiсiмге (келiсiлген iс-әрекетке), экономикалық шоғырлануға рұқсат беру туралы өтiнiштердi қарау тәртiбiн белгiлеуге құқылы. </w:t>
      </w:r>
      <w:r>
        <w:br/>
      </w:r>
      <w:r>
        <w:rPr>
          <w:rFonts w:ascii="Times New Roman"/>
          <w:b w:val="false"/>
          <w:i w:val="false"/>
          <w:color w:val="000000"/>
          <w:sz w:val="28"/>
        </w:rPr>
        <w:t xml:space="preserve">
      2. Бәсекелестіктi қорғау жөнiндегi облыстық (республикалық маңызы бар қалалар, астаналар) атқарушы орган өз құзыретi шегiнде мыналарды: </w:t>
      </w:r>
      <w:r>
        <w:br/>
      </w:r>
      <w:r>
        <w:rPr>
          <w:rFonts w:ascii="Times New Roman"/>
          <w:b w:val="false"/>
          <w:i w:val="false"/>
          <w:color w:val="000000"/>
          <w:sz w:val="28"/>
        </w:rPr>
        <w:t xml:space="preserve">
      1) бәсекелестiк және монополистiк қызметті шектеу туралы Қазақстан Республикасының заңнамасын, мемлекеттік органдардың, рынок субъектiлерiнiң бәсекелестiктi қорғау жөнiндегі орталық мемлекеттiк орган белгілеген тәртiппен сақтау мәселелерi бойынша тексеру жүргiзуге; </w:t>
      </w:r>
      <w:r>
        <w:br/>
      </w:r>
      <w:r>
        <w:rPr>
          <w:rFonts w:ascii="Times New Roman"/>
          <w:b w:val="false"/>
          <w:i w:val="false"/>
          <w:color w:val="000000"/>
          <w:sz w:val="28"/>
        </w:rPr>
        <w:t xml:space="preserve">
      2) рынок субъектiлерiне орындау үшiн мiндеттi осы Заңды бұзушылықтарды тоқтату және (немесе) олардың салдарларын жою туралы, алғашқы жағдайын қалпына келтiру туралы, олардың құрылымдық бөлiмшелерінің олардың құрамынан ерiксiз бөлу немесе бөлiп шығару туралы, осы Заңға қайшы шарттарды бұзу немесе өзгерту туралы, рыноктың басқа субъектiсiмен шарт жасасу туралы нұсқама беруге; </w:t>
      </w:r>
      <w:r>
        <w:br/>
      </w:r>
      <w:r>
        <w:rPr>
          <w:rFonts w:ascii="Times New Roman"/>
          <w:b w:val="false"/>
          <w:i w:val="false"/>
          <w:color w:val="000000"/>
          <w:sz w:val="28"/>
        </w:rPr>
        <w:t xml:space="preserve">
      3) мемлекеттiк органдарға орындау үшiн мiндетті, олар қабылдаған заңсыз кесiмдердi алып тастау немесе өзгерту туралы, бұзушылықтарды тоқтату туралы, сондай-ақ осы Заңға қайшы олар жасаған келiсiмдердi бұзу немесе өзгерту туралы нұсқамалар беруге; </w:t>
      </w:r>
      <w:r>
        <w:br/>
      </w:r>
      <w:r>
        <w:rPr>
          <w:rFonts w:ascii="Times New Roman"/>
          <w:b w:val="false"/>
          <w:i w:val="false"/>
          <w:color w:val="000000"/>
          <w:sz w:val="28"/>
        </w:rPr>
        <w:t xml:space="preserve">
      4) рынок субъектiлерiн және олардың басшыларын, мемлекеттiк органдардың лауазымды тұлғаларын бәсекелестiк және монополистiк қызметтi шектеу туралы заңнаманы бұзғандықтары үшiн әкiмшілiк жауапкершiлiкке тарту туралы шешiм қабылдауға; </w:t>
      </w:r>
      <w:r>
        <w:br/>
      </w:r>
      <w:r>
        <w:rPr>
          <w:rFonts w:ascii="Times New Roman"/>
          <w:b w:val="false"/>
          <w:i w:val="false"/>
          <w:color w:val="000000"/>
          <w:sz w:val="28"/>
        </w:rPr>
        <w:t xml:space="preserve">
      5) сотқа талап-арызбен және арызбен жүгiнуге, сондай-ақ соттың бәсекелестiк және монополистiк қызметтi шектеу туралы Қазақстан Республикасының заңнамасын қолдануға және бұзуға байланысты iстердi қарау процесiне қатысуға; </w:t>
      </w:r>
      <w:r>
        <w:br/>
      </w:r>
      <w:r>
        <w:rPr>
          <w:rFonts w:ascii="Times New Roman"/>
          <w:b w:val="false"/>
          <w:i w:val="false"/>
          <w:color w:val="000000"/>
          <w:sz w:val="28"/>
        </w:rPr>
        <w:t xml:space="preserve">
      6) құқық қорғау органдарына бәсекелестіктi және монополистiк қызметтi шектеу туралы Қазақстан Республикасының заңнамасын бұзуға байланысты қылмыс белгiлерi бойынша қылмыстық iстердi қозғау туралы мәселенi шешу үшiн материалдар жiберуге; </w:t>
      </w:r>
      <w:r>
        <w:br/>
      </w:r>
      <w:r>
        <w:rPr>
          <w:rFonts w:ascii="Times New Roman"/>
          <w:b w:val="false"/>
          <w:i w:val="false"/>
          <w:color w:val="000000"/>
          <w:sz w:val="28"/>
        </w:rPr>
        <w:t xml:space="preserve">
      7) мемлекеттiк органдарға тауар рыногында бәсекелестiктi дамытуға бағытталған iс-шараларды өткiзу бойынша ұсынымдар беруге; </w:t>
      </w:r>
      <w:r>
        <w:br/>
      </w:r>
      <w:r>
        <w:rPr>
          <w:rFonts w:ascii="Times New Roman"/>
          <w:b w:val="false"/>
          <w:i w:val="false"/>
          <w:color w:val="000000"/>
          <w:sz w:val="28"/>
        </w:rPr>
        <w:t xml:space="preserve">
      8) мемлекеттiк органдардың, рынок субъектiлерiнiң және олардың лауазымды тұлғалардың бәсекелестiк және монополистiк қызметті шектеу туралы Қазақстан Республикасының заңнамасын бұзушылықтарға тергеу жүргізуге; </w:t>
      </w:r>
      <w:r>
        <w:br/>
      </w:r>
      <w:r>
        <w:rPr>
          <w:rFonts w:ascii="Times New Roman"/>
          <w:b w:val="false"/>
          <w:i w:val="false"/>
          <w:color w:val="000000"/>
          <w:sz w:val="28"/>
        </w:rPr>
        <w:t xml:space="preserve">
      9) рынок субъектiлерiнің үй-жайына және аумағына Қазақстан Республикасы заңнамасының талаптарын сақтай отырып кiруге кедергісiз рұқсат алуға; </w:t>
      </w:r>
      <w:r>
        <w:br/>
      </w:r>
      <w:r>
        <w:rPr>
          <w:rFonts w:ascii="Times New Roman"/>
          <w:b w:val="false"/>
          <w:i w:val="false"/>
          <w:color w:val="000000"/>
          <w:sz w:val="28"/>
        </w:rPr>
        <w:t xml:space="preserve">
      10) өзiне жүктелген мiндеттердi орындау мақсатында мемлекеттiк органдардан, рынок субъектілерiнен және олардың лауазымды және өзге де тұлғаларынан Қазақстан Республикасының заңнамалық кесiмдерiнде белгіленген коммерциялық, банктiк және өзге заңмен қорғалатын құпияны құрайтын мәлiметтердi жария етуге қойылған талаптарды сақтай отырып ақпарат сұратуға және алуға. </w:t>
      </w:r>
      <w:r>
        <w:br/>
      </w:r>
      <w:r>
        <w:rPr>
          <w:rFonts w:ascii="Times New Roman"/>
          <w:b w:val="false"/>
          <w:i w:val="false"/>
          <w:color w:val="000000"/>
          <w:sz w:val="28"/>
        </w:rPr>
        <w:t xml:space="preserve">
      3. Бәсекелестiктi қорғау жөнiндегi орталық мемлекеттiк орган: </w:t>
      </w:r>
      <w:r>
        <w:br/>
      </w:r>
      <w:r>
        <w:rPr>
          <w:rFonts w:ascii="Times New Roman"/>
          <w:b w:val="false"/>
          <w:i w:val="false"/>
          <w:color w:val="000000"/>
          <w:sz w:val="28"/>
        </w:rPr>
        <w:t xml:space="preserve">
      1) жеке және заңды тұлғалардың оның құзыретiне қатысты мәселелер бойынша үндеулерiн қарауға және арызданушыларға Қазақстан Республикасының заңнамасында белгiленген тәртiппен және мерзiмде қабылданған шешiмдер туралы хабарлауға; </w:t>
      </w:r>
      <w:r>
        <w:br/>
      </w:r>
      <w:r>
        <w:rPr>
          <w:rFonts w:ascii="Times New Roman"/>
          <w:b w:val="false"/>
          <w:i w:val="false"/>
          <w:color w:val="000000"/>
          <w:sz w:val="28"/>
        </w:rPr>
        <w:t xml:space="preserve">
      2) коммерциялық, банктік және өзге заңмен қорғалатын құпияны құрайтын алынатын мәлiметтердiң, сондай-ақ жүктелген мiндеттi орындау кезiнде алынған басқа ақпараттың сақталуын қамтамасыз етуге мiндеттi. </w:t>
      </w:r>
      <w:r>
        <w:br/>
      </w:r>
      <w:r>
        <w:rPr>
          <w:rFonts w:ascii="Times New Roman"/>
          <w:b w:val="false"/>
          <w:i w:val="false"/>
          <w:color w:val="000000"/>
          <w:sz w:val="28"/>
        </w:rPr>
        <w:t xml:space="preserve">
      4. Бәсекелестiктi қорғау жөнiндегі облыстық (республикалық маңызы бар қалалар, астаналар) атқарушы органдар өз құзыретi шегінде: </w:t>
      </w:r>
      <w:r>
        <w:br/>
      </w:r>
      <w:r>
        <w:rPr>
          <w:rFonts w:ascii="Times New Roman"/>
          <w:b w:val="false"/>
          <w:i w:val="false"/>
          <w:color w:val="000000"/>
          <w:sz w:val="28"/>
        </w:rPr>
        <w:t xml:space="preserve">
      1) жеке және заңды тұлғалардың оның құзыретiне қатысты мәселелер бойынша үндеулерiн қарауға және арызданушыларға Қазақстан Республикасының заңнамасында белгiленген тәртiппен және мерзiмде қабылданған шешiмдер туралы хабарлауға: </w:t>
      </w:r>
      <w:r>
        <w:br/>
      </w:r>
      <w:r>
        <w:rPr>
          <w:rFonts w:ascii="Times New Roman"/>
          <w:b w:val="false"/>
          <w:i w:val="false"/>
          <w:color w:val="000000"/>
          <w:sz w:val="28"/>
        </w:rPr>
        <w:t xml:space="preserve">
      2) коммерциялық, банктiк және өзге заңмен қорғалатын құпияны құрайтын алынатын мәлiметтердiң, сондай-ақ жүктелген мiндетті орындау кезiнде алынған басқа ақпараттың сақталуын қамтамасыз етуге. </w:t>
      </w:r>
    </w:p>
    <w:bookmarkStart w:name="z11" w:id="11"/>
    <w:p>
      <w:pPr>
        <w:spacing w:after="0"/>
        <w:ind w:left="0"/>
        <w:jc w:val="left"/>
      </w:pPr>
      <w:r>
        <w:rPr>
          <w:rFonts w:ascii="Times New Roman"/>
          <w:b/>
          <w:i w:val="false"/>
          <w:color w:val="000000"/>
        </w:rPr>
        <w:t xml:space="preserve"> 
  3-тарау. Монополистік қызмет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Рынок субъектiлерiнің бәсекелестiкке қарсы </w:t>
      </w:r>
      <w:r>
        <w:br/>
      </w:r>
      <w:r>
        <w:rPr>
          <w:rFonts w:ascii="Times New Roman"/>
          <w:b w:val="false"/>
          <w:i w:val="false"/>
          <w:color w:val="000000"/>
          <w:sz w:val="28"/>
        </w:rPr>
        <w:t>
</w:t>
      </w:r>
      <w:r>
        <w:rPr>
          <w:rFonts w:ascii="Times New Roman"/>
          <w:b/>
          <w:i w:val="false"/>
          <w:color w:val="000000"/>
          <w:sz w:val="28"/>
        </w:rPr>
        <w:t xml:space="preserve">               келiсiмдерi (келiсiлген iс-әрекеттерi) </w:t>
      </w:r>
    </w:p>
    <w:bookmarkEnd w:id="12"/>
    <w:p>
      <w:pPr>
        <w:spacing w:after="0"/>
        <w:ind w:left="0"/>
        <w:jc w:val="both"/>
      </w:pPr>
      <w:r>
        <w:rPr>
          <w:rFonts w:ascii="Times New Roman"/>
          <w:b w:val="false"/>
          <w:i w:val="false"/>
          <w:color w:val="000000"/>
          <w:sz w:val="28"/>
        </w:rPr>
        <w:t xml:space="preserve">      Рынок субъектілерінің арасында кез келген нысандағы қол жеткiзген келiсiмдерi (келiсiлген іс-әрекеттерi) нәтижесiнде бәсекелестікті шектейтін не шектей алатын болса мынадай келiсiмдер (келiсiлген iс-әрекеттер) оның iшінде: </w:t>
      </w:r>
      <w:r>
        <w:br/>
      </w:r>
      <w:r>
        <w:rPr>
          <w:rFonts w:ascii="Times New Roman"/>
          <w:b w:val="false"/>
          <w:i w:val="false"/>
          <w:color w:val="000000"/>
          <w:sz w:val="28"/>
        </w:rPr>
        <w:t xml:space="preserve">
      1) бағаны не тауарларды сатып алудың немесе өткiзудiң басқа шарттарын белгілеу; </w:t>
      </w:r>
      <w:r>
        <w:br/>
      </w:r>
      <w:r>
        <w:rPr>
          <w:rFonts w:ascii="Times New Roman"/>
          <w:b w:val="false"/>
          <w:i w:val="false"/>
          <w:color w:val="000000"/>
          <w:sz w:val="28"/>
        </w:rPr>
        <w:t xml:space="preserve">
      2) бағаны көтеру, төмендету немесе ұстау не сауда-саттыққа қатысушылардың арасында өзге келiсiмдердiң нәтижесiнде сауда-саттық қорытындыларын бұрмалау; </w:t>
      </w:r>
      <w:r>
        <w:br/>
      </w:r>
      <w:r>
        <w:rPr>
          <w:rFonts w:ascii="Times New Roman"/>
          <w:b w:val="false"/>
          <w:i w:val="false"/>
          <w:color w:val="000000"/>
          <w:sz w:val="28"/>
        </w:rPr>
        <w:t xml:space="preserve">
      3) тауар рыноктарын аумақтық қағидат, тауарлардың түр-түрi, оларды өткiзу немесе сатып алу көлемi бойынша, сатушылар немесе сатып алушылар тобы бойынша не басқа белгiлер бойынша бөлуге; </w:t>
      </w:r>
      <w:r>
        <w:br/>
      </w:r>
      <w:r>
        <w:rPr>
          <w:rFonts w:ascii="Times New Roman"/>
          <w:b w:val="false"/>
          <w:i w:val="false"/>
          <w:color w:val="000000"/>
          <w:sz w:val="28"/>
        </w:rPr>
        <w:t xml:space="preserve">
      4) квоталауды қоса алғанда, тауарларды өндiру не өткiзудi шектеуге; </w:t>
      </w:r>
      <w:r>
        <w:br/>
      </w:r>
      <w:r>
        <w:rPr>
          <w:rFonts w:ascii="Times New Roman"/>
          <w:b w:val="false"/>
          <w:i w:val="false"/>
          <w:color w:val="000000"/>
          <w:sz w:val="28"/>
        </w:rPr>
        <w:t xml:space="preserve">
      5) белгiлi бiр сатушылармен не сатып алушылармен шарт жасасудан негiзсiз бас тартуға; </w:t>
      </w:r>
      <w:r>
        <w:br/>
      </w:r>
      <w:r>
        <w:rPr>
          <w:rFonts w:ascii="Times New Roman"/>
          <w:b w:val="false"/>
          <w:i w:val="false"/>
          <w:color w:val="000000"/>
          <w:sz w:val="28"/>
        </w:rPr>
        <w:t xml:space="preserve">
      6) тауар рыногына кiрудi шектеуге немесе одан белгiлi бiр тауарлардың сатушылары немесе олардың сатып алушылары ретіндегi рыноктың басқа субъектiлерiн ығыстыруға; </w:t>
      </w:r>
      <w:r>
        <w:br/>
      </w:r>
      <w:r>
        <w:rPr>
          <w:rFonts w:ascii="Times New Roman"/>
          <w:b w:val="false"/>
          <w:i w:val="false"/>
          <w:color w:val="000000"/>
          <w:sz w:val="28"/>
        </w:rPr>
        <w:t xml:space="preserve">
      7) тең келiсiмдерге басқа субъектiлерге кемсiтушiлiк жағдайларын қолдануға; </w:t>
      </w:r>
      <w:r>
        <w:br/>
      </w:r>
      <w:r>
        <w:rPr>
          <w:rFonts w:ascii="Times New Roman"/>
          <w:b w:val="false"/>
          <w:i w:val="false"/>
          <w:color w:val="000000"/>
          <w:sz w:val="28"/>
        </w:rPr>
        <w:t xml:space="preserve">
      8) рыноктың басқа субъектілерiнiң мазмұны бойынша немесе iскер айналым дәстүрiне сай осы келiсiмдер мәнiне қатысы жоқ қосымша мiндеттемелер қабылдаған жағдайда келiсiмдер жасасуға тыйым салынады және олар заңдарда белгіленген тәртiппен толығымен немесе iшiнара жарамсыз деп танылады.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Рынок субъектiлерiнiң рұқсат етуi мүмкiн </w:t>
      </w:r>
      <w:r>
        <w:br/>
      </w:r>
      <w:r>
        <w:rPr>
          <w:rFonts w:ascii="Times New Roman"/>
          <w:b w:val="false"/>
          <w:i w:val="false"/>
          <w:color w:val="000000"/>
          <w:sz w:val="28"/>
        </w:rPr>
        <w:t>
</w:t>
      </w:r>
      <w:r>
        <w:rPr>
          <w:rFonts w:ascii="Times New Roman"/>
          <w:b/>
          <w:i w:val="false"/>
          <w:color w:val="000000"/>
          <w:sz w:val="28"/>
        </w:rPr>
        <w:t xml:space="preserve">               келiсiмдерi (келiсiлген iс-әрекеттерi) </w:t>
      </w:r>
    </w:p>
    <w:bookmarkEnd w:id="13"/>
    <w:p>
      <w:pPr>
        <w:spacing w:after="0"/>
        <w:ind w:left="0"/>
        <w:jc w:val="both"/>
      </w:pPr>
      <w:r>
        <w:rPr>
          <w:rFonts w:ascii="Times New Roman"/>
          <w:b w:val="false"/>
          <w:i w:val="false"/>
          <w:color w:val="000000"/>
          <w:sz w:val="28"/>
        </w:rPr>
        <w:t xml:space="preserve">      Рынок субъектiлерiнiң осы Заңның 8-бабында көзделген келiсiмдерi (келiсiлген iс-әрекеттерi) рынок субъектiлерiнiң тиiстi тауар рыногындағы терiс салдарға байланысты келiсiмдердiң (келiсiлген iс-әрекеттердiң) оң әсерiн жоғарылату туралы негіздеменi және дәлелдеменi ұсыну жағдайда осы Заңда көзделген тәртiпке сәйкес уәкiлетті органмен рұқсат етiлуi мүмкiн.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Кейбiр құқықтарға қатысты келiсiмдер </w:t>
      </w:r>
      <w:r>
        <w:br/>
      </w:r>
      <w:r>
        <w:rPr>
          <w:rFonts w:ascii="Times New Roman"/>
          <w:b w:val="false"/>
          <w:i w:val="false"/>
          <w:color w:val="000000"/>
          <w:sz w:val="28"/>
        </w:rPr>
        <w:t>
</w:t>
      </w:r>
      <w:r>
        <w:rPr>
          <w:rFonts w:ascii="Times New Roman"/>
          <w:b/>
          <w:i w:val="false"/>
          <w:color w:val="000000"/>
          <w:sz w:val="28"/>
        </w:rPr>
        <w:t xml:space="preserve">                (келiсiлген iс-әрекеттер) </w:t>
      </w:r>
    </w:p>
    <w:bookmarkEnd w:id="14"/>
    <w:p>
      <w:pPr>
        <w:spacing w:after="0"/>
        <w:ind w:left="0"/>
        <w:jc w:val="both"/>
      </w:pPr>
      <w:r>
        <w:rPr>
          <w:rFonts w:ascii="Times New Roman"/>
          <w:b w:val="false"/>
          <w:i w:val="false"/>
          <w:color w:val="000000"/>
          <w:sz w:val="28"/>
        </w:rPr>
        <w:t xml:space="preserve">      Осы Заңның 8-бабында көзделген шектеулер: </w:t>
      </w:r>
      <w:r>
        <w:br/>
      </w:r>
      <w:r>
        <w:rPr>
          <w:rFonts w:ascii="Times New Roman"/>
          <w:b w:val="false"/>
          <w:i w:val="false"/>
          <w:color w:val="000000"/>
          <w:sz w:val="28"/>
        </w:rPr>
        <w:t xml:space="preserve">
      1) лицензиялық шарттар; </w:t>
      </w:r>
      <w:r>
        <w:br/>
      </w:r>
      <w:r>
        <w:rPr>
          <w:rFonts w:ascii="Times New Roman"/>
          <w:b w:val="false"/>
          <w:i w:val="false"/>
          <w:color w:val="000000"/>
          <w:sz w:val="28"/>
        </w:rPr>
        <w:t xml:space="preserve">
      2) кешендi кәсiпкерлiк лицензия шарттары (франчайзингi); </w:t>
      </w:r>
      <w:r>
        <w:br/>
      </w:r>
      <w:r>
        <w:rPr>
          <w:rFonts w:ascii="Times New Roman"/>
          <w:b w:val="false"/>
          <w:i w:val="false"/>
          <w:color w:val="000000"/>
          <w:sz w:val="28"/>
        </w:rPr>
        <w:t xml:space="preserve">
      3) технологияны берумен байланысты шарттар; </w:t>
      </w:r>
      <w:r>
        <w:br/>
      </w:r>
      <w:r>
        <w:rPr>
          <w:rFonts w:ascii="Times New Roman"/>
          <w:b w:val="false"/>
          <w:i w:val="false"/>
          <w:color w:val="000000"/>
          <w:sz w:val="28"/>
        </w:rPr>
        <w:t xml:space="preserve">
      4) ғылыми-зерттеу және тәжiрибелiк-құрастыру жұмыстарындағы кооперация туралы шарттар бойынша келiсiмдерге (келiсiлген iс-әрекеттерге); </w:t>
      </w:r>
      <w:r>
        <w:br/>
      </w:r>
      <w:r>
        <w:rPr>
          <w:rFonts w:ascii="Times New Roman"/>
          <w:b w:val="false"/>
          <w:i w:val="false"/>
          <w:color w:val="000000"/>
          <w:sz w:val="28"/>
        </w:rPr>
        <w:t xml:space="preserve">
      5) интеллектiлік меншiк объектiлерiне арналған құқықтарды беруге байланысты өзге шарттарға қолданылмайды.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Тұлғалар тобы </w:t>
      </w:r>
    </w:p>
    <w:bookmarkEnd w:id="15"/>
    <w:p>
      <w:pPr>
        <w:spacing w:after="0"/>
        <w:ind w:left="0"/>
        <w:jc w:val="both"/>
      </w:pPr>
      <w:r>
        <w:rPr>
          <w:rFonts w:ascii="Times New Roman"/>
          <w:b w:val="false"/>
          <w:i w:val="false"/>
          <w:color w:val="000000"/>
          <w:sz w:val="28"/>
        </w:rPr>
        <w:t xml:space="preserve">      1. Тұлғалар тобы оларға қатысты мынадай шарттардың бiрi орындалатын жеке және (немесе) заңды тұлғалардың жиынтығы болып табылады: </w:t>
      </w:r>
      <w:r>
        <w:br/>
      </w:r>
      <w:r>
        <w:rPr>
          <w:rFonts w:ascii="Times New Roman"/>
          <w:b w:val="false"/>
          <w:i w:val="false"/>
          <w:color w:val="000000"/>
          <w:sz w:val="28"/>
        </w:rPr>
        <w:t xml:space="preserve">
      1) келісiм (келiсiлген iс-әрекеттер) нәтижесiнде бiрлесiп тiкелей немесе жанама (үшiншi тұлғалар арқылы) түрде заңды тұлғаның жарғылық капиталын құрайтын акцияларға (үлестерге, пайларға) келетiн дауыстардың жалпы санының жиырма бес пайыздан астамына билiк етуге құқығы бар тұлға немесе бiрнеше тұлғалар; </w:t>
      </w:r>
      <w:r>
        <w:br/>
      </w:r>
      <w:r>
        <w:rPr>
          <w:rFonts w:ascii="Times New Roman"/>
          <w:b w:val="false"/>
          <w:i w:val="false"/>
          <w:color w:val="000000"/>
          <w:sz w:val="28"/>
        </w:rPr>
        <w:t xml:space="preserve">
      2) басқа тұлғамен немесе тұлғалармен қабылданатын шешiмдердi шарт негiзiнде немесе басқаша айқындауға, оның iшiнде басқа тұлғаның немесе тұлғалардың кәсiпкерлiк қызметтi жүргiзу жағдайын айқындауға не атқарушы органның өкiлеттіктерiн жүзеге асыруға мүмкiндiк алған тұлға немесе бiрнеше тұлғалар; </w:t>
      </w:r>
      <w:r>
        <w:br/>
      </w:r>
      <w:r>
        <w:rPr>
          <w:rFonts w:ascii="Times New Roman"/>
          <w:b w:val="false"/>
          <w:i w:val="false"/>
          <w:color w:val="000000"/>
          <w:sz w:val="28"/>
        </w:rPr>
        <w:t xml:space="preserve">
      3) екi және одан да көп заңды тұлғалардың атқарушы органы және (немесе) директорлар кеңесi (байқаушы кеңесi) құрамының елуден астам пайызын құрайтын сол бiр жеке тұлғалар, олардың жұбайлары, жақын туыстары, жекжаттары; </w:t>
      </w:r>
      <w:r>
        <w:br/>
      </w:r>
      <w:r>
        <w:rPr>
          <w:rFonts w:ascii="Times New Roman"/>
          <w:b w:val="false"/>
          <w:i w:val="false"/>
          <w:color w:val="000000"/>
          <w:sz w:val="28"/>
        </w:rPr>
        <w:t xml:space="preserve">
      4) екi немесе одан да көп заңды тұлғалармен қабылданатын шешiмдердi шарт негiзiнде немесе басқаша айқындауға, оның iшiнде осы тұлғалардың кәсiпкерлiк қызметтi жүргізу жағдайын айқындауға, не олардың атқарушы органдарының өкiлеттiктерiн жүзеге асыруға мүмкiндiк алған сол бiр жеке тұлғалар, олардың жұбайлары, жақын туыстары, жекжаттары және (немесе) заңды тұлғалар; </w:t>
      </w:r>
      <w:r>
        <w:br/>
      </w:r>
      <w:r>
        <w:rPr>
          <w:rFonts w:ascii="Times New Roman"/>
          <w:b w:val="false"/>
          <w:i w:val="false"/>
          <w:color w:val="000000"/>
          <w:sz w:val="28"/>
        </w:rPr>
        <w:t xml:space="preserve">
      5) бiр мезгiлде заңды тұлға түрiнде еңбек мiндеттерiн атқаратын жеке тұлғалар: </w:t>
      </w:r>
      <w:r>
        <w:br/>
      </w:r>
      <w:r>
        <w:rPr>
          <w:rFonts w:ascii="Times New Roman"/>
          <w:b w:val="false"/>
          <w:i w:val="false"/>
          <w:color w:val="000000"/>
          <w:sz w:val="28"/>
        </w:rPr>
        <w:t xml:space="preserve">
      атқарушы органның және (немесе) басқа заңды тұлғаның директорлар кеңесiнiң (байқаушы кеңесiнiң) құрамының елу және одан көп пайызын бiлдiретiн; </w:t>
      </w:r>
      <w:r>
        <w:br/>
      </w:r>
      <w:r>
        <w:rPr>
          <w:rFonts w:ascii="Times New Roman"/>
          <w:b w:val="false"/>
          <w:i w:val="false"/>
          <w:color w:val="000000"/>
          <w:sz w:val="28"/>
        </w:rPr>
        <w:t xml:space="preserve">
      басқа заңды тұлғалармен қабылданатын шешiмдердi шарт негізiнде немесе басқаша айқындауға, оның iшiнде осы тұлғалардың кәсiпкерлiк қызметтi жүргізу жағдайын айқындауға, не олардың атқарушы органдарының өкiлеттiктерiн жүзеге асыруға мүмкiндiк алған; </w:t>
      </w:r>
      <w:r>
        <w:br/>
      </w:r>
      <w:r>
        <w:rPr>
          <w:rFonts w:ascii="Times New Roman"/>
          <w:b w:val="false"/>
          <w:i w:val="false"/>
          <w:color w:val="000000"/>
          <w:sz w:val="28"/>
        </w:rPr>
        <w:t xml:space="preserve">
      6) сол бiр жеке тұлғалар, олардың жұбайлары, жақын туыстары, жекжаттары және (немесе) заңды тұлғалар дербес немесе өкiлдерi арқылы екi және одан көп заңды тұлғаның әрқайсысының жарғылық капиталын құрайтын акцияларға (үлестерге, пайларға) келетiн дауыстардың жалпы санының жиырма бес пайыздан астамына билiк етуге құқығы бар; </w:t>
      </w:r>
      <w:r>
        <w:br/>
      </w:r>
      <w:r>
        <w:rPr>
          <w:rFonts w:ascii="Times New Roman"/>
          <w:b w:val="false"/>
          <w:i w:val="false"/>
          <w:color w:val="000000"/>
          <w:sz w:val="28"/>
        </w:rPr>
        <w:t xml:space="preserve">
      7) дербес немесе - өкiлдерi арқылы бiр заңды тұлғаның жарғылық капиталын құрайтын акцияларға (үлестерге, пайларға) келетiн дауыстардың жалпы санының жиырма бес пайыздан астам мөлшерiне билiк етуге құқығы бар жеке тұлғалар және (немесе) заңды тұлғалар, осы жеке тұлғалар, олардың жұбайлары, жақын туыстары, жекжаттары не көрсетілген заңды тұлғалардың өкiлдерi бiр мезгілде басқа заңды тұлғаның атқарушы органы және (немесе) директорлар кеңесi (байқаушы кеңесi) немесе өзге орган құрамының елу пайыздан астамына ие жеке тұлғалар және (немесе) заңды тұлғаларды бiлдiредi. </w:t>
      </w:r>
      <w:r>
        <w:br/>
      </w:r>
      <w:r>
        <w:rPr>
          <w:rFonts w:ascii="Times New Roman"/>
          <w:b w:val="false"/>
          <w:i w:val="false"/>
          <w:color w:val="000000"/>
          <w:sz w:val="28"/>
        </w:rPr>
        <w:t xml:space="preserve">
      2. Осы Заңның мақсаттары үшiн тұлғалар тобы рыноктың бiртұтас субъектiсi ретiнде қарастырады.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Yстем жағдай </w:t>
      </w:r>
    </w:p>
    <w:bookmarkEnd w:id="16"/>
    <w:p>
      <w:pPr>
        <w:spacing w:after="0"/>
        <w:ind w:left="0"/>
        <w:jc w:val="both"/>
      </w:pPr>
      <w:r>
        <w:rPr>
          <w:rFonts w:ascii="Times New Roman"/>
          <w:b w:val="false"/>
          <w:i w:val="false"/>
          <w:color w:val="000000"/>
          <w:sz w:val="28"/>
        </w:rPr>
        <w:t xml:space="preserve">      1. Yстем жағдай рынок субъектiсiнiң немесе рыноктың бiрнеше субъектiлерінің оған (оларға) тиiстi тауар рыногындағы белгiлi бiр тауар айналысының жалпы жағдайына шешушi ықпал етуiне мүмкiндiк беретін жағдайы болып танылады. </w:t>
      </w:r>
      <w:r>
        <w:br/>
      </w:r>
      <w:r>
        <w:rPr>
          <w:rFonts w:ascii="Times New Roman"/>
          <w:b w:val="false"/>
          <w:i w:val="false"/>
          <w:color w:val="000000"/>
          <w:sz w:val="28"/>
        </w:rPr>
        <w:t xml:space="preserve">
      2. Тиiстi тауар рыногындағы үлесi отыз бес пайыздан аспайтын рынок субъектiсiнiң жағдайы, рыноктың бiрнеше субъектiлерiнiң әрқайсысының жағдайы үстем болып саналған жағдайдан басқа жағдайларда, егер оларға қатысты мынадай талаптар орындалса: </w:t>
      </w:r>
      <w:r>
        <w:br/>
      </w:r>
      <w:r>
        <w:rPr>
          <w:rFonts w:ascii="Times New Roman"/>
          <w:b w:val="false"/>
          <w:i w:val="false"/>
          <w:color w:val="000000"/>
          <w:sz w:val="28"/>
        </w:rPr>
        <w:t xml:space="preserve">
      белгiлі бiр тауар рыногындағы ең көп үлеске ие рыноктың үштен көп емес субъектiсiнің жиынтық үлесi елу және одан көп пайызды құраса; </w:t>
      </w:r>
      <w:r>
        <w:br/>
      </w:r>
      <w:r>
        <w:rPr>
          <w:rFonts w:ascii="Times New Roman"/>
          <w:b w:val="false"/>
          <w:i w:val="false"/>
          <w:color w:val="000000"/>
          <w:sz w:val="28"/>
        </w:rPr>
        <w:t xml:space="preserve">
      белгiлi бip тауар рыногындағы ең көп үлеске ие рыноктың төрттен көп емес субъектісінің жиынтық үлесi жетпiс және одан көп пайызды құраса үстем болып танылмайды.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Үстем жағдайды терiс пайдалану </w:t>
      </w:r>
    </w:p>
    <w:bookmarkEnd w:id="17"/>
    <w:p>
      <w:pPr>
        <w:spacing w:after="0"/>
        <w:ind w:left="0"/>
        <w:jc w:val="both"/>
      </w:pPr>
      <w:r>
        <w:rPr>
          <w:rFonts w:ascii="Times New Roman"/>
          <w:b w:val="false"/>
          <w:i w:val="false"/>
          <w:color w:val="000000"/>
          <w:sz w:val="28"/>
        </w:rPr>
        <w:t xml:space="preserve">      Yстем жағдайға ие рынок субъектiсiнiң тиiстi тауар рыногына кiруiн шектейтiн не бәсекелестiктi шектейтiн iс-әрекеттерiне, оның iшiнде мынадай iс-әрекеттерге: </w:t>
      </w:r>
      <w:r>
        <w:br/>
      </w:r>
      <w:r>
        <w:rPr>
          <w:rFonts w:ascii="Times New Roman"/>
          <w:b w:val="false"/>
          <w:i w:val="false"/>
          <w:color w:val="000000"/>
          <w:sz w:val="28"/>
        </w:rPr>
        <w:t xml:space="preserve">
      1) рынокта елеулi бәсекелестiк болған жағдайда белгiлеуге мүмкiн болмаған тауарды сатып алудың немесе өткiзудiң бағаларын не басқа жағдайларды белгiлеу; </w:t>
      </w:r>
      <w:r>
        <w:br/>
      </w:r>
      <w:r>
        <w:rPr>
          <w:rFonts w:ascii="Times New Roman"/>
          <w:b w:val="false"/>
          <w:i w:val="false"/>
          <w:color w:val="000000"/>
          <w:sz w:val="28"/>
        </w:rPr>
        <w:t xml:space="preserve">
      2) әртүрлі бағаны не субъектiлермен бiрдей келiсiмдерге объективтi расталған себептерсiз әртүрлi жағдайлар қолдану; </w:t>
      </w:r>
      <w:r>
        <w:br/>
      </w:r>
      <w:r>
        <w:rPr>
          <w:rFonts w:ascii="Times New Roman"/>
          <w:b w:val="false"/>
          <w:i w:val="false"/>
          <w:color w:val="000000"/>
          <w:sz w:val="28"/>
        </w:rPr>
        <w:t xml:space="preserve">
      3) одан сатып алынған тауарларды аумақтық белгiлерi, сатып алушылар тобы, сатып алу талаптары, сондай-ақ саны, бағасы бойынша қайта сатуға шектеулер белгілеуге; </w:t>
      </w:r>
      <w:r>
        <w:br/>
      </w:r>
      <w:r>
        <w:rPr>
          <w:rFonts w:ascii="Times New Roman"/>
          <w:b w:val="false"/>
          <w:i w:val="false"/>
          <w:color w:val="000000"/>
          <w:sz w:val="28"/>
        </w:rPr>
        <w:t xml:space="preserve">
      4) мазмұны бойынша немесе iскер айналым дәстүрiне сай осы келiсiмдерге қатысы жоқ рынок субъектiсiнiң қосымша мiндеттемелердi қабылдау келiсiмiнiң қорытындысын шарттасуға; </w:t>
      </w:r>
      <w:r>
        <w:br/>
      </w:r>
      <w:r>
        <w:rPr>
          <w:rFonts w:ascii="Times New Roman"/>
          <w:b w:val="false"/>
          <w:i w:val="false"/>
          <w:color w:val="000000"/>
          <w:sz w:val="28"/>
        </w:rPr>
        <w:t xml:space="preserve">
      5) тиiстi тауарды өндiру немесе өткiзу мүмкiндігі бар кезде жеке сатып алушылармен шарт жасаудан негiзсiз бас тартуға; </w:t>
      </w:r>
      <w:r>
        <w:br/>
      </w:r>
      <w:r>
        <w:rPr>
          <w:rFonts w:ascii="Times New Roman"/>
          <w:b w:val="false"/>
          <w:i w:val="false"/>
          <w:color w:val="000000"/>
          <w:sz w:val="28"/>
        </w:rPr>
        <w:t xml:space="preserve">
      6) бәсекелестер өндiретiн не өткiзетiн тауарларды сату бойынша шектеулер қабылдаумен тауарларды жеткiзудi шарттасуға; </w:t>
      </w:r>
      <w:r>
        <w:br/>
      </w:r>
      <w:r>
        <w:rPr>
          <w:rFonts w:ascii="Times New Roman"/>
          <w:b w:val="false"/>
          <w:i w:val="false"/>
          <w:color w:val="000000"/>
          <w:sz w:val="28"/>
        </w:rPr>
        <w:t xml:space="preserve">
      7) сұраныс немесе тұтынушылар тапсырысы бар тауарларды оларды залалсыз өндiру мүмкiндiгi болған жағдайда, өндірудi немесе өткiзудi шектеуге тыйым салынады және жарамсыз деп танылады.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Мемлекеттiк органдардың бәсекелестiкке </w:t>
      </w:r>
      <w:r>
        <w:br/>
      </w:r>
      <w:r>
        <w:rPr>
          <w:rFonts w:ascii="Times New Roman"/>
          <w:b w:val="false"/>
          <w:i w:val="false"/>
          <w:color w:val="000000"/>
          <w:sz w:val="28"/>
        </w:rPr>
        <w:t>
</w:t>
      </w:r>
      <w:r>
        <w:rPr>
          <w:rFonts w:ascii="Times New Roman"/>
          <w:b/>
          <w:i w:val="false"/>
          <w:color w:val="000000"/>
          <w:sz w:val="28"/>
        </w:rPr>
        <w:t xml:space="preserve">                қарсы іс-әрекеттерi </w:t>
      </w:r>
    </w:p>
    <w:bookmarkEnd w:id="18"/>
    <w:p>
      <w:pPr>
        <w:spacing w:after="0"/>
        <w:ind w:left="0"/>
        <w:jc w:val="both"/>
      </w:pPr>
      <w:r>
        <w:rPr>
          <w:rFonts w:ascii="Times New Roman"/>
          <w:b w:val="false"/>
          <w:i w:val="false"/>
          <w:color w:val="000000"/>
          <w:sz w:val="28"/>
        </w:rPr>
        <w:t xml:space="preserve">      1. Мемлекеттiк органдардың бәсекелестiктi шектеуге алып келген немесе алып келуi мүмкiн кесiмдердi не шешiмдердi қабылдауы, жазбаша не ауызша нұсқаумалар беруi, келiсiмдер жасасу немесе өзге де кез келген iс-әрекеттерi бәсекелестiкке қарсы iс-әрекеттер болып табылады. </w:t>
      </w:r>
      <w:r>
        <w:br/>
      </w:r>
      <w:r>
        <w:rPr>
          <w:rFonts w:ascii="Times New Roman"/>
          <w:b w:val="false"/>
          <w:i w:val="false"/>
          <w:color w:val="000000"/>
          <w:sz w:val="28"/>
        </w:rPr>
        <w:t xml:space="preserve">
      2. Мемлекеттiк органдардың бәсекелестікке қарсы iс-әрекеттерi, атап айтқанда: </w:t>
      </w:r>
      <w:r>
        <w:br/>
      </w:r>
      <w:r>
        <w:rPr>
          <w:rFonts w:ascii="Times New Roman"/>
          <w:b w:val="false"/>
          <w:i w:val="false"/>
          <w:color w:val="000000"/>
          <w:sz w:val="28"/>
        </w:rPr>
        <w:t xml:space="preserve">
      1) қызметтiң кез келген саласында рынок субъектiсiнiң құрылуына тыйым салу не кедергі болу, сондай-ақ қызметтің кейбiр түрлерiн жүзеге асыруға, тауарлардың кейбiр түрлерiн өндiруге, сатып алуға немесе өткiзуге тыйым салу; </w:t>
      </w:r>
      <w:r>
        <w:br/>
      </w:r>
      <w:r>
        <w:rPr>
          <w:rFonts w:ascii="Times New Roman"/>
          <w:b w:val="false"/>
          <w:i w:val="false"/>
          <w:color w:val="000000"/>
          <w:sz w:val="28"/>
        </w:rPr>
        <w:t xml:space="preserve">
      2) рынок субъектілерiн шарттарды басымдықпен жасасуға, тауарларды тұтынушылардың белгiлi бiр тобына бiрiншi кезекте жеткiзуге не белгiлi бiр сатушылардан бiрiншi кезекте сатып алуға тiкелей немесе жанама мәжбүрлеу; </w:t>
      </w:r>
      <w:r>
        <w:br/>
      </w:r>
      <w:r>
        <w:rPr>
          <w:rFonts w:ascii="Times New Roman"/>
          <w:b w:val="false"/>
          <w:i w:val="false"/>
          <w:color w:val="000000"/>
          <w:sz w:val="28"/>
        </w:rPr>
        <w:t xml:space="preserve">
      3) тауарларды бiр орталықтан бөлуге, сондай-ақ рыноктарды рынок субъектiлерiнiң арасында аумақтық қағидат, тауарлардың түр-түрi, оларды өткiзу немесе сатып алу көлемi бойынша немесе тұтынушылар немесе сатушылар тобы бойынша бөлуге бағытталған кез келген iс-әрекеттер; </w:t>
      </w:r>
      <w:r>
        <w:br/>
      </w:r>
      <w:r>
        <w:rPr>
          <w:rFonts w:ascii="Times New Roman"/>
          <w:b w:val="false"/>
          <w:i w:val="false"/>
          <w:color w:val="000000"/>
          <w:sz w:val="28"/>
        </w:rPr>
        <w:t xml:space="preserve">
      4) белгілi бiр тауарларды Қазақстан Республикасының бiр өңiрiнен екiнші өңiрiне өткiзуге (әкетуге) тыйым белгілеу; </w:t>
      </w:r>
      <w:r>
        <w:br/>
      </w:r>
      <w:r>
        <w:rPr>
          <w:rFonts w:ascii="Times New Roman"/>
          <w:b w:val="false"/>
          <w:i w:val="false"/>
          <w:color w:val="000000"/>
          <w:sz w:val="28"/>
        </w:rPr>
        <w:t xml:space="preserve">
      5) рыноктың жеке субъектiлерiне бәсекелестерге қатысты артықшылықты жағдайға қоятын, бәсекелестiктi шектеуге алып келетін немесе алып келуi мүмкiн жеңiлдiктердi немесе басқа артықшылықтарды беру; </w:t>
      </w:r>
      <w:r>
        <w:br/>
      </w:r>
      <w:r>
        <w:rPr>
          <w:rFonts w:ascii="Times New Roman"/>
          <w:b w:val="false"/>
          <w:i w:val="false"/>
          <w:color w:val="000000"/>
          <w:sz w:val="28"/>
        </w:rPr>
        <w:t xml:space="preserve">
      6) рыноктың жеке субъектiлерінің бәсекелестермен салыстырғанда қызметтiң қолайсыз немесе кемсiтушiлiк жағдайларын жасағаннан туындайтын iс-әрекеттер; </w:t>
      </w:r>
      <w:r>
        <w:br/>
      </w:r>
      <w:r>
        <w:rPr>
          <w:rFonts w:ascii="Times New Roman"/>
          <w:b w:val="false"/>
          <w:i w:val="false"/>
          <w:color w:val="000000"/>
          <w:sz w:val="28"/>
        </w:rPr>
        <w:t xml:space="preserve">
      7) рынок субъектiсiнiң дербестігіне, оның iшiнде тауарларды сатып алуға немесе өткiзуге, баға түзуге, қызмет бағдарламаларын қалыптастыруға және дамытуға, табысты иеленуге қатысты Қазақстан Республикасының заңдарында көзделмеген тыйым салулар мен шектеулер белгіленетiн iс-әрекеттер болып танылады. </w:t>
      </w:r>
      <w:r>
        <w:br/>
      </w:r>
      <w:r>
        <w:rPr>
          <w:rFonts w:ascii="Times New Roman"/>
          <w:b w:val="false"/>
          <w:i w:val="false"/>
          <w:color w:val="000000"/>
          <w:sz w:val="28"/>
        </w:rPr>
        <w:t xml:space="preserve">
      3. Мемлекеттік органдардың бәсекелестiкке қарсы iс-әрекеттер жасауына Қазақстан Республикасының заңнамалық кесiмдерiнде көзделген жағдайлардан басқа ретте тыйым салынады. </w:t>
      </w:r>
    </w:p>
    <w:bookmarkStart w:name="z19" w:id="19"/>
    <w:p>
      <w:pPr>
        <w:spacing w:after="0"/>
        <w:ind w:left="0"/>
        <w:jc w:val="left"/>
      </w:pPr>
      <w:r>
        <w:rPr>
          <w:rFonts w:ascii="Times New Roman"/>
          <w:b/>
          <w:i w:val="false"/>
          <w:color w:val="000000"/>
        </w:rPr>
        <w:t xml:space="preserve"> 
  4-тарау. Экономикалық шоғырлануға мемлекеттік бақылау </w:t>
      </w:r>
    </w:p>
    <w:bookmarkEnd w:id="19"/>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Экономикалық шоғырлану </w:t>
      </w:r>
    </w:p>
    <w:bookmarkEnd w:id="20"/>
    <w:p>
      <w:pPr>
        <w:spacing w:after="0"/>
        <w:ind w:left="0"/>
        <w:jc w:val="both"/>
      </w:pPr>
      <w:r>
        <w:rPr>
          <w:rFonts w:ascii="Times New Roman"/>
          <w:b w:val="false"/>
          <w:i w:val="false"/>
          <w:color w:val="000000"/>
          <w:sz w:val="28"/>
        </w:rPr>
        <w:t xml:space="preserve">      1. Үстем жағдайды терiс пайдалануды немесе бәсекелестiкті шектеудi болдырмау мақсатында уәкiлетті орган осы Заңның 16-бабында көзделген жағдайларда экономикалық шоғырлануға мемлекеттік бақылауды жүзеге асырады.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рынок субъектiлерiн құру, қосу немесе бiрiктiру; </w:t>
      </w:r>
      <w:r>
        <w:br/>
      </w:r>
      <w:r>
        <w:rPr>
          <w:rFonts w:ascii="Times New Roman"/>
          <w:b w:val="false"/>
          <w:i w:val="false"/>
          <w:color w:val="000000"/>
          <w:sz w:val="28"/>
        </w:rPr>
        <w:t xml:space="preserve">
      2) рынок субъектiсінің жарғылық капиталындағы дауыс беру құқығы бар акцияларды (үлестердi, пайларды) тұлғаның (тұлғалар тобының) иеленуi, бұл жағдайда мұндай тұлға (тұлғалар тобы) аталған акциялардың (үлестердiң, пайлардың) жиырма бес пайыздан астамына билiк етуге құқық алуы; </w:t>
      </w:r>
      <w:r>
        <w:br/>
      </w:r>
      <w:r>
        <w:rPr>
          <w:rFonts w:ascii="Times New Roman"/>
          <w:b w:val="false"/>
          <w:i w:val="false"/>
          <w:color w:val="000000"/>
          <w:sz w:val="28"/>
        </w:rPr>
        <w:t xml:space="preserve">
      3) егер мәмiле мәнiн құрайтын мүлiктiң баланстық құны мүлiктi иелiгiнен шығарып отырған рынок субъектiсiнiң негізгi өндiрiстік құралдары мен материалдық емес активтердiң баланстық құнының он пайызынан асса, рыноктың бiр субъектiсiнiң (тұлғалар тобының) рыноктың басқа субъектісiнен негiзгi құралдары немесе материалдық емес активтердi меншiкке алуы немесе пайдалануы; </w:t>
      </w:r>
      <w:r>
        <w:br/>
      </w:r>
      <w:r>
        <w:rPr>
          <w:rFonts w:ascii="Times New Roman"/>
          <w:b w:val="false"/>
          <w:i w:val="false"/>
          <w:color w:val="000000"/>
          <w:sz w:val="28"/>
        </w:rPr>
        <w:t xml:space="preserve">
      4) рынок субъектiсiнiң рыноктың басқа субъектiсiне кәсiпкерлiк қызметке қатысты олар үшiн мiндеттi нұсқаулар беруге не атқарушы органның функцияларын жүзеге асыруға мүмкiндiк беретiн өзге құқықтарды (оның iшiнде келiсiмдер, шарттар, тапсырмалар арқылы немесе өзге тәсiлмен) алуы; </w:t>
      </w:r>
      <w:r>
        <w:br/>
      </w:r>
      <w:r>
        <w:rPr>
          <w:rFonts w:ascii="Times New Roman"/>
          <w:b w:val="false"/>
          <w:i w:val="false"/>
          <w:color w:val="000000"/>
          <w:sz w:val="28"/>
        </w:rPr>
        <w:t xml:space="preserve">
      5) рыноктың екi және одан да көп субъектiлерiнiң атқарушы органдарының, директорлар кеңесiнiң (байқаушы кеңестердiң) сол бiр жеке тұлғаларының қатысуы экономикалық шоғырлану деп танылады.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рынок субъектiсінің акцияларын (үлестерiн, пайларын) қаржы ұйымдарының алуы, егер осы алу көрсетiлген тұлға рынок субъектiсiнiң басқару органында дауыс беруге қатыспайтын талаппен оларды кейiн қайта сатумен жүзеге асырылатын болса; </w:t>
      </w:r>
      <w:r>
        <w:br/>
      </w:r>
      <w:r>
        <w:rPr>
          <w:rFonts w:ascii="Times New Roman"/>
          <w:b w:val="false"/>
          <w:i w:val="false"/>
          <w:color w:val="000000"/>
          <w:sz w:val="28"/>
        </w:rPr>
        <w:t xml:space="preserve">
      2) оңалту немесе конкурстық басқарушыны, уақытша әкiмшiлiктi (уақытша әкiмшiнi) тағайындау экономикалық шоғырлану болып саналмайды.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Экономикалық шоғырлануға рұқсат алу </w:t>
      </w:r>
      <w:r>
        <w:br/>
      </w:r>
      <w:r>
        <w:rPr>
          <w:rFonts w:ascii="Times New Roman"/>
          <w:b w:val="false"/>
          <w:i w:val="false"/>
          <w:color w:val="000000"/>
          <w:sz w:val="28"/>
        </w:rPr>
        <w:t>
</w:t>
      </w:r>
      <w:r>
        <w:rPr>
          <w:rFonts w:ascii="Times New Roman"/>
          <w:b/>
          <w:i w:val="false"/>
          <w:color w:val="000000"/>
          <w:sz w:val="28"/>
        </w:rPr>
        <w:t xml:space="preserve">                қажет кездегі жағдайлар </w:t>
      </w:r>
    </w:p>
    <w:bookmarkEnd w:id="21"/>
    <w:p>
      <w:pPr>
        <w:spacing w:after="0"/>
        <w:ind w:left="0"/>
        <w:jc w:val="both"/>
      </w:pPr>
      <w:r>
        <w:rPr>
          <w:rFonts w:ascii="Times New Roman"/>
          <w:b w:val="false"/>
          <w:i w:val="false"/>
          <w:color w:val="000000"/>
          <w:sz w:val="28"/>
        </w:rPr>
        <w:t xml:space="preserve">      1. Егер тиiстi мәмiлеге қатысушы тұлғалардың активтерiнің баланстық құны немесе соңғы қаржы жылында тауарларды өткiзудiң жиынтық көлемi айлық есептік көрсеткiштің, қаржы ұйымдары қатысқан экономикалық шоғырлану жағдайларынан басқа, бiр жарым миллион есе мөлшерiнен асқан жағдайда, экономикалық шоғырлану уәкiлетті органның шешiмiн алған жағдайда, жүзеге асырылады. </w:t>
      </w:r>
      <w:r>
        <w:br/>
      </w:r>
      <w:r>
        <w:rPr>
          <w:rFonts w:ascii="Times New Roman"/>
          <w:b w:val="false"/>
          <w:i w:val="false"/>
          <w:color w:val="000000"/>
          <w:sz w:val="28"/>
        </w:rPr>
        <w:t xml:space="preserve">
      2. Экономикалық шоғырлануға қаржы ұйымдарының қатысуымен рұқсат алу қаржы ұйымы активтерiнiң құны не өз капиталының көлемi бәсекелестiктi қорғау жөнiнде орталық мемлекеттiк орган қаржы рыноктарын және қаржы ұйымдарын реттеу мен бақылауды жүзеге асыратын мемлекеттiк органмен бiрлесiп белгiлеген мөлшерден асқан жағдайда жүзеге асырылады. </w:t>
      </w:r>
      <w:r>
        <w:br/>
      </w:r>
      <w:r>
        <w:rPr>
          <w:rFonts w:ascii="Times New Roman"/>
          <w:b w:val="false"/>
          <w:i w:val="false"/>
          <w:color w:val="000000"/>
          <w:sz w:val="28"/>
        </w:rPr>
        <w:t xml:space="preserve">
      3. Егер активтердiң құны не қаржы ұйымының жеке капиталының шамасы уәкiлеттi орган қаржы рыногы мен қаржы ұйымдарын реттеу мен қадағалауды жүзеге асыратын мемлекеттiк органмен бiрлесiп белгілеген мөлшерден асқан жағдайда қаржылық ұйымдар қатысатын экономикалық шоғырлануға рұқсат алу қажет. </w:t>
      </w:r>
      <w:r>
        <w:br/>
      </w:r>
      <w:r>
        <w:rPr>
          <w:rFonts w:ascii="Times New Roman"/>
          <w:b w:val="false"/>
          <w:i w:val="false"/>
          <w:color w:val="000000"/>
          <w:sz w:val="28"/>
        </w:rPr>
        <w:t xml:space="preserve">
      4. Осы баптың 1-тармағына сәйкес тауарларды өткiзу көлемдерiн есептеген кезде қосылған құн салығының, акциз сомасын алып тастағанда экономикалық шоғырлануға рұқсат беру туралы өтiнiш берген жылдың алдындағы соңғы қаржы жылы үшiн тауарларды өткiзуден түскен табыс (ақшалай түсiм) сомасы пайдаланылады.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Экономикалық шоғырлануға рұқсат беру </w:t>
      </w:r>
    </w:p>
    <w:bookmarkEnd w:id="22"/>
    <w:p>
      <w:pPr>
        <w:spacing w:after="0"/>
        <w:ind w:left="0"/>
        <w:jc w:val="both"/>
      </w:pPr>
      <w:r>
        <w:rPr>
          <w:rFonts w:ascii="Times New Roman"/>
          <w:b w:val="false"/>
          <w:i w:val="false"/>
          <w:color w:val="000000"/>
          <w:sz w:val="28"/>
        </w:rPr>
        <w:t xml:space="preserve">      1. Уәкiлетті орган экономикалық шоғырлануға, егер ол рынок субъектісiнiң үстем жағдайын белгiлеуге немесе күшейтуге және (немесе) бәсекелестікті шектеуге алып келмейтiн жағдайда рұқсат бередi. </w:t>
      </w:r>
      <w:r>
        <w:br/>
      </w:r>
      <w:r>
        <w:rPr>
          <w:rFonts w:ascii="Times New Roman"/>
          <w:b w:val="false"/>
          <w:i w:val="false"/>
          <w:color w:val="000000"/>
          <w:sz w:val="28"/>
        </w:rPr>
        <w:t xml:space="preserve">
      2. Уәкiлетті орган, егер тиiстi мәмiлеге қатысушы олардың iс-әрекеттерiнен болған оңды тиiмдiлік тиiсті тауар рыногында жағымсыз салдарларға асып түскен жағдайда, бәсекелестiктi шектеу мүмкiндiгi кезiнде экономикалық шоғырлануға рұқсат беруге құқылы. </w:t>
      </w:r>
    </w:p>
    <w:bookmarkStart w:name="z23" w:id="23"/>
    <w:p>
      <w:pPr>
        <w:spacing w:after="0"/>
        <w:ind w:left="0"/>
        <w:jc w:val="left"/>
      </w:pPr>
      <w:r>
        <w:rPr>
          <w:rFonts w:ascii="Times New Roman"/>
          <w:b/>
          <w:i w:val="false"/>
          <w:color w:val="000000"/>
        </w:rPr>
        <w:t xml:space="preserve"> 
  5-тарау. Экономикалық шоғырлану келiсiмiне (келiсiлген iс-әрекетке) рұқсат беру туралы өтiнiштердi және алдын-ала қорытынды ұсыну туралы арыздарды қарау </w:t>
      </w:r>
    </w:p>
    <w:bookmarkEnd w:id="23"/>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Рынок субъектiлерiнiң экономикалық шоғырлану </w:t>
      </w:r>
      <w:r>
        <w:br/>
      </w:r>
      <w:r>
        <w:rPr>
          <w:rFonts w:ascii="Times New Roman"/>
          <w:b w:val="false"/>
          <w:i w:val="false"/>
          <w:color w:val="000000"/>
          <w:sz w:val="28"/>
        </w:rPr>
        <w:t>
</w:t>
      </w:r>
      <w:r>
        <w:rPr>
          <w:rFonts w:ascii="Times New Roman"/>
          <w:b/>
          <w:i w:val="false"/>
          <w:color w:val="000000"/>
          <w:sz w:val="28"/>
        </w:rPr>
        <w:t xml:space="preserve">                келiсiмiне (келiсiлген iс-әрекетке) рұқсат </w:t>
      </w:r>
      <w:r>
        <w:br/>
      </w:r>
      <w:r>
        <w:rPr>
          <w:rFonts w:ascii="Times New Roman"/>
          <w:b w:val="false"/>
          <w:i w:val="false"/>
          <w:color w:val="000000"/>
          <w:sz w:val="28"/>
        </w:rPr>
        <w:t>
</w:t>
      </w:r>
      <w:r>
        <w:rPr>
          <w:rFonts w:ascii="Times New Roman"/>
          <w:b/>
          <w:i w:val="false"/>
          <w:color w:val="000000"/>
          <w:sz w:val="28"/>
        </w:rPr>
        <w:t xml:space="preserve">                беру туралы өтiнiштер ұсыну </w:t>
      </w:r>
    </w:p>
    <w:bookmarkEnd w:id="24"/>
    <w:p>
      <w:pPr>
        <w:spacing w:after="0"/>
        <w:ind w:left="0"/>
        <w:jc w:val="both"/>
      </w:pPr>
      <w:r>
        <w:rPr>
          <w:rFonts w:ascii="Times New Roman"/>
          <w:b w:val="false"/>
          <w:i w:val="false"/>
          <w:color w:val="000000"/>
          <w:sz w:val="28"/>
        </w:rPr>
        <w:t xml:space="preserve">      1. Келiсiм жасасуға (келiсiлген iс-әрекеттi жүзеге асыруға), экономикалық шоғырлануды жүзеге асыруға ниеттенген рынок субъектiлерi уәкiлетті органға: </w:t>
      </w:r>
      <w:r>
        <w:br/>
      </w:r>
      <w:r>
        <w:rPr>
          <w:rFonts w:ascii="Times New Roman"/>
          <w:b w:val="false"/>
          <w:i w:val="false"/>
          <w:color w:val="000000"/>
          <w:sz w:val="28"/>
        </w:rPr>
        <w:t xml:space="preserve">
      1) келiсiмге (келiсiлген iс-әрекетке) рұқсат беру туралы; </w:t>
      </w:r>
      <w:r>
        <w:br/>
      </w:r>
      <w:r>
        <w:rPr>
          <w:rFonts w:ascii="Times New Roman"/>
          <w:b w:val="false"/>
          <w:i w:val="false"/>
          <w:color w:val="000000"/>
          <w:sz w:val="28"/>
        </w:rPr>
        <w:t xml:space="preserve">
      2) экономикалық шоғырлануға рұқсат беру туралы өтiнiшпен жүгiнедi. </w:t>
      </w:r>
      <w:r>
        <w:br/>
      </w:r>
      <w:r>
        <w:rPr>
          <w:rFonts w:ascii="Times New Roman"/>
          <w:b w:val="false"/>
          <w:i w:val="false"/>
          <w:color w:val="000000"/>
          <w:sz w:val="28"/>
        </w:rPr>
        <w:t xml:space="preserve">
      Келiсiмдерге (келiсiлген iс-әрекеттерге), экономикалық шоғырлануға қатысушылар жалпы өтiнiш ұсынады. Өтінiштердi қарауға қажеттi құпия ақпаратты уәкiлеттi органға осы тұлғалар жеке-жеке ұсына алады. </w:t>
      </w:r>
      <w:r>
        <w:br/>
      </w:r>
      <w:r>
        <w:rPr>
          <w:rFonts w:ascii="Times New Roman"/>
          <w:b w:val="false"/>
          <w:i w:val="false"/>
          <w:color w:val="000000"/>
          <w:sz w:val="28"/>
        </w:rPr>
        <w:t xml:space="preserve">
      2. Егер келiсiм (келiсiлген iс-әрекет) немесе экономикалық шоғырлану конкурстық рәсiмдер (аукциондар, тендерлер, конкурстар) қолданумен өткiзiлген жағдайда, өтінiш конкурс рәсiмi басталғанға дейiн де, конкурс аяқталғаннан кейiн де, бiрақ жеңiмпаз жарияланған күннен бастап отыз күннен кешіктiрмей, егер Қазақстан Республикасының заңнамасында өзгедей көзделмесе, ұсынылуға тиiс.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Келiсiмге (келiсiлген iс-әрекетке), </w:t>
      </w:r>
      <w:r>
        <w:br/>
      </w:r>
      <w:r>
        <w:rPr>
          <w:rFonts w:ascii="Times New Roman"/>
          <w:b w:val="false"/>
          <w:i w:val="false"/>
          <w:color w:val="000000"/>
          <w:sz w:val="28"/>
        </w:rPr>
        <w:t>
</w:t>
      </w:r>
      <w:r>
        <w:rPr>
          <w:rFonts w:ascii="Times New Roman"/>
          <w:b/>
          <w:i w:val="false"/>
          <w:color w:val="000000"/>
          <w:sz w:val="28"/>
        </w:rPr>
        <w:t xml:space="preserve">                экономикалық шоғырлануға рұқсат беру </w:t>
      </w:r>
      <w:r>
        <w:br/>
      </w:r>
      <w:r>
        <w:rPr>
          <w:rFonts w:ascii="Times New Roman"/>
          <w:b w:val="false"/>
          <w:i w:val="false"/>
          <w:color w:val="000000"/>
          <w:sz w:val="28"/>
        </w:rPr>
        <w:t>
</w:t>
      </w:r>
      <w:r>
        <w:rPr>
          <w:rFonts w:ascii="Times New Roman"/>
          <w:b/>
          <w:i w:val="false"/>
          <w:color w:val="000000"/>
          <w:sz w:val="28"/>
        </w:rPr>
        <w:t xml:space="preserve">                туралы өтiнiштердi қарау </w:t>
      </w:r>
    </w:p>
    <w:bookmarkEnd w:id="25"/>
    <w:p>
      <w:pPr>
        <w:spacing w:after="0"/>
        <w:ind w:left="0"/>
        <w:jc w:val="both"/>
      </w:pPr>
      <w:r>
        <w:rPr>
          <w:rFonts w:ascii="Times New Roman"/>
          <w:b w:val="false"/>
          <w:i w:val="false"/>
          <w:color w:val="000000"/>
          <w:sz w:val="28"/>
        </w:rPr>
        <w:t xml:space="preserve">      1. Өтінiш ол түскен күннен бастап он бес күн аяқталғаннан кейiн, егер осы уақыт iшінде уәкiлетті орган өтiнiштi өтiнiш берушiге оны және уәкiлетті орган бекiткен талаптарға жауап бермейтiн басқа құжаттарды хабарламамен қоса қайтармаса, қарауға қабылданды деп есептеледi. </w:t>
      </w:r>
      <w:r>
        <w:br/>
      </w:r>
      <w:r>
        <w:rPr>
          <w:rFonts w:ascii="Times New Roman"/>
          <w:b w:val="false"/>
          <w:i w:val="false"/>
          <w:color w:val="000000"/>
          <w:sz w:val="28"/>
        </w:rPr>
        <w:t xml:space="preserve">
      2. Уәкiлетті орган арызданушыдан және басқа тұлғалардан, егер оның болмауы iсті қарауға, сондай-ақ сараптама бастауға кедергi келтiретiн болса, қосымша ақпарат сұрата алады. </w:t>
      </w:r>
      <w:r>
        <w:br/>
      </w:r>
      <w:r>
        <w:rPr>
          <w:rFonts w:ascii="Times New Roman"/>
          <w:b w:val="false"/>
          <w:i w:val="false"/>
          <w:color w:val="000000"/>
          <w:sz w:val="28"/>
        </w:rPr>
        <w:t xml:space="preserve">
      3. Келiсiмге (келiсiлген iс-әрекетке), экономикалық шоғырлануға рұқсат беру туралы өтінiшті қараудың мерзiмi өтiнiш қарауға қабылданған сәттен бастап алпыс күннен аспауға тиiс. Осы мерзiм iшiнде арызданушы толық көлемде ақпарат ұсынған және сарапшының осы баптың 2-тармағына сәйкес қорытындысын алған күннен басталады. Егер уәкiлеттi орган өтiнiштi қараудың осы мерзiм iшiнде шешiм қабылдамаса, келiсiм (келiсiлген iс-әрекет) жасасуға экономикалық шоғырлануды жүзеге асыруға рұқсат берiлдi деп есептеледi. </w:t>
      </w:r>
      <w:r>
        <w:br/>
      </w:r>
      <w:r>
        <w:rPr>
          <w:rFonts w:ascii="Times New Roman"/>
          <w:b w:val="false"/>
          <w:i w:val="false"/>
          <w:color w:val="000000"/>
          <w:sz w:val="28"/>
        </w:rPr>
        <w:t xml:space="preserve">
      Келiсiмге (келiсiлген iс-әрекетке), экономикалық шоғырлануға рұқсат беру туралы шешiм қабылдаудың күнi осы тармақтың 1-абзацында көзделген өтiнiштi қарау мерзiмiнiң соңғы күнi болып есептеледi. </w:t>
      </w:r>
      <w:r>
        <w:br/>
      </w:r>
      <w:r>
        <w:rPr>
          <w:rFonts w:ascii="Times New Roman"/>
          <w:b w:val="false"/>
          <w:i w:val="false"/>
          <w:color w:val="000000"/>
          <w:sz w:val="28"/>
        </w:rPr>
        <w:t xml:space="preserve">
      4. Келiсiмге (келiсiлген iс-әрекетке), экономикалық шоғырлануға рұқсат беру туралы өтiнiштi қарау уәкiлеттi органның немесе онымен басқа өтiнiштер байланысты соттың шешiмiне дейiн немесе онымен басқа мәселе байланысты мемлекеттік органның шешiмiне дейiн оның қаралуы мүмкiн болмаған жағдайда, тоқтатыла тұрады. Келiсiмге (келiсiлген iс-әрекетке), экономикалық шоғырлануға рұқсат беру туралы өтiнiштердi қарауды тоқтата тұру және оны жаңарту туралы уәкiлеттi орган арызданушы хабардар етiлетiн шешiм қабылдайды. </w:t>
      </w:r>
      <w:r>
        <w:br/>
      </w:r>
      <w:r>
        <w:rPr>
          <w:rFonts w:ascii="Times New Roman"/>
          <w:b w:val="false"/>
          <w:i w:val="false"/>
          <w:color w:val="000000"/>
          <w:sz w:val="28"/>
        </w:rPr>
        <w:t xml:space="preserve">
      Уәкiлеттi орган келiсiмге (келiсiлген iс-әрекетке), экономикалық шоғырлануға рұқсат беру туралы өтiнiштi оны тоқтата тұрудың себебi болып табылатын жағдайлар жойылғаннан кейiн қарауды жаңартады. </w:t>
      </w:r>
      <w:r>
        <w:br/>
      </w:r>
      <w:r>
        <w:rPr>
          <w:rFonts w:ascii="Times New Roman"/>
          <w:b w:val="false"/>
          <w:i w:val="false"/>
          <w:color w:val="000000"/>
          <w:sz w:val="28"/>
        </w:rPr>
        <w:t xml:space="preserve">
      Келісiмге (келiсiлген iс-әрекетке), экономикалық шоғырлануға рұқсат беру туралы өтiнiштердi қарау мерзiмi iшiнде осы өтiнiштi қарау тоқтатылған күннен бастап тоқтатыла тұрады. Келiсiмге (келiсiлген iс-әрекетке), экономикалық шоғырлануға рұқсат беру туралы өтiнiштердi қарау мерзiмi iшiнде қарау жаңартылған күннен бастап жалғасады. </w:t>
      </w:r>
      <w:r>
        <w:br/>
      </w:r>
      <w:r>
        <w:rPr>
          <w:rFonts w:ascii="Times New Roman"/>
          <w:b w:val="false"/>
          <w:i w:val="false"/>
          <w:color w:val="000000"/>
          <w:sz w:val="28"/>
        </w:rPr>
        <w:t xml:space="preserve">
      5. Келiсiмге (келiсiлген iс-әрекетке), экономикалық шоғырлануға рұқсат беру туралы өтінiштердi қарағанда егер уәкiлетті органның шешiмi осы заңмен қорғалатын олардың құқықтары мен мүдделеріне елеулi нұқсан келтірсе, үшiншi тұлғаның қатысуы мүмкiн. </w:t>
      </w:r>
      <w:r>
        <w:br/>
      </w:r>
      <w:r>
        <w:rPr>
          <w:rFonts w:ascii="Times New Roman"/>
          <w:b w:val="false"/>
          <w:i w:val="false"/>
          <w:color w:val="000000"/>
          <w:sz w:val="28"/>
        </w:rPr>
        <w:t xml:space="preserve">
      Келiсiмге (келiсiлген iс-әрекетке), экономикалық шоғырлануға рұқсат беру туралы өтiнiштi қарауға қатысуға үшiншi тұлғаларды тарту туралы мәселенi уәкiлетті орган шешедi. Yшiнші тұлғаны тарту туралы уәкiлетті орган шешiм шығарады, ол туралы осы өтінiштi қарауға қатысатын тұлға хабардар етіледi.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Келiсiмге (келiсiлген iс-әрекетке), </w:t>
      </w:r>
      <w:r>
        <w:br/>
      </w:r>
      <w:r>
        <w:rPr>
          <w:rFonts w:ascii="Times New Roman"/>
          <w:b w:val="false"/>
          <w:i w:val="false"/>
          <w:color w:val="000000"/>
          <w:sz w:val="28"/>
        </w:rPr>
        <w:t>
</w:t>
      </w:r>
      <w:r>
        <w:rPr>
          <w:rFonts w:ascii="Times New Roman"/>
          <w:b/>
          <w:i w:val="false"/>
          <w:color w:val="000000"/>
          <w:sz w:val="28"/>
        </w:rPr>
        <w:t xml:space="preserve">                экономикалық шоғырлануға рұқсат беру </w:t>
      </w:r>
      <w:r>
        <w:br/>
      </w:r>
      <w:r>
        <w:rPr>
          <w:rFonts w:ascii="Times New Roman"/>
          <w:b w:val="false"/>
          <w:i w:val="false"/>
          <w:color w:val="000000"/>
          <w:sz w:val="28"/>
        </w:rPr>
        <w:t>
</w:t>
      </w:r>
      <w:r>
        <w:rPr>
          <w:rFonts w:ascii="Times New Roman"/>
          <w:b/>
          <w:i w:val="false"/>
          <w:color w:val="000000"/>
          <w:sz w:val="28"/>
        </w:rPr>
        <w:t xml:space="preserve">                туралы өтiнiштер жөнiндегi шешiм </w:t>
      </w:r>
    </w:p>
    <w:bookmarkEnd w:id="26"/>
    <w:p>
      <w:pPr>
        <w:spacing w:after="0"/>
        <w:ind w:left="0"/>
        <w:jc w:val="both"/>
      </w:pPr>
      <w:r>
        <w:rPr>
          <w:rFonts w:ascii="Times New Roman"/>
          <w:b w:val="false"/>
          <w:i w:val="false"/>
          <w:color w:val="000000"/>
          <w:sz w:val="28"/>
        </w:rPr>
        <w:t xml:space="preserve">      1. Келiсiмге (келісiлген iс-әрекетке), экономикалық шоғырлануға рұқсат беру туралы өтiнiштi қараудың нәтижелерi бойынша: </w:t>
      </w:r>
      <w:r>
        <w:br/>
      </w:r>
      <w:r>
        <w:rPr>
          <w:rFonts w:ascii="Times New Roman"/>
          <w:b w:val="false"/>
          <w:i w:val="false"/>
          <w:color w:val="000000"/>
          <w:sz w:val="28"/>
        </w:rPr>
        <w:t xml:space="preserve">
      1) келiсiмге (келiсiлген iс-әрекетке), экономикалық шоғырлануға рұқсат беру туралы; </w:t>
      </w:r>
      <w:r>
        <w:br/>
      </w:r>
      <w:r>
        <w:rPr>
          <w:rFonts w:ascii="Times New Roman"/>
          <w:b w:val="false"/>
          <w:i w:val="false"/>
          <w:color w:val="000000"/>
          <w:sz w:val="28"/>
        </w:rPr>
        <w:t xml:space="preserve">
      2) келiсiмге (келiсiлген iс-әрекетке) тыйым салу туралы; </w:t>
      </w:r>
      <w:r>
        <w:br/>
      </w:r>
      <w:r>
        <w:rPr>
          <w:rFonts w:ascii="Times New Roman"/>
          <w:b w:val="false"/>
          <w:i w:val="false"/>
          <w:color w:val="000000"/>
          <w:sz w:val="28"/>
        </w:rPr>
        <w:t xml:space="preserve">
      3) экономикалық шоғырлануға рұқсат беру туралы; </w:t>
      </w:r>
      <w:r>
        <w:br/>
      </w:r>
      <w:r>
        <w:rPr>
          <w:rFonts w:ascii="Times New Roman"/>
          <w:b w:val="false"/>
          <w:i w:val="false"/>
          <w:color w:val="000000"/>
          <w:sz w:val="28"/>
        </w:rPr>
        <w:t xml:space="preserve">
      4) экономикалық шоғырлануға тыйым салу туралы шешiм қабылданады. </w:t>
      </w:r>
      <w:r>
        <w:br/>
      </w:r>
      <w:r>
        <w:rPr>
          <w:rFonts w:ascii="Times New Roman"/>
          <w:b w:val="false"/>
          <w:i w:val="false"/>
          <w:color w:val="000000"/>
          <w:sz w:val="28"/>
        </w:rPr>
        <w:t xml:space="preserve">
      2. Келiсiмге (келiсiлген iс-әрекетке), экономикалық шоғырлануға рұқсат беру туралы уәкiлеттi органның шешiмi бәсекелестiкке келiсiлген iс-әрекеттердiң экономикалық шоғырланудың жағымсыз әсерiн болдырмайтын немесе жұмсартатын белгiлi бiр талаптар мен мiндеттердi келiсiлген iс-әрекеттерге немесе экономикалық шоғырлануға қатысушылардың орындауына негiзделуi мүмкiн. Мұндай шарттар мен мiндеттемелер, атап айтқанда, мүлiктi басқару, пайдалану немесе иелiк ету жөнiндегi шектеуге, сондай-ақ рынок субъектісінің мүлiктi иеліктен айыруды жүзеге асыру мiндеттемелерiне қатысты болуы мүмкiн. </w:t>
      </w:r>
      <w:r>
        <w:br/>
      </w:r>
      <w:r>
        <w:rPr>
          <w:rFonts w:ascii="Times New Roman"/>
          <w:b w:val="false"/>
          <w:i w:val="false"/>
          <w:color w:val="000000"/>
          <w:sz w:val="28"/>
        </w:rPr>
        <w:t xml:space="preserve">
      Келiсiмге (келiсiлген iс-әрекетке) рұқсат белгiсiз мерзiмге немесе бес жылдан аспайтын мерзiмге берiледi. </w:t>
      </w:r>
      <w:r>
        <w:br/>
      </w:r>
      <w:r>
        <w:rPr>
          <w:rFonts w:ascii="Times New Roman"/>
          <w:b w:val="false"/>
          <w:i w:val="false"/>
          <w:color w:val="000000"/>
          <w:sz w:val="28"/>
        </w:rPr>
        <w:t xml:space="preserve">
      3. Келiсiм (келiсiлген iс-әрекет), экономикалық шоғырлану уәкiлетті орган келiсiмге (келiсiлген iс-әрекетке), экономикалық шоғырлануға рұқсат беру туралы шешiм қабылдаған күннен бастап, егер шешімде өзгедей белгiленбесе, жыл iшінде жүзеге асырылуға тиiс. Егер келiсiм (келiсiлген iс-әрекет), экономикалық шоғырлану белгiленген мерзiмде жүзеге асырылмаса, келiсiмге (келiсiлген iс-әрекетке), экономикалық шоғырлануға қатысушылардың келiсiмге (келiсiлген iс-әрекетке), экономикалық шоғырлануға рұқсат беру туралы жаңа өтiнiш беруге құқығы бар. </w:t>
      </w:r>
      <w:r>
        <w:br/>
      </w:r>
      <w:r>
        <w:rPr>
          <w:rFonts w:ascii="Times New Roman"/>
          <w:b w:val="false"/>
          <w:i w:val="false"/>
          <w:color w:val="000000"/>
          <w:sz w:val="28"/>
        </w:rPr>
        <w:t xml:space="preserve">
      4. Осы баптың 2 және 3-тармақтарында көзделген келiсiмге (келiсiлген iс-әрекетке), экономикалық шоғырлануға рұқсат берудiң қолданылу мерзiмдерiн айқындау тәртiбiн уәкiлетті орган бекiтедi. </w:t>
      </w:r>
      <w:r>
        <w:br/>
      </w:r>
      <w:r>
        <w:rPr>
          <w:rFonts w:ascii="Times New Roman"/>
          <w:b w:val="false"/>
          <w:i w:val="false"/>
          <w:color w:val="000000"/>
          <w:sz w:val="28"/>
        </w:rPr>
        <w:t xml:space="preserve">
      5. Арызданушыға шешiм, ал қызметтік, коммерциялық немесе заңмен қорғалатын өзге құпияны құрайтын мәлiметтер болған жағдайда - уәкiлетті органның шешімiнен көшiрме жiберiледi. </w:t>
      </w:r>
      <w:r>
        <w:br/>
      </w:r>
      <w:r>
        <w:rPr>
          <w:rFonts w:ascii="Times New Roman"/>
          <w:b w:val="false"/>
          <w:i w:val="false"/>
          <w:color w:val="000000"/>
          <w:sz w:val="28"/>
        </w:rPr>
        <w:t xml:space="preserve">
      6. Шешім қабылдаған уәкiлеттi органның осы Заңның 33-бабында көзделген жағдайлардан басқа оны алып тастауға немесе өзгертуге құқығы жоқ. Оның шешімде жол берiлген жаңылыс жазбаларды немесе нақты арифметикалық қателердi түзетуге, мұнымен оның мазмұнын өзгертпестен өзiнiң шешiмiн түсiндiруге, сондай-ақ егер өтiнiш қаралған кезде зерттелген қандай да бiр мәселе бойынша шешiм қабылданбаса, қосымша шешiм қабылдауға құқығы бар. </w:t>
      </w:r>
      <w:r>
        <w:br/>
      </w:r>
      <w:r>
        <w:rPr>
          <w:rFonts w:ascii="Times New Roman"/>
          <w:b w:val="false"/>
          <w:i w:val="false"/>
          <w:color w:val="000000"/>
          <w:sz w:val="28"/>
        </w:rPr>
        <w:t xml:space="preserve">
      Экономикалық шоғырлануға рұқсатсыз қайта ұйымдастырылған рынок субъектiлерiн мемлекеттiк тiркеудi уәкiлетті органның талабы бойынша сот жарамсыз деп тануы мүмкiн.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Келiсiмдер (келiсiлген iс-әрекеттер), </w:t>
      </w:r>
      <w:r>
        <w:br/>
      </w:r>
      <w:r>
        <w:rPr>
          <w:rFonts w:ascii="Times New Roman"/>
          <w:b w:val="false"/>
          <w:i w:val="false"/>
          <w:color w:val="000000"/>
          <w:sz w:val="28"/>
        </w:rPr>
        <w:t>
</w:t>
      </w:r>
      <w:r>
        <w:rPr>
          <w:rFonts w:ascii="Times New Roman"/>
          <w:b/>
          <w:i w:val="false"/>
          <w:color w:val="000000"/>
          <w:sz w:val="28"/>
        </w:rPr>
        <w:t xml:space="preserve">                экономикалық шоғырлану туралы алдын-ала </w:t>
      </w:r>
      <w:r>
        <w:br/>
      </w:r>
      <w:r>
        <w:rPr>
          <w:rFonts w:ascii="Times New Roman"/>
          <w:b w:val="false"/>
          <w:i w:val="false"/>
          <w:color w:val="000000"/>
          <w:sz w:val="28"/>
        </w:rPr>
        <w:t>
</w:t>
      </w:r>
      <w:r>
        <w:rPr>
          <w:rFonts w:ascii="Times New Roman"/>
          <w:b/>
          <w:i w:val="false"/>
          <w:color w:val="000000"/>
          <w:sz w:val="28"/>
        </w:rPr>
        <w:t xml:space="preserve">                қорытындылар ұсыну </w:t>
      </w:r>
    </w:p>
    <w:bookmarkEnd w:id="27"/>
    <w:p>
      <w:pPr>
        <w:spacing w:after="0"/>
        <w:ind w:left="0"/>
        <w:jc w:val="both"/>
      </w:pPr>
      <w:r>
        <w:rPr>
          <w:rFonts w:ascii="Times New Roman"/>
          <w:b w:val="false"/>
          <w:i w:val="false"/>
          <w:color w:val="000000"/>
          <w:sz w:val="28"/>
        </w:rPr>
        <w:t xml:space="preserve">      1. Уәкiлетті орган алдын-ала қорытындылар ұсыну туралы арыздар мен оларға қоса берiлетiн ақпараттың негiзiнде рынок субъектілерiне келiсiмдер (келiсiлген iс-әрекеттер), экономикалық шоғырлану туралы алдын-ала қорытындылар ұсынады. </w:t>
      </w:r>
      <w:r>
        <w:br/>
      </w:r>
      <w:r>
        <w:rPr>
          <w:rFonts w:ascii="Times New Roman"/>
          <w:b w:val="false"/>
          <w:i w:val="false"/>
          <w:color w:val="000000"/>
          <w:sz w:val="28"/>
        </w:rPr>
        <w:t xml:space="preserve">
      Келiсiмдер (келiсiлген iс-әрекеттер) немесе экономикалық шоғырлану туралы алдын-ала қорытындылар ұсыну туралы арыз отыз күннiң iшiнде қаралады. </w:t>
      </w:r>
      <w:r>
        <w:br/>
      </w:r>
      <w:r>
        <w:rPr>
          <w:rFonts w:ascii="Times New Roman"/>
          <w:b w:val="false"/>
          <w:i w:val="false"/>
          <w:color w:val="000000"/>
          <w:sz w:val="28"/>
        </w:rPr>
        <w:t xml:space="preserve">
      2. Келiсiмдер (келiсiлген iс-әрекеттер), экономикалық шоғырлану туралы уәкiлеттi органның алдын-ала қорытындысы: </w:t>
      </w:r>
      <w:r>
        <w:br/>
      </w:r>
      <w:r>
        <w:rPr>
          <w:rFonts w:ascii="Times New Roman"/>
          <w:b w:val="false"/>
          <w:i w:val="false"/>
          <w:color w:val="000000"/>
          <w:sz w:val="28"/>
        </w:rPr>
        <w:t xml:space="preserve">
      келісiмге (келiсiлген iс-әрекетке), экономикалық шоғырлануға рұқсат беру мүмкiндiгi туралы; </w:t>
      </w:r>
      <w:r>
        <w:br/>
      </w:r>
      <w:r>
        <w:rPr>
          <w:rFonts w:ascii="Times New Roman"/>
          <w:b w:val="false"/>
          <w:i w:val="false"/>
          <w:color w:val="000000"/>
          <w:sz w:val="28"/>
        </w:rPr>
        <w:t xml:space="preserve">
      келiсiмге (келiсiлген iс-әрекетке), экономикалық шоғырлануға рұқсат беруден бас тарту мүмкiндiгi туралы; </w:t>
      </w:r>
      <w:r>
        <w:br/>
      </w:r>
      <w:r>
        <w:rPr>
          <w:rFonts w:ascii="Times New Roman"/>
          <w:b w:val="false"/>
          <w:i w:val="false"/>
          <w:color w:val="000000"/>
          <w:sz w:val="28"/>
        </w:rPr>
        <w:t xml:space="preserve">
      келiсiмге (келiсiлген iс-әрекетке), экономикалық шоғырлануға рұқсат алудың қажеттiлiгi немесе қажеттiлiктiң болмауы туралы; </w:t>
      </w:r>
      <w:r>
        <w:br/>
      </w:r>
      <w:r>
        <w:rPr>
          <w:rFonts w:ascii="Times New Roman"/>
          <w:b w:val="false"/>
          <w:i w:val="false"/>
          <w:color w:val="000000"/>
          <w:sz w:val="28"/>
        </w:rPr>
        <w:t xml:space="preserve">
      қандай да бiр алдын-ала келiсiм үшiн ақпараттың жеткiлiксiздігі туралы көрсетiлетiн хат түрiнде ресiмделедi. </w:t>
      </w:r>
      <w:r>
        <w:br/>
      </w:r>
      <w:r>
        <w:rPr>
          <w:rFonts w:ascii="Times New Roman"/>
          <w:b w:val="false"/>
          <w:i w:val="false"/>
          <w:color w:val="000000"/>
          <w:sz w:val="28"/>
        </w:rPr>
        <w:t xml:space="preserve">
      3. Келiсiмге (келiсiлген iс-әрекетке), экономикалық шоғырлануға алдын-aлa қорытынды алу келiсiмдердiң (келiсiлген iс-әрекеттердiң), экономикалық шоғырланудың қатысушыларын, келiсiмге (келiсiлген іс-әрекетке), экономикалық шоғырлануға рұқсат беру туралы өтiнiшпен осы Заңның 9 және 16-баптарында көзделген жағдайларда, уәкiлетті органға жүгінудiң қажеттілiгінен босатпайды.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Келiсiмдер (келiсiлген iс-әрекеттер), </w:t>
      </w:r>
      <w:r>
        <w:br/>
      </w:r>
      <w:r>
        <w:rPr>
          <w:rFonts w:ascii="Times New Roman"/>
          <w:b w:val="false"/>
          <w:i w:val="false"/>
          <w:color w:val="000000"/>
          <w:sz w:val="28"/>
        </w:rPr>
        <w:t>
</w:t>
      </w:r>
      <w:r>
        <w:rPr>
          <w:rFonts w:ascii="Times New Roman"/>
          <w:b/>
          <w:i w:val="false"/>
          <w:color w:val="000000"/>
          <w:sz w:val="28"/>
        </w:rPr>
        <w:t xml:space="preserve">                экономикалық шоғырлану туралы өтінiштердi </w:t>
      </w:r>
      <w:r>
        <w:br/>
      </w:r>
      <w:r>
        <w:rPr>
          <w:rFonts w:ascii="Times New Roman"/>
          <w:b w:val="false"/>
          <w:i w:val="false"/>
          <w:color w:val="000000"/>
          <w:sz w:val="28"/>
        </w:rPr>
        <w:t>
</w:t>
      </w:r>
      <w:r>
        <w:rPr>
          <w:rFonts w:ascii="Times New Roman"/>
          <w:b/>
          <w:i w:val="false"/>
          <w:color w:val="000000"/>
          <w:sz w:val="28"/>
        </w:rPr>
        <w:t xml:space="preserve">                және алдын-ала қорытындылар беру арыздарын </w:t>
      </w:r>
      <w:r>
        <w:br/>
      </w:r>
      <w:r>
        <w:rPr>
          <w:rFonts w:ascii="Times New Roman"/>
          <w:b w:val="false"/>
          <w:i w:val="false"/>
          <w:color w:val="000000"/>
          <w:sz w:val="28"/>
        </w:rPr>
        <w:t>
</w:t>
      </w:r>
      <w:r>
        <w:rPr>
          <w:rFonts w:ascii="Times New Roman"/>
          <w:b/>
          <w:i w:val="false"/>
          <w:color w:val="000000"/>
          <w:sz w:val="28"/>
        </w:rPr>
        <w:t xml:space="preserve">                қарауды тоқтату негiзi </w:t>
      </w:r>
    </w:p>
    <w:bookmarkEnd w:id="28"/>
    <w:p>
      <w:pPr>
        <w:spacing w:after="0"/>
        <w:ind w:left="0"/>
        <w:jc w:val="both"/>
      </w:pPr>
      <w:r>
        <w:rPr>
          <w:rFonts w:ascii="Times New Roman"/>
          <w:b w:val="false"/>
          <w:i w:val="false"/>
          <w:color w:val="000000"/>
          <w:sz w:val="28"/>
        </w:rPr>
        <w:t xml:space="preserve">      1. Келiсiм (келiсiлген iс-әрекеттер), экономикалық шоғырлану туралы өтiнiштердi және алдын-ала қорытындылар беру арыздарын қарау мынадай жағдайларда: </w:t>
      </w:r>
      <w:r>
        <w:br/>
      </w:r>
      <w:r>
        <w:rPr>
          <w:rFonts w:ascii="Times New Roman"/>
          <w:b w:val="false"/>
          <w:i w:val="false"/>
          <w:color w:val="000000"/>
          <w:sz w:val="28"/>
        </w:rPr>
        <w:t xml:space="preserve">
      1) арызданушылардан келiсiмге (келiсiлген iс-әрекетке), экономикалық шоғырлануға рұқсат беру өтiнiштерiн немесе алдын-ала қорытындылар беру арыздарын қарауды тоқтатқан мүдделi тұлғалардың өтiнiштерi мен арыздарынан немесе арыздардың түсуiнен бас тарту туралы хабарламалар түскен; </w:t>
      </w:r>
      <w:r>
        <w:br/>
      </w:r>
      <w:r>
        <w:rPr>
          <w:rFonts w:ascii="Times New Roman"/>
          <w:b w:val="false"/>
          <w:i w:val="false"/>
          <w:color w:val="000000"/>
          <w:sz w:val="28"/>
        </w:rPr>
        <w:t xml:space="preserve">
      2) арызданушы уәкiлеттi орган белгiлеген мерзiмде, ақпарат бермеген, егер мұндай ақпараттың болмауы өтiнiштi қарауға кедергі келтiрген жағдайларда тоқтатуға жатады. </w:t>
      </w:r>
      <w:r>
        <w:br/>
      </w:r>
      <w:r>
        <w:rPr>
          <w:rFonts w:ascii="Times New Roman"/>
          <w:b w:val="false"/>
          <w:i w:val="false"/>
          <w:color w:val="000000"/>
          <w:sz w:val="28"/>
        </w:rPr>
        <w:t xml:space="preserve">
      2. Өтінiштi қарау тоқтатылғаннан кейiн арызданушы келiсiмге (келiсiлген iс-әрекетке), экономикалық шоғырлануға рұқсат беру туралы жаңа арызбен уәкiлеттi органға жүгiнуге құқылы. </w:t>
      </w:r>
    </w:p>
    <w:bookmarkStart w:name="z29" w:id="29"/>
    <w:p>
      <w:pPr>
        <w:spacing w:after="0"/>
        <w:ind w:left="0"/>
        <w:jc w:val="left"/>
      </w:pPr>
      <w:r>
        <w:rPr>
          <w:rFonts w:ascii="Times New Roman"/>
          <w:b/>
          <w:i w:val="false"/>
          <w:color w:val="000000"/>
        </w:rPr>
        <w:t xml:space="preserve"> 
  6-тарау. Бәсекелестiк және монополистік қызметті шектеу туралы Қазақстан Республикасының заңнамасын бұзушылықты тергеу және бәсекелестік және монополистік қызметті шектеу туралы Қазақстан Республикасының заңнамасын бұзушылықтар туралы iстердi қарау </w:t>
      </w:r>
    </w:p>
    <w:bookmarkEnd w:id="29"/>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Бәсекелестiк және монополистік қызметті </w:t>
      </w:r>
      <w:r>
        <w:br/>
      </w:r>
      <w:r>
        <w:rPr>
          <w:rFonts w:ascii="Times New Roman"/>
          <w:b w:val="false"/>
          <w:i w:val="false"/>
          <w:color w:val="000000"/>
          <w:sz w:val="28"/>
        </w:rPr>
        <w:t>
</w:t>
      </w:r>
      <w:r>
        <w:rPr>
          <w:rFonts w:ascii="Times New Roman"/>
          <w:b/>
          <w:i w:val="false"/>
          <w:color w:val="000000"/>
          <w:sz w:val="28"/>
        </w:rPr>
        <w:t xml:space="preserve">                шектеу туралы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заңнамасын бұзушылық туралы тергеу өткiзуге </w:t>
      </w:r>
      <w:r>
        <w:br/>
      </w:r>
      <w:r>
        <w:rPr>
          <w:rFonts w:ascii="Times New Roman"/>
          <w:b w:val="false"/>
          <w:i w:val="false"/>
          <w:color w:val="000000"/>
          <w:sz w:val="28"/>
        </w:rPr>
        <w:t>
</w:t>
      </w:r>
      <w:r>
        <w:rPr>
          <w:rFonts w:ascii="Times New Roman"/>
          <w:b/>
          <w:i w:val="false"/>
          <w:color w:val="000000"/>
          <w:sz w:val="28"/>
        </w:rPr>
        <w:t xml:space="preserve">                арналған мiндеттілік және себептерi </w:t>
      </w:r>
    </w:p>
    <w:bookmarkEnd w:id="30"/>
    <w:p>
      <w:pPr>
        <w:spacing w:after="0"/>
        <w:ind w:left="0"/>
        <w:jc w:val="both"/>
      </w:pPr>
      <w:r>
        <w:rPr>
          <w:rFonts w:ascii="Times New Roman"/>
          <w:b w:val="false"/>
          <w:i w:val="false"/>
          <w:color w:val="000000"/>
          <w:sz w:val="28"/>
        </w:rPr>
        <w:t xml:space="preserve">      1. Осы Заңның 8, 13, 14-баптарын бұзудың себебi бойынша шешiмдер шығару үшiн уәкiлетті орган тергеу жүргiзуге мiндеттi. </w:t>
      </w:r>
      <w:r>
        <w:br/>
      </w:r>
      <w:r>
        <w:rPr>
          <w:rFonts w:ascii="Times New Roman"/>
          <w:b w:val="false"/>
          <w:i w:val="false"/>
          <w:color w:val="000000"/>
          <w:sz w:val="28"/>
        </w:rPr>
        <w:t xml:space="preserve">
      Осы Заңның өзге де бұзылуына қатысты шешiмдi уәкiлеттi орган тергеу жүргізбей-ақ қабылдайды. </w:t>
      </w:r>
      <w:r>
        <w:br/>
      </w:r>
      <w:r>
        <w:rPr>
          <w:rFonts w:ascii="Times New Roman"/>
          <w:b w:val="false"/>
          <w:i w:val="false"/>
          <w:color w:val="000000"/>
          <w:sz w:val="28"/>
        </w:rPr>
        <w:t xml:space="preserve">
      2. Бәсекелестiк және монополистiк қызметтi шектеу туралы Қазақстан Республикасының заңнамасын бұзушылықтарға тергеу жүргiзу үшiн мыналар себеп болады: </w:t>
      </w:r>
      <w:r>
        <w:br/>
      </w:r>
      <w:r>
        <w:rPr>
          <w:rFonts w:ascii="Times New Roman"/>
          <w:b w:val="false"/>
          <w:i w:val="false"/>
          <w:color w:val="000000"/>
          <w:sz w:val="28"/>
        </w:rPr>
        <w:t xml:space="preserve">
      1) жеке және заңды тұлғалардың монополистік қызметтiң нәтижесiнде олардың құқықтарының бұзылуы туралы арызы; </w:t>
      </w:r>
      <w:r>
        <w:br/>
      </w:r>
      <w:r>
        <w:rPr>
          <w:rFonts w:ascii="Times New Roman"/>
          <w:b w:val="false"/>
          <w:i w:val="false"/>
          <w:color w:val="000000"/>
          <w:sz w:val="28"/>
        </w:rPr>
        <w:t xml:space="preserve">
      2) бәсекелестік және монополистік қызметті шектеу туралы заңнаманың бұзылуы туралы мемлекеттік органдардың ұсынымы; </w:t>
      </w:r>
      <w:r>
        <w:br/>
      </w:r>
      <w:r>
        <w:rPr>
          <w:rFonts w:ascii="Times New Roman"/>
          <w:b w:val="false"/>
          <w:i w:val="false"/>
          <w:color w:val="000000"/>
          <w:sz w:val="28"/>
        </w:rPr>
        <w:t xml:space="preserve">
      3) тауар рыноктарын, бұқаралық ақпарат құралдарының хабарларын және оның билігіндегі өзге де мәлiметтердi талдаудың негізiнде уәкiлеттi органның бастамашылығы. </w:t>
      </w:r>
      <w:r>
        <w:br/>
      </w:r>
      <w:r>
        <w:rPr>
          <w:rFonts w:ascii="Times New Roman"/>
          <w:b w:val="false"/>
          <w:i w:val="false"/>
          <w:color w:val="000000"/>
          <w:sz w:val="28"/>
        </w:rPr>
        <w:t xml:space="preserve">
      3. Арыз түскен күннен бастап жетi күннен кешіктірмей уәкiлеттi орган мынадай шешiмдердiң: </w:t>
      </w:r>
      <w:r>
        <w:br/>
      </w:r>
      <w:r>
        <w:rPr>
          <w:rFonts w:ascii="Times New Roman"/>
          <w:b w:val="false"/>
          <w:i w:val="false"/>
          <w:color w:val="000000"/>
          <w:sz w:val="28"/>
        </w:rPr>
        <w:t xml:space="preserve">
      1) бәсекелестiк және монополистiк қызметті шектеу туралы Қазақстан Республикасы заңнамасының бұзылуын тергеудi бастау туралы; </w:t>
      </w:r>
      <w:r>
        <w:br/>
      </w:r>
      <w:r>
        <w:rPr>
          <w:rFonts w:ascii="Times New Roman"/>
          <w:b w:val="false"/>
          <w:i w:val="false"/>
          <w:color w:val="000000"/>
          <w:sz w:val="28"/>
        </w:rPr>
        <w:t xml:space="preserve">
      2) бәсекелестік және монополистiк қызметтi шектеу туралы Қазақстан Республикасы заңнамасының бұзылуына негіздемелердiң болмауына байланысты тергеудi бастаудан бас тарту туралы шешімдердiң бiреуiн қабылдайды. </w:t>
      </w:r>
      <w:r>
        <w:br/>
      </w:r>
      <w:r>
        <w:rPr>
          <w:rFonts w:ascii="Times New Roman"/>
          <w:b w:val="false"/>
          <w:i w:val="false"/>
          <w:color w:val="000000"/>
          <w:sz w:val="28"/>
        </w:rPr>
        <w:t xml:space="preserve">
      Уәкiлетті орган жоғарыда көрсетiлген шешiмдердiң бiреуiн болжамдалған заң бұзушылық тиiстi тауар рыногындағы бәсекелестiк жағдайына елеулi әсер етуiне сүйене отырып қабылдайды.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Тергеу жүргiзудiң тәртiбi </w:t>
      </w:r>
    </w:p>
    <w:bookmarkEnd w:id="31"/>
    <w:p>
      <w:pPr>
        <w:spacing w:after="0"/>
        <w:ind w:left="0"/>
        <w:jc w:val="both"/>
      </w:pPr>
      <w:r>
        <w:rPr>
          <w:rFonts w:ascii="Times New Roman"/>
          <w:b w:val="false"/>
          <w:i w:val="false"/>
          <w:color w:val="000000"/>
          <w:sz w:val="28"/>
        </w:rPr>
        <w:t xml:space="preserve">      1. Тергеу уәкiлетті орган белгiлеген тәртiппен Қазақстан Республикасының заңнамалық кесiмдерiнде, сондай-ақ осы тарауда көзделген талаптарды ескере отырып жүргiзiледi. </w:t>
      </w:r>
      <w:r>
        <w:br/>
      </w:r>
      <w:r>
        <w:rPr>
          <w:rFonts w:ascii="Times New Roman"/>
          <w:b w:val="false"/>
          <w:i w:val="false"/>
          <w:color w:val="000000"/>
          <w:sz w:val="28"/>
        </w:rPr>
        <w:t xml:space="preserve">
      2. Тергеу уәкiлетті орган тергеудiң басталуы туралы шешім шығарғаннан кейiн ғана жүргiзiледi. Уәкiлетті органның тергеудiң басталуы туралы шешімi: </w:t>
      </w:r>
      <w:r>
        <w:br/>
      </w:r>
      <w:r>
        <w:rPr>
          <w:rFonts w:ascii="Times New Roman"/>
          <w:b w:val="false"/>
          <w:i w:val="false"/>
          <w:color w:val="000000"/>
          <w:sz w:val="28"/>
        </w:rPr>
        <w:t xml:space="preserve">
      1) уәкiлетті органның атауын; </w:t>
      </w:r>
      <w:r>
        <w:br/>
      </w:r>
      <w:r>
        <w:rPr>
          <w:rFonts w:ascii="Times New Roman"/>
          <w:b w:val="false"/>
          <w:i w:val="false"/>
          <w:color w:val="000000"/>
          <w:sz w:val="28"/>
        </w:rPr>
        <w:t xml:space="preserve">
      2) тергеудi жүзеге асырушы (жүзеге асыратын) тұлғаның (тұлғалардың) лауазымын, аты-жөнiн; </w:t>
      </w:r>
      <w:r>
        <w:br/>
      </w:r>
      <w:r>
        <w:rPr>
          <w:rFonts w:ascii="Times New Roman"/>
          <w:b w:val="false"/>
          <w:i w:val="false"/>
          <w:color w:val="000000"/>
          <w:sz w:val="28"/>
        </w:rPr>
        <w:t xml:space="preserve">
      3) тергеуге алып келген себеп нұсқауын; </w:t>
      </w:r>
      <w:r>
        <w:br/>
      </w:r>
      <w:r>
        <w:rPr>
          <w:rFonts w:ascii="Times New Roman"/>
          <w:b w:val="false"/>
          <w:i w:val="false"/>
          <w:color w:val="000000"/>
          <w:sz w:val="28"/>
        </w:rPr>
        <w:t xml:space="preserve">
      4) бәсекелестік және монополистiк қызметтi шектеу туралы Қазақстан Республикасының заңнамасын болжанған бұзушылыққа тартылған мемлекеттiк органдар рынок субъектілерінің тiзбесiн; </w:t>
      </w:r>
      <w:r>
        <w:br/>
      </w:r>
      <w:r>
        <w:rPr>
          <w:rFonts w:ascii="Times New Roman"/>
          <w:b w:val="false"/>
          <w:i w:val="false"/>
          <w:color w:val="000000"/>
          <w:sz w:val="28"/>
        </w:rPr>
        <w:t xml:space="preserve">
      5) бәсекелестiк және монополистік қызметтi шектеу туралы Қазақстан Республикасының заңнамасын болжанған бұзушылық нұсқауын қамтиды. </w:t>
      </w:r>
      <w:r>
        <w:br/>
      </w:r>
      <w:r>
        <w:rPr>
          <w:rFonts w:ascii="Times New Roman"/>
          <w:b w:val="false"/>
          <w:i w:val="false"/>
          <w:color w:val="000000"/>
          <w:sz w:val="28"/>
        </w:rPr>
        <w:t xml:space="preserve">
      3. Тергеудi бастау туралы шешiмге уәкiлеттi органның басшысы не өзге оларға уәкiлеттi тұлға қол қояды, уәкiлеттi органның мөрiмен расталады және заңнамалық кесiмдерде көзделген талаптарды ескере отырып арнаулы журналда, сондай-ақ бәсекелестіктi қорғау жөнiндегі орталық орган белгiлеген тәртiппен тiркеледi. </w:t>
      </w:r>
      <w:r>
        <w:br/>
      </w:r>
      <w:r>
        <w:rPr>
          <w:rFonts w:ascii="Times New Roman"/>
          <w:b w:val="false"/>
          <w:i w:val="false"/>
          <w:color w:val="000000"/>
          <w:sz w:val="28"/>
        </w:rPr>
        <w:t xml:space="preserve">
      4. Тергеу жүргiзген кезде уәкiлеттi органның лауазымды тұлғасы рынок субъектiсiне, мемлекеттiк органға тергеудi бастау туралы шешiм мен қызметтiк куәлігін ұсынуға мiндетті. </w:t>
      </w:r>
      <w:r>
        <w:br/>
      </w:r>
      <w:r>
        <w:rPr>
          <w:rFonts w:ascii="Times New Roman"/>
          <w:b w:val="false"/>
          <w:i w:val="false"/>
          <w:color w:val="000000"/>
          <w:sz w:val="28"/>
        </w:rPr>
        <w:t xml:space="preserve">
      5. Тергеудi бастау туралы шешімi мен қызметтік куәлiктi ұсынған кезде рынок субъектiсi уәкiлетті органның лауазымды тұлғасын оларға тиесiлi аумаққа немесе үй жайға жiберуге және тергеу жүргізуге қажеттi ақпараттар алу мүмкiндiгiн қамтамасыз етуге мiндетті. </w:t>
      </w:r>
      <w:r>
        <w:br/>
      </w:r>
      <w:r>
        <w:rPr>
          <w:rFonts w:ascii="Times New Roman"/>
          <w:b w:val="false"/>
          <w:i w:val="false"/>
          <w:color w:val="000000"/>
          <w:sz w:val="28"/>
        </w:rPr>
        <w:t xml:space="preserve">
      6. Tepгеу жүргізетін уәкiлетті органның лауазымды тұлғасын көрсетілген аумаққа немесе үй-жайға жiберуге кедергi келтiрген жағдайда хаттама жасалады. Хаттамаға тергеу жүргiзетiн уәкiлеттi органның лауазымды тұлғасы және рынок субъектісi қол қояды. Аталған хаттамаға қол қоюдан бас тартқан жағдайда, рынок субъектісi бас тартудың себебi көрсетiлген жазбаша түсiнiктеме беруге мiндеттi. </w:t>
      </w:r>
      <w:r>
        <w:br/>
      </w:r>
      <w:r>
        <w:rPr>
          <w:rFonts w:ascii="Times New Roman"/>
          <w:b w:val="false"/>
          <w:i w:val="false"/>
          <w:color w:val="000000"/>
          <w:sz w:val="28"/>
        </w:rPr>
        <w:t xml:space="preserve">
      7. Тергеудiң нәтижелерi туралы қорытынды жасаумен тергеу аяқталады. Тергеу нәтижелерi туралы қорытынды бәсекелестік және монополистік қызметті шектеу туралы заңнаманы бұзушылықтың осы Заңның тиiстi нормаларына сiлтеме жасалған толық сипаттамасын қамтуға тиiс. Егер тергеу аяқталғаннан кейiн бәсекелестік және монополистiк қызметтi шектеу туралы заңнама бұзылған деп белгiленбесе, онда бұл туралы тергеу нәтижелi туралы қорытындыда тиiсті жазба жасалады. </w:t>
      </w:r>
      <w:r>
        <w:br/>
      </w:r>
      <w:r>
        <w:rPr>
          <w:rFonts w:ascii="Times New Roman"/>
          <w:b w:val="false"/>
          <w:i w:val="false"/>
          <w:color w:val="000000"/>
          <w:sz w:val="28"/>
        </w:rPr>
        <w:t xml:space="preserve">
      8. Tepгеу тергеудiң басталуы туралы шешiм қабылданған күннен бастап екi ай мерзiмнен кешiктiрiлмей аяқталуға тиiс. </w:t>
      </w:r>
      <w:r>
        <w:br/>
      </w:r>
      <w:r>
        <w:rPr>
          <w:rFonts w:ascii="Times New Roman"/>
          <w:b w:val="false"/>
          <w:i w:val="false"/>
          <w:color w:val="000000"/>
          <w:sz w:val="28"/>
        </w:rPr>
        <w:t xml:space="preserve">
      Қосымша зерттеу қажет болған жағдайда, көзделген мерзiм уәкiлеттi органның шешiмiмен бiр айға ұзартылуы мүмкiн.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Уәкiлетті органның бәсекелестiк және </w:t>
      </w:r>
      <w:r>
        <w:br/>
      </w:r>
      <w:r>
        <w:rPr>
          <w:rFonts w:ascii="Times New Roman"/>
          <w:b w:val="false"/>
          <w:i w:val="false"/>
          <w:color w:val="000000"/>
          <w:sz w:val="28"/>
        </w:rPr>
        <w:t>
</w:t>
      </w:r>
      <w:r>
        <w:rPr>
          <w:rFonts w:ascii="Times New Roman"/>
          <w:b/>
          <w:i w:val="false"/>
          <w:color w:val="000000"/>
          <w:sz w:val="28"/>
        </w:rPr>
        <w:t xml:space="preserve">                монополистiк қызметтi шектеу туралы Қазақстан </w:t>
      </w:r>
      <w:r>
        <w:br/>
      </w:r>
      <w:r>
        <w:rPr>
          <w:rFonts w:ascii="Times New Roman"/>
          <w:b w:val="false"/>
          <w:i w:val="false"/>
          <w:color w:val="000000"/>
          <w:sz w:val="28"/>
        </w:rPr>
        <w:t>
</w:t>
      </w:r>
      <w:r>
        <w:rPr>
          <w:rFonts w:ascii="Times New Roman"/>
          <w:b/>
          <w:i w:val="false"/>
          <w:color w:val="000000"/>
          <w:sz w:val="28"/>
        </w:rPr>
        <w:t xml:space="preserve">                Республикасы заңнамасының бұзылуын тергеу </w:t>
      </w:r>
      <w:r>
        <w:br/>
      </w:r>
      <w:r>
        <w:rPr>
          <w:rFonts w:ascii="Times New Roman"/>
          <w:b w:val="false"/>
          <w:i w:val="false"/>
          <w:color w:val="000000"/>
          <w:sz w:val="28"/>
        </w:rPr>
        <w:t>
</w:t>
      </w:r>
      <w:r>
        <w:rPr>
          <w:rFonts w:ascii="Times New Roman"/>
          <w:b/>
          <w:i w:val="false"/>
          <w:color w:val="000000"/>
          <w:sz w:val="28"/>
        </w:rPr>
        <w:t xml:space="preserve">                нәтижелерi жөнiндегi шешiмi </w:t>
      </w:r>
    </w:p>
    <w:bookmarkEnd w:id="32"/>
    <w:p>
      <w:pPr>
        <w:spacing w:after="0"/>
        <w:ind w:left="0"/>
        <w:jc w:val="both"/>
      </w:pPr>
      <w:r>
        <w:rPr>
          <w:rFonts w:ascii="Times New Roman"/>
          <w:b w:val="false"/>
          <w:i w:val="false"/>
          <w:color w:val="000000"/>
          <w:sz w:val="28"/>
        </w:rPr>
        <w:t xml:space="preserve">      1. Уәкiлеттi орган бәсекелестiк және монополистiк қызметтi шектеу туралы Қазақстан Республикасы заңнамасының бұзылуын тергеу нәтижелерi бойынша мынадай: </w:t>
      </w:r>
      <w:r>
        <w:br/>
      </w:r>
      <w:r>
        <w:rPr>
          <w:rFonts w:ascii="Times New Roman"/>
          <w:b w:val="false"/>
          <w:i w:val="false"/>
          <w:color w:val="000000"/>
          <w:sz w:val="28"/>
        </w:rPr>
        <w:t xml:space="preserve">
      1) әкiмшiлiк құқық бұзушылық туралы iс қозғауға негіздердiң болмауы туралы; </w:t>
      </w:r>
      <w:r>
        <w:br/>
      </w:r>
      <w:r>
        <w:rPr>
          <w:rFonts w:ascii="Times New Roman"/>
          <w:b w:val="false"/>
          <w:i w:val="false"/>
          <w:color w:val="000000"/>
          <w:sz w:val="28"/>
        </w:rPr>
        <w:t xml:space="preserve">
      2) әкiмшiлiк құқық бұзушылық туралы iс қозғау туралы; </w:t>
      </w:r>
      <w:r>
        <w:br/>
      </w:r>
      <w:r>
        <w:rPr>
          <w:rFonts w:ascii="Times New Roman"/>
          <w:b w:val="false"/>
          <w:i w:val="false"/>
          <w:color w:val="000000"/>
          <w:sz w:val="28"/>
        </w:rPr>
        <w:t xml:space="preserve">
      3) материалдарды қылмыстық iс қозғау үшiн құқық қорғау органдарына беру туралы шешiмдер қабылдайды. </w:t>
      </w:r>
      <w:r>
        <w:br/>
      </w:r>
      <w:r>
        <w:rPr>
          <w:rFonts w:ascii="Times New Roman"/>
          <w:b w:val="false"/>
          <w:i w:val="false"/>
          <w:color w:val="000000"/>
          <w:sz w:val="28"/>
        </w:rPr>
        <w:t xml:space="preserve">
      2. Уәкілетті органның шешiмi арызданушының, мемлекеттік органның тиiсті рынок субъектісiнің және өзге де мүдделi тұлғалардың назарына жеткiзiледi. </w:t>
      </w:r>
      <w:r>
        <w:br/>
      </w:r>
      <w:r>
        <w:rPr>
          <w:rFonts w:ascii="Times New Roman"/>
          <w:b w:val="false"/>
          <w:i w:val="false"/>
          <w:color w:val="000000"/>
          <w:sz w:val="28"/>
        </w:rPr>
        <w:t xml:space="preserve">
      3. Әкiмшiлiк құқық бұзушылық туралы iстi әкiмшілік құқық бұзушылықтар туралы Қазақстан Республикасының заңнамасына сәйкес уәкiлетті органның басқармасы қарайды. </w:t>
      </w:r>
    </w:p>
    <w:bookmarkStart w:name="z33" w:id="33"/>
    <w:p>
      <w:pPr>
        <w:spacing w:after="0"/>
        <w:ind w:left="0"/>
        <w:jc w:val="left"/>
      </w:pPr>
      <w:r>
        <w:rPr>
          <w:rFonts w:ascii="Times New Roman"/>
          <w:b/>
          <w:i w:val="false"/>
          <w:color w:val="000000"/>
        </w:rPr>
        <w:t xml:space="preserve"> 
  7-тарау. Мемлекеттік peттеу мен бақылаудың </w:t>
      </w:r>
      <w:r>
        <w:br/>
      </w:r>
      <w:r>
        <w:rPr>
          <w:rFonts w:ascii="Times New Roman"/>
          <w:b/>
          <w:i w:val="false"/>
          <w:color w:val="000000"/>
        </w:rPr>
        <w:t xml:space="preserve">
жекелеген нысандары </w:t>
      </w:r>
    </w:p>
    <w:bookmarkEnd w:id="33"/>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Yстем жағдайға ие рынок субъектiлерiн </w:t>
      </w:r>
      <w:r>
        <w:br/>
      </w:r>
      <w:r>
        <w:rPr>
          <w:rFonts w:ascii="Times New Roman"/>
          <w:b w:val="false"/>
          <w:i w:val="false"/>
          <w:color w:val="000000"/>
          <w:sz w:val="28"/>
        </w:rPr>
        <w:t>
</w:t>
      </w:r>
      <w:r>
        <w:rPr>
          <w:rFonts w:ascii="Times New Roman"/>
          <w:b/>
          <w:i w:val="false"/>
          <w:color w:val="000000"/>
          <w:sz w:val="28"/>
        </w:rPr>
        <w:t xml:space="preserve">                ерiксiз бөлу </w:t>
      </w:r>
    </w:p>
    <w:bookmarkEnd w:id="34"/>
    <w:p>
      <w:pPr>
        <w:spacing w:after="0"/>
        <w:ind w:left="0"/>
        <w:jc w:val="both"/>
      </w:pPr>
      <w:r>
        <w:rPr>
          <w:rFonts w:ascii="Times New Roman"/>
          <w:b w:val="false"/>
          <w:i w:val="false"/>
          <w:color w:val="000000"/>
          <w:sz w:val="28"/>
        </w:rPr>
        <w:t xml:space="preserve">      1. Рынок субъектiсiнің үстем жағдайы мұндай жағдайдың жағымсыз салдарларын тиімдi шектеуге ерекше мүмкiндiк бермейтiн болып табылған жағдайда, уәкiлетті орган оны ерiксiз бөлу немесе олардың құрамынан құрылымдық бөлiмшелер базасында бiр немесе бiрнеше заңды тұлғалар бөлiп шығару туралы егер бұл бәсекелестіктi дамытуға алып келсе, сотқа жүгінуге құқылы. </w:t>
      </w:r>
      <w:r>
        <w:br/>
      </w:r>
      <w:r>
        <w:rPr>
          <w:rFonts w:ascii="Times New Roman"/>
          <w:b w:val="false"/>
          <w:i w:val="false"/>
          <w:color w:val="000000"/>
          <w:sz w:val="28"/>
        </w:rPr>
        <w:t xml:space="preserve">
      2. Үстем жағдайға ие рынок субъектiсiн ерiксiз бөлу (бөлiп шығару) туралы шешiм мынадай шарттардың жиынтығы: </w:t>
      </w:r>
      <w:r>
        <w:br/>
      </w:r>
      <w:r>
        <w:rPr>
          <w:rFonts w:ascii="Times New Roman"/>
          <w:b w:val="false"/>
          <w:i w:val="false"/>
          <w:color w:val="000000"/>
          <w:sz w:val="28"/>
        </w:rPr>
        <w:t xml:space="preserve">
      1) оның құрылымдық бөлімшелерiнiң ұйымдық және аумақтық оқшаулану мүмкiндiгi; </w:t>
      </w:r>
      <w:r>
        <w:br/>
      </w:r>
      <w:r>
        <w:rPr>
          <w:rFonts w:ascii="Times New Roman"/>
          <w:b w:val="false"/>
          <w:i w:val="false"/>
          <w:color w:val="000000"/>
          <w:sz w:val="28"/>
        </w:rPr>
        <w:t xml:space="preserve">
      2) оның құрылымдық бөлiмшелерiнiң арасында тығыз технологиялық өзара байланыстың (атап айтқанда, егер рынок субъектiсi тұтынып отырған оның құрылымдық бөлiмшесi тауарларының көлемi осы құрылымдық бөлiмше өндiретiн тауарлардың жалпы көлемiнiң отыз пайызынан аспаса) болмауы; </w:t>
      </w:r>
      <w:r>
        <w:br/>
      </w:r>
      <w:r>
        <w:rPr>
          <w:rFonts w:ascii="Times New Roman"/>
          <w:b w:val="false"/>
          <w:i w:val="false"/>
          <w:color w:val="000000"/>
          <w:sz w:val="28"/>
        </w:rPr>
        <w:t xml:space="preserve">
      3) қайта ұйымдастырудың нәтижесiнде пайда болған заңды тұлғалардың тиiсті тауар рыногында дербес жұмыс iстеу мүмкiндігі болған жағдайда қабылданады. </w:t>
      </w:r>
      <w:r>
        <w:br/>
      </w:r>
      <w:r>
        <w:rPr>
          <w:rFonts w:ascii="Times New Roman"/>
          <w:b w:val="false"/>
          <w:i w:val="false"/>
          <w:color w:val="000000"/>
          <w:sz w:val="28"/>
        </w:rPr>
        <w:t xml:space="preserve">
      3. Рынок субъектiсiн ерiксiз бөлу, бөлiп шығару туралы шешiмдi меншiк иесi немесе ол уәкiлеттiк берген орган сот шешiмiнде көзделген талаптарды ескере отырып орындауға тиiс. </w:t>
      </w:r>
      <w:r>
        <w:br/>
      </w:r>
      <w:r>
        <w:rPr>
          <w:rFonts w:ascii="Times New Roman"/>
          <w:b w:val="false"/>
          <w:i w:val="false"/>
          <w:color w:val="000000"/>
          <w:sz w:val="28"/>
        </w:rPr>
        <w:t xml:space="preserve">
      4. Ерiксiз бөлу жүргізудiң немесе қаржы ұйымын бөліп шығарудың шарттарын уәкiлеттi орган қаржы рыногы мен қаржылық ұйымдарды реттеу мен қадағалауды жүзеге асыратын уәкілетті мемлекеттiк органмен бiрлесiп Қазақстан Республикасының заңнамасында белгіленген тәртiппен айқындайды. </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Тиiстi тауар рыногындағы үлесi отыз бес </w:t>
      </w:r>
      <w:r>
        <w:br/>
      </w:r>
      <w:r>
        <w:rPr>
          <w:rFonts w:ascii="Times New Roman"/>
          <w:b w:val="false"/>
          <w:i w:val="false"/>
          <w:color w:val="000000"/>
          <w:sz w:val="28"/>
        </w:rPr>
        <w:t>
</w:t>
      </w:r>
      <w:r>
        <w:rPr>
          <w:rFonts w:ascii="Times New Roman"/>
          <w:b/>
          <w:i w:val="false"/>
          <w:color w:val="000000"/>
          <w:sz w:val="28"/>
        </w:rPr>
        <w:t xml:space="preserve">                пайыздан асатын рынок субъектiлерiнiң </w:t>
      </w:r>
      <w:r>
        <w:br/>
      </w:r>
      <w:r>
        <w:rPr>
          <w:rFonts w:ascii="Times New Roman"/>
          <w:b w:val="false"/>
          <w:i w:val="false"/>
          <w:color w:val="000000"/>
          <w:sz w:val="28"/>
        </w:rPr>
        <w:t>
</w:t>
      </w:r>
      <w:r>
        <w:rPr>
          <w:rFonts w:ascii="Times New Roman"/>
          <w:b/>
          <w:i w:val="false"/>
          <w:color w:val="000000"/>
          <w:sz w:val="28"/>
        </w:rPr>
        <w:t xml:space="preserve">                уәкiлеттi органға ақпарат беру жөнiндегі </w:t>
      </w:r>
      <w:r>
        <w:br/>
      </w:r>
      <w:r>
        <w:rPr>
          <w:rFonts w:ascii="Times New Roman"/>
          <w:b w:val="false"/>
          <w:i w:val="false"/>
          <w:color w:val="000000"/>
          <w:sz w:val="28"/>
        </w:rPr>
        <w:t>
</w:t>
      </w:r>
      <w:r>
        <w:rPr>
          <w:rFonts w:ascii="Times New Roman"/>
          <w:b/>
          <w:i w:val="false"/>
          <w:color w:val="000000"/>
          <w:sz w:val="28"/>
        </w:rPr>
        <w:t xml:space="preserve">                қосымша мiндеттемелерi </w:t>
      </w:r>
    </w:p>
    <w:bookmarkEnd w:id="35"/>
    <w:p>
      <w:pPr>
        <w:spacing w:after="0"/>
        <w:ind w:left="0"/>
        <w:jc w:val="both"/>
      </w:pPr>
      <w:r>
        <w:rPr>
          <w:rFonts w:ascii="Times New Roman"/>
          <w:b w:val="false"/>
          <w:i w:val="false"/>
          <w:color w:val="000000"/>
          <w:sz w:val="28"/>
        </w:rPr>
        <w:t xml:space="preserve">      1. Уәкiлетті орган тиiсті тауар рыногындағы үлесi отыз бес пайыздан асатын рынок субъектiлерiнiң тiзiлiмiн жүргiзедi, оның тәртiбi бәсекелестiктi қорғау жөнiндегi орталық органмен айқындалады. </w:t>
      </w:r>
      <w:r>
        <w:br/>
      </w:r>
      <w:r>
        <w:rPr>
          <w:rFonts w:ascii="Times New Roman"/>
          <w:b w:val="false"/>
          <w:i w:val="false"/>
          <w:color w:val="000000"/>
          <w:sz w:val="28"/>
        </w:rPr>
        <w:t xml:space="preserve">
      2. Тиiстi тауар рыногындағы үлесi отыз бес пайыздан асатын рынок субъектiсi уәкiлеттi органға: </w:t>
      </w:r>
      <w:r>
        <w:br/>
      </w:r>
      <w:r>
        <w:rPr>
          <w:rFonts w:ascii="Times New Roman"/>
          <w:b w:val="false"/>
          <w:i w:val="false"/>
          <w:color w:val="000000"/>
          <w:sz w:val="28"/>
        </w:rPr>
        <w:t xml:space="preserve">
      1) бухгалтерлiк есеп туралы заңнамаға сәйкес тоқсандық қаржылық есеп; </w:t>
      </w:r>
      <w:r>
        <w:br/>
      </w:r>
      <w:r>
        <w:rPr>
          <w:rFonts w:ascii="Times New Roman"/>
          <w:b w:val="false"/>
          <w:i w:val="false"/>
          <w:color w:val="000000"/>
          <w:sz w:val="28"/>
        </w:rPr>
        <w:t xml:space="preserve">
      2) өзiнiң дауыс беретін акцияларының (үлестерiнiң, пайларының) он және одан көп пайызын не халықтық акционерлiк қоғам үшiн - акцияларының бес және одан көп пайызын сату және (немесе) сенiмдi басқаруға беру туралы мәлiмет; </w:t>
      </w:r>
      <w:r>
        <w:br/>
      </w:r>
      <w:r>
        <w:rPr>
          <w:rFonts w:ascii="Times New Roman"/>
          <w:b w:val="false"/>
          <w:i w:val="false"/>
          <w:color w:val="000000"/>
          <w:sz w:val="28"/>
        </w:rPr>
        <w:t xml:space="preserve">
      3) ай сайын өндiрiс (өткiзу) көлемдерi, босату бағалары және өндiрiлетiн (өткiзiлетiн) тауарлардың табыстылық деңгейi туралы ақпарат ұсынуға мiндетті. </w:t>
      </w:r>
      <w:r>
        <w:br/>
      </w:r>
      <w:r>
        <w:rPr>
          <w:rFonts w:ascii="Times New Roman"/>
          <w:b w:val="false"/>
          <w:i w:val="false"/>
          <w:color w:val="000000"/>
          <w:sz w:val="28"/>
        </w:rPr>
        <w:t xml:space="preserve">
      3. Осы баптың 1-тармағында көзделген рынок субъектiсi уәкiлеттi органды тізілімге енгiзілген рынок субъектiсiнiң тауарына бағаның алдағы өзгеруi туралы және олардың өзгеру себептерi туралы көтерудiң себептерiн растайтын негiздеуші материалдарды міндетті түрде ұсына отырып, отыз күн бұрын жазбаша түрде хабардар етуге мiндетті. </w:t>
      </w:r>
      <w:r>
        <w:br/>
      </w:r>
      <w:r>
        <w:rPr>
          <w:rFonts w:ascii="Times New Roman"/>
          <w:b w:val="false"/>
          <w:i w:val="false"/>
          <w:color w:val="000000"/>
          <w:sz w:val="28"/>
        </w:rPr>
        <w:t xml:space="preserve">
      4. Тiзiлiмге енгізiлген рынок субъектiсi ұсынған құжаттарды қарау барысында уәкiлетті орган рынок субъектiлерiнiң тiзiлiмiне енгiзiлген рынок субъектiсінің үлесi тиiстi тауар рыногында отыз бес пайыздан асатын тиiстi сауалнама алған күннен бастап бес күндiк мерзiмде ұсынылуға тиiстi бағаның өзгеру себептерi туралы қосымша ақпарат сұратуға құқылы. </w:t>
      </w:r>
    </w:p>
    <w:bookmarkStart w:name="z36" w:id="36"/>
    <w:p>
      <w:pPr>
        <w:spacing w:after="0"/>
        <w:ind w:left="0"/>
        <w:jc w:val="left"/>
      </w:pPr>
      <w:r>
        <w:rPr>
          <w:rFonts w:ascii="Times New Roman"/>
          <w:b/>
          <w:i w:val="false"/>
          <w:color w:val="000000"/>
        </w:rPr>
        <w:t xml:space="preserve"> 
  8-тарау. Осы Заңды бұзушылық үшiн жауапкершiлiк </w:t>
      </w:r>
    </w:p>
    <w:bookmarkEnd w:id="36"/>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Осы Заңды бұзушылық </w:t>
      </w:r>
    </w:p>
    <w:bookmarkEnd w:id="37"/>
    <w:p>
      <w:pPr>
        <w:spacing w:after="0"/>
        <w:ind w:left="0"/>
        <w:jc w:val="both"/>
      </w:pPr>
      <w:r>
        <w:rPr>
          <w:rFonts w:ascii="Times New Roman"/>
          <w:b w:val="false"/>
          <w:i w:val="false"/>
          <w:color w:val="000000"/>
          <w:sz w:val="28"/>
        </w:rPr>
        <w:t xml:space="preserve">      Осы Заңды бұзушылық: </w:t>
      </w:r>
      <w:r>
        <w:br/>
      </w:r>
      <w:r>
        <w:rPr>
          <w:rFonts w:ascii="Times New Roman"/>
          <w:b w:val="false"/>
          <w:i w:val="false"/>
          <w:color w:val="000000"/>
          <w:sz w:val="28"/>
        </w:rPr>
        <w:t xml:space="preserve">
      1) бәсекелестікке қарсы келiсiм (келiсiлген iс-әрекет); </w:t>
      </w:r>
      <w:r>
        <w:br/>
      </w:r>
      <w:r>
        <w:rPr>
          <w:rFonts w:ascii="Times New Roman"/>
          <w:b w:val="false"/>
          <w:i w:val="false"/>
          <w:color w:val="000000"/>
          <w:sz w:val="28"/>
        </w:rPr>
        <w:t xml:space="preserve">
      2) үстем жағдайды терiс пайдалану; </w:t>
      </w:r>
      <w:r>
        <w:br/>
      </w:r>
      <w:r>
        <w:rPr>
          <w:rFonts w:ascii="Times New Roman"/>
          <w:b w:val="false"/>
          <w:i w:val="false"/>
          <w:color w:val="000000"/>
          <w:sz w:val="28"/>
        </w:rPr>
        <w:t xml:space="preserve">
      3) мемлекеттік органдардың бәсекелестікке қарсы iс-әрекеттерi; </w:t>
      </w:r>
      <w:r>
        <w:br/>
      </w:r>
      <w:r>
        <w:rPr>
          <w:rFonts w:ascii="Times New Roman"/>
          <w:b w:val="false"/>
          <w:i w:val="false"/>
          <w:color w:val="000000"/>
          <w:sz w:val="28"/>
        </w:rPr>
        <w:t xml:space="preserve">
      4) уәкiлетті органның шешiмiнiң, алдын-ала шешiмінің орындалмауы немесе олардың толық көлемiнде орындалмауы; </w:t>
      </w:r>
      <w:r>
        <w:br/>
      </w:r>
      <w:r>
        <w:rPr>
          <w:rFonts w:ascii="Times New Roman"/>
          <w:b w:val="false"/>
          <w:i w:val="false"/>
          <w:color w:val="000000"/>
          <w:sz w:val="28"/>
        </w:rPr>
        <w:t xml:space="preserve">
      5) уәкiлеттi органның тиiстi шешiмiн алмастан, егер мұндай рұқсат қажет болған жағдайда, экономикалық шоғырлану; </w:t>
      </w:r>
      <w:r>
        <w:br/>
      </w:r>
      <w:r>
        <w:rPr>
          <w:rFonts w:ascii="Times New Roman"/>
          <w:b w:val="false"/>
          <w:i w:val="false"/>
          <w:color w:val="000000"/>
          <w:sz w:val="28"/>
        </w:rPr>
        <w:t xml:space="preserve">
      6) уәкiлеттi органға оларға не нормативтiк құқықтық кесiмдермен белгiленген мерзiмде ақпарат ұсынбау; </w:t>
      </w:r>
      <w:r>
        <w:br/>
      </w:r>
      <w:r>
        <w:rPr>
          <w:rFonts w:ascii="Times New Roman"/>
          <w:b w:val="false"/>
          <w:i w:val="false"/>
          <w:color w:val="000000"/>
          <w:sz w:val="28"/>
        </w:rPr>
        <w:t xml:space="preserve">
      7) уәкiлетті органға оларға не нормативтiк құқықтық кесiмдермен белгiленген мерзiмде толық көлемде ақпарат ұсынбау; </w:t>
      </w:r>
      <w:r>
        <w:br/>
      </w:r>
      <w:r>
        <w:rPr>
          <w:rFonts w:ascii="Times New Roman"/>
          <w:b w:val="false"/>
          <w:i w:val="false"/>
          <w:color w:val="000000"/>
          <w:sz w:val="28"/>
        </w:rPr>
        <w:t xml:space="preserve">
      8) уәкiлетті органға шынайы және (немесе) жалған ақпарат ұсыну; </w:t>
      </w:r>
      <w:r>
        <w:br/>
      </w:r>
      <w:r>
        <w:rPr>
          <w:rFonts w:ascii="Times New Roman"/>
          <w:b w:val="false"/>
          <w:i w:val="false"/>
          <w:color w:val="000000"/>
          <w:sz w:val="28"/>
        </w:rPr>
        <w:t xml:space="preserve">
      9) уәкiлетті органның лауазымды тұлғаларына өздерiнiң функцияларын орындау кезiнде үй-жайға және аумаққа кiруiне кедергi жасау; </w:t>
      </w:r>
      <w:r>
        <w:br/>
      </w:r>
      <w:r>
        <w:rPr>
          <w:rFonts w:ascii="Times New Roman"/>
          <w:b w:val="false"/>
          <w:i w:val="false"/>
          <w:color w:val="000000"/>
          <w:sz w:val="28"/>
        </w:rPr>
        <w:t xml:space="preserve">
      10) келiсiмге (келiсiлген iс-әрекетке), экономикалық шоғырлануға қатысушылардың келiсiмге (келiсiлген iс-әрекетке), экономикалық шоғырлануға рұқсат беру туралы негізделген шешiмнiң талаптары мен мiндеттемелерiн орындамауы болып табылады. </w:t>
      </w:r>
    </w:p>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Осы Заңды бұзушылық салдарлары </w:t>
      </w:r>
    </w:p>
    <w:bookmarkEnd w:id="38"/>
    <w:p>
      <w:pPr>
        <w:spacing w:after="0"/>
        <w:ind w:left="0"/>
        <w:jc w:val="both"/>
      </w:pPr>
      <w:r>
        <w:rPr>
          <w:rFonts w:ascii="Times New Roman"/>
          <w:b w:val="false"/>
          <w:i w:val="false"/>
          <w:color w:val="000000"/>
          <w:sz w:val="28"/>
        </w:rPr>
        <w:t xml:space="preserve">      Осы Заң бұзылған жағдайда, рынок субъектiлерi мемлекеттiк органдар: </w:t>
      </w:r>
      <w:r>
        <w:br/>
      </w:r>
      <w:r>
        <w:rPr>
          <w:rFonts w:ascii="Times New Roman"/>
          <w:b w:val="false"/>
          <w:i w:val="false"/>
          <w:color w:val="000000"/>
          <w:sz w:val="28"/>
        </w:rPr>
        <w:t xml:space="preserve">
      1) уәкiлеттi органның нұсқамаларына сәйкес бұзушылықты болдырмауға және оның салдарларын жоюға, алғашқы жағдайды қалпына келтiруге, шартты бұзуға, рыноктың басқа субъектiсiмен шарт жасасуға немесе оған өзгерiс енгiзуге, уәкiлеттi орган заңнамаға сәйкес емес деп таныған кесiмдi алып тастауға, белгіленген шарттар мен мерзiмдердi сақтай отырып бөлу немесе бөлiп шығару нысанында қайта ұйымдастыруды жүзеге асыруға, нұсқамада көзделген өзге де iс-әрекеттi орындауға; </w:t>
      </w:r>
      <w:r>
        <w:br/>
      </w:r>
      <w:r>
        <w:rPr>
          <w:rFonts w:ascii="Times New Roman"/>
          <w:b w:val="false"/>
          <w:i w:val="false"/>
          <w:color w:val="000000"/>
          <w:sz w:val="28"/>
        </w:rPr>
        <w:t xml:space="preserve">
      2) сәйкес келтiрілген залалдардың Қазақстан Республикасының азаматтық заңнамасына сәйкес орынын толтыруға; </w:t>
      </w:r>
      <w:r>
        <w:br/>
      </w:r>
      <w:r>
        <w:rPr>
          <w:rFonts w:ascii="Times New Roman"/>
          <w:b w:val="false"/>
          <w:i w:val="false"/>
          <w:color w:val="000000"/>
          <w:sz w:val="28"/>
        </w:rPr>
        <w:t xml:space="preserve">
      3) уәкiлетті органның әкiмшiлiк жаза қолдану туралы қаулысын Қазақстан Республикасының әкiмшiлік құқық бұзушылықтар туралы заңнамасында белгіленген тәртiппен орындауға мiндеттi. </w:t>
      </w:r>
    </w:p>
    <w:bookmarkStart w:name="z39" w:id="39"/>
    <w:p>
      <w:pPr>
        <w:spacing w:after="0"/>
        <w:ind w:left="0"/>
        <w:jc w:val="left"/>
      </w:pPr>
      <w:r>
        <w:rPr>
          <w:rFonts w:ascii="Times New Roman"/>
          <w:b/>
          <w:i w:val="false"/>
          <w:color w:val="000000"/>
        </w:rPr>
        <w:t xml:space="preserve"> 
  9-тарау. Уәкiлетті органның шешiмдерiн (нұсқамаларын) орындау, тексеру, қайта қарау, оған шағым жасау тәртiбi </w:t>
      </w:r>
    </w:p>
    <w:bookmarkEnd w:id="39"/>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Уәкiлетті органның шешiмдерiн (нұсқамаларын) </w:t>
      </w:r>
      <w:r>
        <w:br/>
      </w:r>
      <w:r>
        <w:rPr>
          <w:rFonts w:ascii="Times New Roman"/>
          <w:b w:val="false"/>
          <w:i w:val="false"/>
          <w:color w:val="000000"/>
          <w:sz w:val="28"/>
        </w:rPr>
        <w:t>
</w:t>
      </w:r>
      <w:r>
        <w:rPr>
          <w:rFonts w:ascii="Times New Roman"/>
          <w:b/>
          <w:i w:val="false"/>
          <w:color w:val="000000"/>
          <w:sz w:val="28"/>
        </w:rPr>
        <w:t xml:space="preserve">                орындау тәртiбi </w:t>
      </w:r>
    </w:p>
    <w:bookmarkEnd w:id="40"/>
    <w:p>
      <w:pPr>
        <w:spacing w:after="0"/>
        <w:ind w:left="0"/>
        <w:jc w:val="both"/>
      </w:pPr>
      <w:r>
        <w:rPr>
          <w:rFonts w:ascii="Times New Roman"/>
          <w:b w:val="false"/>
          <w:i w:val="false"/>
          <w:color w:val="000000"/>
          <w:sz w:val="28"/>
        </w:rPr>
        <w:t xml:space="preserve">      1. Уәкiлетті органның шешiмiн (нұсқамасын) рынок субъектісi, мемлекеттiк орган шешiмде (нұсқамада) көрсетiлген мерзiмде орындайды. </w:t>
      </w:r>
      <w:r>
        <w:br/>
      </w:r>
      <w:r>
        <w:rPr>
          <w:rFonts w:ascii="Times New Roman"/>
          <w:b w:val="false"/>
          <w:i w:val="false"/>
          <w:color w:val="000000"/>
          <w:sz w:val="28"/>
        </w:rPr>
        <w:t xml:space="preserve">
      2. Шешiм (нұсқама) орындалмаған жағдайда, уәкiлетті орган рынок субъектiсiн уәкiлеттi органның шешімiн (нұсқамасын) орындауға мәжбүрлеу туралы талаппен сотқа жүгiнуге құқылы. </w:t>
      </w:r>
    </w:p>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Уәкiлеттi органның аумақтық органдарының </w:t>
      </w:r>
      <w:r>
        <w:br/>
      </w:r>
      <w:r>
        <w:rPr>
          <w:rFonts w:ascii="Times New Roman"/>
          <w:b w:val="false"/>
          <w:i w:val="false"/>
          <w:color w:val="000000"/>
          <w:sz w:val="28"/>
        </w:rPr>
        <w:t>
</w:t>
      </w:r>
      <w:r>
        <w:rPr>
          <w:rFonts w:ascii="Times New Roman"/>
          <w:b/>
          <w:i w:val="false"/>
          <w:color w:val="000000"/>
          <w:sz w:val="28"/>
        </w:rPr>
        <w:t xml:space="preserve">                шешiмдерiн (нұсқамаларын) тексеру </w:t>
      </w:r>
    </w:p>
    <w:bookmarkEnd w:id="41"/>
    <w:p>
      <w:pPr>
        <w:spacing w:after="0"/>
        <w:ind w:left="0"/>
        <w:jc w:val="both"/>
      </w:pPr>
      <w:r>
        <w:rPr>
          <w:rFonts w:ascii="Times New Roman"/>
          <w:b w:val="false"/>
          <w:i w:val="false"/>
          <w:color w:val="000000"/>
          <w:sz w:val="28"/>
        </w:rPr>
        <w:t xml:space="preserve">      1. Уәкiлетті органның аумақтық органдары қабылдаған шешiм (нұсқама) мүдделi тұлғалардың арыздары бойынша немесе жеке бастама бойынша бәсекелестiктi қорғау жөнiндегі орталық мемлекеттiк орган белгiлеген тәртiппен тексерiлуi мүмкiн. </w:t>
      </w:r>
      <w:r>
        <w:br/>
      </w:r>
      <w:r>
        <w:rPr>
          <w:rFonts w:ascii="Times New Roman"/>
          <w:b w:val="false"/>
          <w:i w:val="false"/>
          <w:color w:val="000000"/>
          <w:sz w:val="28"/>
        </w:rPr>
        <w:t xml:space="preserve">
      2. Шешiмдi (нұсқаманы) тексеру туралы арыз бәсекелестіктi қорғау жөнiндегі орталық мемлекеттiк органға оған бағынышты аумақтық органдары шешiм (нұсқама) қабылданған күннен бастап екi ай мерзiмде берiлуi мүмкiн. </w:t>
      </w:r>
      <w:r>
        <w:br/>
      </w:r>
      <w:r>
        <w:rPr>
          <w:rFonts w:ascii="Times New Roman"/>
          <w:b w:val="false"/>
          <w:i w:val="false"/>
          <w:color w:val="000000"/>
          <w:sz w:val="28"/>
        </w:rPr>
        <w:t xml:space="preserve">
      3. Бәсекелестiктi қорғау жөнiндегi орталық орган аумақтық органның шешiмiн (нұсқамасын) тексеру кезiнде шешiмдi оны тексеру аяқталғанға дейiн шешiмдi орындау тоқтатылуы мүмкiн, бұл туралы мүдделi тұлғалар жазбаша хабардар етіледi. </w:t>
      </w:r>
      <w:r>
        <w:br/>
      </w:r>
      <w:r>
        <w:rPr>
          <w:rFonts w:ascii="Times New Roman"/>
          <w:b w:val="false"/>
          <w:i w:val="false"/>
          <w:color w:val="000000"/>
          <w:sz w:val="28"/>
        </w:rPr>
        <w:t xml:space="preserve">
      4. Аумақтық органның шешiмiн (нұсқамасын) тексерудiң нәтижелерi бойынша бәсекелестіктi қорғау жөнiндегi орталық мемлекеттiк органның: </w:t>
      </w:r>
      <w:r>
        <w:br/>
      </w:r>
      <w:r>
        <w:rPr>
          <w:rFonts w:ascii="Times New Roman"/>
          <w:b w:val="false"/>
          <w:i w:val="false"/>
          <w:color w:val="000000"/>
          <w:sz w:val="28"/>
        </w:rPr>
        <w:t xml:space="preserve">
      1) шешімді (нұсқаманы) өзгерiссiз қалдыруға; </w:t>
      </w:r>
      <w:r>
        <w:br/>
      </w:r>
      <w:r>
        <w:rPr>
          <w:rFonts w:ascii="Times New Roman"/>
          <w:b w:val="false"/>
          <w:i w:val="false"/>
          <w:color w:val="000000"/>
          <w:sz w:val="28"/>
        </w:rPr>
        <w:t xml:space="preserve">
      2) шешiмдi (нұсқаманы) өзгертуге; </w:t>
      </w:r>
      <w:r>
        <w:br/>
      </w:r>
      <w:r>
        <w:rPr>
          <w:rFonts w:ascii="Times New Roman"/>
          <w:b w:val="false"/>
          <w:i w:val="false"/>
          <w:color w:val="000000"/>
          <w:sz w:val="28"/>
        </w:rPr>
        <w:t xml:space="preserve">
      3) шешiмдi (нұсқаманы) қабылдамауға; </w:t>
      </w:r>
      <w:r>
        <w:br/>
      </w:r>
      <w:r>
        <w:rPr>
          <w:rFonts w:ascii="Times New Roman"/>
          <w:b w:val="false"/>
          <w:i w:val="false"/>
          <w:color w:val="000000"/>
          <w:sz w:val="28"/>
        </w:rPr>
        <w:t xml:space="preserve">
      4) жаңа шешiм (нұсқама) қабылдауға құқығы бар.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Уәкiлеттi органның шешімдерiн (нұсқамаларын) </w:t>
      </w:r>
      <w:r>
        <w:br/>
      </w:r>
      <w:r>
        <w:rPr>
          <w:rFonts w:ascii="Times New Roman"/>
          <w:b w:val="false"/>
          <w:i w:val="false"/>
          <w:color w:val="000000"/>
          <w:sz w:val="28"/>
        </w:rPr>
        <w:t>
</w:t>
      </w:r>
      <w:r>
        <w:rPr>
          <w:rFonts w:ascii="Times New Roman"/>
          <w:b/>
          <w:i w:val="false"/>
          <w:color w:val="000000"/>
          <w:sz w:val="28"/>
        </w:rPr>
        <w:t xml:space="preserve">                қайта қарау </w:t>
      </w:r>
    </w:p>
    <w:bookmarkEnd w:id="42"/>
    <w:p>
      <w:pPr>
        <w:spacing w:after="0"/>
        <w:ind w:left="0"/>
        <w:jc w:val="both"/>
      </w:pPr>
      <w:r>
        <w:rPr>
          <w:rFonts w:ascii="Times New Roman"/>
          <w:b w:val="false"/>
          <w:i w:val="false"/>
          <w:color w:val="000000"/>
          <w:sz w:val="28"/>
        </w:rPr>
        <w:t xml:space="preserve">      1. Уәкiлеттi органның өз бастамасы бойынша не мүдделi тұлғаның өтiнiшi бойынша мынадай жағдайларда: </w:t>
      </w:r>
      <w:r>
        <w:br/>
      </w:r>
      <w:r>
        <w:rPr>
          <w:rFonts w:ascii="Times New Roman"/>
          <w:b w:val="false"/>
          <w:i w:val="false"/>
          <w:color w:val="000000"/>
          <w:sz w:val="28"/>
        </w:rPr>
        <w:t xml:space="preserve">
      1) егер заңсыз немесе негізсiз шешiм қабылдауға алып келген елеулi оқиғалар уәкiлеттi органға белгілі болмаған және белгілi болуы мүмкiн емес; </w:t>
      </w:r>
      <w:r>
        <w:br/>
      </w:r>
      <w:r>
        <w:rPr>
          <w:rFonts w:ascii="Times New Roman"/>
          <w:b w:val="false"/>
          <w:i w:val="false"/>
          <w:color w:val="000000"/>
          <w:sz w:val="28"/>
        </w:rPr>
        <w:t xml:space="preserve">
      2) егер шешiм заңсыз немесе негізсiз шешiм қабылдауға алып келген жалған ақпарат негiзiнде қабылданған; </w:t>
      </w:r>
      <w:r>
        <w:br/>
      </w:r>
      <w:r>
        <w:rPr>
          <w:rFonts w:ascii="Times New Roman"/>
          <w:b w:val="false"/>
          <w:i w:val="false"/>
          <w:color w:val="000000"/>
          <w:sz w:val="28"/>
        </w:rPr>
        <w:t xml:space="preserve">
      3) келiсiмдердiң (келiсiлген iс-әрекеттердiң), экономикалық шоғырланудың қатысушылары уәкiлетті органның шешiмiне негiзделген талаптар мен мiндеттемелердi орындамаған; </w:t>
      </w:r>
      <w:r>
        <w:br/>
      </w:r>
      <w:r>
        <w:rPr>
          <w:rFonts w:ascii="Times New Roman"/>
          <w:b w:val="false"/>
          <w:i w:val="false"/>
          <w:color w:val="000000"/>
          <w:sz w:val="28"/>
        </w:rPr>
        <w:t xml:space="preserve">
      4) егер негізiнде келiсiмге (келiсiлген iс-әрекетке), экономикалық шоғырлануға рұқсат беру туралы шешiм қабылданған жағдай болмаған; </w:t>
      </w:r>
      <w:r>
        <w:br/>
      </w:r>
      <w:r>
        <w:rPr>
          <w:rFonts w:ascii="Times New Roman"/>
          <w:b w:val="false"/>
          <w:i w:val="false"/>
          <w:color w:val="000000"/>
          <w:sz w:val="28"/>
        </w:rPr>
        <w:t xml:space="preserve">
      5) Қазақстан Республикасының заңнамалық кесiмдерiнде көзделген басқа негiздер болған жағдайда, шешiмдi (нұсқаманы) қайта қарауы мүмкiн. </w:t>
      </w:r>
      <w:r>
        <w:br/>
      </w:r>
      <w:r>
        <w:rPr>
          <w:rFonts w:ascii="Times New Roman"/>
          <w:b w:val="false"/>
          <w:i w:val="false"/>
          <w:color w:val="000000"/>
          <w:sz w:val="28"/>
        </w:rPr>
        <w:t xml:space="preserve">
      Шешiм қабылдаған уәкiлетті орган оны қайта қарау аяқталғанға дейiн шешiмдi орындауды тоқтата тұруы мүмкiн, ол туралы iске қатысушы тұлғаны жазбаша түрде хабардар етедi. </w:t>
      </w:r>
      <w:r>
        <w:br/>
      </w:r>
      <w:r>
        <w:rPr>
          <w:rFonts w:ascii="Times New Roman"/>
          <w:b w:val="false"/>
          <w:i w:val="false"/>
          <w:color w:val="000000"/>
          <w:sz w:val="28"/>
        </w:rPr>
        <w:t xml:space="preserve">
      2. Қайта қарау нәтижелерi бойынша уәкiлеттi орган: </w:t>
      </w:r>
      <w:r>
        <w:br/>
      </w:r>
      <w:r>
        <w:rPr>
          <w:rFonts w:ascii="Times New Roman"/>
          <w:b w:val="false"/>
          <w:i w:val="false"/>
          <w:color w:val="000000"/>
          <w:sz w:val="28"/>
        </w:rPr>
        <w:t xml:space="preserve">
      шешiмдi (нұсқаманы) өзгерiссiз қалдырады; </w:t>
      </w:r>
      <w:r>
        <w:br/>
      </w:r>
      <w:r>
        <w:rPr>
          <w:rFonts w:ascii="Times New Roman"/>
          <w:b w:val="false"/>
          <w:i w:val="false"/>
          <w:color w:val="000000"/>
          <w:sz w:val="28"/>
        </w:rPr>
        <w:t xml:space="preserve">
      шешiмдi (нұсқаманы) өзгертедi; </w:t>
      </w:r>
      <w:r>
        <w:br/>
      </w:r>
      <w:r>
        <w:rPr>
          <w:rFonts w:ascii="Times New Roman"/>
          <w:b w:val="false"/>
          <w:i w:val="false"/>
          <w:color w:val="000000"/>
          <w:sz w:val="28"/>
        </w:rPr>
        <w:t xml:space="preserve">
      шешiмдi (нұсқаманы) қабылдамайды; </w:t>
      </w:r>
      <w:r>
        <w:br/>
      </w:r>
      <w:r>
        <w:rPr>
          <w:rFonts w:ascii="Times New Roman"/>
          <w:b w:val="false"/>
          <w:i w:val="false"/>
          <w:color w:val="000000"/>
          <w:sz w:val="28"/>
        </w:rPr>
        <w:t xml:space="preserve">
      жаңа шешiм (нұсқама) қабылдайды. </w:t>
      </w:r>
      <w:r>
        <w:br/>
      </w:r>
      <w:r>
        <w:rPr>
          <w:rFonts w:ascii="Times New Roman"/>
          <w:b w:val="false"/>
          <w:i w:val="false"/>
          <w:color w:val="000000"/>
          <w:sz w:val="28"/>
        </w:rPr>
        <w:t xml:space="preserve">
      3. Егер шешiмдi қайта қарау нәтижелерi бойынша уәкiлетті орган экономикалық шоғырлануға тыйым салу туралы шешiм қабылдаған жағдайда, экономикалық шоғырлану нәтижесiнде құрылған рынок субъектісiн мемлекеттік тiркеу уәкілеттi органның талабы бойынша сот тәртiбiмен алынып тасталады. </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Уәкiлетті органның шешiмдерiне (нұсқамаларына) </w:t>
      </w:r>
      <w:r>
        <w:br/>
      </w:r>
      <w:r>
        <w:rPr>
          <w:rFonts w:ascii="Times New Roman"/>
          <w:b w:val="false"/>
          <w:i w:val="false"/>
          <w:color w:val="000000"/>
          <w:sz w:val="28"/>
        </w:rPr>
        <w:t>
</w:t>
      </w:r>
      <w:r>
        <w:rPr>
          <w:rFonts w:ascii="Times New Roman"/>
          <w:b/>
          <w:i w:val="false"/>
          <w:color w:val="000000"/>
          <w:sz w:val="28"/>
        </w:rPr>
        <w:t xml:space="preserve">                шағым жасау </w:t>
      </w:r>
    </w:p>
    <w:bookmarkEnd w:id="43"/>
    <w:p>
      <w:pPr>
        <w:spacing w:after="0"/>
        <w:ind w:left="0"/>
        <w:jc w:val="both"/>
      </w:pPr>
      <w:r>
        <w:rPr>
          <w:rFonts w:ascii="Times New Roman"/>
          <w:b w:val="false"/>
          <w:i w:val="false"/>
          <w:color w:val="000000"/>
          <w:sz w:val="28"/>
        </w:rPr>
        <w:t xml:space="preserve">      1. Уәкiлеттi органның шешiмдерi (нұсқамалары) Қазақстан Республикасының заңнамасында белгіленген тәртiппен сотқа шағым жасалуы мүмкін. </w:t>
      </w:r>
      <w:r>
        <w:br/>
      </w:r>
      <w:r>
        <w:rPr>
          <w:rFonts w:ascii="Times New Roman"/>
          <w:b w:val="false"/>
          <w:i w:val="false"/>
          <w:color w:val="000000"/>
          <w:sz w:val="28"/>
        </w:rPr>
        <w:t xml:space="preserve">
      2. Уәкiлеттi органның аумақтық органдарының шешiмдерiне (нұсқамаларына) бәсекелестіктi қорғау жөнiндегi орталық органға шағым жасауға: </w:t>
      </w:r>
      <w:r>
        <w:br/>
      </w:r>
      <w:r>
        <w:rPr>
          <w:rFonts w:ascii="Times New Roman"/>
          <w:b w:val="false"/>
          <w:i w:val="false"/>
          <w:color w:val="000000"/>
          <w:sz w:val="28"/>
        </w:rPr>
        <w:t xml:space="preserve">
      iс үшiн маңызы бар жағдайларды толық анықтау; </w:t>
      </w:r>
      <w:r>
        <w:br/>
      </w:r>
      <w:r>
        <w:rPr>
          <w:rFonts w:ascii="Times New Roman"/>
          <w:b w:val="false"/>
          <w:i w:val="false"/>
          <w:color w:val="000000"/>
          <w:sz w:val="28"/>
        </w:rPr>
        <w:t xml:space="preserve">
      iс үшін маңызы бар жағдайлардың толық анықталмауы; </w:t>
      </w:r>
      <w:r>
        <w:br/>
      </w:r>
      <w:r>
        <w:rPr>
          <w:rFonts w:ascii="Times New Roman"/>
          <w:b w:val="false"/>
          <w:i w:val="false"/>
          <w:color w:val="000000"/>
          <w:sz w:val="28"/>
        </w:rPr>
        <w:t xml:space="preserve">
      iс үшiн маңызы бар жағдайлардың дәлелсiздiгі және белгiленген деп танылуы; </w:t>
      </w:r>
      <w:r>
        <w:br/>
      </w:r>
      <w:r>
        <w:rPr>
          <w:rFonts w:ascii="Times New Roman"/>
          <w:b w:val="false"/>
          <w:i w:val="false"/>
          <w:color w:val="000000"/>
          <w:sz w:val="28"/>
        </w:rPr>
        <w:t xml:space="preserve">
      шешiмде баяндалған тұжырымдардың, iстің жағдайларына сәйкессiздiгі; </w:t>
      </w:r>
      <w:r>
        <w:br/>
      </w:r>
      <w:r>
        <w:rPr>
          <w:rFonts w:ascii="Times New Roman"/>
          <w:b w:val="false"/>
          <w:i w:val="false"/>
          <w:color w:val="000000"/>
          <w:sz w:val="28"/>
        </w:rPr>
        <w:t xml:space="preserve">
      материалдық құқық нормаларын бұзу немесе қате қолдану негiз болып табылады. </w:t>
      </w:r>
      <w:r>
        <w:br/>
      </w:r>
      <w:r>
        <w:rPr>
          <w:rFonts w:ascii="Times New Roman"/>
          <w:b w:val="false"/>
          <w:i w:val="false"/>
          <w:color w:val="000000"/>
          <w:sz w:val="28"/>
        </w:rPr>
        <w:t xml:space="preserve">
      3. Уәкiлетті органның аумақтық органының шешiмiне (нұсқамасына) ол шығарылған күннен бастап үш айдың iшінде шағым жасалуы мүмкiн. </w:t>
      </w:r>
    </w:p>
    <w:bookmarkStart w:name="z44" w:id="44"/>
    <w:p>
      <w:pPr>
        <w:spacing w:after="0"/>
        <w:ind w:left="0"/>
        <w:jc w:val="left"/>
      </w:pPr>
      <w:r>
        <w:rPr>
          <w:rFonts w:ascii="Times New Roman"/>
          <w:b/>
          <w:i w:val="false"/>
          <w:color w:val="000000"/>
        </w:rPr>
        <w:t xml:space="preserve"> 
  10-тарау. Қорытынды және өтпелi ережелер </w:t>
      </w:r>
    </w:p>
    <w:bookmarkEnd w:id="44"/>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Қорытынды ережелер </w:t>
      </w:r>
    </w:p>
    <w:bookmarkEnd w:id="45"/>
    <w:p>
      <w:pPr>
        <w:spacing w:after="0"/>
        <w:ind w:left="0"/>
        <w:jc w:val="both"/>
      </w:pPr>
      <w:r>
        <w:rPr>
          <w:rFonts w:ascii="Times New Roman"/>
          <w:b w:val="false"/>
          <w:i w:val="false"/>
          <w:color w:val="000000"/>
          <w:sz w:val="28"/>
        </w:rPr>
        <w:t xml:space="preserve">      1. Осы Заң ресми жарияланған күнiнен бастап қолданысқа енгiзiледi. </w:t>
      </w:r>
      <w:r>
        <w:br/>
      </w:r>
      <w:r>
        <w:rPr>
          <w:rFonts w:ascii="Times New Roman"/>
          <w:b w:val="false"/>
          <w:i w:val="false"/>
          <w:color w:val="000000"/>
          <w:sz w:val="28"/>
        </w:rPr>
        <w:t>
      2. "Бәсеке және монополистік қызметті шектеу туралы" Қазақстан Республикасының 2001 жылғы 19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(Қазақстан Республикасының Парламентi Ведомостінің, 2001 ж., N 2, 13-құжат) күшi жойылды деп танылсын. </w:t>
      </w:r>
    </w:p>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Өтпелі ережелер </w:t>
      </w:r>
    </w:p>
    <w:bookmarkEnd w:id="46"/>
    <w:p>
      <w:pPr>
        <w:spacing w:after="0"/>
        <w:ind w:left="0"/>
        <w:jc w:val="both"/>
      </w:pPr>
      <w:r>
        <w:rPr>
          <w:rFonts w:ascii="Times New Roman"/>
          <w:b w:val="false"/>
          <w:i w:val="false"/>
          <w:color w:val="000000"/>
          <w:sz w:val="28"/>
        </w:rPr>
        <w:t xml:space="preserve">      Осы Заңның 27-бабы 2005 жылғы 31 желтоқсаннан бастап күшiн жояды.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