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a225d" w14:textId="b1a22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сыныптық шен, әскери және арнаулы атақтар беру, әскери қызметшілердiң және өзге де мемлекеттiк органдар қызметкерлерінiң нысанды киiм киiп жүру құқығы мәселелерi бойынша толықтырулар мен өзгерiстер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29 сәуірдегі N 491 қаулысы</w:t>
      </w:r>
    </w:p>
    <w:p>
      <w:pPr>
        <w:spacing w:after="0"/>
        <w:ind w:left="0"/>
        <w:jc w:val="both"/>
      </w:pPr>
      <w:bookmarkStart w:name="z7" w:id="0"/>
      <w:r>
        <w:rPr>
          <w:rFonts w:ascii="Times New Roman"/>
          <w:b w:val="false"/>
          <w:i w:val="false"/>
          <w:color w:val="000000"/>
          <w:sz w:val="28"/>
        </w:rPr>
        <w:t>
</w:t>
      </w:r>
      <w:r>
        <w:rPr>
          <w:rFonts w:ascii="Times New Roman"/>
          <w:b w:val="false"/>
          <w:i w:val="false"/>
          <w:color w:val="ff0000"/>
          <w:sz w:val="28"/>
        </w:rPr>
        <w:t xml:space="preserve">      Ескерту. Заң жобасы Қазақстан Республикасының Парламентiнен қайтарып алынсын - ҚР Үкіметінің 2004.06.28. N 710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Республикасының кейбiр заң актiлерiне сыныптық шен, әскери және арнауды атақтар беру, әскери қызметшiлердiң және өзге де мемлекеттiк органдар қызметкерлерінiң нысанды киiм киіп жүру құқығы мәселелерi бойынша толықтырулар мен өзгерiстер енгiзу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кейбір заң актілеріне сыныптық шен, әскери және арнаулы атақтар беру, әскери қызметшiлердiң және өзге де мемлекеттiк органдар қызметкерлерінiң нысанды киiм киiп жүру құқығы мәселелері бойынша толықтырулар мен өзгерістер енгізу туралы </w:t>
      </w:r>
    </w:p>
    <w:p>
      <w:pPr>
        <w:spacing w:after="0"/>
        <w:ind w:left="0"/>
        <w:jc w:val="both"/>
      </w:pPr>
      <w:r>
        <w:rPr>
          <w:rFonts w:ascii="Times New Roman"/>
          <w:b/>
          <w:i w:val="false"/>
          <w:color w:val="000000"/>
          <w:sz w:val="28"/>
        </w:rPr>
        <w:t xml:space="preserve">      1-бап. </w:t>
      </w:r>
      <w:r>
        <w:rPr>
          <w:rFonts w:ascii="Times New Roman"/>
          <w:b w:val="false"/>
          <w:i w:val="false"/>
          <w:color w:val="000000"/>
          <w:sz w:val="28"/>
        </w:rPr>
        <w:t xml:space="preserve">Қазақстан Республикасының мынадай заң актiлерiне өзгерiстер мен толықтырулар енгiзiлсiн: </w:t>
      </w:r>
    </w:p>
    <w:bookmarkStart w:name="z2" w:id="2"/>
    <w:p>
      <w:pPr>
        <w:spacing w:after="0"/>
        <w:ind w:left="0"/>
        <w:jc w:val="both"/>
      </w:pPr>
      <w:r>
        <w:rPr>
          <w:rFonts w:ascii="Times New Roman"/>
          <w:b w:val="false"/>
          <w:i w:val="false"/>
          <w:color w:val="000000"/>
          <w:sz w:val="28"/>
        </w:rPr>
        <w:t>
      1. "Салық және бюджетке төленетiн басқа да мiндеттi төлемдер туралы" Қазақстан Республикасының 2001 жылғы 12 маусымдағы </w:t>
      </w:r>
      <w:r>
        <w:rPr>
          <w:rFonts w:ascii="Times New Roman"/>
          <w:b w:val="false"/>
          <w:i w:val="false"/>
          <w:color w:val="000000"/>
          <w:sz w:val="28"/>
        </w:rPr>
        <w:t>Кодексiне</w:t>
      </w:r>
      <w:r>
        <w:rPr>
          <w:rFonts w:ascii="Times New Roman"/>
          <w:b w:val="false"/>
          <w:i w:val="false"/>
          <w:color w:val="000000"/>
          <w:sz w:val="28"/>
        </w:rPr>
        <w:t xml:space="preserve">(Салық кодексi) (Қазақстан Республикасы Парламентiнiң Жаршысы, 2001 ж., N 11-12, 168-құжат; 2002 ж., N 6, 73, 75-құжаттар; N 19-20, 171-құжат; 2003 ж., N 1-2, 6-құжат; N 4, 25-құжат; N 11, 56-құжат; N 15, 133, 139-құжаттар; N 21-22, 160-құжат; N 24, 178-құжат; 2004 жылғы 24 наурыздағы N 69-70 "Егемен Қазақстан" және 2004 жылғы 20 наурыздағы N 57-58 "Казахстанская правда" газеттерiнде жарияланған "Қазақстан Республикасының кейбiр заң актiлерiне заңды тұлғаларды мемлекеттiк тiркеу мәселелерi бойынша өзгерiстер мен толықтырулар енгiзу туралы" Қазақстан Республикасының 2004 жылғы 18 наурыздағы Заңы): </w:t>
      </w:r>
      <w:r>
        <w:br/>
      </w:r>
      <w:r>
        <w:rPr>
          <w:rFonts w:ascii="Times New Roman"/>
          <w:b w:val="false"/>
          <w:i w:val="false"/>
          <w:color w:val="000000"/>
          <w:sz w:val="28"/>
        </w:rPr>
        <w:t xml:space="preserve">
      1) 144-бап мынадай мазмұндағы 6-1) тармақшамен толықтырылсын: </w:t>
      </w:r>
      <w:r>
        <w:br/>
      </w:r>
      <w:r>
        <w:rPr>
          <w:rFonts w:ascii="Times New Roman"/>
          <w:b w:val="false"/>
          <w:i w:val="false"/>
          <w:color w:val="000000"/>
          <w:sz w:val="28"/>
        </w:rPr>
        <w:t xml:space="preserve">
      "6-1) осы баптың 6) тармақшасына сәйкес бұрын салық салуға жатпайтын, 2004 жылғы 1 мамырдан бастап әскери және арнаулы атақтар болу, нысанды киiм киiп жүру құқығы жойылған адамдарға Қарулы Күштерде, басқа да әскерлер мен әскери құралымдарда, ішкі істер, ұлттық қауiпсiздiк органдарында, қылмыстық-атқару жүйесi және мемлекеттік өртке қарсы қызмет органдары мен мекемелерiнде қызметтік мiндеттерiн атқарған кезде берiлетiн төлемдердiң барлық түрі,"; </w:t>
      </w:r>
      <w:r>
        <w:br/>
      </w:r>
      <w:r>
        <w:rPr>
          <w:rFonts w:ascii="Times New Roman"/>
          <w:b w:val="false"/>
          <w:i w:val="false"/>
          <w:color w:val="000000"/>
          <w:sz w:val="28"/>
        </w:rPr>
        <w:t xml:space="preserve">
      2) 316-баптың 1-тармағының бiрiнші абзацы "6)," деген саннан кейiн "6-1)" деген санмен толықтырылсын. </w:t>
      </w:r>
    </w:p>
    <w:bookmarkEnd w:id="2"/>
    <w:bookmarkStart w:name="z3" w:id="3"/>
    <w:p>
      <w:pPr>
        <w:spacing w:after="0"/>
        <w:ind w:left="0"/>
        <w:jc w:val="both"/>
      </w:pPr>
      <w:r>
        <w:rPr>
          <w:rFonts w:ascii="Times New Roman"/>
          <w:b w:val="false"/>
          <w:i w:val="false"/>
          <w:color w:val="000000"/>
          <w:sz w:val="28"/>
        </w:rPr>
        <w:t>
      2. Қазақстан Республикасының 2003 жылғы 5 сәуірдегі Кеден </w:t>
      </w:r>
      <w:r>
        <w:rPr>
          <w:rFonts w:ascii="Times New Roman"/>
          <w:b w:val="false"/>
          <w:i w:val="false"/>
          <w:color w:val="000000"/>
          <w:sz w:val="28"/>
        </w:rPr>
        <w:t xml:space="preserve">кодексіне </w:t>
      </w:r>
      <w:r>
        <w:rPr>
          <w:rFonts w:ascii="Times New Roman"/>
          <w:b w:val="false"/>
          <w:i w:val="false"/>
          <w:color w:val="000000"/>
          <w:sz w:val="28"/>
        </w:rPr>
        <w:t xml:space="preserve">(Қазақстан Республикасы Парламентінің Жаршысы, 2003 ж., N 7-8, 40-құжат; N 15, 139-құжат): </w:t>
      </w:r>
      <w:r>
        <w:br/>
      </w:r>
      <w:r>
        <w:rPr>
          <w:rFonts w:ascii="Times New Roman"/>
          <w:b w:val="false"/>
          <w:i w:val="false"/>
          <w:color w:val="000000"/>
          <w:sz w:val="28"/>
        </w:rPr>
        <w:t xml:space="preserve">
      1) 505-баптың 2-тармағы "заңдарымен" деген сөзден кейін ", өзге де нормативтік құқықтық актілерімен" деген сөздермен толықтырылсын; </w:t>
      </w:r>
      <w:r>
        <w:br/>
      </w:r>
      <w:r>
        <w:rPr>
          <w:rFonts w:ascii="Times New Roman"/>
          <w:b w:val="false"/>
          <w:i w:val="false"/>
          <w:color w:val="000000"/>
          <w:sz w:val="28"/>
        </w:rPr>
        <w:t xml:space="preserve">
      2) 506, 510, 522-баптардың тақырыптарындағы және мәтіндеріндегі "арнаулы атақ", "арнаулы атақтар", "арнаулы атақтан", "арнаулы атақтарын", "арнаулы атақтарда", "арнаулы атақты" деген сөздер тиісінше "сыныптық шен", "сыныптық шендер", "сыныптық шеннен", "сыныптық шендерін", "сыныптық шендерде", "сыныптық шенді" деген сөздермен ауыстырылсын; </w:t>
      </w:r>
      <w:r>
        <w:br/>
      </w:r>
      <w:r>
        <w:rPr>
          <w:rFonts w:ascii="Times New Roman"/>
          <w:b w:val="false"/>
          <w:i w:val="false"/>
          <w:color w:val="000000"/>
          <w:sz w:val="28"/>
        </w:rPr>
        <w:t xml:space="preserve">
      3) 510-бапта: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Кеден органының лауазымды адамына атқаратын қызметiне және еңбек сiңiрген жылдарына сәйкес белгiленген тәртiппен мынадай сыныптық шендер берiледі: </w:t>
      </w:r>
      <w:r>
        <w:br/>
      </w:r>
      <w:r>
        <w:rPr>
          <w:rFonts w:ascii="Times New Roman"/>
          <w:b w:val="false"/>
          <w:i w:val="false"/>
          <w:color w:val="000000"/>
          <w:sz w:val="28"/>
        </w:rPr>
        <w:t xml:space="preserve">
      1) кіші басшы құрам: </w:t>
      </w:r>
      <w:r>
        <w:br/>
      </w:r>
      <w:r>
        <w:rPr>
          <w:rFonts w:ascii="Times New Roman"/>
          <w:b w:val="false"/>
          <w:i w:val="false"/>
          <w:color w:val="000000"/>
          <w:sz w:val="28"/>
        </w:rPr>
        <w:t xml:space="preserve">
      кеден қызметінiң кішi инспекторы; </w:t>
      </w:r>
      <w:r>
        <w:br/>
      </w:r>
      <w:r>
        <w:rPr>
          <w:rFonts w:ascii="Times New Roman"/>
          <w:b w:val="false"/>
          <w:i w:val="false"/>
          <w:color w:val="000000"/>
          <w:sz w:val="28"/>
        </w:rPr>
        <w:t xml:space="preserve">
      2) орта басшы құрам: </w:t>
      </w:r>
      <w:r>
        <w:br/>
      </w:r>
      <w:r>
        <w:rPr>
          <w:rFonts w:ascii="Times New Roman"/>
          <w:b w:val="false"/>
          <w:i w:val="false"/>
          <w:color w:val="000000"/>
          <w:sz w:val="28"/>
        </w:rPr>
        <w:t xml:space="preserve">
      кеден қызметінің ІІІ сыныпты инспекторы; </w:t>
      </w:r>
      <w:r>
        <w:br/>
      </w:r>
      <w:r>
        <w:rPr>
          <w:rFonts w:ascii="Times New Roman"/>
          <w:b w:val="false"/>
          <w:i w:val="false"/>
          <w:color w:val="000000"/>
          <w:sz w:val="28"/>
        </w:rPr>
        <w:t xml:space="preserve">
      кеден қызметінің ІІ сыныпты инспекторы; </w:t>
      </w:r>
      <w:r>
        <w:br/>
      </w:r>
      <w:r>
        <w:rPr>
          <w:rFonts w:ascii="Times New Roman"/>
          <w:b w:val="false"/>
          <w:i w:val="false"/>
          <w:color w:val="000000"/>
          <w:sz w:val="28"/>
        </w:rPr>
        <w:t xml:space="preserve">
      кеден қызметінің І сыныпты инспекторы; </w:t>
      </w:r>
      <w:r>
        <w:br/>
      </w:r>
      <w:r>
        <w:rPr>
          <w:rFonts w:ascii="Times New Roman"/>
          <w:b w:val="false"/>
          <w:i w:val="false"/>
          <w:color w:val="000000"/>
          <w:sz w:val="28"/>
        </w:rPr>
        <w:t xml:space="preserve">
      3) аға басшы құрам: </w:t>
      </w:r>
      <w:r>
        <w:br/>
      </w:r>
      <w:r>
        <w:rPr>
          <w:rFonts w:ascii="Times New Roman"/>
          <w:b w:val="false"/>
          <w:i w:val="false"/>
          <w:color w:val="000000"/>
          <w:sz w:val="28"/>
        </w:rPr>
        <w:t xml:space="preserve">
      кеден қызметінің III сыныпты кеңесшісі; </w:t>
      </w:r>
      <w:r>
        <w:br/>
      </w:r>
      <w:r>
        <w:rPr>
          <w:rFonts w:ascii="Times New Roman"/>
          <w:b w:val="false"/>
          <w:i w:val="false"/>
          <w:color w:val="000000"/>
          <w:sz w:val="28"/>
        </w:rPr>
        <w:t xml:space="preserve">
      кеден қызметінің II сыныпты кеңесшісі; </w:t>
      </w:r>
      <w:r>
        <w:br/>
      </w:r>
      <w:r>
        <w:rPr>
          <w:rFonts w:ascii="Times New Roman"/>
          <w:b w:val="false"/>
          <w:i w:val="false"/>
          <w:color w:val="000000"/>
          <w:sz w:val="28"/>
        </w:rPr>
        <w:t xml:space="preserve">
      кеден қызметінің I сыныпты кеңесшісі; </w:t>
      </w:r>
      <w:r>
        <w:br/>
      </w:r>
      <w:r>
        <w:rPr>
          <w:rFonts w:ascii="Times New Roman"/>
          <w:b w:val="false"/>
          <w:i w:val="false"/>
          <w:color w:val="000000"/>
          <w:sz w:val="28"/>
        </w:rPr>
        <w:t xml:space="preserve">
      мынадай мазмұндағы 4-тармақпен толықтырылсын: </w:t>
      </w:r>
      <w:r>
        <w:br/>
      </w:r>
      <w:r>
        <w:rPr>
          <w:rFonts w:ascii="Times New Roman"/>
          <w:b w:val="false"/>
          <w:i w:val="false"/>
          <w:color w:val="000000"/>
          <w:sz w:val="28"/>
        </w:rPr>
        <w:t xml:space="preserve">
      "4. Сыныптық шендер кеден органдарына қойылған негiзгi мiндеттер мен функцияларды тiкелей орындайтын кеден органдарының лауазымды адамдарына берiледi. </w:t>
      </w:r>
      <w:r>
        <w:br/>
      </w:r>
      <w:r>
        <w:rPr>
          <w:rFonts w:ascii="Times New Roman"/>
          <w:b w:val="false"/>
          <w:i w:val="false"/>
          <w:color w:val="000000"/>
          <w:sz w:val="28"/>
        </w:rPr>
        <w:t xml:space="preserve">
      Кеден органдарының лауазымды адамдарына сыныптық шендер беру (айыру) тәртiбi Қазақстан Республикасының Үкiметi бекiтетiн Қазақстан Республикасының кеден органдарында қызмет өткеру туралы ережемен айқындалады. </w:t>
      </w:r>
      <w:r>
        <w:br/>
      </w:r>
      <w:r>
        <w:rPr>
          <w:rFonts w:ascii="Times New Roman"/>
          <w:b w:val="false"/>
          <w:i w:val="false"/>
          <w:color w:val="000000"/>
          <w:sz w:val="28"/>
        </w:rPr>
        <w:t xml:space="preserve">
      Сыныптық шендер берiлетiн кеден органдарының лауазымды адамдары лауазымдарының тiзбесiн Қазақстан Республикасының Үкiметi бекiтедi."; </w:t>
      </w:r>
      <w:r>
        <w:br/>
      </w:r>
      <w:r>
        <w:rPr>
          <w:rFonts w:ascii="Times New Roman"/>
          <w:b w:val="false"/>
          <w:i w:val="false"/>
          <w:color w:val="000000"/>
          <w:sz w:val="28"/>
        </w:rPr>
        <w:t xml:space="preserve">
      4) 511, 512, 513, 514-баптар алынып тасталсын; </w:t>
      </w:r>
      <w:r>
        <w:br/>
      </w:r>
      <w:r>
        <w:rPr>
          <w:rFonts w:ascii="Times New Roman"/>
          <w:b w:val="false"/>
          <w:i w:val="false"/>
          <w:color w:val="000000"/>
          <w:sz w:val="28"/>
        </w:rPr>
        <w:t xml:space="preserve">
      523-баптың 1-тармағының 7), 8) тармақшаларындағы "арнаулы атақ", "атақ" деген сөздер тиiсiнше "сыныптық шен", "шен" деген сөздермен ауыстырылсын. </w:t>
      </w:r>
    </w:p>
    <w:bookmarkEnd w:id="3"/>
    <w:bookmarkStart w:name="z4" w:id="4"/>
    <w:p>
      <w:pPr>
        <w:spacing w:after="0"/>
        <w:ind w:left="0"/>
        <w:jc w:val="both"/>
      </w:pPr>
      <w:r>
        <w:rPr>
          <w:rFonts w:ascii="Times New Roman"/>
          <w:b w:val="false"/>
          <w:i w:val="false"/>
          <w:color w:val="000000"/>
          <w:sz w:val="28"/>
        </w:rPr>
        <w:t>
      3. 2003 жылғы 8 шiлдедегi Қазақстан Республикасының Орман </w:t>
      </w:r>
      <w:r>
        <w:rPr>
          <w:rFonts w:ascii="Times New Roman"/>
          <w:b w:val="false"/>
          <w:i w:val="false"/>
          <w:color w:val="000000"/>
          <w:sz w:val="28"/>
        </w:rPr>
        <w:t xml:space="preserve">кодексiне </w:t>
      </w:r>
      <w:r>
        <w:rPr>
          <w:rFonts w:ascii="Times New Roman"/>
          <w:b w:val="false"/>
          <w:i w:val="false"/>
          <w:color w:val="000000"/>
          <w:sz w:val="28"/>
        </w:rPr>
        <w:t xml:space="preserve">(Қазақстан Республикасы Парламентiнiң Жаршысы, 2003 ж., N 16, 141-құжат): </w:t>
      </w:r>
      <w:r>
        <w:br/>
      </w:r>
      <w:r>
        <w:rPr>
          <w:rFonts w:ascii="Times New Roman"/>
          <w:b w:val="false"/>
          <w:i w:val="false"/>
          <w:color w:val="000000"/>
          <w:sz w:val="28"/>
        </w:rPr>
        <w:t xml:space="preserve">
      21-баптың 4-тармағында: </w:t>
      </w:r>
      <w:r>
        <w:br/>
      </w:r>
      <w:r>
        <w:rPr>
          <w:rFonts w:ascii="Times New Roman"/>
          <w:b w:val="false"/>
          <w:i w:val="false"/>
          <w:color w:val="000000"/>
          <w:sz w:val="28"/>
        </w:rPr>
        <w:t xml:space="preserve">
      "нысанды киiм-кешекпен" деген сөздер "нысанды киiммен (погонсыз)" деген сөздермен ауыстырылсын; </w:t>
      </w:r>
      <w:r>
        <w:br/>
      </w:r>
      <w:r>
        <w:rPr>
          <w:rFonts w:ascii="Times New Roman"/>
          <w:b w:val="false"/>
          <w:i w:val="false"/>
          <w:color w:val="000000"/>
          <w:sz w:val="28"/>
        </w:rPr>
        <w:t xml:space="preserve">
      мынадай мазмұндағы екiншi бөлiкпен толықтырылсын: </w:t>
      </w:r>
      <w:r>
        <w:br/>
      </w:r>
      <w:r>
        <w:rPr>
          <w:rFonts w:ascii="Times New Roman"/>
          <w:b w:val="false"/>
          <w:i w:val="false"/>
          <w:color w:val="000000"/>
          <w:sz w:val="28"/>
        </w:rPr>
        <w:t xml:space="preserve">
      "Нысанды киiм (погонсыз) киiп жүру құқығы бар қызметкерлердiң тiзбесiн Қазақстан Республикасының Yкiметi айқындайды. Нысанды киiм (погонсыз) үлгiлерiн, киiп жүру тәртiбiн және онымен қамтамасыз ету нормаларын уәкiлеттi орган бекiтедi.". </w:t>
      </w:r>
    </w:p>
    <w:bookmarkEnd w:id="4"/>
    <w:bookmarkStart w:name="z5" w:id="5"/>
    <w:p>
      <w:pPr>
        <w:spacing w:after="0"/>
        <w:ind w:left="0"/>
        <w:jc w:val="both"/>
      </w:pPr>
      <w:r>
        <w:rPr>
          <w:rFonts w:ascii="Times New Roman"/>
          <w:b w:val="false"/>
          <w:i w:val="false"/>
          <w:color w:val="000000"/>
          <w:sz w:val="28"/>
        </w:rPr>
        <w:t>
      4. "Әскери қызметшiлер мен олардың отбасы мүшелерiнiң мәртебесi және оларды әлеуметтiк қорғау туралы" Қазақстан Республикасының 1993 жылғы 20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Жоғары Кеңесiнiң Жаршысы, 1993 ж., N 2, 32-құжат; N 18, 429-құжат; 1995 ж., N 20, 120-құжат; N 22, 133-құжат; Қазақстан Республикасы Парламентiнiң Жаршысы, 1997 ж., N 7, 79-құжат; 1999 ж., N 8, 247-құжат; N 23, 920-құжат; 2001 ж., N 20, 257-құжат; 2003 ж., N 15, 135-құжат): </w:t>
      </w:r>
      <w:r>
        <w:br/>
      </w:r>
      <w:r>
        <w:rPr>
          <w:rFonts w:ascii="Times New Roman"/>
          <w:b w:val="false"/>
          <w:i w:val="false"/>
          <w:color w:val="000000"/>
          <w:sz w:val="28"/>
        </w:rPr>
        <w:t xml:space="preserve">
      мынадай мазмұндағы 17-1-баппен толықтырылсын: </w:t>
      </w:r>
      <w:r>
        <w:br/>
      </w:r>
      <w:r>
        <w:rPr>
          <w:rFonts w:ascii="Times New Roman"/>
          <w:b w:val="false"/>
          <w:i w:val="false"/>
          <w:color w:val="000000"/>
          <w:sz w:val="28"/>
        </w:rPr>
        <w:t xml:space="preserve">
      "17-1-бап. Әскери және арнаулы атақ алу, нысанды киiм киiп жүру құқығы 2004 жылдың 1 мамырынан бастап жойылған адамдардың құқығы мен кепiлдiктерi </w:t>
      </w:r>
      <w:r>
        <w:br/>
      </w:r>
      <w:r>
        <w:rPr>
          <w:rFonts w:ascii="Times New Roman"/>
          <w:b w:val="false"/>
          <w:i w:val="false"/>
          <w:color w:val="000000"/>
          <w:sz w:val="28"/>
        </w:rPr>
        <w:t xml:space="preserve">
      Әскери және арнаулы атақ алу, нысанды киiм киiп жүру құқығы 2004 жылдың 1 мамырынан бастап жойылған адамдардың олардың Қарулы Күштерде, басқа да әскерлер мен әскери құралымдарда қызмет атқарған кезеңiнде осы Заңның II бөлiмiнiң күшi қолданылады.". </w:t>
      </w:r>
    </w:p>
    <w:bookmarkEnd w:id="5"/>
    <w:bookmarkStart w:name="z6" w:id="6"/>
    <w:p>
      <w:pPr>
        <w:spacing w:after="0"/>
        <w:ind w:left="0"/>
        <w:jc w:val="both"/>
      </w:pPr>
      <w:r>
        <w:rPr>
          <w:rFonts w:ascii="Times New Roman"/>
          <w:b w:val="false"/>
          <w:i w:val="false"/>
          <w:color w:val="000000"/>
          <w:sz w:val="28"/>
        </w:rPr>
        <w:t>
      5. "Жануарлар дүниесiн қорғау, өсiмiн молайту және пайдалану туралы" Қазақстан Республикасының 1993 жылғы 21 қазандағы </w:t>
      </w:r>
      <w:r>
        <w:rPr>
          <w:rFonts w:ascii="Times New Roman"/>
          <w:b w:val="false"/>
          <w:i w:val="false"/>
          <w:color w:val="000000"/>
          <w:sz w:val="28"/>
        </w:rPr>
        <w:t>Заңына</w:t>
      </w:r>
      <w:r>
        <w:rPr>
          <w:rFonts w:ascii="Times New Roman"/>
          <w:b w:val="false"/>
          <w:i w:val="false"/>
          <w:color w:val="000000"/>
          <w:sz w:val="28"/>
        </w:rPr>
        <w:t xml:space="preserve">(Қазақстан Республикасы Жоғары Кеңесiнiң Жаршысы, 1993 жыл, N 18, 439-құжат; Қазақстан Республикасы Парламентiнiң Жаршысы, 1999 ж., N 11, 357-құжат; 2001 ж., N 3, 20-құжат; 2001 ж., N 24, 338-құжат): </w:t>
      </w:r>
      <w:r>
        <w:br/>
      </w:r>
      <w:r>
        <w:rPr>
          <w:rFonts w:ascii="Times New Roman"/>
          <w:b w:val="false"/>
          <w:i w:val="false"/>
          <w:color w:val="000000"/>
          <w:sz w:val="28"/>
        </w:rPr>
        <w:t xml:space="preserve">
      58-бап мынадай мазмұндағы сегiзiншi абзацпен толықтырылсын: </w:t>
      </w:r>
      <w:r>
        <w:br/>
      </w:r>
      <w:r>
        <w:rPr>
          <w:rFonts w:ascii="Times New Roman"/>
          <w:b w:val="false"/>
          <w:i w:val="false"/>
          <w:color w:val="000000"/>
          <w:sz w:val="28"/>
        </w:rPr>
        <w:t xml:space="preserve">
      "Балық қорларын қорғау және балық аулауды peттeу жөнiндегi аумақтық уәкiлеттi мемлекеттiк органның, жануарлар дүниесiн қорғау, өсiмiн молайту және пайдалану саласында мемлекеттiк бақылауды жүзеге асыратын орман және аңшылық шаруашылығы аумақтық органының лауазымды адамдары, жануарлар дүниесiнiң қорларын, соның iшінде балық қорларын қорғауды тiкелей жүзеге асыратын ұйымдардың қызметкерлерi (қорықшылар, аңшылар, бас аңшылар), сондай-ақ балық қорларын қорғау және балық аулауды реттеу жөнiндегi мемлекеттiк мекемелердiң қызметкерлерi нысанды киiммен (погонсыз) қамтамасыз етiледi. Нысанды киiм (погонсыз) киіп жүруге құқығы бар қызметкерлердiң тiзбесiн Қазақстан Республикасының Yкiметi айқындайды. Нысанды киiм (погонсыз) үлгiлерiн, киiп жүру тәртiбiн және онымен қамтамасыз ету нормаларын уәкiлетті орган бекiтедi.". </w:t>
      </w:r>
      <w:r>
        <w:br/>
      </w:r>
      <w:r>
        <w:rPr>
          <w:rFonts w:ascii="Times New Roman"/>
          <w:b w:val="false"/>
          <w:i w:val="false"/>
          <w:color w:val="000000"/>
          <w:sz w:val="28"/>
        </w:rPr>
        <w:t>
      6. "Қазақстан Республикасы Президентiнiң Күзет қызметi туралы" Қазақстан Республикасының 1995 жылғы 3 қазандағы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Жоғары Кеңесiнiң Жаршысы, 1995 ж., N 19, 118-құжат; N 23, 142-құжат; Қазақстан Республикасы Парламентінің Жаршысы, 1997 ж., N 10, 108-құжат; N 12, 184, 190-құжаттар; 2001 ж., N 20, 257-құжат; 2002 ж., N 13-14, 144-құжат): </w:t>
      </w:r>
      <w:r>
        <w:br/>
      </w:r>
      <w:r>
        <w:rPr>
          <w:rFonts w:ascii="Times New Roman"/>
          <w:b w:val="false"/>
          <w:i w:val="false"/>
          <w:color w:val="000000"/>
          <w:sz w:val="28"/>
        </w:rPr>
        <w:t xml:space="preserve">
      16-баптың бiрiншi aбзацында: </w:t>
      </w:r>
      <w:r>
        <w:br/>
      </w:r>
      <w:r>
        <w:rPr>
          <w:rFonts w:ascii="Times New Roman"/>
          <w:b w:val="false"/>
          <w:i w:val="false"/>
          <w:color w:val="000000"/>
          <w:sz w:val="28"/>
        </w:rPr>
        <w:t xml:space="preserve">
      "Республикасының" деген сөзден кейiн "мемлекеттiк қызмет туралы және" деген сөздермен толықтырылсын. </w:t>
      </w:r>
      <w:r>
        <w:br/>
      </w:r>
      <w:r>
        <w:rPr>
          <w:rFonts w:ascii="Times New Roman"/>
          <w:b w:val="false"/>
          <w:i w:val="false"/>
          <w:color w:val="000000"/>
          <w:sz w:val="28"/>
        </w:rPr>
        <w:t>
      7. "Қазақстан Республикасының Республикалық ұланы туралы" Қазақстан Республикасының 1995 жылғы 5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Жоғары Кеңесiнiң Жаршысы, 1995 ж., N 22, 139-құжат; Қазақстан Республикасы Парламентiнiң Жаршысы, 1997 ж., N 12, 184, 190-құжаттар; 1998 ж., N 11-12, 174-құжат; N 24, 436-құжат; 2001 ж., N 20, 257-құжат; 2004 ж., N 1, 2-құжат): </w:t>
      </w:r>
      <w:r>
        <w:br/>
      </w:r>
      <w:r>
        <w:rPr>
          <w:rFonts w:ascii="Times New Roman"/>
          <w:b w:val="false"/>
          <w:i w:val="false"/>
          <w:color w:val="000000"/>
          <w:sz w:val="28"/>
        </w:rPr>
        <w:t xml:space="preserve">
      6-баптың 4-тармағы "қызметі" деген сөзден кейiн "Қазақстан Республикасының мемлекеттік қызмет туралы және" деген сөздермен толықтырылсын. </w:t>
      </w:r>
      <w:r>
        <w:br/>
      </w:r>
      <w:r>
        <w:rPr>
          <w:rFonts w:ascii="Times New Roman"/>
          <w:b w:val="false"/>
          <w:i w:val="false"/>
          <w:color w:val="000000"/>
          <w:sz w:val="28"/>
        </w:rPr>
        <w:t>
      8. Қазақстан Республикасы Президентінің "Қазақстан Республикасының әуe кеңістiгiн пайдалану және авиация қызметі туралы" 1995 жылғы 20 желтоқсандағы N 2697 Заң күші бар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 Жоғары Кеңесінiң Жаршысы, 1995 ж., N 23, 148-құжат; Қазақстан Республикасы Парламентінің Жаршысы, 2001 ж., N 23, 321-құжат; N 24, 338-құжат; 2002 ж., N 15, 147-құжат; 2003 ж., N 10, 54-құжат): </w:t>
      </w:r>
      <w:r>
        <w:br/>
      </w:r>
      <w:r>
        <w:rPr>
          <w:rFonts w:ascii="Times New Roman"/>
          <w:b w:val="false"/>
          <w:i w:val="false"/>
          <w:color w:val="000000"/>
          <w:sz w:val="28"/>
        </w:rPr>
        <w:t xml:space="preserve">
      7-бап мынадай мазмұндағы бөліктермен толықтырылсын: </w:t>
      </w:r>
      <w:r>
        <w:br/>
      </w:r>
      <w:r>
        <w:rPr>
          <w:rFonts w:ascii="Times New Roman"/>
          <w:b w:val="false"/>
          <w:i w:val="false"/>
          <w:color w:val="000000"/>
          <w:sz w:val="28"/>
        </w:rPr>
        <w:t xml:space="preserve">
      "Азаматтық және эксперименттік авиация қызметiне мемлекеттiк бақылауды жүзеге асыратын уәкiлеттi органның қызметкерлерi қызметтiк мiндеттерiн орындау кезінде үлгілерін және бepу тәртiбiн уәкiлеттi орган бекiтетiн айырым белгiлерi бар нысанды киiмде (погонсыз) болуы тиiс. </w:t>
      </w:r>
      <w:r>
        <w:br/>
      </w:r>
      <w:r>
        <w:rPr>
          <w:rFonts w:ascii="Times New Roman"/>
          <w:b w:val="false"/>
          <w:i w:val="false"/>
          <w:color w:val="000000"/>
          <w:sz w:val="28"/>
        </w:rPr>
        <w:t xml:space="preserve">
      Уәкiлеттi органның нысанды киiм (погонсыз) киiп жүру құқығы бар қызметкерлерінің тiзбесiн Қазақстан Республикасының Үкiметi бекiтедi.". </w:t>
      </w:r>
      <w:r>
        <w:br/>
      </w:r>
      <w:r>
        <w:rPr>
          <w:rFonts w:ascii="Times New Roman"/>
          <w:b w:val="false"/>
          <w:i w:val="false"/>
          <w:color w:val="000000"/>
          <w:sz w:val="28"/>
        </w:rPr>
        <w:t>
      9. "Қазақстан Республикасының ұлттық қауiпсiздiк органдары туралы" Қазақстан Республикасының 1995 жылғы 21 желтоқсандағы </w:t>
      </w:r>
      <w:r>
        <w:rPr>
          <w:rFonts w:ascii="Times New Roman"/>
          <w:b w:val="false"/>
          <w:i w:val="false"/>
          <w:color w:val="000000"/>
          <w:sz w:val="28"/>
        </w:rPr>
        <w:t>Заңына</w:t>
      </w:r>
      <w:r>
        <w:rPr>
          <w:rFonts w:ascii="Times New Roman"/>
          <w:b w:val="false"/>
          <w:i w:val="false"/>
          <w:color w:val="000000"/>
          <w:sz w:val="28"/>
        </w:rPr>
        <w:t xml:space="preserve">(Қазақстан Республикасы Жоғары Кеңесiнiң Жаршысы, 1995 ж., N 24, 157-құжат; Қазақстан Республикасы Парламентiнiң Жаршысы, 1997 ж., N 10, 108-құжат; N 12, 184-құжат; 1998 ж., N 23, 416-құжат; N 24, 436-құжат; 1999 ж., N 8, 233-құжат; N 23, 920-құжат; 2000 ж., N 3-4, 66-құжат; 2001 ж., N 20, 257-құжат; 2002 ж., N 6, 72-құжат; N 17, 155-құжат): </w:t>
      </w:r>
      <w:r>
        <w:br/>
      </w:r>
      <w:r>
        <w:rPr>
          <w:rFonts w:ascii="Times New Roman"/>
          <w:b w:val="false"/>
          <w:i w:val="false"/>
          <w:color w:val="000000"/>
          <w:sz w:val="28"/>
        </w:rPr>
        <w:t xml:space="preserve">
      21-баптың 1-тармағында "Республикасының" деген сөзден кейiн "мемлекеттiк қызмет туралы және" деген сөздермен толықтырылсын. </w:t>
      </w:r>
      <w:r>
        <w:br/>
      </w:r>
      <w:r>
        <w:rPr>
          <w:rFonts w:ascii="Times New Roman"/>
          <w:b w:val="false"/>
          <w:i w:val="false"/>
          <w:color w:val="000000"/>
          <w:sz w:val="28"/>
        </w:rPr>
        <w:t>
      10. "Прокуратура туралы" Қазақстан Республикасының 1995 жылғы 21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Жоғары Кеңесiнiң Жаршысы, 1995 ж., N 24, 156-құжат; Қазақстан Республикасы Парламентiнiң Жаршысы, 1997 ж., N 12, 184-құжат; 1998 ж., N 15, 208-құжат; 1999 ж., N 8, 247-құжат; N 21, 774-құжат; 2000 ж., N 3-4, 66-құжат; N 6, 142-құжат; 2001 ж., N 20, 257-құжат; 2002 ж., N 17, 155-құжат; 2003 ж., N 15, 139-құжат): </w:t>
      </w:r>
      <w:r>
        <w:br/>
      </w:r>
      <w:r>
        <w:rPr>
          <w:rFonts w:ascii="Times New Roman"/>
          <w:b w:val="false"/>
          <w:i w:val="false"/>
          <w:color w:val="000000"/>
          <w:sz w:val="28"/>
        </w:rPr>
        <w:t xml:space="preserve">
      1) 11-баптың 6) және 9) тармақшаларындағы "сыныптық шендер мен" деген сөздер алынып тасталсын; </w:t>
      </w:r>
      <w:r>
        <w:br/>
      </w:r>
      <w:r>
        <w:rPr>
          <w:rFonts w:ascii="Times New Roman"/>
          <w:b w:val="false"/>
          <w:i w:val="false"/>
          <w:color w:val="000000"/>
          <w:sz w:val="28"/>
        </w:rPr>
        <w:t xml:space="preserve">
      1) 49-бап мынадай редакцияда жазылсын: </w:t>
      </w:r>
      <w:r>
        <w:br/>
      </w:r>
      <w:r>
        <w:rPr>
          <w:rFonts w:ascii="Times New Roman"/>
          <w:b w:val="false"/>
          <w:i w:val="false"/>
          <w:color w:val="000000"/>
          <w:sz w:val="28"/>
        </w:rPr>
        <w:t xml:space="preserve">
      "49-бап. Прокуратура органдары қызметкерлерiнiң әскери атақтары, нысанды киiмi және арнаулы мантиялары </w:t>
      </w:r>
      <w:r>
        <w:br/>
      </w:r>
      <w:r>
        <w:rPr>
          <w:rFonts w:ascii="Times New Roman"/>
          <w:b w:val="false"/>
          <w:i w:val="false"/>
          <w:color w:val="000000"/>
          <w:sz w:val="28"/>
        </w:rPr>
        <w:t xml:space="preserve">
      1. Әскери прокуратураның алдына қойылған негiзгi мiндеттер мен функцияларды тiкелей орындайтын әскери прокуратура қызметкерлерiне атқаратын қызметiне және арнаулы қызметтегi стажына сәйкес мынадай әскери атақтар берiледi: </w:t>
      </w:r>
      <w:r>
        <w:br/>
      </w:r>
      <w:r>
        <w:rPr>
          <w:rFonts w:ascii="Times New Roman"/>
          <w:b w:val="false"/>
          <w:i w:val="false"/>
          <w:color w:val="000000"/>
          <w:sz w:val="28"/>
        </w:rPr>
        <w:t xml:space="preserve">
      әдiлет генерал-лейтенанты; </w:t>
      </w:r>
      <w:r>
        <w:br/>
      </w:r>
      <w:r>
        <w:rPr>
          <w:rFonts w:ascii="Times New Roman"/>
          <w:b w:val="false"/>
          <w:i w:val="false"/>
          <w:color w:val="000000"/>
          <w:sz w:val="28"/>
        </w:rPr>
        <w:t xml:space="preserve">
      әдiлет генерал-майоры; </w:t>
      </w:r>
      <w:r>
        <w:br/>
      </w:r>
      <w:r>
        <w:rPr>
          <w:rFonts w:ascii="Times New Roman"/>
          <w:b w:val="false"/>
          <w:i w:val="false"/>
          <w:color w:val="000000"/>
          <w:sz w:val="28"/>
        </w:rPr>
        <w:t xml:space="preserve">
      әдiлет полковнигi; </w:t>
      </w:r>
      <w:r>
        <w:br/>
      </w:r>
      <w:r>
        <w:rPr>
          <w:rFonts w:ascii="Times New Roman"/>
          <w:b w:val="false"/>
          <w:i w:val="false"/>
          <w:color w:val="000000"/>
          <w:sz w:val="28"/>
        </w:rPr>
        <w:t xml:space="preserve">
      әдiлет подполковнигi; </w:t>
      </w:r>
      <w:r>
        <w:br/>
      </w:r>
      <w:r>
        <w:rPr>
          <w:rFonts w:ascii="Times New Roman"/>
          <w:b w:val="false"/>
          <w:i w:val="false"/>
          <w:color w:val="000000"/>
          <w:sz w:val="28"/>
        </w:rPr>
        <w:t xml:space="preserve">
      әдiлет майоры; </w:t>
      </w:r>
      <w:r>
        <w:br/>
      </w:r>
      <w:r>
        <w:rPr>
          <w:rFonts w:ascii="Times New Roman"/>
          <w:b w:val="false"/>
          <w:i w:val="false"/>
          <w:color w:val="000000"/>
          <w:sz w:val="28"/>
        </w:rPr>
        <w:t xml:space="preserve">
      әдiлет капитаны; </w:t>
      </w:r>
      <w:r>
        <w:br/>
      </w:r>
      <w:r>
        <w:rPr>
          <w:rFonts w:ascii="Times New Roman"/>
          <w:b w:val="false"/>
          <w:i w:val="false"/>
          <w:color w:val="000000"/>
          <w:sz w:val="28"/>
        </w:rPr>
        <w:t xml:space="preserve">
      әдiлет аға лейтенанты; </w:t>
      </w:r>
      <w:r>
        <w:br/>
      </w:r>
      <w:r>
        <w:rPr>
          <w:rFonts w:ascii="Times New Roman"/>
          <w:b w:val="false"/>
          <w:i w:val="false"/>
          <w:color w:val="000000"/>
          <w:sz w:val="28"/>
        </w:rPr>
        <w:t xml:space="preserve">
      әдiлет лейтенанты; </w:t>
      </w:r>
      <w:r>
        <w:br/>
      </w:r>
      <w:r>
        <w:rPr>
          <w:rFonts w:ascii="Times New Roman"/>
          <w:b w:val="false"/>
          <w:i w:val="false"/>
          <w:color w:val="000000"/>
          <w:sz w:val="28"/>
        </w:rPr>
        <w:t xml:space="preserve">
      аға прапорщик; </w:t>
      </w:r>
      <w:r>
        <w:br/>
      </w:r>
      <w:r>
        <w:rPr>
          <w:rFonts w:ascii="Times New Roman"/>
          <w:b w:val="false"/>
          <w:i w:val="false"/>
          <w:color w:val="000000"/>
          <w:sz w:val="28"/>
        </w:rPr>
        <w:t xml:space="preserve">
      прапорщик. </w:t>
      </w:r>
      <w:r>
        <w:br/>
      </w:r>
      <w:r>
        <w:rPr>
          <w:rFonts w:ascii="Times New Roman"/>
          <w:b w:val="false"/>
          <w:i w:val="false"/>
          <w:color w:val="000000"/>
          <w:sz w:val="28"/>
        </w:rPr>
        <w:t xml:space="preserve">
      2. Әдiлет генералдарының әскери атақтарын Қазақстан Республикасының Президентi бередi. </w:t>
      </w:r>
      <w:r>
        <w:br/>
      </w:r>
      <w:r>
        <w:rPr>
          <w:rFonts w:ascii="Times New Roman"/>
          <w:b w:val="false"/>
          <w:i w:val="false"/>
          <w:color w:val="000000"/>
          <w:sz w:val="28"/>
        </w:rPr>
        <w:t xml:space="preserve">
      3. Әскери прокуратураның әскери атақтар берiлген қызметкерлерi нысанды киiммен тегiн қамтамасыз етіледi. </w:t>
      </w:r>
      <w:r>
        <w:br/>
      </w:r>
      <w:r>
        <w:rPr>
          <w:rFonts w:ascii="Times New Roman"/>
          <w:b w:val="false"/>
          <w:i w:val="false"/>
          <w:color w:val="000000"/>
          <w:sz w:val="28"/>
        </w:rPr>
        <w:t xml:space="preserve">
      4. Сот отырыстарына қатысатын прокуратура органдарының қызметкерлерi арнаулы мантиялармен тегiн қамтамасыз етiледi. </w:t>
      </w:r>
      <w:r>
        <w:br/>
      </w:r>
      <w:r>
        <w:rPr>
          <w:rFonts w:ascii="Times New Roman"/>
          <w:b w:val="false"/>
          <w:i w:val="false"/>
          <w:color w:val="000000"/>
          <w:sz w:val="28"/>
        </w:rPr>
        <w:t xml:space="preserve">
      5. Нысанды киiмдердiң, арнайы мантиялардың және айырым белгiлерiнiң үлгiлерi, нысанды киiм, арнайы мантияларды киiп жүру тәртiбi мен қамтамасыз ету нормасы, сондай-ақ әскери атақтар беру және олардан айыру тәртiбi Қазақстан Республикасының Президентi бекiтетiн Прокуратура органдарында қызмет өткеру туралы ережемен белгiленедi. </w:t>
      </w:r>
      <w:r>
        <w:br/>
      </w:r>
      <w:r>
        <w:rPr>
          <w:rFonts w:ascii="Times New Roman"/>
          <w:b w:val="false"/>
          <w:i w:val="false"/>
          <w:color w:val="000000"/>
          <w:sz w:val="28"/>
        </w:rPr>
        <w:t xml:space="preserve">
      6. Әскери атақтары бар адамдарға Қазақстан Республикасының заңнамасына сәйкес әскери атақтары бойынша жалақы белгiленедi."; </w:t>
      </w:r>
      <w:r>
        <w:br/>
      </w:r>
      <w:r>
        <w:rPr>
          <w:rFonts w:ascii="Times New Roman"/>
          <w:b w:val="false"/>
          <w:i w:val="false"/>
          <w:color w:val="000000"/>
          <w:sz w:val="28"/>
        </w:rPr>
        <w:t xml:space="preserve">
      3) 53-бапта: </w:t>
      </w:r>
      <w:r>
        <w:br/>
      </w:r>
      <w:r>
        <w:rPr>
          <w:rFonts w:ascii="Times New Roman"/>
          <w:b w:val="false"/>
          <w:i w:val="false"/>
          <w:color w:val="000000"/>
          <w:sz w:val="28"/>
        </w:rPr>
        <w:t xml:space="preserve">
      1-тармақ "сыныптық шендерi болу, нысанды киiм киiп жүру құқығы 2004 жылдың 1 мамырынан бастап жойылған адамдар үшiн зейнетке шығу кезiнде әлеуметтiк қамтамасыз ету, барлық жеңiлдiктер мен артықшылықтар сақтала отырып" деген сөздермен толықтырылсын; </w:t>
      </w:r>
      <w:r>
        <w:br/>
      </w:r>
      <w:r>
        <w:rPr>
          <w:rFonts w:ascii="Times New Roman"/>
          <w:b w:val="false"/>
          <w:i w:val="false"/>
          <w:color w:val="000000"/>
          <w:sz w:val="28"/>
        </w:rPr>
        <w:t xml:space="preserve">
      8-тармақтың екiншi бөлiгi мынадай редакцияда жазылсын: </w:t>
      </w:r>
      <w:r>
        <w:br/>
      </w:r>
      <w:r>
        <w:rPr>
          <w:rFonts w:ascii="Times New Roman"/>
          <w:b w:val="false"/>
          <w:i w:val="false"/>
          <w:color w:val="000000"/>
          <w:sz w:val="28"/>
        </w:rPr>
        <w:t xml:space="preserve">
      "Осы бапта көзделген бiр жолғы өтемді есептеу үшiн қолданылатын ақшалай қаражат сыныптық шендерi болу, нысанды киiм киiп жүру құқығы 2004 жылдың 1 мамырынан бастап жойылған адамдар үшiн белгiленген лауазымдық жалақыдан және сыныптық шен үшiн (әскери атағы бойынша) қосымша ақыдан (жалақыдан) тұрады.". </w:t>
      </w:r>
      <w:r>
        <w:br/>
      </w:r>
      <w:r>
        <w:rPr>
          <w:rFonts w:ascii="Times New Roman"/>
          <w:b w:val="false"/>
          <w:i w:val="false"/>
          <w:color w:val="000000"/>
          <w:sz w:val="28"/>
        </w:rPr>
        <w:t>
      11. Қазақстан Республикасы Президентiнiң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 Жоғары Кеңесiнiң Жаршысы, 1995 ж., N 23, 154-құжат; Қазақстан Республикасы Парламентiнiң Жаршысы, 1997 ж., N 7, 79-құжат; N 12, 184-құжат; 1998 ж., N 24, 436-құжат; N 17-18, 225-құжат; 1999 ж., N 8, 233-құжат; N 23, 920-құжат; 2000 ж., N 3-4, 66-құжат; 2001 ж., N 13-14, 174-құжат; N 17-18, 245-құжат; N 20, 257-құжат; N 23, 309-құжат; 2002 ж., N 17, 155-құжат; 2003 ж., N 12, 82-құжат): </w:t>
      </w:r>
      <w:r>
        <w:br/>
      </w:r>
      <w:r>
        <w:rPr>
          <w:rFonts w:ascii="Times New Roman"/>
          <w:b w:val="false"/>
          <w:i w:val="false"/>
          <w:color w:val="000000"/>
          <w:sz w:val="28"/>
        </w:rPr>
        <w:t xml:space="preserve">
      1) 20-бап мынадай мазмұндағы 2-1-тармақпен толықтырылсын: </w:t>
      </w:r>
      <w:r>
        <w:br/>
      </w:r>
      <w:r>
        <w:rPr>
          <w:rFonts w:ascii="Times New Roman"/>
          <w:b w:val="false"/>
          <w:i w:val="false"/>
          <w:color w:val="000000"/>
          <w:sz w:val="28"/>
        </w:rPr>
        <w:t xml:space="preserve">
      "2-1. Iшкi iстер органдарының алдына қойылған негiзгi мiндеттер мен функцияларды тiкелей орындайтын iшкi iстер органдарының қызметкерлерiне арнаулы атақтар және нысанды киiм кию құқығы берiледi. </w:t>
      </w:r>
      <w:r>
        <w:br/>
      </w:r>
      <w:r>
        <w:rPr>
          <w:rFonts w:ascii="Times New Roman"/>
          <w:b w:val="false"/>
          <w:i w:val="false"/>
          <w:color w:val="000000"/>
          <w:sz w:val="28"/>
        </w:rPr>
        <w:t xml:space="preserve">
      Арнаулы атақ берiлетiн ішкi iстер органдарының қызметкерлерi лауазымдарының тізбесiн Қазақстан Республикасының Yкiметi бекiтедi."; </w:t>
      </w:r>
      <w:r>
        <w:br/>
      </w:r>
      <w:r>
        <w:rPr>
          <w:rFonts w:ascii="Times New Roman"/>
          <w:b w:val="false"/>
          <w:i w:val="false"/>
          <w:color w:val="000000"/>
          <w:sz w:val="28"/>
        </w:rPr>
        <w:t xml:space="preserve">
      2) мынадай мазмұндағы 32-1-баппен толықтырылсын: </w:t>
      </w:r>
      <w:r>
        <w:br/>
      </w:r>
      <w:r>
        <w:rPr>
          <w:rFonts w:ascii="Times New Roman"/>
          <w:b w:val="false"/>
          <w:i w:val="false"/>
          <w:color w:val="000000"/>
          <w:sz w:val="28"/>
        </w:rPr>
        <w:t xml:space="preserve">
      "32-1-бап. Арнаулы атақтар болу, нысанды киiм киiп жүру құқығы 2004 жылдың 1 мамырынан бастап жойылған адамдардың құқығы </w:t>
      </w:r>
      <w:r>
        <w:br/>
      </w:r>
      <w:r>
        <w:rPr>
          <w:rFonts w:ascii="Times New Roman"/>
          <w:b w:val="false"/>
          <w:i w:val="false"/>
          <w:color w:val="000000"/>
          <w:sz w:val="28"/>
        </w:rPr>
        <w:t xml:space="preserve">
      Арнаулы атақтар болу, нысанды киiм киiп жүру құқығы 2004 жылдың 1 мамырынан бастап жойылған адамдарға, олардың iшкi iстер органдарындағы қызметтерiнiң кезеңiнде осы Жарлықтың 26-бабының 4-тармағын қоспағанда, осы Жарлықтың 6-тарауының күші қолданылады.". </w:t>
      </w:r>
      <w:r>
        <w:br/>
      </w:r>
      <w:r>
        <w:rPr>
          <w:rFonts w:ascii="Times New Roman"/>
          <w:b w:val="false"/>
          <w:i w:val="false"/>
          <w:color w:val="000000"/>
          <w:sz w:val="28"/>
        </w:rPr>
        <w:t>
      12. "Өрт қауiпсiздiгi туралы" Қазақстан Республикасының 1996 жылғы 22 қарашадағы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1996 ж., N 18, 368-құжат; 1998 ж., N 23, 416-құжат; 1999 ж., N 20, 728-құжат; N 23, 931-құжат; 2000 ж., N 6, 142-құжат; 2002 ж., N 17, 155-құжат; 2003 ж., N 14, 112-құжат; 2003 ж., N 24, 177-құжат): </w:t>
      </w:r>
      <w:r>
        <w:br/>
      </w:r>
      <w:r>
        <w:rPr>
          <w:rFonts w:ascii="Times New Roman"/>
          <w:b w:val="false"/>
          <w:i w:val="false"/>
          <w:color w:val="000000"/>
          <w:sz w:val="28"/>
        </w:rPr>
        <w:t xml:space="preserve">
      1) 10-5-бапта: </w:t>
      </w:r>
      <w:r>
        <w:br/>
      </w:r>
      <w:r>
        <w:rPr>
          <w:rFonts w:ascii="Times New Roman"/>
          <w:b w:val="false"/>
          <w:i w:val="false"/>
          <w:color w:val="000000"/>
          <w:sz w:val="28"/>
        </w:rPr>
        <w:t xml:space="preserve">
      бiрiншi бөлiктегi "Мемлекеттiк" деген сөздiң алдынан "Осы органдардың алдына қойылған негiзгi мiндеттер мен функцияларды тікелей атқаратын" деген сөздермен толықтырылсын; </w:t>
      </w:r>
      <w:r>
        <w:br/>
      </w:r>
      <w:r>
        <w:rPr>
          <w:rFonts w:ascii="Times New Roman"/>
          <w:b w:val="false"/>
          <w:i w:val="false"/>
          <w:color w:val="000000"/>
          <w:sz w:val="28"/>
        </w:rPr>
        <w:t xml:space="preserve">
      мынадай мазмұндағы үшінші бөлiкпен толықтырылсын: </w:t>
      </w:r>
      <w:r>
        <w:br/>
      </w:r>
      <w:r>
        <w:rPr>
          <w:rFonts w:ascii="Times New Roman"/>
          <w:b w:val="false"/>
          <w:i w:val="false"/>
          <w:color w:val="000000"/>
          <w:sz w:val="28"/>
        </w:rPr>
        <w:t xml:space="preserve">
      "Арнаулы атақ берiлетiн мемлекеттiк өртке қарсы қызмет органдарының қызметкерлерi лауазымдарының тiзбесiн Қазақстан Республикасының Yкiметi бекiтедi."; </w:t>
      </w:r>
      <w:r>
        <w:br/>
      </w:r>
      <w:r>
        <w:rPr>
          <w:rFonts w:ascii="Times New Roman"/>
          <w:b w:val="false"/>
          <w:i w:val="false"/>
          <w:color w:val="000000"/>
          <w:sz w:val="28"/>
        </w:rPr>
        <w:t xml:space="preserve">
      2) мынадай мазмұндағы 10-12-баппен толықтырылсын: </w:t>
      </w:r>
      <w:r>
        <w:br/>
      </w:r>
      <w:r>
        <w:rPr>
          <w:rFonts w:ascii="Times New Roman"/>
          <w:b w:val="false"/>
          <w:i w:val="false"/>
          <w:color w:val="000000"/>
          <w:sz w:val="28"/>
        </w:rPr>
        <w:t xml:space="preserve">
      "10-12-бап. Арнаулы атақтар болу, нысанды киiм киiп жүру құқығы 2004 жылдың 1 мамырынан бастап жойылған адамдардың құқығы </w:t>
      </w:r>
      <w:r>
        <w:br/>
      </w:r>
      <w:r>
        <w:rPr>
          <w:rFonts w:ascii="Times New Roman"/>
          <w:b w:val="false"/>
          <w:i w:val="false"/>
          <w:color w:val="000000"/>
          <w:sz w:val="28"/>
        </w:rPr>
        <w:t xml:space="preserve">
      Арнаулы атақтар болу, нысанды киiм киiп жүру құқығы 2004 жылдың 1 мамырынан бастап жойылған адамдарға, олардың мемлекеттiк өртке қарсы қызмет органдарындағы қызметтерiнiң кезеңiнде еңбек ақы төлеу, медициналық және санаториялық-курорттық, зейнетақымен қамтамасыз ету тәртiбi, сондай-ақ iшкi iстер органдары қызметкерлерi үшiн Қазақстан Республикасының заңнамасымен белгiленген әлеуметтiк қорғау және кепiлдiк шарттары қолданылады.". </w:t>
      </w:r>
      <w:r>
        <w:br/>
      </w:r>
      <w:r>
        <w:rPr>
          <w:rFonts w:ascii="Times New Roman"/>
          <w:b w:val="false"/>
          <w:i w:val="false"/>
          <w:color w:val="000000"/>
          <w:sz w:val="28"/>
        </w:rPr>
        <w:t>
      13. "Қазақстан Республикасында азаматтардың денсаулығын сақтау туралы" Қазақстан Республикасының 1997 жылғы 19 мамырдағы </w:t>
      </w:r>
      <w:r>
        <w:rPr>
          <w:rFonts w:ascii="Times New Roman"/>
          <w:b w:val="false"/>
          <w:i w:val="false"/>
          <w:color w:val="000000"/>
          <w:sz w:val="28"/>
        </w:rPr>
        <w:t>Заңына</w:t>
      </w:r>
      <w:r>
        <w:rPr>
          <w:rFonts w:ascii="Times New Roman"/>
          <w:b w:val="false"/>
          <w:i w:val="false"/>
          <w:color w:val="000000"/>
          <w:sz w:val="28"/>
        </w:rPr>
        <w:t xml:space="preserve">(Қазақстан Республикасы Парламентiнiң Жаршысы, 1997 ж., N 10, 109-құжат; 1998 ж., N 14, 201-құжат; N 24, 434-құжат; 1999 ж., N 8, 247-құжат; N 23, 927-құжат; 2002 ж., N 6, 71-құжат; 2004 ж., N 2, 9-құжат): </w:t>
      </w:r>
      <w:r>
        <w:br/>
      </w:r>
      <w:r>
        <w:rPr>
          <w:rFonts w:ascii="Times New Roman"/>
          <w:b w:val="false"/>
          <w:i w:val="false"/>
          <w:color w:val="000000"/>
          <w:sz w:val="28"/>
        </w:rPr>
        <w:t xml:space="preserve">
      24-бап мынадай мазмұндағы екiншi бөлiкпен толықтырылсын: </w:t>
      </w:r>
      <w:r>
        <w:br/>
      </w:r>
      <w:r>
        <w:rPr>
          <w:rFonts w:ascii="Times New Roman"/>
          <w:b w:val="false"/>
          <w:i w:val="false"/>
          <w:color w:val="000000"/>
          <w:sz w:val="28"/>
        </w:rPr>
        <w:t xml:space="preserve">
      "2. Әскери және арнаулы атақтар болу, нысанды киiм киiп жүру құқығы 2004 жылдың 1 мамырынан бастап жойылған адамдарға олардың әскери қызметi, iшкi iстер, ұлттық қауiпсiздiк, Қазақстан Республикасының iшкi әскерлерi органдарындағы қызметi кезеңiнде осы баптың 1-тармағының күші қолданылады.". </w:t>
      </w:r>
      <w:r>
        <w:br/>
      </w:r>
      <w:r>
        <w:rPr>
          <w:rFonts w:ascii="Times New Roman"/>
          <w:b w:val="false"/>
          <w:i w:val="false"/>
          <w:color w:val="000000"/>
          <w:sz w:val="28"/>
        </w:rPr>
        <w:t>
      14. "Қазақстан Республикасында мүгедектiгi бойынша, асыраушысынан айырылу жағдайы бойынша және жасына байланысты берiлетiн мемлекеттік әлеуметтік жәрдемақылар туралы" Қазақстан Республикасының 1997 жылғы 16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1997 ж., N 11, 154-құжат; 1999 ж., N 8, 239-құжат; N 23, 925-құжат; 2002 ж., N 6, 71-құжат; 2003 ж., N 1-2, 13-құжат): </w:t>
      </w:r>
      <w:r>
        <w:br/>
      </w:r>
      <w:r>
        <w:rPr>
          <w:rFonts w:ascii="Times New Roman"/>
          <w:b w:val="false"/>
          <w:i w:val="false"/>
          <w:color w:val="000000"/>
          <w:sz w:val="28"/>
        </w:rPr>
        <w:t xml:space="preserve">
      11-баптың 3) және 4) тармақшалары, 16-баптың 4-тармағы "Қазақстан Республикасы Мемлекеттiк тергеу комитетiнiң" деген сөздерден кейiн ", арнайы атақтар берiлген және, Қазақстан Республикасының заңнамасымен iшкi iстер органдарының қызметкерлерi үшiн белгiленген тәртiп қолданылатын қылмыстық-атқару жүйесi, қаржы полициясы, мемлекеттiк өртке қарсы қызмет органдарының және әскери және арнаулы атақтары болу, нысанды киiм-кешек киiп жүру құқығы 2004 жылдың 1 мамырынан бастап жойылған адамдарға" деген сөздермен толықтырылсын. </w:t>
      </w:r>
      <w:r>
        <w:br/>
      </w:r>
      <w:r>
        <w:rPr>
          <w:rFonts w:ascii="Times New Roman"/>
          <w:b w:val="false"/>
          <w:i w:val="false"/>
          <w:color w:val="000000"/>
          <w:sz w:val="28"/>
        </w:rPr>
        <w:t>
      15. "Қазақстан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1997 ж., N 12, 186-құжат; 1998 ж., N 24, 437-құжат; 1999 ж., N 8, 237-құжат; N 23, 925-құжат; 2001 ж., N 17-18, 245-құжат; N 20, 257-құжат; 2002 ж., N 1, 1-құжат; N 23-24, 198-құжат; 2003 ж., N 1-2, 9-құжат; N 11, 56-құжат; 2003 ж., N 15, 139-құжат; N 21-22, 160-құжат): </w:t>
      </w:r>
      <w:r>
        <w:br/>
      </w:r>
      <w:r>
        <w:rPr>
          <w:rFonts w:ascii="Times New Roman"/>
          <w:b w:val="false"/>
          <w:i w:val="false"/>
          <w:color w:val="000000"/>
          <w:sz w:val="28"/>
        </w:rPr>
        <w:t xml:space="preserve">
      мынадай мазмұндағы 66-1-баппен толықтырылсын: </w:t>
      </w:r>
      <w:r>
        <w:br/>
      </w:r>
      <w:r>
        <w:rPr>
          <w:rFonts w:ascii="Times New Roman"/>
          <w:b w:val="false"/>
          <w:i w:val="false"/>
          <w:color w:val="000000"/>
          <w:sz w:val="28"/>
        </w:rPr>
        <w:t xml:space="preserve">
      "66-1-бап. Әскери және арнаулы атақтар болу, нысанды киiм киiп жүру құқығы 2004 жылдың 1 мамырынан бастап жойылған адамдарды зейнетақымен қамсыздандыру </w:t>
      </w:r>
      <w:r>
        <w:br/>
      </w:r>
      <w:r>
        <w:rPr>
          <w:rFonts w:ascii="Times New Roman"/>
          <w:b w:val="false"/>
          <w:i w:val="false"/>
          <w:color w:val="000000"/>
          <w:sz w:val="28"/>
        </w:rPr>
        <w:t xml:space="preserve">
      Әскери және арнаулы атақтар болу, нысанды киiм киiп жүру құқығы 2004 жылдың 1 мамырынан бастап жойылған адамдарға, олардың iшкi iстер, қаржы полициясында, мемлекеттiк өртке қарсы қызмет, қылмыстық-атқару жүйесi органдарында қызмет атқарған кезеңінде осы Заңның 4-бөлiмiнiң күшi қолданылады.". </w:t>
      </w:r>
      <w:r>
        <w:br/>
      </w:r>
      <w:r>
        <w:rPr>
          <w:rFonts w:ascii="Times New Roman"/>
          <w:b w:val="false"/>
          <w:i w:val="false"/>
          <w:color w:val="000000"/>
          <w:sz w:val="28"/>
        </w:rPr>
        <w:t>
      16. "Сот приставтары туралы" Қазақстан Республикасының 1997 жылғы 7 шілдедегі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1997 ж., 13-14, 201-құжат; 2003 ж., N 10, 49-құжат): </w:t>
      </w:r>
      <w:r>
        <w:br/>
      </w:r>
      <w:r>
        <w:rPr>
          <w:rFonts w:ascii="Times New Roman"/>
          <w:b w:val="false"/>
          <w:i w:val="false"/>
          <w:color w:val="000000"/>
          <w:sz w:val="28"/>
        </w:rPr>
        <w:t xml:space="preserve">
      1-баптың 2-тармағы мынадай редакцияда жазылсын: </w:t>
      </w:r>
      <w:r>
        <w:br/>
      </w:r>
      <w:r>
        <w:rPr>
          <w:rFonts w:ascii="Times New Roman"/>
          <w:b w:val="false"/>
          <w:i w:val="false"/>
          <w:color w:val="000000"/>
          <w:sz w:val="28"/>
        </w:rPr>
        <w:t xml:space="preserve">
      "2. Сот приставтарына нысанды киім (погонсыз), үлгісін орындаушылық құжаттарын орындауды қамтамасыз ету бойынша уәкілетті мемлекеттік орган бекітетін куәлік және жетон беріледі.". </w:t>
      </w:r>
      <w:r>
        <w:br/>
      </w:r>
      <w:r>
        <w:rPr>
          <w:rFonts w:ascii="Times New Roman"/>
          <w:b w:val="false"/>
          <w:i w:val="false"/>
          <w:color w:val="000000"/>
          <w:sz w:val="28"/>
        </w:rPr>
        <w:t>
      17. "Ерекше қорғалатын табиғи аумақтар туралы" Қазақстан Республикасының 1997 жылғы 15 шiлдедегі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1997 ж., N 17-18, 215-құжат; 1999 ж., N 11, 357-құжат; 2001 ж., N 3, 20-құжат; N 24, 338-құжат): </w:t>
      </w:r>
      <w:r>
        <w:br/>
      </w:r>
      <w:r>
        <w:rPr>
          <w:rFonts w:ascii="Times New Roman"/>
          <w:b w:val="false"/>
          <w:i w:val="false"/>
          <w:color w:val="000000"/>
          <w:sz w:val="28"/>
        </w:rPr>
        <w:t xml:space="preserve">
      27-2-баптың 3-тармағында: </w:t>
      </w:r>
      <w:r>
        <w:br/>
      </w:r>
      <w:r>
        <w:rPr>
          <w:rFonts w:ascii="Times New Roman"/>
          <w:b w:val="false"/>
          <w:i w:val="false"/>
          <w:color w:val="000000"/>
          <w:sz w:val="28"/>
        </w:rPr>
        <w:t xml:space="preserve">
      "инспекторлар" деген сөзден кейiн "нысанды киiммен (погонсыз)," деген сөздермен толықтырылсын; </w:t>
      </w:r>
      <w:r>
        <w:br/>
      </w:r>
      <w:r>
        <w:rPr>
          <w:rFonts w:ascii="Times New Roman"/>
          <w:b w:val="false"/>
          <w:i w:val="false"/>
          <w:color w:val="000000"/>
          <w:sz w:val="28"/>
        </w:rPr>
        <w:t xml:space="preserve">
      мынадай мазмұндағы екiншi бөлiкпен толықтырылсын: </w:t>
      </w:r>
      <w:r>
        <w:br/>
      </w:r>
      <w:r>
        <w:rPr>
          <w:rFonts w:ascii="Times New Roman"/>
          <w:b w:val="false"/>
          <w:i w:val="false"/>
          <w:color w:val="000000"/>
          <w:sz w:val="28"/>
        </w:rPr>
        <w:t xml:space="preserve">
      "Осындай қызметкерлер лауазымдарының тiзбесiн Қазақстан Республикасының Үкiметi айқындайды. Нысанды киiм (погонсыз) үлгiлерiн, киiп жүру тәртiбiн және онымен қамтамасыз ету нормаларын уәкiлеттi орган бекiтедi."; </w:t>
      </w:r>
      <w:r>
        <w:br/>
      </w:r>
      <w:r>
        <w:rPr>
          <w:rFonts w:ascii="Times New Roman"/>
          <w:b w:val="false"/>
          <w:i w:val="false"/>
          <w:color w:val="000000"/>
          <w:sz w:val="28"/>
        </w:rPr>
        <w:t>
      18. "Сот сараптамасы туралы" Қазақстан Республикасының 1997 жылғы 12 қарашадағы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1997 ж., N 21, 276-құжат; 2000 ж., N 6, 141-құжат; 2001 ж., N 21-22, 281-құжат): </w:t>
      </w:r>
      <w:r>
        <w:br/>
      </w:r>
      <w:r>
        <w:rPr>
          <w:rFonts w:ascii="Times New Roman"/>
          <w:b w:val="false"/>
          <w:i w:val="false"/>
          <w:color w:val="000000"/>
          <w:sz w:val="28"/>
        </w:rPr>
        <w:t xml:space="preserve">
      1) мынадай мазмұндағы 15-1-баппен толықтырылсын: </w:t>
      </w:r>
      <w:r>
        <w:br/>
      </w:r>
      <w:r>
        <w:rPr>
          <w:rFonts w:ascii="Times New Roman"/>
          <w:b w:val="false"/>
          <w:i w:val="false"/>
          <w:color w:val="000000"/>
          <w:sz w:val="28"/>
        </w:rPr>
        <w:t xml:space="preserve">
      "15-1-бап. Сот сарапшыларының бiлiктiлiк санаттары </w:t>
      </w:r>
      <w:r>
        <w:br/>
      </w:r>
      <w:r>
        <w:rPr>
          <w:rFonts w:ascii="Times New Roman"/>
          <w:b w:val="false"/>
          <w:i w:val="false"/>
          <w:color w:val="000000"/>
          <w:sz w:val="28"/>
        </w:rPr>
        <w:t xml:space="preserve">
      Сот сарапшыларына бiлiктiлiк (бiлiм деңгейi мен мамандығы бойынша жұмыс стажы) талаптары ескерiлiп бекiтiлген сот сарапшылары лауазымдарының бiлiктiлiк сипаттамалары негiзiнде Қазақстан Республикасының заңнамасында белгiленген тәртiппен бiлiктiлiк санаттары берiледi."; </w:t>
      </w:r>
      <w:r>
        <w:br/>
      </w:r>
      <w:r>
        <w:rPr>
          <w:rFonts w:ascii="Times New Roman"/>
          <w:b w:val="false"/>
          <w:i w:val="false"/>
          <w:color w:val="000000"/>
          <w:sz w:val="28"/>
        </w:rPr>
        <w:t xml:space="preserve">
      2) 24-баптың 2-тармағындағы "сыныптық шенi, еңбек сiңiрген жылдары үшiн қосымша ақыдан" деген сөздер "бiлiктiлiк санаты, еңбек жағдайы үшiн қосымша ақыдан" деген сөздермен ауыстырылсын. </w:t>
      </w:r>
      <w:r>
        <w:br/>
      </w:r>
      <w:r>
        <w:rPr>
          <w:rFonts w:ascii="Times New Roman"/>
          <w:b w:val="false"/>
          <w:i w:val="false"/>
          <w:color w:val="000000"/>
          <w:sz w:val="28"/>
        </w:rPr>
        <w:t>
      19. "Атқарушылық iс жүргiзу және сот орындаушыларының мәртебесi туралы" Қазақстан Республикасының 1998 жылғы 30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1998 ж., N 13, 195-құжат; N 24, 436-құжат; 1999 ж., N 23, 922-құжат; 2000 ж., N 3-4, 66-құжат; N 6, 142-құжат; 2002 ж., N 17, 155-құжат; 2003 ж., N 10, 49-құжат; N 11, 67-құжат): </w:t>
      </w:r>
      <w:r>
        <w:br/>
      </w:r>
      <w:r>
        <w:rPr>
          <w:rFonts w:ascii="Times New Roman"/>
          <w:b w:val="false"/>
          <w:i w:val="false"/>
          <w:color w:val="000000"/>
          <w:sz w:val="28"/>
        </w:rPr>
        <w:t xml:space="preserve">
      83-баптың 3-тармағы мынадай редакцияда жазылсын: </w:t>
      </w:r>
      <w:r>
        <w:br/>
      </w:r>
      <w:r>
        <w:rPr>
          <w:rFonts w:ascii="Times New Roman"/>
          <w:b w:val="false"/>
          <w:i w:val="false"/>
          <w:color w:val="000000"/>
          <w:sz w:val="28"/>
        </w:rPr>
        <w:t xml:space="preserve">
      "3. Сот орындаушысына қызметтiк куәлiк берiледi, ол үлгiлерiн уәкілеттi орган бекiтетiн жетонмен және нысанды киiммен (погонсыз) қамтамасыз етiледi.". </w:t>
      </w:r>
      <w:r>
        <w:br/>
      </w:r>
      <w:r>
        <w:rPr>
          <w:rFonts w:ascii="Times New Roman"/>
          <w:b w:val="false"/>
          <w:i w:val="false"/>
          <w:color w:val="000000"/>
          <w:sz w:val="28"/>
        </w:rPr>
        <w:t>
      20. "Өсiмдiктер карантинi туралы" Қазақстан Республикасының 1999 жылғы 11 ақпандағы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1999 ж., N 2-3, 34-құжат; N 23, 931-құжат; 2002 ж., N 4, 30-құжат; 2003 ж., N 15, 121-құжат): </w:t>
      </w:r>
      <w:r>
        <w:br/>
      </w:r>
      <w:r>
        <w:rPr>
          <w:rFonts w:ascii="Times New Roman"/>
          <w:b w:val="false"/>
          <w:i w:val="false"/>
          <w:color w:val="000000"/>
          <w:sz w:val="28"/>
        </w:rPr>
        <w:t xml:space="preserve">
      5-баптың 3-тармағының бiрiншi бөлiгiндегi: </w:t>
      </w:r>
      <w:r>
        <w:br/>
      </w:r>
      <w:r>
        <w:rPr>
          <w:rFonts w:ascii="Times New Roman"/>
          <w:b w:val="false"/>
          <w:i w:val="false"/>
          <w:color w:val="000000"/>
          <w:sz w:val="28"/>
        </w:rPr>
        <w:t xml:space="preserve">
      "және Қазақстан Республикасының заңдарында белгiленген тәртiппен нысанды киiммен қамтамасыз етiледi" деген сөздер алынып тасталсын; </w:t>
      </w:r>
      <w:r>
        <w:br/>
      </w:r>
      <w:r>
        <w:rPr>
          <w:rFonts w:ascii="Times New Roman"/>
          <w:b w:val="false"/>
          <w:i w:val="false"/>
          <w:color w:val="000000"/>
          <w:sz w:val="28"/>
        </w:rPr>
        <w:t xml:space="preserve">
      мынадай мазмұндағы сөйлеммен толықтырылсын: </w:t>
      </w:r>
      <w:r>
        <w:br/>
      </w:r>
      <w:r>
        <w:rPr>
          <w:rFonts w:ascii="Times New Roman"/>
          <w:b w:val="false"/>
          <w:i w:val="false"/>
          <w:color w:val="000000"/>
          <w:sz w:val="28"/>
        </w:rPr>
        <w:t xml:space="preserve">
      "Облыстардың, республикалық маңызы бар қалалардың, астананың өсiмдiктер карантинi жөнiндегi бac мемлекеттiк инспекторлар, облыстық, қалалық, аудандық өсiмдiктер карантинi жөнiндегi уәкiлеттi органның аумақтық органдарының мемлекеттiк инспекторлары, шекара пункттерi мен шекарадағы бекеттердiң өсiмдiк карантинi жөнiндегi мемлекеттiк инспекторлар өсiмдiктер карантинi бойынша бақылауды тiкелей жүзеге асыру кезiнде нысанды киiм (погонсыз) киюге, айырым белгiлердi, жетондарды тағуға құқылы."; </w:t>
      </w:r>
      <w:r>
        <w:br/>
      </w:r>
      <w:r>
        <w:rPr>
          <w:rFonts w:ascii="Times New Roman"/>
          <w:b w:val="false"/>
          <w:i w:val="false"/>
          <w:color w:val="000000"/>
          <w:sz w:val="28"/>
        </w:rPr>
        <w:t xml:space="preserve">
      мынадай мазмұндағы екiншi бөлiкпен толықтырылсын: </w:t>
      </w:r>
      <w:r>
        <w:br/>
      </w:r>
      <w:r>
        <w:rPr>
          <w:rFonts w:ascii="Times New Roman"/>
          <w:b w:val="false"/>
          <w:i w:val="false"/>
          <w:color w:val="000000"/>
          <w:sz w:val="28"/>
        </w:rPr>
        <w:t xml:space="preserve">
      "Осындай қызметкерлер лауазымдарының тiзбесiн Қазақстан Республикасының Үкiметi айқындайды. Нысанды киiм (погонсыз) үлгілерiн, киiп жүру тәртiбiн және онымен қамтамасыз ету нормаларын уәкiлеттi орган бекiтедi.". </w:t>
      </w:r>
      <w:r>
        <w:br/>
      </w:r>
      <w:r>
        <w:rPr>
          <w:rFonts w:ascii="Times New Roman"/>
          <w:b w:val="false"/>
          <w:i w:val="false"/>
          <w:color w:val="000000"/>
          <w:sz w:val="28"/>
        </w:rPr>
        <w:t>
      21. "Қазақстан Республикасындағы арнаулы мемлекеттiк жәрдемақы туралы" Қазақстан Республикасының 1999 жылғы 5 сәуiрдегі </w:t>
      </w:r>
      <w:r>
        <w:rPr>
          <w:rFonts w:ascii="Times New Roman"/>
          <w:b w:val="false"/>
          <w:i w:val="false"/>
          <w:color w:val="000000"/>
          <w:sz w:val="28"/>
        </w:rPr>
        <w:t>Заңына</w:t>
      </w:r>
      <w:r>
        <w:rPr>
          <w:rFonts w:ascii="Times New Roman"/>
          <w:b w:val="false"/>
          <w:i w:val="false"/>
          <w:color w:val="000000"/>
          <w:sz w:val="28"/>
        </w:rPr>
        <w:t xml:space="preserve">(Қазақстан Республикасы Парламентiнiң Жаршысы, 1999 ж., N 8, 238-құжат; N 23, 925-құжат; 2000 ж., N 23, 411-құжат; 2001 ж., N 2, 14-құжат; 2002 ж., N 6, 71-құжат): </w:t>
      </w:r>
      <w:r>
        <w:br/>
      </w:r>
      <w:r>
        <w:rPr>
          <w:rFonts w:ascii="Times New Roman"/>
          <w:b w:val="false"/>
          <w:i w:val="false"/>
          <w:color w:val="000000"/>
          <w:sz w:val="28"/>
        </w:rPr>
        <w:t xml:space="preserve">
      1) 4-баптың 3) тармақшасы "iшкi iстер органдары қызметкерлерiнiң отбасылары" деген сөздiң алдынан ", Қазақстан Республикасының бұрынғы Мемлекеттiк тергеу комитетiнiң, қылмыстық-атқару жүйесi, қаржы полициясы, мемлекеттiк өртке қарсы қызмет органдарының және 2004 жылғы 1 мамырдан бастап әскери және арнаулы атақтар болу, нысанды киiм киiп жүру құқығы жойылған адамдардың" деген сөздермен толықтырылсын; </w:t>
      </w:r>
      <w:r>
        <w:br/>
      </w:r>
      <w:r>
        <w:rPr>
          <w:rFonts w:ascii="Times New Roman"/>
          <w:b w:val="false"/>
          <w:i w:val="false"/>
          <w:color w:val="000000"/>
          <w:sz w:val="28"/>
        </w:rPr>
        <w:t xml:space="preserve">
      2) 7-баптың 6) тармақшасы "әскери қызметшілердің" деген сөздерден кейiн ", Қазақстан Республикасының бұрынғы Мемлекеттiк тергеу комитетiнiң, қылмыстық-атқару жүйесi, қаржы полициясы, мемлекеттiк өртке қарсы қызмет органдарының және 2004 жылғы 1 мамырдан бастап әскери және арнаулы атақтар болу, нысанды киiм киiп жүру құқығы жойылған адамдардың" деген сөздермен толықтырылсын. </w:t>
      </w:r>
      <w:r>
        <w:br/>
      </w:r>
      <w:r>
        <w:rPr>
          <w:rFonts w:ascii="Times New Roman"/>
          <w:b w:val="false"/>
          <w:i w:val="false"/>
          <w:color w:val="000000"/>
          <w:sz w:val="28"/>
        </w:rPr>
        <w:t>
      22. "Темiр жол көлігі туралы" Қазақстан Республикасының 2001 жылғы 8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2001 ж., N 23, 315-құжат; 2003 ж., N 10, 54-құжат): </w:t>
      </w:r>
      <w:r>
        <w:br/>
      </w:r>
      <w:r>
        <w:rPr>
          <w:rFonts w:ascii="Times New Roman"/>
          <w:b w:val="false"/>
          <w:i w:val="false"/>
          <w:color w:val="000000"/>
          <w:sz w:val="28"/>
        </w:rPr>
        <w:t xml:space="preserve">
      1) 14-бапта: </w:t>
      </w:r>
      <w:r>
        <w:br/>
      </w:r>
      <w:r>
        <w:rPr>
          <w:rFonts w:ascii="Times New Roman"/>
          <w:b w:val="false"/>
          <w:i w:val="false"/>
          <w:color w:val="000000"/>
          <w:sz w:val="28"/>
        </w:rPr>
        <w:t xml:space="preserve">
      1-тармақ мынадай мазмұндағы 15-1) тармақшамен толықтырылсын: </w:t>
      </w:r>
      <w:r>
        <w:br/>
      </w:r>
      <w:r>
        <w:rPr>
          <w:rFonts w:ascii="Times New Roman"/>
          <w:b w:val="false"/>
          <w:i w:val="false"/>
          <w:color w:val="000000"/>
          <w:sz w:val="28"/>
        </w:rPr>
        <w:t xml:space="preserve">
      "15-1) нысанды киім (погонсыз) киіп жүруге құқығы бар темір жол көлігінде мемлекеттік бақылау қызметкерлері лауазымдарының (кәсіптерінің) тізбесін бекіту"; </w:t>
      </w:r>
      <w:r>
        <w:br/>
      </w:r>
      <w:r>
        <w:rPr>
          <w:rFonts w:ascii="Times New Roman"/>
          <w:b w:val="false"/>
          <w:i w:val="false"/>
          <w:color w:val="000000"/>
          <w:sz w:val="28"/>
        </w:rPr>
        <w:t xml:space="preserve">
      2-тармақтың 5) тармақшасындағы "және оны киіп жүруге құқығы бар темір жол көлігі қызметкерлері лауазымдарының (кәсіптерінің) тізбесін" деген сөздер алынып тасталсын; </w:t>
      </w:r>
      <w:r>
        <w:br/>
      </w:r>
      <w:r>
        <w:rPr>
          <w:rFonts w:ascii="Times New Roman"/>
          <w:b w:val="false"/>
          <w:i w:val="false"/>
          <w:color w:val="000000"/>
          <w:sz w:val="28"/>
        </w:rPr>
        <w:t xml:space="preserve">
      2) 32-баптың 1 тармағы мынадай мазмұндағы екінші бөлікпен толықтырылсын; </w:t>
      </w:r>
      <w:r>
        <w:br/>
      </w:r>
      <w:r>
        <w:rPr>
          <w:rFonts w:ascii="Times New Roman"/>
          <w:b w:val="false"/>
          <w:i w:val="false"/>
          <w:color w:val="000000"/>
          <w:sz w:val="28"/>
        </w:rPr>
        <w:t xml:space="preserve">
      "Тексеруді жүзеге асыру кезінде уәкілетті органның лауазымды адамдары белгіленген үлгідегі нысанды киімде (погонсыз), қызметтік куәлігі болуға тиiс.". </w:t>
      </w:r>
      <w:r>
        <w:br/>
      </w:r>
      <w:r>
        <w:rPr>
          <w:rFonts w:ascii="Times New Roman"/>
          <w:b w:val="false"/>
          <w:i w:val="false"/>
          <w:color w:val="000000"/>
          <w:sz w:val="28"/>
        </w:rPr>
        <w:t>
      23. "Сауда мақсатында теңiзде жүзу туралы" Қазақстан Республикасының 2002 жылғы 17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2002 ж., N 2, 16-құжат): </w:t>
      </w:r>
      <w:r>
        <w:br/>
      </w:r>
      <w:r>
        <w:rPr>
          <w:rFonts w:ascii="Times New Roman"/>
          <w:b w:val="false"/>
          <w:i w:val="false"/>
          <w:color w:val="000000"/>
          <w:sz w:val="28"/>
        </w:rPr>
        <w:t xml:space="preserve">
      4-бапта: </w:t>
      </w:r>
      <w:r>
        <w:br/>
      </w:r>
      <w:r>
        <w:rPr>
          <w:rFonts w:ascii="Times New Roman"/>
          <w:b w:val="false"/>
          <w:i w:val="false"/>
          <w:color w:val="000000"/>
          <w:sz w:val="28"/>
        </w:rPr>
        <w:t xml:space="preserve">
      2-тармақтың 11) тармақшасында: </w:t>
      </w:r>
      <w:r>
        <w:br/>
      </w:r>
      <w:r>
        <w:rPr>
          <w:rFonts w:ascii="Times New Roman"/>
          <w:b w:val="false"/>
          <w:i w:val="false"/>
          <w:color w:val="000000"/>
          <w:sz w:val="28"/>
        </w:rPr>
        <w:t xml:space="preserve">
      "нысанды киiм" деген сөздерден кейiн "(погонсыз)" деген сөзбен толықтырылсын; </w:t>
      </w:r>
      <w:r>
        <w:br/>
      </w:r>
      <w:r>
        <w:rPr>
          <w:rFonts w:ascii="Times New Roman"/>
          <w:b w:val="false"/>
          <w:i w:val="false"/>
          <w:color w:val="000000"/>
          <w:sz w:val="28"/>
        </w:rPr>
        <w:t xml:space="preserve">
      ", нысандар үлгілері мен айырым белгілерін, нысанды киім киіп жүру тәртібін және қамтамасыз ету нормаларын" деген сөздер алынып тасталсын; </w:t>
      </w:r>
      <w:r>
        <w:br/>
      </w:r>
      <w:r>
        <w:rPr>
          <w:rFonts w:ascii="Times New Roman"/>
          <w:b w:val="false"/>
          <w:i w:val="false"/>
          <w:color w:val="000000"/>
          <w:sz w:val="28"/>
        </w:rPr>
        <w:t xml:space="preserve">
      3-тармақтың 12) тармақшасы мынадай редакцияда жазылсын: </w:t>
      </w:r>
      <w:r>
        <w:br/>
      </w:r>
      <w:r>
        <w:rPr>
          <w:rFonts w:ascii="Times New Roman"/>
          <w:b w:val="false"/>
          <w:i w:val="false"/>
          <w:color w:val="000000"/>
          <w:sz w:val="28"/>
        </w:rPr>
        <w:t xml:space="preserve">
      "12) нысанда киім (погонсыз) үлгілері мен айырым белгiлерiн, нысанды киім (погонсыз) киіп жүру тәртібін және онымен қамтамасыз ету нормаларын бекіту;". </w:t>
      </w:r>
      <w:r>
        <w:br/>
      </w:r>
      <w:r>
        <w:rPr>
          <w:rFonts w:ascii="Times New Roman"/>
          <w:b w:val="false"/>
          <w:i w:val="false"/>
          <w:color w:val="000000"/>
          <w:sz w:val="28"/>
        </w:rPr>
        <w:t>
      24. "Әдiлет органдары туралы" Қазақстан Республикасының 2002 жылғы 18 наурыздағы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2002 ж., N 6, 67-құжат): </w:t>
      </w:r>
      <w:r>
        <w:br/>
      </w:r>
      <w:r>
        <w:rPr>
          <w:rFonts w:ascii="Times New Roman"/>
          <w:b w:val="false"/>
          <w:i w:val="false"/>
          <w:color w:val="000000"/>
          <w:sz w:val="28"/>
        </w:rPr>
        <w:t xml:space="preserve">
      1) 7-баптың 2-тармағының 5) тармақшасы "және бiлiктiлiк санаттары" деген сөздермен толықтырылсын; </w:t>
      </w:r>
      <w:r>
        <w:br/>
      </w:r>
      <w:r>
        <w:rPr>
          <w:rFonts w:ascii="Times New Roman"/>
          <w:b w:val="false"/>
          <w:i w:val="false"/>
          <w:color w:val="000000"/>
          <w:sz w:val="28"/>
        </w:rPr>
        <w:t xml:space="preserve">
      2) 27-бапта: </w:t>
      </w:r>
      <w:r>
        <w:br/>
      </w:r>
      <w:r>
        <w:rPr>
          <w:rFonts w:ascii="Times New Roman"/>
          <w:b w:val="false"/>
          <w:i w:val="false"/>
          <w:color w:val="000000"/>
          <w:sz w:val="28"/>
        </w:rPr>
        <w:t xml:space="preserve">
      1-тармақ "Әдiлет министрлігінің" деген сөздерден кейiн "осы салада әдiлет органдарының алдына қойылған негiзгi мiндеттер мен функцияларды тiкелей орындайтын" деген сөздермен толықтырылсын; </w:t>
      </w:r>
      <w:r>
        <w:br/>
      </w:r>
      <w:r>
        <w:rPr>
          <w:rFonts w:ascii="Times New Roman"/>
          <w:b w:val="false"/>
          <w:i w:val="false"/>
          <w:color w:val="000000"/>
          <w:sz w:val="28"/>
        </w:rPr>
        <w:t xml:space="preserve">
      2-тармақ мынадай мазмұндағы екiншi бөлiкпен толықтырылсын: </w:t>
      </w:r>
      <w:r>
        <w:br/>
      </w:r>
      <w:r>
        <w:rPr>
          <w:rFonts w:ascii="Times New Roman"/>
          <w:b w:val="false"/>
          <w:i w:val="false"/>
          <w:color w:val="000000"/>
          <w:sz w:val="28"/>
        </w:rPr>
        <w:t xml:space="preserve">
      "Осындай қызметкерлер лауазымдарының тiзбесiн Қазақстан Республикасының Yкiметi айқындайды.". </w:t>
      </w:r>
      <w:r>
        <w:br/>
      </w:r>
      <w:r>
        <w:rPr>
          <w:rFonts w:ascii="Times New Roman"/>
          <w:b w:val="false"/>
          <w:i w:val="false"/>
          <w:color w:val="000000"/>
          <w:sz w:val="28"/>
        </w:rPr>
        <w:t>
      25. "Қазақстан Республикасының қаржы полициясы органдары туралы" Қазақстан Республикасының 2002 жылғы 4 шiлдедегi </w:t>
      </w:r>
      <w:r>
        <w:rPr>
          <w:rFonts w:ascii="Times New Roman"/>
          <w:b w:val="false"/>
          <w:i w:val="false"/>
          <w:color w:val="000000"/>
          <w:sz w:val="28"/>
        </w:rPr>
        <w:t>Заңына</w:t>
      </w:r>
      <w:r>
        <w:rPr>
          <w:rFonts w:ascii="Times New Roman"/>
          <w:b w:val="false"/>
          <w:i w:val="false"/>
          <w:color w:val="000000"/>
          <w:sz w:val="28"/>
        </w:rPr>
        <w:t xml:space="preserve">(Қазақстан Республикасы Парламентінің Жаршысы, 2002 ж., N 13-14, 145-құжат): </w:t>
      </w:r>
      <w:r>
        <w:br/>
      </w:r>
      <w:r>
        <w:rPr>
          <w:rFonts w:ascii="Times New Roman"/>
          <w:b w:val="false"/>
          <w:i w:val="false"/>
          <w:color w:val="000000"/>
          <w:sz w:val="28"/>
        </w:rPr>
        <w:t xml:space="preserve">
      1) 17-баптың 1-тармағында: </w:t>
      </w:r>
      <w:r>
        <w:br/>
      </w:r>
      <w:r>
        <w:rPr>
          <w:rFonts w:ascii="Times New Roman"/>
          <w:b w:val="false"/>
          <w:i w:val="false"/>
          <w:color w:val="000000"/>
          <w:sz w:val="28"/>
        </w:rPr>
        <w:t xml:space="preserve">
      "Қаржы полициясы органдарының" деген сөздерден кейiн "алдына қойылған негiзгi мiндеттер мен функцияларды тiкелей орындайтын қаржы полициясы органдарының" деген сөздермен толықтырылсын; </w:t>
      </w:r>
      <w:r>
        <w:br/>
      </w:r>
      <w:r>
        <w:rPr>
          <w:rFonts w:ascii="Times New Roman"/>
          <w:b w:val="false"/>
          <w:i w:val="false"/>
          <w:color w:val="000000"/>
          <w:sz w:val="28"/>
        </w:rPr>
        <w:t xml:space="preserve">
      5) тармақшаның үшінші абзацы алынып тасталсын; </w:t>
      </w:r>
      <w:r>
        <w:br/>
      </w:r>
      <w:r>
        <w:rPr>
          <w:rFonts w:ascii="Times New Roman"/>
          <w:b w:val="false"/>
          <w:i w:val="false"/>
          <w:color w:val="000000"/>
          <w:sz w:val="28"/>
        </w:rPr>
        <w:t xml:space="preserve">
      мынадай мазмұндағы 3-тармақпен толықтырылсын: </w:t>
      </w:r>
      <w:r>
        <w:br/>
      </w:r>
      <w:r>
        <w:rPr>
          <w:rFonts w:ascii="Times New Roman"/>
          <w:b w:val="false"/>
          <w:i w:val="false"/>
          <w:color w:val="000000"/>
          <w:sz w:val="28"/>
        </w:rPr>
        <w:t xml:space="preserve">
      "3. Арнаулы атақ берiлетiн қаржы полициясы органдарының қызметкерлерi лауазымдарының тiзбесiн Қазақстан Республикасының Үкiметi бекiтедi."; </w:t>
      </w:r>
      <w:r>
        <w:br/>
      </w:r>
      <w:r>
        <w:rPr>
          <w:rFonts w:ascii="Times New Roman"/>
          <w:b w:val="false"/>
          <w:i w:val="false"/>
          <w:color w:val="000000"/>
          <w:sz w:val="28"/>
        </w:rPr>
        <w:t xml:space="preserve">
      2) мынадай мазмұндағы 22-1-баппен толықтырылсын: </w:t>
      </w:r>
      <w:r>
        <w:br/>
      </w:r>
      <w:r>
        <w:rPr>
          <w:rFonts w:ascii="Times New Roman"/>
          <w:b w:val="false"/>
          <w:i w:val="false"/>
          <w:color w:val="000000"/>
          <w:sz w:val="28"/>
        </w:rPr>
        <w:t xml:space="preserve">
      "22-1-бап. Арнаулы атақтар болу, нысанды киiм киiп жүру құқығы 2004 жылғы 1 мамырдан бастап жойылған адамдардың құқығы </w:t>
      </w:r>
      <w:r>
        <w:br/>
      </w:r>
      <w:r>
        <w:rPr>
          <w:rFonts w:ascii="Times New Roman"/>
          <w:b w:val="false"/>
          <w:i w:val="false"/>
          <w:color w:val="000000"/>
          <w:sz w:val="28"/>
        </w:rPr>
        <w:t xml:space="preserve">
      Арнаулы атақтар болу, нысанды киiм киiп жүру құқығы 2004 жылғы 1 мамырдан бастап жойылған адамдарға қаржы полициясы органдарындағы қызметi кезеңiнде осы Заңның 18-бабының 4-тармағын қоспағанда, осы Заңның 6-тарауының күші қолданылады.". </w:t>
      </w:r>
      <w:r>
        <w:br/>
      </w:r>
      <w:r>
        <w:rPr>
          <w:rFonts w:ascii="Times New Roman"/>
          <w:b w:val="false"/>
          <w:i w:val="false"/>
          <w:color w:val="000000"/>
          <w:sz w:val="28"/>
        </w:rPr>
        <w:t>
      26. "Ветеринария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(Қазақстан Республикасы Парламентiнiң Жаршысы, 2002 ж., N 16, 148-құжат): </w:t>
      </w:r>
      <w:r>
        <w:br/>
      </w:r>
      <w:r>
        <w:rPr>
          <w:rFonts w:ascii="Times New Roman"/>
          <w:b w:val="false"/>
          <w:i w:val="false"/>
          <w:color w:val="000000"/>
          <w:sz w:val="28"/>
        </w:rPr>
        <w:t xml:space="preserve">
      20-баптың 6-тармағында: </w:t>
      </w:r>
      <w:r>
        <w:br/>
      </w:r>
      <w:r>
        <w:rPr>
          <w:rFonts w:ascii="Times New Roman"/>
          <w:b w:val="false"/>
          <w:i w:val="false"/>
          <w:color w:val="000000"/>
          <w:sz w:val="28"/>
        </w:rPr>
        <w:t xml:space="preserve">
      "ветеринариялық рәміздері бар арнаулы киiм" деген сөздер "нысанды киiм (погонсыз)" деген сөздермен ауыстырылсын; </w:t>
      </w:r>
      <w:r>
        <w:br/>
      </w:r>
      <w:r>
        <w:rPr>
          <w:rFonts w:ascii="Times New Roman"/>
          <w:b w:val="false"/>
          <w:i w:val="false"/>
          <w:color w:val="000000"/>
          <w:sz w:val="28"/>
        </w:rPr>
        <w:t xml:space="preserve">
      мынадай мазмұндағы екiншi бөлiкпен толықтырылсын: </w:t>
      </w:r>
      <w:r>
        <w:br/>
      </w:r>
      <w:r>
        <w:rPr>
          <w:rFonts w:ascii="Times New Roman"/>
          <w:b w:val="false"/>
          <w:i w:val="false"/>
          <w:color w:val="000000"/>
          <w:sz w:val="28"/>
        </w:rPr>
        <w:t xml:space="preserve">
      "Нысанды киiм (погонсыз) киiп жүруге құқығы бар қызметкерлердiң тiзбесiн Қазақстан Республикасының Үкіметі айқындайды. Нысанды киiм (погонсыз) үлгiлерiн, киіп жүру тәртiбiн және онымен қамтамасыз ету нормаларын уәкiлеттi орган бекiтедi.". </w:t>
      </w:r>
      <w:r>
        <w:br/>
      </w: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20 жылдан аса қызмет өткен, әскери және арнаулы атақтар болу, нысанды киiм киiп жүру құқығы 2004 жылғы 1 мамырдан бастап жойылған адамдар әскери қызметті және аттестацияланған лауазымдардағы iшкi iстер, қылмыстық-атқару жүйесi, қаржы полициясы, мемлекеттiк өртке қарсы қызмет органдарындағы қызметті өткерудi аяқтауға құқығы бар. </w:t>
      </w:r>
      <w:r>
        <w:br/>
      </w:r>
      <w:r>
        <w:rPr>
          <w:rFonts w:ascii="Times New Roman"/>
          <w:b w:val="false"/>
          <w:i w:val="false"/>
          <w:color w:val="000000"/>
          <w:sz w:val="28"/>
        </w:rPr>
        <w:t>
</w:t>
      </w:r>
      <w:r>
        <w:rPr>
          <w:rFonts w:ascii="Times New Roman"/>
          <w:b/>
          <w:i w:val="false"/>
          <w:color w:val="000000"/>
          <w:sz w:val="28"/>
        </w:rPr>
        <w:t xml:space="preserve">      3-бап. </w:t>
      </w:r>
      <w:r>
        <w:rPr>
          <w:rFonts w:ascii="Times New Roman"/>
          <w:b w:val="false"/>
          <w:i w:val="false"/>
          <w:color w:val="000000"/>
          <w:sz w:val="28"/>
        </w:rPr>
        <w:t xml:space="preserve">Осы Заң 2004 жылдың 1 мамырынан бастап қолданысқа енгiзiледi.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