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cc73" w14:textId="8f7c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Агроөнеркәсiп кешенiн және ауылдық аумақтарды дамыту саласындағы мемлекеттiк саясатты насихаттау жөнiндегi 2004 жылға арналған iс-шаралар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сәуірдегі N 496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2003-2005 жылдарға арналған Мемлекеттiк аграрлық азық-түлiк бағдарламасы туралы" 2002 жылғы 5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889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Республикасының ауылдық аумақтарын дамытудың 2004-2010 жылдарға арналған мемлекеттiк бағдарламасы туралы" 2003 жылғы 10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Жарлықтарын iске асыру мақсатында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Агроөнеркәсiп кешенiн және ауылдық аумақтарды дамыту саласындағы мемлекеттiк саясатты насихаттау жөнiндегi 2004 жылға арналған iс-шаралар жоспары (бұдан әрi - іс-шаралар жоспары)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органдары, өзге де мемлекеттiк органдары мен мүдделi ұйымдар (келiсiм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Iс-шаралар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тоқсан сайын есептi тоқсаннан кейiнгi айдың 10-күнiне Қазақстан Республикасының Ауыл шаруашылығы министрлiгiне Iс-шаралар жоспарының орындалу барысы туралы ақпарат берсiн.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министрлiгi Қазақстан Республикасының Yкiметiне тоқсан сайын есептi тоқсаннан кейiнгi айдың 20-күнiне Iс-шаралар жоспарының орындалу барысы туралы жиынтық ақпарат берудi қамтамасыз етсiн.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Кеңсесiне жүктелсін.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Агроөнеркәсiп кешенiн және ауылдық аумақтарды дамыту саласындағы мемлекеттік саясатты насихаттау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жылға арналған iс-шаралар жоспары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    |Аяқталу |Орында. |Болжамды| Орын. |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 Iс-шара       |нысаны  | луына  |шығыстар| далу  |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 | жауап. |        |мерзiмi| 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 | тылар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 2          |   3    |    4   |    5   |   6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Мемлекеттік азық-   Түсiнді.   АШМ,    Респуб.   Тоқсан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түлiк бағдарламасы. ру жұмыс. облыс.   ликалық   сайын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және Ауылдық    тарын     тардың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аумақтарды дамыту.  ұйымдас.  әкiм.    жергі.   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мемлекеттiк     тыру      дерi,    лікті  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бағдарламасының               Ақпа.    бюджет.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мақсаттары мен                ратмині  терден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мiндеттерiн                       қосымша          бюджетте.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халқы арасына                          қаражатты        рі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кеңiнен түсiндiрудi                    қажет  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Орман және су       Қазақстан  АШМ     Респуб.   Бiрiн.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кодекстерiнiң нор.  Республи. (жинақ.  ликалық   ші  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маларын және        касының   тау),    және      жарты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ережелерiн кеңiнен  Үкіметіне облыс.   жергілік. жылдық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түсiндiрудi         ақпарат   тардың   ті бюджет.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 әкiмдерi терден 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қосымша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қаражатты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қажет    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етпейдi          шеңберін.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Жер кодексiн        Аулшар.   Әдiлет.  Респуб.   2-тоқ.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зерделеу мен        миніне    мині,    ликалық   сан 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қолдану жөнiнде     ақпарат   ЖРА,  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республиканың                 облыс.   жергі.   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нотариустары мен              тардың   лікті  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адвокаттары үшiн              әкім.    бюджет.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 семинарла.              дері     терден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ұйымдастыру                        қосымша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қаражатты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қажет            шеңберін.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етпейдi         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Ауыл шаруашылығы    Түсiнді.   АШМ,    Респуб.  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тауарын өндiруші.   ру жұмыс.  облыс.  ликалық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 арасында        тарын      тардың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өндiрiстің тиімді.  ұйымдас.   әкімде. жергілік.      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лігін арттыру       тыру,      рі,     ті бюджет.       ландыру.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 ауыл     әдісте.    ғылыми- терден           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 өндiрi. мелік      өнді.   қосымша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 әртараптандыру  көмек      рістік  қаражат.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қажеттігін насихат. көрсету    орта.   ты қажет         бюджетте.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 жөнiнде жұмыс   және       лықтар  етпейді          рі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жүргізу, ол:        семинар.   (келі.         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 шаруашылығы  ларды     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дақылдарының жаңа өткізу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аудандастырылған       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сорттарын енгізу.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дi, сорт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сорт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дақылдарын қорғау.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ға, егіндi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сақтауды арттыру.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 ықпал ететiн,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дақылдарды егудiң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жаңа технология.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ларын, препарат.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тарды,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шаруашылығы 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калары мен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тарды қолдануды;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өсiмдiктер каран.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тинi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ережелердi сақтау.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дың қажеттілiгi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маңызын, өсiм.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діктердi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iс-шара.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ларды, ветеринар.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лық-санитарлық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iс-шараларды,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жануарлардың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генетикалық әлеуе.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тiн арттыруды;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жаңа жоғары өнiмдi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 тұқымдарының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бастарын көбейтудi,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 өнiмдерiнiң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орта-iрi тауарлы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өнiмдерiн қалып.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тастыру мен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дастыруды көздейдi.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Мынадай:            Конкурс   АШМ,     Республи.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 шаруашылығы  өткізу    ИСМ,     калық  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қайта өңдеу             Ақпарат.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өнеркәсiбi өнiм.            мині,    жергілік.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дерiн экспорт.              облыс.   ті бюджет.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таушы ең үздiк              тардың   терден 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ұйым;                       әкімде.  қосымша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агроөнеркәсiп               рі,      қаражатты        бюджетте.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кешенi мен ауыл.            салалық  қажет            рі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 аумақтарды              қоғамдық етпейді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 проблема.            бірлес.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 жария ету             тіктер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бұқара.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ақпарат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құралдарындағы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ең үздiк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жарияланым;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агроөнеркәсiп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кешенi мен ауыл.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 аумақтарды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 проблема.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 жария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үздiк телехабар;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ең үздiк ветери.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нарлық дәрiгер-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лицензиат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ең үздiк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(село)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атақтарына конкурс.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Ауыл тұрғындарының  Көгалдан. Облыс.   Респуб.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күшімен ауылдық     дыру      тардың   ликалық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елдi мекендердi     жөнiндегi әкім.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көгалдандыру жөнiн. iс-шара.  дері     жергілік.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дегі iс-шараларды   лар                ті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өткiзудi                               терден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қаражатты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етпейдi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Объектiлердiң       Аулшар.   Облыс.             Жарты-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санитарлық-гигие.   миніне    тардың             жылдық.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налық жай-күйiн     ақпарат   әкімде.     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жақсарту жөнiнде              рі,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ауылдық (селолық)           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округ,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(село), 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рейтингтік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лауын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Жұмыскерлердiң      Түсiн.    Облыс.   Респуб.  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денсаулығын         діру      тардың   ликалық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сақтауды және       жұмыс.    әкімде.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нығайтуды қамтама.  тарын     рі,      жергілік.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ететiн жағдай.  ұйымдас.  ДСМ      ті     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жасау жөнiнде   тыру               бюджет.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 жұмыс берушi.                     терден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 арасында                          қосымша          бюджетте.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түсiндiру жұмысын                      қаражатты        рі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                                қажет  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Агроөнеркәсiп       Аулшар.   Облыс.      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кешенiнiң кәсiп.    миніне    тардың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мен мамандық.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 бойынша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жоғары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бiлiмi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бiлiктi жұмысшылар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мамандарға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өңiрдегi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рыногының қажеттi.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лiгi мониторингiн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жүргiзудi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Ауылдық жерлерде    Аулшар.   Облыс.         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бастауыш, орта      миніне    тардың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кәсiптiк және       ақпарат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жоғары бiлiм бере.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 оқу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бiтiрушiлердi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жұмысқа орналас.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тыруға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Бос жүрген ауыл     Аулшар.   Облыс.         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адамдарын қайта     миніне    тардың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оқытуды ұйымдасты.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 үшiн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кәсiби мектептер.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дiң (лицейлердiң),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оқу-материалдық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базасын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Агроөнеркәсiп       Аулшар.   Облыс.      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 үшін кәсiп.  миніне    тардың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білім беру  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кадрларды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 процесiне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iрi фермерлiк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қожалықтардың,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және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тілерiнiң қатысуын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Республикалық,      Қазақстан  СА,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 және       Республи. облыс.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аудандық деңгейлер. касының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 ауылды (селоны)  Үкіметіне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демогра.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фиялық,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экологиялық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кiштерiне монито.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Бастапқы статисти.  Қазақстан  СА,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ақпараттың    Республи. облыс.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 қамтылғанына  касының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анықтығына     Үкiметiне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тексерiс жүргiзудi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Агроөнеркәсiп       Қазақстан  АШМ        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 мен ауылдық  Республи. (жинақ.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аумақтарды дамыту   касының    тау),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эколо.  Үкіметіне Қорша.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гиялық бiлiмдердi   ақпарат   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экологиялық              ортаминi,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ақпараттарды наси.           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хаттау жөнiндегi              мині,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күшейту,             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соның iшiнде        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мынадай мәселелер      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бойынша:    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шөлейттенумен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күресу;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аумақтарды көрiк.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тендiру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тазарту;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табиғатты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ұқыпты қарау.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Мынадай:            Семинар-  АШМ,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асыл тұқымды мал  кеңестер  "Мал          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шаруашылығын      өткiзу    өнiмде.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дамыту;                     рi" ЖАҚ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 шаруашылығы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өнiмдерiн сатып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алуды және қайта            "Астана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өңдеудi ұйымдас.            Құс" асыл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тыру;                      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 сұлымен және          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 да зиянды             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организмдермен             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күрес, американдық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 көбелекпен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күрес жөнiнде;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еттi құс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лығын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семинар-кеңестер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Дүниежүзiлiк        Тақырып.  АШМ,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сауда ұйымына       тық       облыс.        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кiруге байланысты   семинар-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өңдеу         кеңестер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салалары мен        өткізу   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перспективаларын             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проблема.              бірлес.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талқылау                тіктер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мүдделi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министрлiктер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лардың, жергi.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қоғамдық бiрлес.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(қауымдастықтар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одақтар)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өкiлдерiнiң,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бейiндi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басшылары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мамандарының,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агроөнеркәсiп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кешенiнiң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өңдеу салалары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 кадрлар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асыратын 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 (лицей.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лер) мен колледж.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 басшыларының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тақырыптық семи.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нар-кеңестер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Ауыл шаруашылығы    Дөңгелек  АШМ,                3-4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машиналарын жасау   үстелдер  ИСМ,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ауыл шаруа.    өткізу    "Қазаг.    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шылығы техникасы.             роқаржы"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лизингi мәсе.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лелерiне арналған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мынадай: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машиналарын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реттеудiң пробле.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перспективалары;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лизингтік негiзде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машина-трактор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паркiн жаңарту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мiндеттерi 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дөңгелек үстелдер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Агроөнеркәсiп       Теле.     Облыс.   Респуб.   Мемле.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 мен ауылдық  хабар.    тардың   ликалық   кеттік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аумақтарды дамыту   лар       әкімде.  және      тапсы.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салаларында мемле.            рі,      жергі.    рысқа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кеттік саясатты               Ақпарат. лікті     сәйкес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насихаттау жөнiнде            мині,    бюджет.   жыл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телехабарларды                АШМ      терден    бойы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жергiлiкті теледи.                     қосымша          бюджетте.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дар, радио арна.                       қаражатты        рі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ларына шығаруды және                   қажет  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орналастыруды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Ауылдық аумақтардың Статис.    СА         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 және     тикалық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инженерлiк инфра.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құрылымының индика.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торларын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ликасының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елдi мекендерi"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деген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бюллетендi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Мынадай:            Бұқаралық  АШМ,    Респуб.  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агроөнеркәсiп     ақпарат   Ақпарат. ликалық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кешенi мен ауыл.  құралда.   мині,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 аумақтарды    рында     Қорша.   жергілік.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дамытуға;         жариялау  ғанорта. ті бюд.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 өңдеу                 мині,    жеттерден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салаларының                 облыс.   қосымша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қазiргі жай-күйін           тардың   қаражатты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талдауға;                   әкімдері қажет    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елдiң азық-түлiк                     етпейді          шеңберін.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қауiпсiздiгiн                                        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тамақ өнімдерiнiң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импорт алмасты.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руын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сапасын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 қатынастарын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шылығы 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пайдалану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реформалау есебi.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нен агробизнестiң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тиiмдi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 шаруашылығын.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 орта және 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тауарлы өндiрiсті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перспективалылы.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ғын насихаттауға;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малдың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тектік қорын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жаппай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жолымен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тиiмділігін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егiншiлiктi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зудiң және тұқым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химияландыруды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озық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тәжiрибесiн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ауылда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шылығы техникасы.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лизингін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жүзеге асыруға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шылығы машинала.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 жасауды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 шаруашылығы.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бәсекеге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қабiлетті сала.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салық, кредит,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тариф, сақтандыру,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ғылым және кадр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саясатын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есебiнен ауылды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шараларын ұтымды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 мәселелерiне;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елдiң барлық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табиғи ресурстарға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ұқыпты қарау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сезiмiн оятуға;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аумақтар.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дың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проблемаларына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 мен мақалалар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серияларын бұқа.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жариялауды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Ауылды өркендетуге  Ақпарат.  АШМ,     Республи.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кiтапша.   тық-      Ақпарат. калық  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лар, буклеттер,     насихат   мині, 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күнтiзбелер,        басылым.  облыс.   жергiлiк.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плакаттар және т.б. дарын     тардың   ті бюджет.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ақпараттық-насихат  шығару    әкiмдерi, терден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басылымдарын шыға.            салалық   қосымша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руды ұйымдастыру              қоғамдық қаражатты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бiрлес.  қажет    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тіктер   етпейдi         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(келiсім        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Қазақстан           Жария.    АШМ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Ауыл   ланымды                 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        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министрлiгiнiң      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"Агроинформ" журна.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лына агроөнеркәсiп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 мен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саясат.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 насихаттауға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мақалалар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серияларын жариялау.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Агроөнеркәсiп       Теледи.   Ақпарат. Республи.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 мен ауылдық  дарда     мині,    калық  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аумақтарды дамыту.  тақырып.  АШМ,  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iске асырылу    тық       "Хабар"  жергі.   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барысы мен негiзгi  хабарлар  агентті. лікті  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бағыттарын "Хабар-  өткізу    гі" ЖАҚ  бюджет.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жер" және "Ел мен             (келiсiм терден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жер" телебағдарла.           бойынша), қосымша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маларының шеңберiнде         "Қазақ.   қаражатты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жария етудi                  стан"     қажет           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 PTTК"    етпейді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Мынадай:            Орналас.  Ақпарат. Республи. Жыл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жерлерде  тыруды    мині,    калық     бойы  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бiлiм берудi      ұйымдас.  АШМ,     және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дамытуға;         тыру      БҒМ,     жергі.           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денсаулық           ДСМ,     лікті            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сақтау саласын              Еңбек.   бюджет.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дамытуға;                   мині,    терден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халықты әлеуметтік          ККМ,     қосымша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           Қорша.   қаражатты        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 дамытуға;           ғанорта. қажет            шеңбе.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елдi                мині,    етпейді          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мекендерде инже.  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нерлiк инфрақұры.    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лымды дамытуға;             әкімде.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автожолдар          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желiсiн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ауылдық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мекендердiң эколо.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гиялық жағдайына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тақырып.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тарды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телеарналарда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шығаруды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АШМ - ҚР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ҚР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ҚР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ҚР 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ҚР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Ақпаратминi - ҚР Ақпарат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ҚР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ҚР Көлік және коммуникациялар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- ҚР Қоршаған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ҚР Статистика жөніндегі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ҚР Жер ресурстарын басқару жөнiндегi агенттігi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