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fddd" w14:textId="b6ff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мамырдағы N 500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"Жалпыға бiрдей әскери мiндеттiлiк және әскери қызмет туралы" Қазақстан Республикасының 1993 жылғы 19 қаңтардағы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офицерлiк құрамның лауазымдарында әскери қызмет өткеру үшiн әскери қызметке жарамды және оны өткермеген запастағы офицерлер заңнамада белгiленген тәртiппен 2004 жылы үш жыл мерзiмге әскери қызметке шақырылсын.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жарияланған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5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500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 жылы әскери қызметке шақырылуға жататын әскери есепке алу мамандықтары бойынша запастағы офицерлердің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      Әскери есепке алу мамандығы       |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Офицер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мотоатқыштар әскерлері                               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артиллерист                                          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радиотехникалық және әуе қорғанысы әскерлерi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әскери әуе күштерi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автомобиль әскерлері          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байланыс                                  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медицина қызметі    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тыл                  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тәрбиелiк және құқықтық жұмыс бойынша             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журналист     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химиялық әскерлер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Қазақстан Республикасының Қарулы Күштерi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полициясының заңгерi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Қазақстан Республикасының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прокуратурасының заңгерi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Қазақстан Республикасының Iшкi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министрлігінiң әскери-тергеу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заңгерi             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министрлiгiнiң iшкi әскерлерi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Қазақстан Республикасының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комитетiнiң шекара қызметi            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Қазақстан Республикасының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агенттiгi  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Барлығы                           462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