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bec3" w14:textId="3dbb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Ішкі әскерлер комитетіне авиациялық техниканы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мамырдағы N 501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министрлiгi заңнамада белгiленген тәртiппен Қазақстан Республикасы Iшкi iстер министрлiгiнiң Iшкi әскерлер комитетiне қосымшаға сәйкес авиациялық техниканы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5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501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Iшкi iстер министрлiгiнiң Iшкi </w:t>
      </w:r>
      <w:r>
        <w:br/>
      </w:r>
      <w:r>
        <w:rPr>
          <w:rFonts w:ascii="Times New Roman"/>
          <w:b/>
          <w:i w:val="false"/>
          <w:color w:val="000000"/>
        </w:rPr>
        <w:t xml:space="preserve">
әскерлер комитетiне берiлетiн авиациялық техниканың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Р/с|Тiкұшақтың|Зауыттық| Шығарылған |  Соңғы қалпына келтіру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 үлгісі  | нөмірі |   жылы     |күрделі жөндеу жасалған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Ми-8 ТВ   9765138      1976      1992 жылғы 30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Ми-8 TB   9775309      1977      1993 жылғы 21 қазан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