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11b5" w14:textId="69e1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30 шiлдедегi N 850 қаулысына толықтыру енгiзу туралы</w:t>
      </w:r>
    </w:p>
    <w:p>
      <w:pPr>
        <w:spacing w:after="0"/>
        <w:ind w:left="0"/>
        <w:jc w:val="both"/>
      </w:pPr>
      <w:r>
        <w:rPr>
          <w:rFonts w:ascii="Times New Roman"/>
          <w:b w:val="false"/>
          <w:i w:val="false"/>
          <w:color w:val="000000"/>
          <w:sz w:val="28"/>
        </w:rPr>
        <w:t>Қазақстан Республикасы Үкіметінің 2004 жылғы 5 мамырдағы N 502 қаулысы</w:t>
      </w:r>
    </w:p>
    <w:p>
      <w:pPr>
        <w:spacing w:after="0"/>
        <w:ind w:left="0"/>
        <w:jc w:val="both"/>
      </w:pPr>
      <w:bookmarkStart w:name="z1" w:id="0"/>
      <w:r>
        <w:rPr>
          <w:rFonts w:ascii="Times New Roman"/>
          <w:b w:val="false"/>
          <w:i w:val="false"/>
          <w:color w:val="000000"/>
          <w:sz w:val="28"/>
        </w:rPr>
        <w:t>
      "Ветеринария туралы" Қазақстан Республикасының 2002 жылғы 10 шiлдедегi Заңына және "Қазақстан Республикасының Ауыл шаруашылығы министрлiгiне ведомстволық бағыныстағы жекелеген ұйымдардың мәселелерi" туралы Қазақстан Республикасы Үкiметiнiң 2002 жылғы 29 желтоқсандағы N 1431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1. "Республикалық микроорганизмдер коллекциясы туралы" Қазақстан Республикасы Үкiметiнiң 2002 жылғы 30 шiлдедегi N 850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ПYКЖ-ы, 2002 ж., N 25, 267-құжат) мынадай толықтыру енгiзiлсiн: </w:t>
      </w:r>
      <w:r>
        <w:br/>
      </w:r>
      <w:r>
        <w:rPr>
          <w:rFonts w:ascii="Times New Roman"/>
          <w:b w:val="false"/>
          <w:i w:val="false"/>
          <w:color w:val="000000"/>
          <w:sz w:val="28"/>
        </w:rPr>
        <w:t xml:space="preserve">
      2-тармақтың үшiншi абзацындағы "М. Айқымбаев атындағы карантиндiк және зооноздық инфекциялар ғылыми орталығы" республикалық мемлекеттiк қазыналық кәсiпорны" деген сөздерден кейiн "Қазақстан Республикасы Ауыл шаруашылығы министрлiгiнiң "Ветеринариядағы мониторинг, референция, зертханалық диагностика және әдiснама ұлттық орталығы" мемлекеттiк мекемесi"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