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d604" w14:textId="063d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қызметтер көрсетуді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мамырдағы N 504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Заңының  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2004 жылғы 28 сәуiрде Душанбе қаласында (Тәжiкстан Республикасы) өтетiн Еуразиялық экономикалық қоғамдастық Интеграциялық комитетiнiң он сегiзiншi отырысына Қазақстан Республикасы делегациясының қатысуы үшiн "Eypо-Азия Эйр" авиакомпаниясы" ашық акционерлiк қоғамы сатып алудың маңызды стратегиялық мәнi бар Астана - Душанбе - Астана бағыты бойынша арнайы рейстi жүзеге асыру жөнiндегi қызметтер көрсетудi берушi болып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iстер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жылға арналған республикалық бюджетте 005 "Шетелдiк iссапарлар" бағдарламасы бойынша көзделген қаражат шегінде осы қаулының 1-тармағында көрсетiлген заңды тұлғамен қызметтер көрсетудi мемлекеттiк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сәйкес қызметтер көрсетудi мемлекеттік сатып алу үшiн пайдаланылатын қаражатты оңтайлы және тиiмдi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шараларды қабылдауды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