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7131b" w14:textId="9d71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міндеттілік және әскери қызмет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7 мамырдағы N 511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"Әскери мiндеттілік және әскери қызмет туралы" Қазақстан Pecпубликасының Заңының жобасы Қазақстан Республикасы Парламенті Мәжілісінің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Әскери мiндеттілік және әскери қызмет туралы </w:t>
      </w:r>
      <w:r>
        <w:br/>
      </w:r>
      <w:r>
        <w:rPr>
          <w:rFonts w:ascii="Times New Roman"/>
          <w:b/>
          <w:i w:val="false"/>
          <w:color w:val="000000"/>
        </w:rPr>
        <w:t xml:space="preserve">
Қазақстан Pecпубликасының Заңы </w:t>
      </w:r>
    </w:p>
    <w:p>
      <w:pPr>
        <w:spacing w:after="0"/>
        <w:ind w:left="0"/>
        <w:jc w:val="both"/>
      </w:pPr>
      <w:r>
        <w:rPr>
          <w:rFonts w:ascii="Times New Roman"/>
          <w:b w:val="false"/>
          <w:i w:val="false"/>
          <w:color w:val="000000"/>
          <w:sz w:val="28"/>
        </w:rPr>
        <w:t xml:space="preserve">      Осы Қазақстан Республикасының Заңы Қазақстан Республикасы азаматтарының әскери мiндеттілiгiне және әскери қызметiне қатысты қоғамдық қарым-қатынастарды реттейдi.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1-тарау. </w:t>
      </w:r>
      <w:r>
        <w:rPr>
          <w:rFonts w:ascii="Times New Roman"/>
          <w:b/>
          <w:i w:val="false"/>
          <w:color w:val="000000"/>
          <w:sz w:val="28"/>
        </w:rPr>
        <w:t xml:space="preserve">  Жалпы ережелер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Негізгi ұғымдар </w:t>
      </w:r>
    </w:p>
    <w:bookmarkEnd w:id="3"/>
    <w:p>
      <w:pPr>
        <w:spacing w:after="0"/>
        <w:ind w:left="0"/>
        <w:jc w:val="both"/>
      </w:pPr>
      <w:r>
        <w:rPr>
          <w:rFonts w:ascii="Times New Roman"/>
          <w:b w:val="false"/>
          <w:i w:val="false"/>
          <w:color w:val="000000"/>
          <w:sz w:val="28"/>
        </w:rPr>
        <w:t xml:space="preserve">      Осы Заңда мынадай ұғымдар пайдаланылады: </w:t>
      </w:r>
      <w:r>
        <w:br/>
      </w:r>
      <w:r>
        <w:rPr>
          <w:rFonts w:ascii="Times New Roman"/>
          <w:b w:val="false"/>
          <w:i w:val="false"/>
          <w:color w:val="000000"/>
          <w:sz w:val="28"/>
        </w:rPr>
        <w:t xml:space="preserve">
      1) әскери қызмет - Қазақстан Республикасының Қарулы Күштерiндегi, ұлттық қауiпсiздiк органдарындағы, Республикалық ұланындағы, iшкi әскерлерiндегi, iшкi iстер органдарының әскери-тергеу органдарындағы, Қазақстан Республикасы Президентiнiң Күзет қызметiндегi, Қазақстан Республикасының Төтенше жағдайлар жөнiндегi агенттiгiнiң басқару органдары мен азаматтық қорғаныс бөлiмдерiндегi және әскери прокуратура органдарындағы (бұдан әрi - Қарулы Күштер, басқа да әскерлер мен әскери құралымдар) әскери қызметшілердiң мемлекеттiк қызметінің ерекше түрi; </w:t>
      </w:r>
      <w:r>
        <w:br/>
      </w:r>
      <w:r>
        <w:rPr>
          <w:rFonts w:ascii="Times New Roman"/>
          <w:b w:val="false"/>
          <w:i w:val="false"/>
          <w:color w:val="000000"/>
          <w:sz w:val="28"/>
        </w:rPr>
        <w:t xml:space="preserve">
      2) әскери қызметшiлер - Қарулы Күштерде, басқа да әскерлер мен әскери құралымдарда әскери қызметте тұрған адамдар; </w:t>
      </w:r>
      <w:r>
        <w:br/>
      </w:r>
      <w:r>
        <w:rPr>
          <w:rFonts w:ascii="Times New Roman"/>
          <w:b w:val="false"/>
          <w:i w:val="false"/>
          <w:color w:val="000000"/>
          <w:sz w:val="28"/>
        </w:rPr>
        <w:t xml:space="preserve">
      3) әскери мiндеттiлер - әскери есепте тұрған және запаста болатын азаматтар; </w:t>
      </w:r>
      <w:r>
        <w:br/>
      </w:r>
      <w:r>
        <w:rPr>
          <w:rFonts w:ascii="Times New Roman"/>
          <w:b w:val="false"/>
          <w:i w:val="false"/>
          <w:color w:val="000000"/>
          <w:sz w:val="28"/>
        </w:rPr>
        <w:t xml:space="preserve">
      4) әскери атақ - Қарулы Күштерде, басқа да әскерлер мен әскери оралымдарда әскери қызмет өткеру және запаста болу ережесiне сәйкес әскери қызметшi мен әскери мiндеттiге берiлетiн әскери айырым белгiсi; </w:t>
      </w:r>
      <w:r>
        <w:br/>
      </w:r>
      <w:r>
        <w:rPr>
          <w:rFonts w:ascii="Times New Roman"/>
          <w:b w:val="false"/>
          <w:i w:val="false"/>
          <w:color w:val="000000"/>
          <w:sz w:val="28"/>
        </w:rPr>
        <w:t xml:space="preserve">
      5) әскери мiндеттілік - мемлекеттiң қорғанысы жөнiндегi iс-шаралар кешенiн қамтамасыз етуге бағытталған азаматтардың міндеттілігі; </w:t>
      </w:r>
      <w:r>
        <w:br/>
      </w:r>
      <w:r>
        <w:rPr>
          <w:rFonts w:ascii="Times New Roman"/>
          <w:b w:val="false"/>
          <w:i w:val="false"/>
          <w:color w:val="000000"/>
          <w:sz w:val="28"/>
        </w:rPr>
        <w:t xml:space="preserve">
      6) әскери киiм нысаны - әскери қызметшілердiң Қарулы Күштерге, басқа да әскерлер мен әскери құралымдарға тиiстілігiн айқындайтын жабдықтар мен киiмдердiң заңнамамен белгiленген үлгiлерi; </w:t>
      </w:r>
      <w:r>
        <w:br/>
      </w:r>
      <w:r>
        <w:rPr>
          <w:rFonts w:ascii="Times New Roman"/>
          <w:b w:val="false"/>
          <w:i w:val="false"/>
          <w:color w:val="000000"/>
          <w:sz w:val="28"/>
        </w:rPr>
        <w:t xml:space="preserve">
      7) шақыру бойынша әскери қызмет өткеретiн әскери қызметшілер - мерзiмдi әскери қызметке, сондай-ақ офицерлер құрамының лауазымдарына шақырылған азаматтар; </w:t>
      </w:r>
      <w:r>
        <w:br/>
      </w:r>
      <w:r>
        <w:rPr>
          <w:rFonts w:ascii="Times New Roman"/>
          <w:b w:val="false"/>
          <w:i w:val="false"/>
          <w:color w:val="000000"/>
          <w:sz w:val="28"/>
        </w:rPr>
        <w:t xml:space="preserve">
      8) келiсiм-шарт бойынша әскери қызметшiлер - Қарулы Күштерге, басқа да әскерлер мен әскери құралымдарға бюджеттiк қаражаттан ақы төленетiн лауазымдарға келісiм-шарт жасасумен әскери қызметке ерiктi түрде қабылданатын азаматтар; </w:t>
      </w:r>
      <w:r>
        <w:br/>
      </w:r>
      <w:r>
        <w:rPr>
          <w:rFonts w:ascii="Times New Roman"/>
          <w:b w:val="false"/>
          <w:i w:val="false"/>
          <w:color w:val="000000"/>
          <w:sz w:val="28"/>
        </w:rPr>
        <w:t xml:space="preserve">
      9) әскери лауазым - оның әскери атағына сәйкес нормативтiк құқықтық актілермен белгiленген нақты лауазымдық өкiлеттілiктер мен мiндеттер жүктелген Қарулы Күштердiң, басқа да әскерлер мен әскери оралымдардың мемлекеттік мекемелерінің құрылымдық бiрлiгi; </w:t>
      </w:r>
      <w:r>
        <w:br/>
      </w:r>
      <w:r>
        <w:rPr>
          <w:rFonts w:ascii="Times New Roman"/>
          <w:b w:val="false"/>
          <w:i w:val="false"/>
          <w:color w:val="000000"/>
          <w:sz w:val="28"/>
        </w:rPr>
        <w:t xml:space="preserve">
      10) әскери жиындар - әскери қызметшiлердiң әскери даярлығы, сондай-ақ әскери мiндеттілердiң жауынгерлiк және жұмылдыру әзiрлiгiн арттыру мақсатында оларды әскери бөлiмдерге белгiленген мерзiмге шақырумен әскери бiлiмдерiн жетiлдiру жөнiнде Қарулы Күштерде, басқа да әскерлер мен әскери құралымдарда жүргiзiлетiн іс-шаралар; </w:t>
      </w:r>
      <w:r>
        <w:br/>
      </w:r>
      <w:r>
        <w:rPr>
          <w:rFonts w:ascii="Times New Roman"/>
          <w:b w:val="false"/>
          <w:i w:val="false"/>
          <w:color w:val="000000"/>
          <w:sz w:val="28"/>
        </w:rPr>
        <w:t xml:space="preserve">
      11) әскери есеп - Қазақстан Республикасындағы әскерге шақыру және жұмылдыру ресурстарының есебiн жүргізу және талдау жүйесi; </w:t>
      </w:r>
      <w:r>
        <w:br/>
      </w:r>
      <w:r>
        <w:rPr>
          <w:rFonts w:ascii="Times New Roman"/>
          <w:b w:val="false"/>
          <w:i w:val="false"/>
          <w:color w:val="000000"/>
          <w:sz w:val="28"/>
        </w:rPr>
        <w:t xml:space="preserve">
      12) әскери тағылымдама - практикалық дағдыларды меңгеру және жетiлдiру, офицерлер бағдарламасы бойынша алған бiлiмдерiн тереңдету және пысықтау; әскери тағылымдаманың түрлерi мен ұзақтығын Әскери қызметтi өткеру ережесi айқындайды; </w:t>
      </w:r>
      <w:r>
        <w:br/>
      </w:r>
      <w:r>
        <w:rPr>
          <w:rFonts w:ascii="Times New Roman"/>
          <w:b w:val="false"/>
          <w:i w:val="false"/>
          <w:color w:val="000000"/>
          <w:sz w:val="28"/>
        </w:rPr>
        <w:t xml:space="preserve">
      13) тәрбиеленушілер (кадеттер, жас ұландар мен республикалық әскери мектеп интернаттардың тәрбиеленушiлерi) - қосымша жалпы бiлiм беру бағдарламалары бойынша орта, жалпы (бастауыш және кәсіптiк орта) бiлiм алу және әскери даярлау білім беру ұйымдарына қабылданатын азаматтар; </w:t>
      </w:r>
      <w:r>
        <w:br/>
      </w:r>
      <w:r>
        <w:rPr>
          <w:rFonts w:ascii="Times New Roman"/>
          <w:b w:val="false"/>
          <w:i w:val="false"/>
          <w:color w:val="000000"/>
          <w:sz w:val="28"/>
        </w:rPr>
        <w:t xml:space="preserve">
      14) жалпыға бiрдей әскери оқыту - азаматтарды соғыс уақытында бастапқы әскери даярлыққа мiндеттi түрде үйрету; </w:t>
      </w:r>
      <w:r>
        <w:br/>
      </w:r>
      <w:r>
        <w:rPr>
          <w:rFonts w:ascii="Times New Roman"/>
          <w:b w:val="false"/>
          <w:i w:val="false"/>
          <w:color w:val="000000"/>
          <w:sz w:val="28"/>
        </w:rPr>
        <w:t xml:space="preserve">
      15) әскерге шақыруға дейiнгілер - әскери есепке алынғанға дейiн әскери қызметке даярлықтан өтетiн еркек жынысты азаматтар; </w:t>
      </w:r>
      <w:r>
        <w:br/>
      </w:r>
      <w:r>
        <w:rPr>
          <w:rFonts w:ascii="Times New Roman"/>
          <w:b w:val="false"/>
          <w:i w:val="false"/>
          <w:color w:val="000000"/>
          <w:sz w:val="28"/>
        </w:rPr>
        <w:t xml:space="preserve">
      16) Қарулы Күштердi, басқа да әскерлер мен әскери құралымдарды жасақтау мақсатында пайдаланылатын аудандардың (қалалардың) қорғаныс iстерi жөнiндегi бөлiмдерiнде (басқармаларында) әскери есепте тұратын әскери мiндеттiлердiң саны; </w:t>
      </w:r>
      <w:r>
        <w:br/>
      </w:r>
      <w:r>
        <w:rPr>
          <w:rFonts w:ascii="Times New Roman"/>
          <w:b w:val="false"/>
          <w:i w:val="false"/>
          <w:color w:val="000000"/>
          <w:sz w:val="28"/>
        </w:rPr>
        <w:t xml:space="preserve">
      17) келiсiм-шарт - келiсiм-шарт бойынша әскери қызметтi ұйымдастыру, қамтамасыз ету және өткеру мүддесiнде тараптардың өзара мiндеттемелерi мен жауапкершiлiгiн белгiлейтiн шарт; </w:t>
      </w:r>
      <w:r>
        <w:br/>
      </w:r>
      <w:r>
        <w:rPr>
          <w:rFonts w:ascii="Times New Roman"/>
          <w:b w:val="false"/>
          <w:i w:val="false"/>
          <w:color w:val="000000"/>
          <w:sz w:val="28"/>
        </w:rPr>
        <w:t xml:space="preserve">
      18) курсанттар - оқу-жаттығу бөлiмдерiнде (орталықтарында), орта немесе жоғары әскери оқу орындарында оқитын солдаттар мен сержанттар құрамының әскери қызметшiлерi; </w:t>
      </w:r>
      <w:r>
        <w:br/>
      </w:r>
      <w:r>
        <w:rPr>
          <w:rFonts w:ascii="Times New Roman"/>
          <w:b w:val="false"/>
          <w:i w:val="false"/>
          <w:color w:val="000000"/>
          <w:sz w:val="28"/>
        </w:rPr>
        <w:t xml:space="preserve">
      19) бастапқы әскери даярлық - әскери iс және адам өмiрiнiң қауiпсiздiгi мен тiршiлiк әрекетiн қамтамасыз ету негiздерi бойынша мiндеттi оқыту пәнi (оқу пәнi); </w:t>
      </w:r>
      <w:r>
        <w:br/>
      </w:r>
      <w:r>
        <w:rPr>
          <w:rFonts w:ascii="Times New Roman"/>
          <w:b w:val="false"/>
          <w:i w:val="false"/>
          <w:color w:val="000000"/>
          <w:sz w:val="28"/>
        </w:rPr>
        <w:t xml:space="preserve">
      20) облыстық (қалалық) шақыру комиссиясы - аудандық (қалалық) шақыру комиссияларының қызметiн бақылау және басшылық жасау үшiн, сондай-ақ әскерге шақыру мәселесi бойынша азаматтардың шағымдары мен өтiнiштерiн шешу үшiн облыстардың, республикалық маңызы бар қалалардың, астананың жергiлiктi атқарушы органдары құратын комиссия; </w:t>
      </w:r>
      <w:r>
        <w:br/>
      </w:r>
      <w:r>
        <w:rPr>
          <w:rFonts w:ascii="Times New Roman"/>
          <w:b w:val="false"/>
          <w:i w:val="false"/>
          <w:color w:val="000000"/>
          <w:sz w:val="28"/>
        </w:rPr>
        <w:t xml:space="preserve">
      21) кейiнге қалдыру - осы Заңда көзделген негiздер бойынша азаматтарды әскери қызметке шақыруды ауыстыру; </w:t>
      </w:r>
      <w:r>
        <w:br/>
      </w:r>
      <w:r>
        <w:rPr>
          <w:rFonts w:ascii="Times New Roman"/>
          <w:b w:val="false"/>
          <w:i w:val="false"/>
          <w:color w:val="000000"/>
          <w:sz w:val="28"/>
        </w:rPr>
        <w:t xml:space="preserve">
      22) отставка - әскери қызметшiлердi әскери қызметтен босату немесе запаста болудың шектi жасына жеткен әскери мiндеттiлердi немесе әскери қызметке жарамсыз деп танылған адамдарды әскери есептен шығару; </w:t>
      </w:r>
      <w:r>
        <w:br/>
      </w:r>
      <w:r>
        <w:rPr>
          <w:rFonts w:ascii="Times New Roman"/>
          <w:b w:val="false"/>
          <w:i w:val="false"/>
          <w:color w:val="000000"/>
          <w:sz w:val="28"/>
        </w:rPr>
        <w:t xml:space="preserve">
      23) офицерлер - Әскери қызметті өткеру ережесiне сәйкес офицерлер құрамының әскери атағы берiлген әскери қызметшiлердiң құрамы; </w:t>
      </w:r>
      <w:r>
        <w:br/>
      </w:r>
      <w:r>
        <w:rPr>
          <w:rFonts w:ascii="Times New Roman"/>
          <w:b w:val="false"/>
          <w:i w:val="false"/>
          <w:color w:val="000000"/>
          <w:sz w:val="28"/>
        </w:rPr>
        <w:t xml:space="preserve">
      24) бастапқы әскери есеп - тұрғылықты жерi бойынша поселкелердiң, ауылдардың (селолардың), ауылдық (селолық) округтердiң әкiмдерi қамтамасыз ететiн әскери мiндеттiлердiң, әскерге шақырылушылар мен әскерге шақыруға дейiнгілердi есепке алу жүйесi; </w:t>
      </w:r>
      <w:r>
        <w:br/>
      </w:r>
      <w:r>
        <w:rPr>
          <w:rFonts w:ascii="Times New Roman"/>
          <w:b w:val="false"/>
          <w:i w:val="false"/>
          <w:color w:val="000000"/>
          <w:sz w:val="28"/>
        </w:rPr>
        <w:t xml:space="preserve">
      25) тексеру жиындары - соғыс уақытының ұйымдық-штаттық құрылымындағы арналуы бойынша мiндеттердi орындауға әскери бөлiмдердiң әзiрлiгiн тексеру мақсатында өткiзілетiн әскери жиындардың түрi; </w:t>
      </w:r>
      <w:r>
        <w:br/>
      </w:r>
      <w:r>
        <w:rPr>
          <w:rFonts w:ascii="Times New Roman"/>
          <w:b w:val="false"/>
          <w:i w:val="false"/>
          <w:color w:val="000000"/>
          <w:sz w:val="28"/>
        </w:rPr>
        <w:t xml:space="preserve">
      26) азаматтарды әскери қызметке даярлау - сауықтыру, әскери қызметтiң негiздерiне үйрету мақсатында әскерге шақыруға дейiнгілер мен әскерге шақыру жасындағы азаматтармен өткiзілетiн мiндеттi iс-шаралар кешенi; </w:t>
      </w:r>
      <w:r>
        <w:br/>
      </w:r>
      <w:r>
        <w:rPr>
          <w:rFonts w:ascii="Times New Roman"/>
          <w:b w:val="false"/>
          <w:i w:val="false"/>
          <w:color w:val="000000"/>
          <w:sz w:val="28"/>
        </w:rPr>
        <w:t xml:space="preserve">
      27) әскерге шақыру - мiндеттілiк негiзде Қарулы Күштердi, бacқa да әскерлер мен әскери құралымдарды жеке құраммен жасақтауды қамтамасыз етуге бағытталған ұйымдық және медициналық iс-шаралар кешенi; </w:t>
      </w:r>
      <w:r>
        <w:br/>
      </w:r>
      <w:r>
        <w:rPr>
          <w:rFonts w:ascii="Times New Roman"/>
          <w:b w:val="false"/>
          <w:i w:val="false"/>
          <w:color w:val="000000"/>
          <w:sz w:val="28"/>
        </w:rPr>
        <w:t xml:space="preserve">
      28) әскерге шақырылушылар - аудандардың (қалалардың) қорғаныс iстерi жөніндегi бөлiмдерiнің (басқармаларының) шақыру учаскелеріне тiркелген және мерзімді әскери қызметтен өту үшін Қарулы Күштерге, басқа да әскерлер мен әскери құралымдарға шақыруға жататын еркек жынысты азаматтар; </w:t>
      </w:r>
      <w:r>
        <w:br/>
      </w:r>
      <w:r>
        <w:rPr>
          <w:rFonts w:ascii="Times New Roman"/>
          <w:b w:val="false"/>
          <w:i w:val="false"/>
          <w:color w:val="000000"/>
          <w:sz w:val="28"/>
        </w:rPr>
        <w:t xml:space="preserve">
      29) азаматтарды шақыру учаскелерiне тiркеу - еркек жынысты азаматтарды бастапқы әскери есепке тұрғызған кезде аудандардың (қалалардың) қорғаныс iстерi жөніндегi бөлiмдерi (басқармалары) арқылы аудандардың (облыстық маңызы бар қалалардың) жергiлiктi атқарушы органдары жүргiзетiн әскери есептiң мемлекеттiк iс-шаралар бөлігі; </w:t>
      </w:r>
      <w:r>
        <w:br/>
      </w:r>
      <w:r>
        <w:rPr>
          <w:rFonts w:ascii="Times New Roman"/>
          <w:b w:val="false"/>
          <w:i w:val="false"/>
          <w:color w:val="000000"/>
          <w:sz w:val="28"/>
        </w:rPr>
        <w:t xml:space="preserve">
      30) шақыру учаскесi - әскерге шақырылушыларды әскерге шақыру және азаматтарды шақыру учаскелерiне тiркеу кезеңiнде аудандардың (облыстық маңызы бар қалалардың) жергiлiктi атқарушы органдары құратын учаске; </w:t>
      </w:r>
      <w:r>
        <w:br/>
      </w:r>
      <w:r>
        <w:rPr>
          <w:rFonts w:ascii="Times New Roman"/>
          <w:b w:val="false"/>
          <w:i w:val="false"/>
          <w:color w:val="000000"/>
          <w:sz w:val="28"/>
        </w:rPr>
        <w:t xml:space="preserve">
      31) шақыру пункті - азаматтарды шақыру учаскелерiне тiркеу және оларды әскери қызметке шақыру кезінде медициналық куәландырудан өткiзу, әскери-патриоттық және спорттық-көпшiлiк жұмыстарын өткiзу үшiн шақыру учаскесiнде құрылатын пункт; </w:t>
      </w:r>
      <w:r>
        <w:br/>
      </w:r>
      <w:r>
        <w:rPr>
          <w:rFonts w:ascii="Times New Roman"/>
          <w:b w:val="false"/>
          <w:i w:val="false"/>
          <w:color w:val="000000"/>
          <w:sz w:val="28"/>
        </w:rPr>
        <w:t xml:space="preserve">
      32) запас топтары - осы Заңмен белгiленген әскери мiндеттiлердi жасы бойынша бөлу; </w:t>
      </w:r>
      <w:r>
        <w:br/>
      </w:r>
      <w:r>
        <w:rPr>
          <w:rFonts w:ascii="Times New Roman"/>
          <w:b w:val="false"/>
          <w:i w:val="false"/>
          <w:color w:val="000000"/>
          <w:sz w:val="28"/>
        </w:rPr>
        <w:t xml:space="preserve">
      33) аудандық (қалалық) шақыру комиссиясы - азаматтарды мерзiмдi әскери қызметке шақыруды ұйымдастыру және өткiзу үшiн аудандардың (облыстық маңызы бар қалалардың) жергiлiктi атқарушы органдары құратын комиссия; </w:t>
      </w:r>
      <w:r>
        <w:br/>
      </w:r>
      <w:r>
        <w:rPr>
          <w:rFonts w:ascii="Times New Roman"/>
          <w:b w:val="false"/>
          <w:i w:val="false"/>
          <w:color w:val="000000"/>
          <w:sz w:val="28"/>
        </w:rPr>
        <w:t xml:space="preserve">
      34) жинау пунктi - әскерге шақырылушыларды бақылау медициналық куәландырудан өткiзу, оларды санитариялық өңдеу, әскери-патриоттық, спорттық-көпшiлiк жұмыстарды өткiзу, әскерге шақырушылардың командаларын құру және Қарулы Күштерге, басқа да әскерлер мен әскери құралымдарға жөнелту үшiн құрылған және жабдықталған пункт; </w:t>
      </w:r>
      <w:r>
        <w:br/>
      </w:r>
      <w:r>
        <w:rPr>
          <w:rFonts w:ascii="Times New Roman"/>
          <w:b w:val="false"/>
          <w:i w:val="false"/>
          <w:color w:val="000000"/>
          <w:sz w:val="28"/>
        </w:rPr>
        <w:t xml:space="preserve">
      35) сержанттар (старшиналар) - сержанттар (старшиналар) әскери атақтары берiлген әскери қызметшiлердiң құрамы; </w:t>
      </w:r>
      <w:r>
        <w:br/>
      </w:r>
      <w:r>
        <w:rPr>
          <w:rFonts w:ascii="Times New Roman"/>
          <w:b w:val="false"/>
          <w:i w:val="false"/>
          <w:color w:val="000000"/>
          <w:sz w:val="28"/>
        </w:rPr>
        <w:t xml:space="preserve">
      36) запаста болу - әскери мiндеттiлердiң әскери есеппен және әскери есепте болған кезеңiнде әскери жиындардағы қызметтi өткерумен байланысты мiндеттердi атқаруы; </w:t>
      </w:r>
      <w:r>
        <w:br/>
      </w:r>
      <w:r>
        <w:rPr>
          <w:rFonts w:ascii="Times New Roman"/>
          <w:b w:val="false"/>
          <w:i w:val="false"/>
          <w:color w:val="000000"/>
          <w:sz w:val="28"/>
        </w:rPr>
        <w:t xml:space="preserve">
      37) тыңдаушылар - жоғары әскери оқу орындарында, офицерлік құрамның білiмдерiн жетiлдiру (қайта даярлау) курстарында оқитын офицерлер құрамының әскери қызметшiлерi; </w:t>
      </w:r>
      <w:r>
        <w:br/>
      </w:r>
      <w:r>
        <w:rPr>
          <w:rFonts w:ascii="Times New Roman"/>
          <w:b w:val="false"/>
          <w:i w:val="false"/>
          <w:color w:val="000000"/>
          <w:sz w:val="28"/>
        </w:rPr>
        <w:t xml:space="preserve">
      38) солдаттар (матростар) - қатардағы жауынгер (матрос), ефрейтор (аға матрос) әскери атақтары берiлген әскери қызметшiлер құрамы; </w:t>
      </w:r>
      <w:r>
        <w:br/>
      </w:r>
      <w:r>
        <w:rPr>
          <w:rFonts w:ascii="Times New Roman"/>
          <w:b w:val="false"/>
          <w:i w:val="false"/>
          <w:color w:val="000000"/>
          <w:sz w:val="28"/>
        </w:rPr>
        <w:t xml:space="preserve">
      39) арнайы жиындар - төтенше жағдайлардың салдарларын жою және Қазақстан Республикасының Президентi айқындайтын өзге де жағдайлар жөнiндегi iс-шараларды орындау мақсатында өткiзiлетiн әскери жиындардың түрi; </w:t>
      </w:r>
      <w:r>
        <w:br/>
      </w:r>
      <w:r>
        <w:rPr>
          <w:rFonts w:ascii="Times New Roman"/>
          <w:b w:val="false"/>
          <w:i w:val="false"/>
          <w:color w:val="000000"/>
          <w:sz w:val="28"/>
        </w:rPr>
        <w:t xml:space="preserve">
      40) мерзiмдi әскери қызмет - осы Заңда айқындалған тәртiппен оларды Қарулы Күштерге, басқа да әскерлер мен әскери құралымдарға шақыруға негiзделген еркек жынысты азаматтардың әскери қызметі; </w:t>
      </w:r>
      <w:r>
        <w:br/>
      </w:r>
      <w:r>
        <w:rPr>
          <w:rFonts w:ascii="Times New Roman"/>
          <w:b w:val="false"/>
          <w:i w:val="false"/>
          <w:color w:val="000000"/>
          <w:sz w:val="28"/>
        </w:rPr>
        <w:t xml:space="preserve">
      41) босату - запасқа немесе отставкаға ауыстырумен әскери қызметшiнi қызметтiк мiндеттерiн атқарудан шеттету; </w:t>
      </w:r>
      <w:r>
        <w:br/>
      </w:r>
      <w:r>
        <w:rPr>
          <w:rFonts w:ascii="Times New Roman"/>
          <w:b w:val="false"/>
          <w:i w:val="false"/>
          <w:color w:val="000000"/>
          <w:sz w:val="28"/>
        </w:rPr>
        <w:t xml:space="preserve">
      42) оқу-жаттығу жиындары - әскери мiндеттiлердi даярлау мен қайта даярлау және ұзақ сақтаудағы әскери техникаға қызмет көрсету мақсатында өткiзілетiн әскери жиындардың түрi.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i w:val="false"/>
          <w:color w:val="000000"/>
          <w:sz w:val="28"/>
        </w:rPr>
        <w:t xml:space="preserve">  Әскери мiндеттiлік және әскери қызмет </w:t>
      </w:r>
      <w:r>
        <w:br/>
      </w:r>
      <w:r>
        <w:rPr>
          <w:rFonts w:ascii="Times New Roman"/>
          <w:b w:val="false"/>
          <w:i w:val="false"/>
          <w:color w:val="000000"/>
          <w:sz w:val="28"/>
        </w:rPr>
        <w:t>
</w:t>
      </w:r>
      <w:r>
        <w:rPr>
          <w:rFonts w:ascii="Times New Roman"/>
          <w:b/>
          <w:i w:val="false"/>
          <w:color w:val="000000"/>
          <w:sz w:val="28"/>
        </w:rPr>
        <w:t xml:space="preserve">               туралы заңнама </w:t>
      </w:r>
    </w:p>
    <w:bookmarkEnd w:id="4"/>
    <w:p>
      <w:pPr>
        <w:spacing w:after="0"/>
        <w:ind w:left="0"/>
        <w:jc w:val="both"/>
      </w:pPr>
      <w:r>
        <w:rPr>
          <w:rFonts w:ascii="Times New Roman"/>
          <w:b w:val="false"/>
          <w:i w:val="false"/>
          <w:color w:val="000000"/>
          <w:sz w:val="28"/>
        </w:rPr>
        <w:t>      Әскери мiндеттілік және әскери қызмет туралы заңнама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негiзделдi, ол осы Заңнан, Қазақстан Республикасының өзге де нормативтiк құқықтық актілерiнен және Қазақстан Республикасы бекiткен халықаралық шарттардан тұрады. </w:t>
      </w:r>
      <w:r>
        <w:br/>
      </w:r>
      <w:r>
        <w:rPr>
          <w:rFonts w:ascii="Times New Roman"/>
          <w:b w:val="false"/>
          <w:i w:val="false"/>
          <w:color w:val="000000"/>
          <w:sz w:val="28"/>
        </w:rPr>
        <w:t xml:space="preserve">
      Егер Қазақстан Республикасы бекiткен халықаралық шартпен осы Заңда мазмұндалғаннан өзге ереже белгiленсе, онда халықаралық шарттың ережесi қолданылады.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Әскери мiндеттіліктің мазмұны </w:t>
      </w:r>
    </w:p>
    <w:bookmarkEnd w:id="5"/>
    <w:p>
      <w:pPr>
        <w:spacing w:after="0"/>
        <w:ind w:left="0"/>
        <w:jc w:val="both"/>
      </w:pPr>
      <w:r>
        <w:rPr>
          <w:rFonts w:ascii="Times New Roman"/>
          <w:b w:val="false"/>
          <w:i w:val="false"/>
          <w:color w:val="000000"/>
          <w:sz w:val="28"/>
        </w:rPr>
        <w:t xml:space="preserve">      1. Әскери мiндеттілік азаматтарды әскери мамандықтар бойынша даярлау және бейбiт кезде және соғыс уақытында Қарулы Күштердi, басқа да әскерлер мен әскери құралымдарды жасақтауды қамтамасыз ету мақсатында Қазақстан Республикасының Конституциясымен белгiленедi. </w:t>
      </w:r>
      <w:r>
        <w:br/>
      </w:r>
      <w:r>
        <w:rPr>
          <w:rFonts w:ascii="Times New Roman"/>
          <w:b w:val="false"/>
          <w:i w:val="false"/>
          <w:color w:val="000000"/>
          <w:sz w:val="28"/>
        </w:rPr>
        <w:t xml:space="preserve">
      2. Әскери мiндеттілік: </w:t>
      </w:r>
      <w:r>
        <w:br/>
      </w:r>
      <w:r>
        <w:rPr>
          <w:rFonts w:ascii="Times New Roman"/>
          <w:b w:val="false"/>
          <w:i w:val="false"/>
          <w:color w:val="000000"/>
          <w:sz w:val="28"/>
        </w:rPr>
        <w:t xml:space="preserve">
      1) азаматтарды әскери қызметке даярлау; </w:t>
      </w:r>
      <w:r>
        <w:br/>
      </w:r>
      <w:r>
        <w:rPr>
          <w:rFonts w:ascii="Times New Roman"/>
          <w:b w:val="false"/>
          <w:i w:val="false"/>
          <w:color w:val="000000"/>
          <w:sz w:val="28"/>
        </w:rPr>
        <w:t xml:space="preserve">
      2) азаматтарды әскери есепке алу және шақыру учаскелерiне тіркеу; </w:t>
      </w:r>
      <w:r>
        <w:br/>
      </w:r>
      <w:r>
        <w:rPr>
          <w:rFonts w:ascii="Times New Roman"/>
          <w:b w:val="false"/>
          <w:i w:val="false"/>
          <w:color w:val="000000"/>
          <w:sz w:val="28"/>
        </w:rPr>
        <w:t xml:space="preserve">
      3) әскери қызметке шақыру; </w:t>
      </w:r>
      <w:r>
        <w:br/>
      </w:r>
      <w:r>
        <w:rPr>
          <w:rFonts w:ascii="Times New Roman"/>
          <w:b w:val="false"/>
          <w:i w:val="false"/>
          <w:color w:val="000000"/>
          <w:sz w:val="28"/>
        </w:rPr>
        <w:t xml:space="preserve">
      4) әскери қызметтен өту; </w:t>
      </w:r>
      <w:r>
        <w:br/>
      </w:r>
      <w:r>
        <w:rPr>
          <w:rFonts w:ascii="Times New Roman"/>
          <w:b w:val="false"/>
          <w:i w:val="false"/>
          <w:color w:val="000000"/>
          <w:sz w:val="28"/>
        </w:rPr>
        <w:t xml:space="preserve">
      5) запаста болу; </w:t>
      </w:r>
      <w:r>
        <w:br/>
      </w:r>
      <w:r>
        <w:rPr>
          <w:rFonts w:ascii="Times New Roman"/>
          <w:b w:val="false"/>
          <w:i w:val="false"/>
          <w:color w:val="000000"/>
          <w:sz w:val="28"/>
        </w:rPr>
        <w:t xml:space="preserve">
      6) запаста болған кезеңiнде әскери жиындарға шақыру және әскери жиындардан өту; </w:t>
      </w:r>
      <w:r>
        <w:br/>
      </w:r>
      <w:r>
        <w:rPr>
          <w:rFonts w:ascii="Times New Roman"/>
          <w:b w:val="false"/>
          <w:i w:val="false"/>
          <w:color w:val="000000"/>
          <w:sz w:val="28"/>
        </w:rPr>
        <w:t xml:space="preserve">
      7) соғыс жағдайы кезеңiнде және соғыс уақытында азаматтарды әскери үйретудi қамтиды. </w:t>
      </w:r>
      <w:r>
        <w:br/>
      </w:r>
      <w:r>
        <w:rPr>
          <w:rFonts w:ascii="Times New Roman"/>
          <w:b w:val="false"/>
          <w:i w:val="false"/>
          <w:color w:val="000000"/>
          <w:sz w:val="28"/>
        </w:rPr>
        <w:t xml:space="preserve">
      3. Әскери мiндеттілiктi өткеру ұлттық тегiне, әлеуметтiк жағдайына, тұрған жерiне, бiлiмiне, дiни нанымына, саяси және өзге де сенiмдерiне, сондай-ақ қоғамдық ұйымдар мен бiрлестiктерге тиiстiлігiне байланысты емес. </w:t>
      </w:r>
      <w:r>
        <w:br/>
      </w:r>
      <w:r>
        <w:rPr>
          <w:rFonts w:ascii="Times New Roman"/>
          <w:b w:val="false"/>
          <w:i w:val="false"/>
          <w:color w:val="000000"/>
          <w:sz w:val="28"/>
        </w:rPr>
        <w:t xml:space="preserve">
      4. Азаматтар осы Заңда көзделген негiздер бойынша әскери мiндеттіліктен босатылады. </w:t>
      </w:r>
      <w:r>
        <w:br/>
      </w:r>
      <w:r>
        <w:rPr>
          <w:rFonts w:ascii="Times New Roman"/>
          <w:b w:val="false"/>
          <w:i w:val="false"/>
          <w:color w:val="000000"/>
          <w:sz w:val="28"/>
        </w:rPr>
        <w:t xml:space="preserve">
      5. Әскери мiндеттілiкке қатысы бойынша азаматтар әскерге шақыруға дейiнгiлер, әскерге шақырылушылар, әскери қызметшілер, әскери міндеттілер және әскери міндетті еместер санаттарына бөлінеді.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4-бап. Әскери қызметтің мазмұны </w:t>
      </w:r>
    </w:p>
    <w:bookmarkEnd w:id="6"/>
    <w:p>
      <w:pPr>
        <w:spacing w:after="0"/>
        <w:ind w:left="0"/>
        <w:jc w:val="both"/>
      </w:pPr>
      <w:r>
        <w:rPr>
          <w:rFonts w:ascii="Times New Roman"/>
          <w:b w:val="false"/>
          <w:i w:val="false"/>
          <w:color w:val="000000"/>
          <w:sz w:val="28"/>
        </w:rPr>
        <w:t xml:space="preserve">      1. Әскери қызмет Қарулы Күштердегi, басқа да әскерлер мен әскери құралымдардағы азаматтар үшін белгіленеді. </w:t>
      </w:r>
      <w:r>
        <w:br/>
      </w:r>
      <w:r>
        <w:rPr>
          <w:rFonts w:ascii="Times New Roman"/>
          <w:b w:val="false"/>
          <w:i w:val="false"/>
          <w:color w:val="000000"/>
          <w:sz w:val="28"/>
        </w:rPr>
        <w:t xml:space="preserve">
      2. Әскери қызметтiң түрлерi. </w:t>
      </w:r>
      <w:r>
        <w:br/>
      </w:r>
      <w:r>
        <w:rPr>
          <w:rFonts w:ascii="Times New Roman"/>
          <w:b w:val="false"/>
          <w:i w:val="false"/>
          <w:color w:val="000000"/>
          <w:sz w:val="28"/>
        </w:rPr>
        <w:t xml:space="preserve">
      Әскерге шақыру бойынша әскери қызмет, оған мыналар жатады: </w:t>
      </w:r>
      <w:r>
        <w:br/>
      </w:r>
      <w:r>
        <w:rPr>
          <w:rFonts w:ascii="Times New Roman"/>
          <w:b w:val="false"/>
          <w:i w:val="false"/>
          <w:color w:val="000000"/>
          <w:sz w:val="28"/>
        </w:rPr>
        <w:t xml:space="preserve">
      1) мерзiмдi әскери қызмет; </w:t>
      </w:r>
      <w:r>
        <w:br/>
      </w:r>
      <w:r>
        <w:rPr>
          <w:rFonts w:ascii="Times New Roman"/>
          <w:b w:val="false"/>
          <w:i w:val="false"/>
          <w:color w:val="000000"/>
          <w:sz w:val="28"/>
        </w:rPr>
        <w:t xml:space="preserve">
      2) осы Заңның 20-бабына сәйкес шақырылған офицерлердiң әскери қызметi; </w:t>
      </w:r>
      <w:r>
        <w:br/>
      </w:r>
      <w:r>
        <w:rPr>
          <w:rFonts w:ascii="Times New Roman"/>
          <w:b w:val="false"/>
          <w:i w:val="false"/>
          <w:color w:val="000000"/>
          <w:sz w:val="28"/>
        </w:rPr>
        <w:t xml:space="preserve">
      3) жұмылдыру жариялау және әскери жиындардан өту кезіндегі әскери қызмет. </w:t>
      </w:r>
      <w:r>
        <w:br/>
      </w:r>
      <w:r>
        <w:rPr>
          <w:rFonts w:ascii="Times New Roman"/>
          <w:b w:val="false"/>
          <w:i w:val="false"/>
          <w:color w:val="000000"/>
          <w:sz w:val="28"/>
        </w:rPr>
        <w:t xml:space="preserve">
      Келiсiм-шарт бойынша әскери қызметке мыналар жатады: </w:t>
      </w:r>
      <w:r>
        <w:br/>
      </w:r>
      <w:r>
        <w:rPr>
          <w:rFonts w:ascii="Times New Roman"/>
          <w:b w:val="false"/>
          <w:i w:val="false"/>
          <w:color w:val="000000"/>
          <w:sz w:val="28"/>
        </w:rPr>
        <w:t xml:space="preserve">
      1) солдаттар (матростар), сержанттар (старшиналар) және офицерлер құрамының лауазымдарында әскери қызметтен өту туралы келiсiм-шарт жасасумен әскери қызметке ерiктi түрде қабылданатын әскери қызметшiлердiң әскери қызметi; </w:t>
      </w:r>
      <w:r>
        <w:br/>
      </w:r>
      <w:r>
        <w:rPr>
          <w:rFonts w:ascii="Times New Roman"/>
          <w:b w:val="false"/>
          <w:i w:val="false"/>
          <w:color w:val="000000"/>
          <w:sz w:val="28"/>
        </w:rPr>
        <w:t xml:space="preserve">
      2) кадеттердiң, курсанттардың, әскери оқу орындарындағы тыңдаушылардың әскери қызметi мен оқуы. </w:t>
      </w:r>
      <w:r>
        <w:br/>
      </w:r>
      <w:r>
        <w:rPr>
          <w:rFonts w:ascii="Times New Roman"/>
          <w:b w:val="false"/>
          <w:i w:val="false"/>
          <w:color w:val="000000"/>
          <w:sz w:val="28"/>
        </w:rPr>
        <w:t xml:space="preserve">
      3. Шақыру, келiсiм-шарт бойынша әскери қызмет өткеретiн азаматтар әскери қызметшiлер болып табылады, мiндеттерiн атқарады және Қазақстан Республикасының заңдарымен белгiленген құқықтарды пайдаланады. Әскери жиындарға шақырылған әскери мiндеттiлер әскери қызмет мiндеттерiн атқарады. </w:t>
      </w:r>
      <w:r>
        <w:br/>
      </w:r>
      <w:r>
        <w:rPr>
          <w:rFonts w:ascii="Times New Roman"/>
          <w:b w:val="false"/>
          <w:i w:val="false"/>
          <w:color w:val="000000"/>
          <w:sz w:val="28"/>
        </w:rPr>
        <w:t xml:space="preserve">
      4. Мерзiмдi әскери қызметтi өткеруге азаматтардың iшкi iстер органдарының, Әдiлет министрлiгi қылмыстық-атқару жүйесiнiң және Төтенше жағдайлар жөнiндегi агенттiгiнiң мемлекеттiк өртке қарсы қызметi оқу орындарының күндiзгi оқу бөлiмшелерiнде оқыған уақыты теңестiрiледi. </w:t>
      </w:r>
      <w:r>
        <w:br/>
      </w:r>
      <w:r>
        <w:rPr>
          <w:rFonts w:ascii="Times New Roman"/>
          <w:b w:val="false"/>
          <w:i w:val="false"/>
          <w:color w:val="000000"/>
          <w:sz w:val="28"/>
        </w:rPr>
        <w:t xml:space="preserve">
      5. Әскери қызметке бiрiншi рет шақырылған немесе ерiктi түрде қабылданған азаматтар Қазақстан халқына адалдыққа әскери ант қабылдайды. </w:t>
      </w:r>
      <w:r>
        <w:br/>
      </w:r>
      <w:r>
        <w:rPr>
          <w:rFonts w:ascii="Times New Roman"/>
          <w:b w:val="false"/>
          <w:i w:val="false"/>
          <w:color w:val="000000"/>
          <w:sz w:val="28"/>
        </w:rPr>
        <w:t xml:space="preserve">
       6. Бұрын әскери ант қабылдамаған әскери қызметшiлер оны әскери жиындар уақытында немесе жұмылдыру бойынша шақыру кезiнде қабылдайды. Әскери анттың мәтiнiн Қазақстан Республикасының Президентi бекiтедi. </w:t>
      </w:r>
      <w:r>
        <w:br/>
      </w:r>
      <w:r>
        <w:rPr>
          <w:rFonts w:ascii="Times New Roman"/>
          <w:b w:val="false"/>
          <w:i w:val="false"/>
          <w:color w:val="000000"/>
          <w:sz w:val="28"/>
        </w:rPr>
        <w:t xml:space="preserve">
      7. Азаматтардың осы Заңмен айқындалған тәртiппен әскери қызметi кейінге қалдырылуы немесе әскери қызметтен босатылуы мүмкін.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5-бап. Қарулы Күштердi, басқа да әскерлер мен әскери </w:t>
      </w:r>
      <w:r>
        <w:br/>
      </w:r>
      <w:r>
        <w:rPr>
          <w:rFonts w:ascii="Times New Roman"/>
          <w:b w:val="false"/>
          <w:i w:val="false"/>
          <w:color w:val="000000"/>
          <w:sz w:val="28"/>
        </w:rPr>
        <w:t>
</w:t>
      </w:r>
      <w:r>
        <w:rPr>
          <w:rFonts w:ascii="Times New Roman"/>
          <w:b/>
          <w:i w:val="false"/>
          <w:color w:val="000000"/>
          <w:sz w:val="28"/>
        </w:rPr>
        <w:t xml:space="preserve">               құралымдарды әскери қызметшілермен жасақтау </w:t>
      </w:r>
    </w:p>
    <w:bookmarkEnd w:id="7"/>
    <w:p>
      <w:pPr>
        <w:spacing w:after="0"/>
        <w:ind w:left="0"/>
        <w:jc w:val="both"/>
      </w:pPr>
      <w:r>
        <w:rPr>
          <w:rFonts w:ascii="Times New Roman"/>
          <w:b w:val="false"/>
          <w:i w:val="false"/>
          <w:color w:val="000000"/>
          <w:sz w:val="28"/>
        </w:rPr>
        <w:t xml:space="preserve">      1. Қарулы Күштердiң, басқа да әскерлер мен әскери құралымдардың жеке құрамы әскери қызметшiлер мен азаматтық персонал адамдарын қамтиды. </w:t>
      </w:r>
      <w:r>
        <w:br/>
      </w:r>
      <w:r>
        <w:rPr>
          <w:rFonts w:ascii="Times New Roman"/>
          <w:b w:val="false"/>
          <w:i w:val="false"/>
          <w:color w:val="000000"/>
          <w:sz w:val="28"/>
        </w:rPr>
        <w:t xml:space="preserve">
      2. Қарулы Күштер, басқа да әскерлер мен әскери құралымдар әскери қызметшiлермен дербес аумақтық және аумақтық принциптердi ұштастыру кезiнде әскери мiндеттiлік негiзiнде шақыру бойынша және заңнама актiлерiне сәйкес әскери қызметке ерiктi түрде қабылдау жолымен жасақталады. Азаматтық персонал Қазақстан Республикасының Еңбек және мемлекеттiк қызмет туралы заңнамасына сәйкес қабылданады. </w:t>
      </w:r>
      <w:r>
        <w:br/>
      </w:r>
      <w:r>
        <w:rPr>
          <w:rFonts w:ascii="Times New Roman"/>
          <w:b w:val="false"/>
          <w:i w:val="false"/>
          <w:color w:val="000000"/>
          <w:sz w:val="28"/>
        </w:rPr>
        <w:t xml:space="preserve">
      3. Соғыс уақытында жұмылдыру жарияланған және соғыс жағдайы енгiзiлген кезде Қарулы Күштердi, басқа да әскерлер мен әскери құралымдарды жасақтау әскери қызметке мiндеттi түрде шақыру негiзiнде жүзеге асырылады. </w:t>
      </w:r>
      <w:r>
        <w:br/>
      </w:r>
      <w:r>
        <w:rPr>
          <w:rFonts w:ascii="Times New Roman"/>
          <w:b w:val="false"/>
          <w:i w:val="false"/>
          <w:color w:val="000000"/>
          <w:sz w:val="28"/>
        </w:rPr>
        <w:t xml:space="preserve">
      Қарулы Күштердi, басқа да әскерлер мен әскери құралымдарды соғыс уақытындағы құрам мен санға дейiн қосымша жасақтау және өрiстету үшiн бейбiт уақытта әскери мiндеттiлер қатарынан әскери үйретілген резерв құрылады.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6-бап. Әскери қызметшілер мен әскери мiндеттiлер құрамы </w:t>
      </w:r>
    </w:p>
    <w:bookmarkEnd w:id="8"/>
    <w:p>
      <w:pPr>
        <w:spacing w:after="0"/>
        <w:ind w:left="0"/>
        <w:jc w:val="both"/>
      </w:pPr>
      <w:r>
        <w:rPr>
          <w:rFonts w:ascii="Times New Roman"/>
          <w:b w:val="false"/>
          <w:i w:val="false"/>
          <w:color w:val="000000"/>
          <w:sz w:val="28"/>
        </w:rPr>
        <w:t xml:space="preserve">      Әскери қызметшiлер мен әскери мiндеттiлер мынадай құрамдарға бөлiнедi: </w:t>
      </w:r>
      <w:r>
        <w:br/>
      </w:r>
      <w:r>
        <w:rPr>
          <w:rFonts w:ascii="Times New Roman"/>
          <w:b w:val="false"/>
          <w:i w:val="false"/>
          <w:color w:val="000000"/>
          <w:sz w:val="28"/>
        </w:rPr>
        <w:t xml:space="preserve">
      1) солдаттар (матростар) құрамы; </w:t>
      </w:r>
      <w:r>
        <w:br/>
      </w:r>
      <w:r>
        <w:rPr>
          <w:rFonts w:ascii="Times New Roman"/>
          <w:b w:val="false"/>
          <w:i w:val="false"/>
          <w:color w:val="000000"/>
          <w:sz w:val="28"/>
        </w:rPr>
        <w:t xml:space="preserve">
      2) сержанттар (старшиналар) құрамы; </w:t>
      </w:r>
      <w:r>
        <w:br/>
      </w:r>
      <w:r>
        <w:rPr>
          <w:rFonts w:ascii="Times New Roman"/>
          <w:b w:val="false"/>
          <w:i w:val="false"/>
          <w:color w:val="000000"/>
          <w:sz w:val="28"/>
        </w:rPr>
        <w:t xml:space="preserve">
      3) офицерлер құрамы.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7-бап. Әскери атақтар </w:t>
      </w:r>
    </w:p>
    <w:bookmarkEnd w:id="9"/>
    <w:p>
      <w:pPr>
        <w:spacing w:after="0"/>
        <w:ind w:left="0"/>
        <w:jc w:val="both"/>
      </w:pPr>
      <w:r>
        <w:rPr>
          <w:rFonts w:ascii="Times New Roman"/>
          <w:b w:val="false"/>
          <w:i w:val="false"/>
          <w:color w:val="000000"/>
          <w:sz w:val="28"/>
        </w:rPr>
        <w:t xml:space="preserve">      1. Қарулы Күштерде, басқа да әскерлер мен әскери құралымдарда мынадай әскери атақтар белгiленедi: </w:t>
      </w:r>
      <w:r>
        <w:br/>
      </w:r>
      <w:r>
        <w:rPr>
          <w:rFonts w:ascii="Times New Roman"/>
          <w:b w:val="false"/>
          <w:i w:val="false"/>
          <w:color w:val="000000"/>
          <w:sz w:val="28"/>
        </w:rPr>
        <w:t>
</w:t>
      </w:r>
      <w:r>
        <w:rPr>
          <w:rFonts w:ascii="Times New Roman"/>
          <w:b/>
          <w:i w:val="false"/>
          <w:color w:val="000000"/>
          <w:sz w:val="28"/>
        </w:rPr>
        <w:t xml:space="preserve">             Әскери </w:t>
      </w:r>
      <w:r>
        <w:rPr>
          <w:rFonts w:ascii="Times New Roman"/>
          <w:b/>
          <w:i w:val="false"/>
          <w:color w:val="000000"/>
          <w:sz w:val="28"/>
        </w:rPr>
        <w:t xml:space="preserve">                            Кемелік </w:t>
      </w:r>
      <w:r>
        <w:br/>
      </w:r>
      <w:r>
        <w:rPr>
          <w:rFonts w:ascii="Times New Roman"/>
          <w:b w:val="false"/>
          <w:i w:val="false"/>
          <w:color w:val="000000"/>
          <w:sz w:val="28"/>
        </w:rPr>
        <w:t>
</w:t>
      </w:r>
      <w:r>
        <w:rPr>
          <w:rFonts w:ascii="Times New Roman"/>
          <w:b/>
          <w:i w:val="false"/>
          <w:color w:val="000000"/>
          <w:sz w:val="28"/>
        </w:rPr>
        <w:t xml:space="preserve">                    Солдаттар, матростар құрамы </w:t>
      </w:r>
      <w:r>
        <w:br/>
      </w:r>
      <w:r>
        <w:rPr>
          <w:rFonts w:ascii="Times New Roman"/>
          <w:b w:val="false"/>
          <w:i w:val="false"/>
          <w:color w:val="000000"/>
          <w:sz w:val="28"/>
        </w:rPr>
        <w:t xml:space="preserve">
      қатардағы жауынгер             матрос </w:t>
      </w:r>
      <w:r>
        <w:br/>
      </w:r>
      <w:r>
        <w:rPr>
          <w:rFonts w:ascii="Times New Roman"/>
          <w:b w:val="false"/>
          <w:i w:val="false"/>
          <w:color w:val="000000"/>
          <w:sz w:val="28"/>
        </w:rPr>
        <w:t xml:space="preserve">
      ефрейтор                       аға матрос </w:t>
      </w:r>
      <w:r>
        <w:br/>
      </w:r>
      <w:r>
        <w:rPr>
          <w:rFonts w:ascii="Times New Roman"/>
          <w:b w:val="false"/>
          <w:i w:val="false"/>
          <w:color w:val="000000"/>
          <w:sz w:val="28"/>
        </w:rPr>
        <w:t>
</w:t>
      </w:r>
      <w:r>
        <w:rPr>
          <w:rFonts w:ascii="Times New Roman"/>
          <w:b/>
          <w:i w:val="false"/>
          <w:color w:val="000000"/>
          <w:sz w:val="28"/>
        </w:rPr>
        <w:t xml:space="preserve">                 Сержанттар мен старшиналар құрамы </w:t>
      </w:r>
      <w:r>
        <w:br/>
      </w:r>
      <w:r>
        <w:rPr>
          <w:rFonts w:ascii="Times New Roman"/>
          <w:b w:val="false"/>
          <w:i w:val="false"/>
          <w:color w:val="000000"/>
          <w:sz w:val="28"/>
        </w:rPr>
        <w:t xml:space="preserve">
      кiшi сержант                   2-сатылы старшина </w:t>
      </w:r>
      <w:r>
        <w:br/>
      </w:r>
      <w:r>
        <w:rPr>
          <w:rFonts w:ascii="Times New Roman"/>
          <w:b w:val="false"/>
          <w:i w:val="false"/>
          <w:color w:val="000000"/>
          <w:sz w:val="28"/>
        </w:rPr>
        <w:t xml:space="preserve">
      сержант                        1-сатылы старшина </w:t>
      </w:r>
      <w:r>
        <w:br/>
      </w:r>
      <w:r>
        <w:rPr>
          <w:rFonts w:ascii="Times New Roman"/>
          <w:b w:val="false"/>
          <w:i w:val="false"/>
          <w:color w:val="000000"/>
          <w:sz w:val="28"/>
        </w:rPr>
        <w:t xml:space="preserve">
      аға сержант                    бас старшина </w:t>
      </w:r>
      <w:r>
        <w:br/>
      </w:r>
      <w:r>
        <w:rPr>
          <w:rFonts w:ascii="Times New Roman"/>
          <w:b w:val="false"/>
          <w:i w:val="false"/>
          <w:color w:val="000000"/>
          <w:sz w:val="28"/>
        </w:rPr>
        <w:t xml:space="preserve">
      3-сыныпты сержант              3-сыныпты старшина </w:t>
      </w:r>
      <w:r>
        <w:br/>
      </w:r>
      <w:r>
        <w:rPr>
          <w:rFonts w:ascii="Times New Roman"/>
          <w:b w:val="false"/>
          <w:i w:val="false"/>
          <w:color w:val="000000"/>
          <w:sz w:val="28"/>
        </w:rPr>
        <w:t xml:space="preserve">
      2-сыныпты сержант              2-сыныпты старшина </w:t>
      </w:r>
      <w:r>
        <w:br/>
      </w:r>
      <w:r>
        <w:rPr>
          <w:rFonts w:ascii="Times New Roman"/>
          <w:b w:val="false"/>
          <w:i w:val="false"/>
          <w:color w:val="000000"/>
          <w:sz w:val="28"/>
        </w:rPr>
        <w:t xml:space="preserve">
      1-сыныпты сержант              1-сыныпты старшина </w:t>
      </w:r>
      <w:r>
        <w:br/>
      </w:r>
      <w:r>
        <w:rPr>
          <w:rFonts w:ascii="Times New Roman"/>
          <w:b w:val="false"/>
          <w:i w:val="false"/>
          <w:color w:val="000000"/>
          <w:sz w:val="28"/>
        </w:rPr>
        <w:t xml:space="preserve">
      штаб-сержант                   штаб-старшина </w:t>
      </w:r>
      <w:r>
        <w:br/>
      </w:r>
      <w:r>
        <w:rPr>
          <w:rFonts w:ascii="Times New Roman"/>
          <w:b w:val="false"/>
          <w:i w:val="false"/>
          <w:color w:val="000000"/>
          <w:sz w:val="28"/>
        </w:rPr>
        <w:t xml:space="preserve">
      шебер-сержант                  шебер-старшина </w:t>
      </w:r>
    </w:p>
    <w:p>
      <w:pPr>
        <w:spacing w:after="0"/>
        <w:ind w:left="0"/>
        <w:jc w:val="both"/>
      </w:pPr>
      <w:r>
        <w:rPr>
          <w:rFonts w:ascii="Times New Roman"/>
          <w:b/>
          <w:i w:val="false"/>
          <w:color w:val="000000"/>
          <w:sz w:val="28"/>
        </w:rPr>
        <w:t xml:space="preserve">                         Офицерлер құрамы </w:t>
      </w:r>
      <w:r>
        <w:br/>
      </w:r>
      <w:r>
        <w:rPr>
          <w:rFonts w:ascii="Times New Roman"/>
          <w:b w:val="false"/>
          <w:i w:val="false"/>
          <w:color w:val="000000"/>
          <w:sz w:val="28"/>
        </w:rPr>
        <w:t>
</w:t>
      </w:r>
      <w:r>
        <w:rPr>
          <w:rFonts w:ascii="Times New Roman"/>
          <w:b/>
          <w:i w:val="false"/>
          <w:color w:val="000000"/>
          <w:sz w:val="28"/>
        </w:rPr>
        <w:t xml:space="preserve">                       Кіші офицерлер құрамы </w:t>
      </w:r>
      <w:r>
        <w:br/>
      </w:r>
      <w:r>
        <w:rPr>
          <w:rFonts w:ascii="Times New Roman"/>
          <w:b w:val="false"/>
          <w:i w:val="false"/>
          <w:color w:val="000000"/>
          <w:sz w:val="28"/>
        </w:rPr>
        <w:t xml:space="preserve">
      лейтенант                      лейтенант </w:t>
      </w:r>
      <w:r>
        <w:br/>
      </w:r>
      <w:r>
        <w:rPr>
          <w:rFonts w:ascii="Times New Roman"/>
          <w:b w:val="false"/>
          <w:i w:val="false"/>
          <w:color w:val="000000"/>
          <w:sz w:val="28"/>
        </w:rPr>
        <w:t xml:space="preserve">
      аға лейтенант                  аға лейтенант </w:t>
      </w:r>
      <w:r>
        <w:br/>
      </w:r>
      <w:r>
        <w:rPr>
          <w:rFonts w:ascii="Times New Roman"/>
          <w:b w:val="false"/>
          <w:i w:val="false"/>
          <w:color w:val="000000"/>
          <w:sz w:val="28"/>
        </w:rPr>
        <w:t xml:space="preserve">
      капитан                        капитан-лейтенант </w:t>
      </w:r>
    </w:p>
    <w:p>
      <w:pPr>
        <w:spacing w:after="0"/>
        <w:ind w:left="0"/>
        <w:jc w:val="both"/>
      </w:pPr>
      <w:r>
        <w:rPr>
          <w:rFonts w:ascii="Times New Roman"/>
          <w:b/>
          <w:i w:val="false"/>
          <w:color w:val="000000"/>
          <w:sz w:val="28"/>
        </w:rPr>
        <w:t xml:space="preserve">                       Аға офицерлер құрамы </w:t>
      </w:r>
      <w:r>
        <w:br/>
      </w:r>
      <w:r>
        <w:rPr>
          <w:rFonts w:ascii="Times New Roman"/>
          <w:b w:val="false"/>
          <w:i w:val="false"/>
          <w:color w:val="000000"/>
          <w:sz w:val="28"/>
        </w:rPr>
        <w:t xml:space="preserve">
      майор                          3-дәрежелi капитан </w:t>
      </w:r>
      <w:r>
        <w:br/>
      </w:r>
      <w:r>
        <w:rPr>
          <w:rFonts w:ascii="Times New Roman"/>
          <w:b w:val="false"/>
          <w:i w:val="false"/>
          <w:color w:val="000000"/>
          <w:sz w:val="28"/>
        </w:rPr>
        <w:t xml:space="preserve">
      подполковник                   2-дәрежелi капитан </w:t>
      </w:r>
      <w:r>
        <w:br/>
      </w:r>
      <w:r>
        <w:rPr>
          <w:rFonts w:ascii="Times New Roman"/>
          <w:b w:val="false"/>
          <w:i w:val="false"/>
          <w:color w:val="000000"/>
          <w:sz w:val="28"/>
        </w:rPr>
        <w:t xml:space="preserve">
      полковник                      1-дәрежелi капитан </w:t>
      </w:r>
    </w:p>
    <w:p>
      <w:pPr>
        <w:spacing w:after="0"/>
        <w:ind w:left="0"/>
        <w:jc w:val="both"/>
      </w:pPr>
      <w:r>
        <w:rPr>
          <w:rFonts w:ascii="Times New Roman"/>
          <w:b/>
          <w:i w:val="false"/>
          <w:color w:val="000000"/>
          <w:sz w:val="28"/>
        </w:rPr>
        <w:t xml:space="preserve">                     Жоғары офицерлер құрамы </w:t>
      </w:r>
      <w:r>
        <w:br/>
      </w:r>
      <w:r>
        <w:rPr>
          <w:rFonts w:ascii="Times New Roman"/>
          <w:b w:val="false"/>
          <w:i w:val="false"/>
          <w:color w:val="000000"/>
          <w:sz w:val="28"/>
        </w:rPr>
        <w:t xml:space="preserve">
      генерал-майор                  контр-адмирал </w:t>
      </w:r>
      <w:r>
        <w:br/>
      </w:r>
      <w:r>
        <w:rPr>
          <w:rFonts w:ascii="Times New Roman"/>
          <w:b w:val="false"/>
          <w:i w:val="false"/>
          <w:color w:val="000000"/>
          <w:sz w:val="28"/>
        </w:rPr>
        <w:t xml:space="preserve">
      генерал-лейтенант              вице-адмирал </w:t>
      </w:r>
      <w:r>
        <w:br/>
      </w:r>
      <w:r>
        <w:rPr>
          <w:rFonts w:ascii="Times New Roman"/>
          <w:b w:val="false"/>
          <w:i w:val="false"/>
          <w:color w:val="000000"/>
          <w:sz w:val="28"/>
        </w:rPr>
        <w:t xml:space="preserve">
      генерал-полковник              адмирал </w:t>
      </w:r>
      <w:r>
        <w:br/>
      </w:r>
      <w:r>
        <w:rPr>
          <w:rFonts w:ascii="Times New Roman"/>
          <w:b w:val="false"/>
          <w:i w:val="false"/>
          <w:color w:val="000000"/>
          <w:sz w:val="28"/>
        </w:rPr>
        <w:t xml:space="preserve">
                       армия генералы </w:t>
      </w:r>
    </w:p>
    <w:p>
      <w:pPr>
        <w:spacing w:after="0"/>
        <w:ind w:left="0"/>
        <w:jc w:val="both"/>
      </w:pPr>
      <w:r>
        <w:rPr>
          <w:rFonts w:ascii="Times New Roman"/>
          <w:b w:val="false"/>
          <w:i w:val="false"/>
          <w:color w:val="000000"/>
          <w:sz w:val="28"/>
        </w:rPr>
        <w:t xml:space="preserve">      2. Медициналық немесе заңдық әскери-есептiк мамандығы бар офицерлер үшiн әскери атақтарына тиiсінше "медицина қызметiнiң", "әдiлет" деген сөздер қосылады. </w:t>
      </w:r>
      <w:r>
        <w:br/>
      </w:r>
      <w:r>
        <w:rPr>
          <w:rFonts w:ascii="Times New Roman"/>
          <w:b w:val="false"/>
          <w:i w:val="false"/>
          <w:color w:val="000000"/>
          <w:sz w:val="28"/>
        </w:rPr>
        <w:t xml:space="preserve">
      Авиацияның (инженерлiк-авиациялық даярлығы бар ұшу, инженерлiк) жоғары офицерлер құрамы үшiн әскери атақтарына "авиация" деген сөз қосылады. </w:t>
      </w:r>
      <w:r>
        <w:br/>
      </w:r>
      <w:r>
        <w:rPr>
          <w:rFonts w:ascii="Times New Roman"/>
          <w:b w:val="false"/>
          <w:i w:val="false"/>
          <w:color w:val="000000"/>
          <w:sz w:val="28"/>
        </w:rPr>
        <w:t xml:space="preserve">
      Запаста болған азаматтардың әскери атағының алдына "запастағы" деген сөз, ал отставкадағыларға - "отставкадағы" деген сөз қосылады. </w:t>
      </w:r>
      <w:r>
        <w:br/>
      </w:r>
      <w:r>
        <w:rPr>
          <w:rFonts w:ascii="Times New Roman"/>
          <w:b w:val="false"/>
          <w:i w:val="false"/>
          <w:color w:val="000000"/>
          <w:sz w:val="28"/>
        </w:rPr>
        <w:t xml:space="preserve">
      3. Әскери қызметшiлер мен әскери мiндеттiлерге мерзiмiнен бұрын берудi қоса алғанда әскери атақтар беру, әскери атағын төмендету Қазақстан Республикасының Президентi бекiткен Қарулы Күштерде, басқа да әскерлер мен әскери құралымдарда Әскери қызметтi өткеру ережесiне (бұдан әрi - Әскери қызметтi өткеру ережесi) сәйкес жүзеге асырылады. </w:t>
      </w:r>
      <w:r>
        <w:br/>
      </w:r>
      <w:r>
        <w:rPr>
          <w:rFonts w:ascii="Times New Roman"/>
          <w:b w:val="false"/>
          <w:i w:val="false"/>
          <w:color w:val="000000"/>
          <w:sz w:val="28"/>
        </w:rPr>
        <w:t xml:space="preserve">
      4. Әскери қызметшiлер мен әскери мiндеттiлер тек соттың үкiмi бойынша әскери атақтарынан айырылуы мүмкiн. </w:t>
      </w:r>
      <w:r>
        <w:br/>
      </w:r>
      <w:r>
        <w:rPr>
          <w:rFonts w:ascii="Times New Roman"/>
          <w:b w:val="false"/>
          <w:i w:val="false"/>
          <w:color w:val="000000"/>
          <w:sz w:val="28"/>
        </w:rPr>
        <w:t xml:space="preserve">
      5. Әскери атағынан айырылған азаматқа соттылығы алынғаннан немесе жойылғаннан кейiн Әскери қызметтi өткеру ережесiне сәйкес әскери атақ берiлуi мүмкiн. </w:t>
      </w:r>
      <w:r>
        <w:br/>
      </w:r>
      <w:r>
        <w:rPr>
          <w:rFonts w:ascii="Times New Roman"/>
          <w:b w:val="false"/>
          <w:i w:val="false"/>
          <w:color w:val="000000"/>
          <w:sz w:val="28"/>
        </w:rPr>
        <w:t xml:space="preserve">
      6. Әскери атақтарда қызмет өткеру мерзiмi былай белгiленедi: </w:t>
      </w:r>
      <w:r>
        <w:br/>
      </w:r>
      <w:r>
        <w:rPr>
          <w:rFonts w:ascii="Times New Roman"/>
          <w:b w:val="false"/>
          <w:i w:val="false"/>
          <w:color w:val="000000"/>
          <w:sz w:val="28"/>
        </w:rPr>
        <w:t xml:space="preserve">
      солдаттар (матростар) құрамына                - белгiленбейдi </w:t>
      </w:r>
      <w:r>
        <w:br/>
      </w:r>
      <w:r>
        <w:rPr>
          <w:rFonts w:ascii="Times New Roman"/>
          <w:b w:val="false"/>
          <w:i w:val="false"/>
          <w:color w:val="000000"/>
          <w:sz w:val="28"/>
        </w:rPr>
        <w:t xml:space="preserve">
      сержанттар (старшиналар) құрамына             - белгiленбейдi </w:t>
      </w:r>
      <w:r>
        <w:br/>
      </w:r>
      <w:r>
        <w:rPr>
          <w:rFonts w:ascii="Times New Roman"/>
          <w:b w:val="false"/>
          <w:i w:val="false"/>
          <w:color w:val="000000"/>
          <w:sz w:val="28"/>
        </w:rPr>
        <w:t xml:space="preserve">
      офицерлер құрамына: </w:t>
      </w:r>
      <w:r>
        <w:br/>
      </w:r>
      <w:r>
        <w:rPr>
          <w:rFonts w:ascii="Times New Roman"/>
          <w:b w:val="false"/>
          <w:i w:val="false"/>
          <w:color w:val="000000"/>
          <w:sz w:val="28"/>
        </w:rPr>
        <w:t xml:space="preserve">
      лейтенанттарға                                - 3 жыл </w:t>
      </w:r>
      <w:r>
        <w:br/>
      </w:r>
      <w:r>
        <w:rPr>
          <w:rFonts w:ascii="Times New Roman"/>
          <w:b w:val="false"/>
          <w:i w:val="false"/>
          <w:color w:val="000000"/>
          <w:sz w:val="28"/>
        </w:rPr>
        <w:t xml:space="preserve">
      аға лейтенанттарға                            - 4 жыл </w:t>
      </w:r>
      <w:r>
        <w:br/>
      </w:r>
      <w:r>
        <w:rPr>
          <w:rFonts w:ascii="Times New Roman"/>
          <w:b w:val="false"/>
          <w:i w:val="false"/>
          <w:color w:val="000000"/>
          <w:sz w:val="28"/>
        </w:rPr>
        <w:t xml:space="preserve">
      капитандарға (капитан-лейтенанттарға)         - 4 жыл </w:t>
      </w:r>
      <w:r>
        <w:br/>
      </w:r>
      <w:r>
        <w:rPr>
          <w:rFonts w:ascii="Times New Roman"/>
          <w:b w:val="false"/>
          <w:i w:val="false"/>
          <w:color w:val="000000"/>
          <w:sz w:val="28"/>
        </w:rPr>
        <w:t xml:space="preserve">
      майорларға (3-дәрежелi капитандарға)          - 5 жыл </w:t>
      </w:r>
      <w:r>
        <w:br/>
      </w:r>
      <w:r>
        <w:rPr>
          <w:rFonts w:ascii="Times New Roman"/>
          <w:b w:val="false"/>
          <w:i w:val="false"/>
          <w:color w:val="000000"/>
          <w:sz w:val="28"/>
        </w:rPr>
        <w:t xml:space="preserve">
      подполковниктерге (2-дәрежелi капитандарға)   - 5 жыл </w:t>
      </w:r>
      <w:r>
        <w:br/>
      </w:r>
      <w:r>
        <w:rPr>
          <w:rFonts w:ascii="Times New Roman"/>
          <w:b w:val="false"/>
          <w:i w:val="false"/>
          <w:color w:val="000000"/>
          <w:sz w:val="28"/>
        </w:rPr>
        <w:t xml:space="preserve">
      полковниктерге (1-дәрежелi капитандарға) және - белгiленбейдi </w:t>
      </w:r>
      <w:r>
        <w:br/>
      </w:r>
      <w:r>
        <w:rPr>
          <w:rFonts w:ascii="Times New Roman"/>
          <w:b w:val="false"/>
          <w:i w:val="false"/>
          <w:color w:val="000000"/>
          <w:sz w:val="28"/>
        </w:rPr>
        <w:t xml:space="preserve">
      одан жоғарыларға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8-бап. Әскери лауазымдар </w:t>
      </w:r>
    </w:p>
    <w:bookmarkEnd w:id="10"/>
    <w:p>
      <w:pPr>
        <w:spacing w:after="0"/>
        <w:ind w:left="0"/>
        <w:jc w:val="both"/>
      </w:pPr>
      <w:r>
        <w:rPr>
          <w:rFonts w:ascii="Times New Roman"/>
          <w:b w:val="false"/>
          <w:i w:val="false"/>
          <w:color w:val="000000"/>
          <w:sz w:val="28"/>
        </w:rPr>
        <w:t xml:space="preserve">      1. Әскери қызметшi әскери атағы сәйкес келуi тиiс бiр әскери лауазымға тағайындалады. Бұл ретте әскери лауазым Қарулы Күштердiң, басқа да әскерлер мен әскери құралымдардың алдына қойылған негiзгi мiндеттер мен функцияларға сүйене отырып айқындалады. </w:t>
      </w:r>
      <w:r>
        <w:br/>
      </w:r>
      <w:r>
        <w:rPr>
          <w:rFonts w:ascii="Times New Roman"/>
          <w:b w:val="false"/>
          <w:i w:val="false"/>
          <w:color w:val="000000"/>
          <w:sz w:val="28"/>
        </w:rPr>
        <w:t xml:space="preserve">
      2. Қарулы Күштердiң, басқа да әскерлер мен әскери құралымдардың әскери лауазымдары мен оларға сәйкес келетiн әскери атақтар тiзбесiн Қазақстан Республикасының Президентi бекiтедi. </w:t>
      </w:r>
      <w:r>
        <w:br/>
      </w:r>
      <w:r>
        <w:rPr>
          <w:rFonts w:ascii="Times New Roman"/>
          <w:b w:val="false"/>
          <w:i w:val="false"/>
          <w:color w:val="000000"/>
          <w:sz w:val="28"/>
        </w:rPr>
        <w:t xml:space="preserve">
      3. Әскери лауазымдар мынадай лауазымдарға бөлiнедi: </w:t>
      </w:r>
      <w:r>
        <w:br/>
      </w:r>
      <w:r>
        <w:rPr>
          <w:rFonts w:ascii="Times New Roman"/>
          <w:b w:val="false"/>
          <w:i w:val="false"/>
          <w:color w:val="000000"/>
          <w:sz w:val="28"/>
        </w:rPr>
        <w:t xml:space="preserve">
      1) солдаттар (матростар) құрамы; </w:t>
      </w:r>
      <w:r>
        <w:br/>
      </w:r>
      <w:r>
        <w:rPr>
          <w:rFonts w:ascii="Times New Roman"/>
          <w:b w:val="false"/>
          <w:i w:val="false"/>
          <w:color w:val="000000"/>
          <w:sz w:val="28"/>
        </w:rPr>
        <w:t xml:space="preserve">
      2) сержанттар мен старшиналар құрамы; </w:t>
      </w:r>
      <w:r>
        <w:br/>
      </w:r>
      <w:r>
        <w:rPr>
          <w:rFonts w:ascii="Times New Roman"/>
          <w:b w:val="false"/>
          <w:i w:val="false"/>
          <w:color w:val="000000"/>
          <w:sz w:val="28"/>
        </w:rPr>
        <w:t xml:space="preserve">
      3) офицерлер құрамы; </w:t>
      </w:r>
      <w:r>
        <w:br/>
      </w:r>
      <w:r>
        <w:rPr>
          <w:rFonts w:ascii="Times New Roman"/>
          <w:b w:val="false"/>
          <w:i w:val="false"/>
          <w:color w:val="000000"/>
          <w:sz w:val="28"/>
        </w:rPr>
        <w:t xml:space="preserve">
      4) курсанттар мен тыңдаушылар. </w:t>
      </w:r>
      <w:r>
        <w:br/>
      </w:r>
      <w:r>
        <w:rPr>
          <w:rFonts w:ascii="Times New Roman"/>
          <w:b w:val="false"/>
          <w:i w:val="false"/>
          <w:color w:val="000000"/>
          <w:sz w:val="28"/>
        </w:rPr>
        <w:t xml:space="preserve">
      4. Әскери қызметшiлердi лауазымдарға тағайындау, орнын ауыстыру, босату және шығару Әскери қызметтi өткеру ережесiне сәйкес жүргiзiледi. </w:t>
      </w:r>
      <w:r>
        <w:br/>
      </w:r>
      <w:r>
        <w:rPr>
          <w:rFonts w:ascii="Times New Roman"/>
          <w:b w:val="false"/>
          <w:i w:val="false"/>
          <w:color w:val="000000"/>
          <w:sz w:val="28"/>
        </w:rPr>
        <w:t xml:space="preserve">
      5. Әскери қызметшi: </w:t>
      </w:r>
      <w:r>
        <w:br/>
      </w:r>
      <w:r>
        <w:rPr>
          <w:rFonts w:ascii="Times New Roman"/>
          <w:b w:val="false"/>
          <w:i w:val="false"/>
          <w:color w:val="000000"/>
          <w:sz w:val="28"/>
        </w:rPr>
        <w:t xml:space="preserve">
      1) кемiнде екi ай - оны басқа лауазымға тағайындау кезiнде командирдiң (бастықтың) өкiмiнде тұрған; </w:t>
      </w:r>
      <w:r>
        <w:br/>
      </w:r>
      <w:r>
        <w:rPr>
          <w:rFonts w:ascii="Times New Roman"/>
          <w:b w:val="false"/>
          <w:i w:val="false"/>
          <w:color w:val="000000"/>
          <w:sz w:val="28"/>
        </w:rPr>
        <w:t xml:space="preserve">
      2) кемінде үш ай - ұйымдық-штаттық iс-шаралардың өткiзiлуiне байланысты командирдiң (бастықтың) өкiмiнде тұрған; </w:t>
      </w:r>
      <w:r>
        <w:br/>
      </w:r>
      <w:r>
        <w:rPr>
          <w:rFonts w:ascii="Times New Roman"/>
          <w:b w:val="false"/>
          <w:i w:val="false"/>
          <w:color w:val="000000"/>
          <w:sz w:val="28"/>
        </w:rPr>
        <w:t xml:space="preserve">
      3) қылмыстық iс бойынша шешiм шыққанға дейiн - әскери қызметшiге қатысты қылмыстық iс қозғалуға байланысты командирдiң (бастықтың) өкiмiнде тұрған; </w:t>
      </w:r>
      <w:r>
        <w:br/>
      </w:r>
      <w:r>
        <w:rPr>
          <w:rFonts w:ascii="Times New Roman"/>
          <w:b w:val="false"/>
          <w:i w:val="false"/>
          <w:color w:val="000000"/>
          <w:sz w:val="28"/>
        </w:rPr>
        <w:t xml:space="preserve">
      4) Әскери қызметтi өткеру ережесiне сәйкес мемлекеттiң қорғанысы мен қауiпсiздiгi мүддесiндегi жұмыстарды орындау мақсатында мемлекеттiк органдар мен ұйымдарға iссапарға жiберiлген жағдайларда әскери емес лауазымдарда әскери қызмет өткеруi мүмкiн.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9-бап. Әскери қызметшiлердiң әскери киiм нысаны мен </w:t>
      </w:r>
      <w:r>
        <w:br/>
      </w:r>
      <w:r>
        <w:rPr>
          <w:rFonts w:ascii="Times New Roman"/>
          <w:b w:val="false"/>
          <w:i w:val="false"/>
          <w:color w:val="000000"/>
          <w:sz w:val="28"/>
        </w:rPr>
        <w:t>
</w:t>
      </w:r>
      <w:r>
        <w:rPr>
          <w:rFonts w:ascii="Times New Roman"/>
          <w:b/>
          <w:i w:val="false"/>
          <w:color w:val="000000"/>
          <w:sz w:val="28"/>
        </w:rPr>
        <w:t xml:space="preserve">               айырым белгілерi </w:t>
      </w:r>
    </w:p>
    <w:bookmarkEnd w:id="11"/>
    <w:p>
      <w:pPr>
        <w:spacing w:after="0"/>
        <w:ind w:left="0"/>
        <w:jc w:val="both"/>
      </w:pPr>
      <w:r>
        <w:rPr>
          <w:rFonts w:ascii="Times New Roman"/>
          <w:b w:val="false"/>
          <w:i w:val="false"/>
          <w:color w:val="000000"/>
          <w:sz w:val="28"/>
        </w:rPr>
        <w:t xml:space="preserve">      1. Әскери жиындарға шақырылған әскери қызметшiлер мен әскери мiндеттілер үшiн әскери атақтары, әскер түрлерi мен тектерi бойынша айырым белгiлерімен әскери киім нысаны белгiленеді. </w:t>
      </w:r>
      <w:r>
        <w:br/>
      </w:r>
      <w:r>
        <w:rPr>
          <w:rFonts w:ascii="Times New Roman"/>
          <w:b w:val="false"/>
          <w:i w:val="false"/>
          <w:color w:val="000000"/>
          <w:sz w:val="28"/>
        </w:rPr>
        <w:t xml:space="preserve">
      Қарулы Күштердiң, басқа да әскерлер мен әскери құралымдардың әскери киiм нысаны мен айырым белгiлерiн Қазақстан Республикасының Президентi бекiтедi. Әскери киiм нысанын жабдықтау нормасын Қазақстан Республикасының Үкiметi айқындайды. Әскери киiм нысанын киіп жүру ережесiн Қорғаныс министрi белгiлейдi, ал әскери киiм нысанының жекелеген заттары мен айырым белгiлерiн тағу ерекшелiктерiн басқа да әскерлер мен әскери құралымдардың бiрiншi басшылары белгiлейдi. </w:t>
      </w:r>
      <w:r>
        <w:br/>
      </w:r>
      <w:r>
        <w:rPr>
          <w:rFonts w:ascii="Times New Roman"/>
          <w:b w:val="false"/>
          <w:i w:val="false"/>
          <w:color w:val="000000"/>
          <w:sz w:val="28"/>
        </w:rPr>
        <w:t xml:space="preserve">
      2. Әскери киiм нысанын киюге құқығы жоқ азаматтардың оны киюiне тыйым салынады және Қазақстан Республикасының заңдарымен белгiленген жауапкершiлікке тартылады.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2-тарау. Азаматтарды әскери қызметке даярлау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Азаматтарды әскери қызметке даярлау </w:t>
      </w:r>
    </w:p>
    <w:bookmarkEnd w:id="13"/>
    <w:p>
      <w:pPr>
        <w:spacing w:after="0"/>
        <w:ind w:left="0"/>
        <w:jc w:val="both"/>
      </w:pPr>
      <w:r>
        <w:rPr>
          <w:rFonts w:ascii="Times New Roman"/>
          <w:b w:val="false"/>
          <w:i w:val="false"/>
          <w:color w:val="000000"/>
          <w:sz w:val="28"/>
        </w:rPr>
        <w:t xml:space="preserve">      1. Азаматтарды әскери қызметке даярлау мыналарды қамтиды: </w:t>
      </w:r>
      <w:r>
        <w:br/>
      </w:r>
      <w:r>
        <w:rPr>
          <w:rFonts w:ascii="Times New Roman"/>
          <w:b w:val="false"/>
          <w:i w:val="false"/>
          <w:color w:val="000000"/>
          <w:sz w:val="28"/>
        </w:rPr>
        <w:t xml:space="preserve">
      1) бастапқы әскери даярлау; </w:t>
      </w:r>
      <w:r>
        <w:br/>
      </w:r>
      <w:r>
        <w:rPr>
          <w:rFonts w:ascii="Times New Roman"/>
          <w:b w:val="false"/>
          <w:i w:val="false"/>
          <w:color w:val="000000"/>
          <w:sz w:val="28"/>
        </w:rPr>
        <w:t xml:space="preserve">
      2) азаматтарды әскери-техникалық мамандықтар бойынша даярлау; </w:t>
      </w:r>
      <w:r>
        <w:br/>
      </w:r>
      <w:r>
        <w:rPr>
          <w:rFonts w:ascii="Times New Roman"/>
          <w:b w:val="false"/>
          <w:i w:val="false"/>
          <w:color w:val="000000"/>
          <w:sz w:val="28"/>
        </w:rPr>
        <w:t xml:space="preserve">
      3) бiлiм беру ұйымдарында қосымша жалпы бiлiм беру бағдарламалары бойынша кәмелеттік жасқа толмаған азаматтарды әскери даярлау; </w:t>
      </w:r>
      <w:r>
        <w:br/>
      </w:r>
      <w:r>
        <w:rPr>
          <w:rFonts w:ascii="Times New Roman"/>
          <w:b w:val="false"/>
          <w:i w:val="false"/>
          <w:color w:val="000000"/>
          <w:sz w:val="28"/>
        </w:rPr>
        <w:t xml:space="preserve">
      4) жоғары оқу орындарында азаматтарды запастағы офицерлер бағдарламасы бойынша әскери даярлау; </w:t>
      </w:r>
      <w:r>
        <w:br/>
      </w:r>
      <w:r>
        <w:rPr>
          <w:rFonts w:ascii="Times New Roman"/>
          <w:b w:val="false"/>
          <w:i w:val="false"/>
          <w:color w:val="000000"/>
          <w:sz w:val="28"/>
        </w:rPr>
        <w:t xml:space="preserve">
      5) дене даярлығы, емдеу-сауықтыру жұмысы, әскери-патриоттық тәрбие. </w:t>
      </w:r>
      <w:r>
        <w:br/>
      </w:r>
      <w:r>
        <w:rPr>
          <w:rFonts w:ascii="Times New Roman"/>
          <w:b w:val="false"/>
          <w:i w:val="false"/>
          <w:color w:val="000000"/>
          <w:sz w:val="28"/>
        </w:rPr>
        <w:t xml:space="preserve">
      2. Әскерге шақыруға дейiнгілер мен әскерге шақырылушыларды әскери қызметке даярлауды өз құзыретi шегінде мемлекеттiк органдар ұйымдастырады, бiлiм беру ұйымдарында және әскери-техникалық ұйымдарында жүзеге асырылады. </w:t>
      </w:r>
      <w:r>
        <w:br/>
      </w:r>
      <w:r>
        <w:rPr>
          <w:rFonts w:ascii="Times New Roman"/>
          <w:b w:val="false"/>
          <w:i w:val="false"/>
          <w:color w:val="000000"/>
          <w:sz w:val="28"/>
        </w:rPr>
        <w:t xml:space="preserve">
      3. Мемлекеттік органдар өз құзыретi шегiнде материалдық-техникалық жағынан қамтамасыз етудi, азаматтарды әскери қызметке даярлауды жүргiзетiн бiлiм беру ұйымдарының бастапқы әскери даярлық жөнiндегi оқу-материалдық базасын жасауды жүзеге асырады, сондай-ақ жетекшiлердi, оқытушыларды, тәрбиешiлердi, нұсқаушыларды, өндiрiстiк оқыту шеберлерiн және басқа да мамандарды даярлауды қамтамасыз етедi және әскерге шақыруға дейінгiлер мен әскерге шақырылушыларды әскери қызметке даярлау жөнiндегi осы Заңмен өздерiне жүктелген iс-шараларды орындауға жауапты болады. </w:t>
      </w:r>
      <w:r>
        <w:br/>
      </w:r>
      <w:r>
        <w:rPr>
          <w:rFonts w:ascii="Times New Roman"/>
          <w:b w:val="false"/>
          <w:i w:val="false"/>
          <w:color w:val="000000"/>
          <w:sz w:val="28"/>
        </w:rPr>
        <w:t xml:space="preserve">
      4. Ұйымдардың басшылары әскерге шақыруға дейiнгiлер мен әскерге шақырылушылардың әскери қызметке даярлықтан өтуiн қамтамасыз етуге мiндеттi. </w:t>
      </w:r>
      <w:r>
        <w:br/>
      </w:r>
      <w:r>
        <w:rPr>
          <w:rFonts w:ascii="Times New Roman"/>
          <w:b w:val="false"/>
          <w:i w:val="false"/>
          <w:color w:val="000000"/>
          <w:sz w:val="28"/>
        </w:rPr>
        <w:t xml:space="preserve">
      5. Әскерге шақыруға дейiнгiлер мен әскерге шақырылушылардың әскери қызметке даярлығын ұйымдастыру мен өткiзудi бақылауды, бағдарламалық және әдiстемелік жағынан қамтамасыз етудi Қазақстан Республикасының Қорғаныс министрлiгi жүзеге асырады.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Бастапқы әскери даярлық </w:t>
      </w:r>
    </w:p>
    <w:bookmarkEnd w:id="14"/>
    <w:p>
      <w:pPr>
        <w:spacing w:after="0"/>
        <w:ind w:left="0"/>
        <w:jc w:val="both"/>
      </w:pPr>
      <w:r>
        <w:rPr>
          <w:rFonts w:ascii="Times New Roman"/>
          <w:b w:val="false"/>
          <w:i w:val="false"/>
          <w:color w:val="000000"/>
          <w:sz w:val="28"/>
        </w:rPr>
        <w:t xml:space="preserve">      1. Бастапқы әскери даярлықты жалпы opтa, кәсiптік бастауыш және кәсіптiк орта бiлiм беретiн бiлiм беру ұйымдарында оқытушы-ұйымдастырушылар әскерге шақыруға дейiнгiлер мен әскерге шақырылу жасындағы азаматтармен жүргiзедi. </w:t>
      </w:r>
      <w:r>
        <w:br/>
      </w:r>
      <w:r>
        <w:rPr>
          <w:rFonts w:ascii="Times New Roman"/>
          <w:b w:val="false"/>
          <w:i w:val="false"/>
          <w:color w:val="000000"/>
          <w:sz w:val="28"/>
        </w:rPr>
        <w:t xml:space="preserve">
      Әскерге шақыруға жататын және бастапқы әскери даярлықтан өтпеген азаматтар аудандардың (облыстық маңызы бар қалалардың) жергілiктi атқарушы органдарының шешiмi бойынша оны мерзімді әскери қызметке шақырылар алдында бiлiм беру ұйымдарының бiрiнші базасында өтедi. </w:t>
      </w:r>
      <w:r>
        <w:br/>
      </w:r>
      <w:r>
        <w:rPr>
          <w:rFonts w:ascii="Times New Roman"/>
          <w:b w:val="false"/>
          <w:i w:val="false"/>
          <w:color w:val="000000"/>
          <w:sz w:val="28"/>
        </w:rPr>
        <w:t xml:space="preserve">
      2. Бастапқы әскери даярлықты өткiзудi, бастапқы әскери даярлықты оқытушы-ұйымдастырушылардың әдiстемелiк жағынан даярлығын бақылауды Қазақстан Республикасының Қорғаныс министрлiгі бiлiм беру саласындағы Қазақстан Республикасының орталық атқарушы органымен бiрлесіп жүзеге асырады. </w:t>
      </w:r>
      <w:r>
        <w:br/>
      </w:r>
      <w:r>
        <w:rPr>
          <w:rFonts w:ascii="Times New Roman"/>
          <w:b w:val="false"/>
          <w:i w:val="false"/>
          <w:color w:val="000000"/>
          <w:sz w:val="28"/>
        </w:rPr>
        <w:t xml:space="preserve">
      3. Әскерге шақыруға дейiнгiлер мен әскерге шақырылу жасындағы азаматтармен, оқытушы-ұйымдастырушыларды iрiктеу мен тағайындауды қоса алғанда бастапқы әскери даярлықты ұйымдастыру және өткiзу тәртібін Қазақстан Республикасының Үкiметi айқындайды.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Азаматтарды әскери-техникалық мамандықтар </w:t>
      </w:r>
      <w:r>
        <w:br/>
      </w:r>
      <w:r>
        <w:rPr>
          <w:rFonts w:ascii="Times New Roman"/>
          <w:b w:val="false"/>
          <w:i w:val="false"/>
          <w:color w:val="000000"/>
          <w:sz w:val="28"/>
        </w:rPr>
        <w:t>
</w:t>
      </w:r>
      <w:r>
        <w:rPr>
          <w:rFonts w:ascii="Times New Roman"/>
          <w:b/>
          <w:i w:val="false"/>
          <w:color w:val="000000"/>
          <w:sz w:val="28"/>
        </w:rPr>
        <w:t xml:space="preserve">                бойынша даярлау </w:t>
      </w:r>
    </w:p>
    <w:bookmarkEnd w:id="15"/>
    <w:p>
      <w:pPr>
        <w:spacing w:after="0"/>
        <w:ind w:left="0"/>
        <w:jc w:val="both"/>
      </w:pPr>
      <w:r>
        <w:rPr>
          <w:rFonts w:ascii="Times New Roman"/>
          <w:b w:val="false"/>
          <w:i w:val="false"/>
          <w:color w:val="000000"/>
          <w:sz w:val="28"/>
        </w:rPr>
        <w:t xml:space="preserve">      1. Әскери-техникалық мамандық бойынша даярлыққа денсаулық жағдайы бойынша әскери қызметке жарамды, 17 жас 6 айдан 26 жасқа дейінгі азаматтар тартылады. </w:t>
      </w:r>
      <w:r>
        <w:br/>
      </w:r>
      <w:r>
        <w:rPr>
          <w:rFonts w:ascii="Times New Roman"/>
          <w:b w:val="false"/>
          <w:i w:val="false"/>
          <w:color w:val="000000"/>
          <w:sz w:val="28"/>
        </w:rPr>
        <w:t xml:space="preserve">
      Әскерге шақырылушылар оқуын бiтiргеннен соң, егер оларда оқу кезеңiнде осы Заңмен көзделген мерзiмдi әскери қызметті кейiнге қалдыру немесе босату құқығы туындамаса мерзiмдi әскери қызметке шақырылуға жатады. </w:t>
      </w:r>
      <w:r>
        <w:br/>
      </w:r>
      <w:r>
        <w:rPr>
          <w:rFonts w:ascii="Times New Roman"/>
          <w:b w:val="false"/>
          <w:i w:val="false"/>
          <w:color w:val="000000"/>
          <w:sz w:val="28"/>
        </w:rPr>
        <w:t xml:space="preserve">
      2. Өндiрiстен қол үзе отырып әскери-техникалық мамандықтар бойынша даярлықтан өтiп жатқан әскерге шақырылушылардың оқу кезеңінде негiзгi жұмыс орны бойынша жұмыс орны, атқаратын қызметi сақталады.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Бiлiм беру ұйымдарында қосымша жалпы бiлiм беру </w:t>
      </w:r>
      <w:r>
        <w:br/>
      </w:r>
      <w:r>
        <w:rPr>
          <w:rFonts w:ascii="Times New Roman"/>
          <w:b w:val="false"/>
          <w:i w:val="false"/>
          <w:color w:val="000000"/>
          <w:sz w:val="28"/>
        </w:rPr>
        <w:t>
</w:t>
      </w:r>
      <w:r>
        <w:rPr>
          <w:rFonts w:ascii="Times New Roman"/>
          <w:b/>
          <w:i w:val="false"/>
          <w:color w:val="000000"/>
          <w:sz w:val="28"/>
        </w:rPr>
        <w:t xml:space="preserve">             бағдарламалары бойынша кәмелеттiк жасқа толмаған </w:t>
      </w:r>
      <w:r>
        <w:br/>
      </w:r>
      <w:r>
        <w:rPr>
          <w:rFonts w:ascii="Times New Roman"/>
          <w:b w:val="false"/>
          <w:i w:val="false"/>
          <w:color w:val="000000"/>
          <w:sz w:val="28"/>
        </w:rPr>
        <w:t>
</w:t>
      </w:r>
      <w:r>
        <w:rPr>
          <w:rFonts w:ascii="Times New Roman"/>
          <w:b/>
          <w:i w:val="false"/>
          <w:color w:val="000000"/>
          <w:sz w:val="28"/>
        </w:rPr>
        <w:t xml:space="preserve">             азаматтарды әскери даярлау </w:t>
      </w:r>
    </w:p>
    <w:bookmarkEnd w:id="16"/>
    <w:p>
      <w:pPr>
        <w:spacing w:after="0"/>
        <w:ind w:left="0"/>
        <w:jc w:val="both"/>
      </w:pPr>
      <w:r>
        <w:rPr>
          <w:rFonts w:ascii="Times New Roman"/>
          <w:b w:val="false"/>
          <w:i w:val="false"/>
          <w:color w:val="000000"/>
          <w:sz w:val="28"/>
        </w:rPr>
        <w:t xml:space="preserve">      1. Қосымша жалпы бiлiм беру бағдарламаларымен жалпы орта, кәсiптiк бастауыш және кәсіптік орта бiлiм беру бағдарламаларын iске асыратын және республикалық әскери мектеп-интернаттар (лицейлер) және өзге де бiлiм беру ұйымдары бiлiм беру ұйымдары болып табылады. Көрсетiлген бiлiм беру ұйымдарының Жарғыларын олардың құрылтайшылары бекiтедi. </w:t>
      </w:r>
      <w:r>
        <w:br/>
      </w:r>
      <w:r>
        <w:rPr>
          <w:rFonts w:ascii="Times New Roman"/>
          <w:b w:val="false"/>
          <w:i w:val="false"/>
          <w:color w:val="000000"/>
          <w:sz w:val="28"/>
        </w:rPr>
        <w:t xml:space="preserve">
      2. Кәмелеттiк жасқа толмаған азаматтар көрсетiлген бiлiм беру ұйымдарына медициналық куәландыру, дене даярлығын тексеру және емтихандар тапсыру қорытындысы бойынша конкурстық негiзде қабылданады. </w:t>
      </w:r>
      <w:r>
        <w:br/>
      </w:r>
      <w:r>
        <w:rPr>
          <w:rFonts w:ascii="Times New Roman"/>
          <w:b w:val="false"/>
          <w:i w:val="false"/>
          <w:color w:val="000000"/>
          <w:sz w:val="28"/>
        </w:rPr>
        <w:t xml:space="preserve">
      3. Тәрбиеленушiлердің әскери даярлықтан өту және үлестiң барлық түрлерiмен қамтамасыз етiлу тәртiбiн Қазақстан Республикасының Үкiметi айқындайды.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Жоғары оқу орындарында запастағы офицерлер </w:t>
      </w:r>
      <w:r>
        <w:br/>
      </w:r>
      <w:r>
        <w:rPr>
          <w:rFonts w:ascii="Times New Roman"/>
          <w:b w:val="false"/>
          <w:i w:val="false"/>
          <w:color w:val="000000"/>
          <w:sz w:val="28"/>
        </w:rPr>
        <w:t>
</w:t>
      </w:r>
      <w:r>
        <w:rPr>
          <w:rFonts w:ascii="Times New Roman"/>
          <w:b/>
          <w:i w:val="false"/>
          <w:color w:val="000000"/>
          <w:sz w:val="28"/>
        </w:rPr>
        <w:t xml:space="preserve">                бағдарламасы бойынша азаматтарды әскери даярлау </w:t>
      </w:r>
    </w:p>
    <w:bookmarkEnd w:id="17"/>
    <w:p>
      <w:pPr>
        <w:spacing w:after="0"/>
        <w:ind w:left="0"/>
        <w:jc w:val="both"/>
      </w:pPr>
      <w:r>
        <w:rPr>
          <w:rFonts w:ascii="Times New Roman"/>
          <w:b w:val="false"/>
          <w:i w:val="false"/>
          <w:color w:val="000000"/>
          <w:sz w:val="28"/>
        </w:rPr>
        <w:t xml:space="preserve">      1. Запастағы офицерлер бағдарламасы бойынша азаматтарды әскери даярлау алған жоғары бiлiмi негiзiнде мемлекеттiк тапсырыстарға сәйкес жоғары оқу орындарының әскери кафедраларында жүргiзiледi. </w:t>
      </w:r>
      <w:r>
        <w:br/>
      </w:r>
      <w:r>
        <w:rPr>
          <w:rFonts w:ascii="Times New Roman"/>
          <w:b w:val="false"/>
          <w:i w:val="false"/>
          <w:color w:val="000000"/>
          <w:sz w:val="28"/>
        </w:rPr>
        <w:t xml:space="preserve">
      2. Запастағы офицерлер бағдарламасы бойынша әскери даярлықтың толық курсын бiтiрген және жоғары оқу орнын бiтiргеннен соң әскери тағылымдамадан өткен азаматтарға Әскери қызметтi өткеру ережесiне сәйкес запастағы лейтенант офицерлiк атағы берiледi. </w:t>
      </w:r>
      <w:r>
        <w:br/>
      </w:r>
      <w:r>
        <w:rPr>
          <w:rFonts w:ascii="Times New Roman"/>
          <w:b w:val="false"/>
          <w:i w:val="false"/>
          <w:color w:val="000000"/>
          <w:sz w:val="28"/>
        </w:rPr>
        <w:t xml:space="preserve">
      3. Запастағы офицерлер бағдарламасы бойынша әскери даярлықтың толық курсын бiтiрген және жоғары оқу орнын бiтiргеннен соң әскери тағылымдамадан өтпеген азаматтарға запастағы сержант әскери атағы беріледi. </w:t>
      </w:r>
      <w:r>
        <w:br/>
      </w:r>
      <w:r>
        <w:rPr>
          <w:rFonts w:ascii="Times New Roman"/>
          <w:b w:val="false"/>
          <w:i w:val="false"/>
          <w:color w:val="000000"/>
          <w:sz w:val="28"/>
        </w:rPr>
        <w:t xml:space="preserve">
      4. Қазақстан Республикасының Қорғаныс министрлiгi әскери-есептiк мамандықтардың тiзбесiн, азаматтарды әскери кафедраларда даярлауды жүзеге асыратын оқу бағдарламаларын, запастағы офицерлер бағдарламасы бойынша әскери даярлықтан өтуге ниетi бар азаматтардың денсаулық жағдайына қойылатын талаптарды айқындайды, жалпы бiлiм беру стандарттарын әзiрлейдi. Профессорлық-оқытушылық құрамның кандидатурасын келiседi, сондай-ақ әскери кафедраларды әскери-техникалық мүлiкпен, қару-жарақпен қамтамасыз етедi. </w:t>
      </w:r>
      <w:r>
        <w:br/>
      </w:r>
      <w:r>
        <w:rPr>
          <w:rFonts w:ascii="Times New Roman"/>
          <w:b w:val="false"/>
          <w:i w:val="false"/>
          <w:color w:val="000000"/>
          <w:sz w:val="28"/>
        </w:rPr>
        <w:t xml:space="preserve">
      5. 3апастағы офицерлер бағдарламасы бойынша азаматтардың әскери даярлықтан өту тәртiбiн Қазақстан Республикасының Үкiметi айқындайды.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Дене даярлығы. Емдеу-сауықтыру жұмысы. </w:t>
      </w:r>
      <w:r>
        <w:br/>
      </w:r>
      <w:r>
        <w:rPr>
          <w:rFonts w:ascii="Times New Roman"/>
          <w:b w:val="false"/>
          <w:i w:val="false"/>
          <w:color w:val="000000"/>
          <w:sz w:val="28"/>
        </w:rPr>
        <w:t>
</w:t>
      </w:r>
      <w:r>
        <w:rPr>
          <w:rFonts w:ascii="Times New Roman"/>
          <w:b/>
          <w:i w:val="false"/>
          <w:color w:val="000000"/>
          <w:sz w:val="28"/>
        </w:rPr>
        <w:t xml:space="preserve">                Әскери-патриоттық тәрбие </w:t>
      </w:r>
    </w:p>
    <w:bookmarkEnd w:id="18"/>
    <w:p>
      <w:pPr>
        <w:spacing w:after="0"/>
        <w:ind w:left="0"/>
        <w:jc w:val="both"/>
      </w:pPr>
      <w:r>
        <w:rPr>
          <w:rFonts w:ascii="Times New Roman"/>
          <w:b w:val="false"/>
          <w:i w:val="false"/>
          <w:color w:val="000000"/>
          <w:sz w:val="28"/>
        </w:rPr>
        <w:t xml:space="preserve">      Әскерге шақыруға дейiнгілер мен әскерге шақырылушылардың дене даярлығын, емдеу-сауықтыру жұмысын, әскери-патриоттық тәрбиесiн жергiлiкті атқарушы органдар ұйымдастырады және ұйымдар білiм беру, денсаулық сақтау, дене шынықтыру және спорт саласындағы заңнама талаптарын сақтаумен өткiзедi.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3-тарау. Әскери есеп. Азаматтарды шақыру </w:t>
      </w:r>
      <w:r>
        <w:br/>
      </w:r>
      <w:r>
        <w:rPr>
          <w:rFonts w:ascii="Times New Roman"/>
          <w:b w:val="false"/>
          <w:i w:val="false"/>
          <w:color w:val="000000"/>
          <w:sz w:val="28"/>
        </w:rPr>
        <w:t>
</w:t>
      </w:r>
      <w:r>
        <w:rPr>
          <w:rFonts w:ascii="Times New Roman"/>
          <w:b/>
          <w:i w:val="false"/>
          <w:color w:val="000000"/>
          <w:sz w:val="28"/>
        </w:rPr>
        <w:t xml:space="preserve">                 учаскелерiне тiркеу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Әскери есептiң жалпы ережелерi </w:t>
      </w:r>
    </w:p>
    <w:bookmarkEnd w:id="20"/>
    <w:p>
      <w:pPr>
        <w:spacing w:after="0"/>
        <w:ind w:left="0"/>
        <w:jc w:val="both"/>
      </w:pPr>
      <w:r>
        <w:rPr>
          <w:rFonts w:ascii="Times New Roman"/>
          <w:b w:val="false"/>
          <w:i w:val="false"/>
          <w:color w:val="000000"/>
          <w:sz w:val="28"/>
        </w:rPr>
        <w:t xml:space="preserve">      1. Мына азаматтарды қоспағанда, азаматтар әскери есепке тұруға жатады: </w:t>
      </w:r>
      <w:r>
        <w:br/>
      </w:r>
      <w:r>
        <w:rPr>
          <w:rFonts w:ascii="Times New Roman"/>
          <w:b w:val="false"/>
          <w:i w:val="false"/>
          <w:color w:val="000000"/>
          <w:sz w:val="28"/>
        </w:rPr>
        <w:t xml:space="preserve">
      1) әскери-есептік мамандығы жоқ әйел жынысты; </w:t>
      </w:r>
      <w:r>
        <w:br/>
      </w:r>
      <w:r>
        <w:rPr>
          <w:rFonts w:ascii="Times New Roman"/>
          <w:b w:val="false"/>
          <w:i w:val="false"/>
          <w:color w:val="000000"/>
          <w:sz w:val="28"/>
        </w:rPr>
        <w:t xml:space="preserve">
      2) осы Заңға сәйкес әскери мiндетті атқарудан босатылған; </w:t>
      </w:r>
      <w:r>
        <w:br/>
      </w:r>
      <w:r>
        <w:rPr>
          <w:rFonts w:ascii="Times New Roman"/>
          <w:b w:val="false"/>
          <w:i w:val="false"/>
          <w:color w:val="000000"/>
          <w:sz w:val="28"/>
        </w:rPr>
        <w:t xml:space="preserve">
      3) бостандығынан айыру түрiнде жазасын өтеп жатқан; </w:t>
      </w:r>
      <w:r>
        <w:br/>
      </w:r>
      <w:r>
        <w:rPr>
          <w:rFonts w:ascii="Times New Roman"/>
          <w:b w:val="false"/>
          <w:i w:val="false"/>
          <w:color w:val="000000"/>
          <w:sz w:val="28"/>
        </w:rPr>
        <w:t xml:space="preserve">
      4) Қазақстан Республикасының шегiнен тыс тұрақты тұратын. </w:t>
      </w:r>
      <w:r>
        <w:br/>
      </w:r>
      <w:r>
        <w:rPr>
          <w:rFonts w:ascii="Times New Roman"/>
          <w:b w:val="false"/>
          <w:i w:val="false"/>
          <w:color w:val="000000"/>
          <w:sz w:val="28"/>
        </w:rPr>
        <w:t xml:space="preserve">
      2. Әскери мiндеттiлер мен әскерге шақырылушылардың әскери есебiн олардың тұрғылықты жерi бойынша аудандардың (қалалардың) қорғаныс iстерi жөнiндегi бөлiмдерi (басқармалары) жүзеге асырады, ал олар жоқ елдi мекендерде бастапқы әскери есептi поселкелердiң, ауылдардың (селолардың), ауылдық (селолық) округтiң әкiмдерi қамтамасыз етедi. </w:t>
      </w:r>
      <w:r>
        <w:br/>
      </w:r>
      <w:r>
        <w:rPr>
          <w:rFonts w:ascii="Times New Roman"/>
          <w:b w:val="false"/>
          <w:i w:val="false"/>
          <w:color w:val="000000"/>
          <w:sz w:val="28"/>
        </w:rPr>
        <w:t xml:space="preserve">
      3. Әскери есеп, әскери есепке алу құжаттары және оларды ұстау, жинау, сақтау, пайдалану және мәлiметтердi тарату тәртiбi Қазақстан Республикасының Үкiметi бекiткен Қазақстан Республикасындағы Әскери мiндеттілер мен әскерге шақырылушылардың әскери есебi ережесімен (бұдан әрi - Әскери есеп ережесi) белгiленедi. </w:t>
      </w:r>
      <w:r>
        <w:br/>
      </w:r>
      <w:r>
        <w:rPr>
          <w:rFonts w:ascii="Times New Roman"/>
          <w:b w:val="false"/>
          <w:i w:val="false"/>
          <w:color w:val="000000"/>
          <w:sz w:val="28"/>
        </w:rPr>
        <w:t xml:space="preserve">
      4. Арнаулы оқу орындарының курсанттары мен тыңдаушыларын қоса алғанда, қатардағы жауынгер немесе басшылық құрамның лауазымдарына тағайындалған iшкi iстер, қаржы полициясы, кедендiк бақылау, Әдiлет министрлiгiнiң қылмыстық-атқару жүйесi, Төтенше жағдайлар жөнiндегi агенттiгiнiң мемлекеттiк өртке қарсы қызметi органдарының кадрларына есепке алынған әскери мiндеттiлер мен әскерге шақырылушылар әскери есептен шығарылады және Әскери есеп ережесiнде белгiленген тәртiппен көрсетiлген органдарда арнайы есепте тұрады. </w:t>
      </w:r>
      <w:r>
        <w:br/>
      </w:r>
      <w:r>
        <w:rPr>
          <w:rFonts w:ascii="Times New Roman"/>
          <w:b w:val="false"/>
          <w:i w:val="false"/>
          <w:color w:val="000000"/>
          <w:sz w:val="28"/>
        </w:rPr>
        <w:t xml:space="preserve">
      5. Қарулы Күштерде, басқа да әскерлер мен әскери құралымдарда әскери қызмет өткеретiн әскери қызметшілер тиiстi әскери бөлiмдер мен мекемелердiң есебiне алуға жатады. Оларды есепке алу тәртiбiн Қазақстан Республикасының Қорғаныс министрi, сондай-ақ басқа да әскерлер мен әскери құралымдардың бiрiншi басшылары белгiлейдi. </w:t>
      </w:r>
      <w:r>
        <w:br/>
      </w:r>
      <w:r>
        <w:rPr>
          <w:rFonts w:ascii="Times New Roman"/>
          <w:b w:val="false"/>
          <w:i w:val="false"/>
          <w:color w:val="000000"/>
          <w:sz w:val="28"/>
        </w:rPr>
        <w:t xml:space="preserve">
      6. Мемлекеттiк органдар мен ұйымдардың лауазымды адамдары осы Заңға және Әскери есеп ережесiне сәйкес азаматтардың әскери есебiн жүргiзедi.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Азаматтарды шақыру учаскелеріне тiркеу </w:t>
      </w:r>
    </w:p>
    <w:bookmarkEnd w:id="21"/>
    <w:p>
      <w:pPr>
        <w:spacing w:after="0"/>
        <w:ind w:left="0"/>
        <w:jc w:val="both"/>
      </w:pPr>
      <w:r>
        <w:rPr>
          <w:rFonts w:ascii="Times New Roman"/>
          <w:b w:val="false"/>
          <w:i w:val="false"/>
          <w:color w:val="000000"/>
          <w:sz w:val="28"/>
        </w:rPr>
        <w:t xml:space="preserve">      1. Шақыру учаскелерiне тiркеу еркек жынысты азаматтарға қатысты жүзеге асырылады және жыл сайын қаңтар-наурызда мынадай мақсаттарда жүргiзiледi: </w:t>
      </w:r>
      <w:r>
        <w:br/>
      </w:r>
      <w:r>
        <w:rPr>
          <w:rFonts w:ascii="Times New Roman"/>
          <w:b w:val="false"/>
          <w:i w:val="false"/>
          <w:color w:val="000000"/>
          <w:sz w:val="28"/>
        </w:rPr>
        <w:t xml:space="preserve">
      1) азаматтарды әскери есепке алу; </w:t>
      </w:r>
      <w:r>
        <w:br/>
      </w:r>
      <w:r>
        <w:rPr>
          <w:rFonts w:ascii="Times New Roman"/>
          <w:b w:val="false"/>
          <w:i w:val="false"/>
          <w:color w:val="000000"/>
          <w:sz w:val="28"/>
        </w:rPr>
        <w:t xml:space="preserve">
      2) олардың санын айқындау; </w:t>
      </w:r>
      <w:r>
        <w:br/>
      </w:r>
      <w:r>
        <w:rPr>
          <w:rFonts w:ascii="Times New Roman"/>
          <w:b w:val="false"/>
          <w:i w:val="false"/>
          <w:color w:val="000000"/>
          <w:sz w:val="28"/>
        </w:rPr>
        <w:t xml:space="preserve">
      3) әскери қызметке жарамдылық дәрежесiн айқындау; </w:t>
      </w:r>
      <w:r>
        <w:br/>
      </w:r>
      <w:r>
        <w:rPr>
          <w:rFonts w:ascii="Times New Roman"/>
          <w:b w:val="false"/>
          <w:i w:val="false"/>
          <w:color w:val="000000"/>
          <w:sz w:val="28"/>
        </w:rPr>
        <w:t xml:space="preserve">
      4) жалпы бiлiм деңгейiн және мамандығын белгiлеу; </w:t>
      </w:r>
      <w:r>
        <w:br/>
      </w:r>
      <w:r>
        <w:rPr>
          <w:rFonts w:ascii="Times New Roman"/>
          <w:b w:val="false"/>
          <w:i w:val="false"/>
          <w:color w:val="000000"/>
          <w:sz w:val="28"/>
        </w:rPr>
        <w:t xml:space="preserve">
      5) дене даярлығының деңгейiн айқындау; </w:t>
      </w:r>
      <w:r>
        <w:br/>
      </w:r>
      <w:r>
        <w:rPr>
          <w:rFonts w:ascii="Times New Roman"/>
          <w:b w:val="false"/>
          <w:i w:val="false"/>
          <w:color w:val="000000"/>
          <w:sz w:val="28"/>
        </w:rPr>
        <w:t xml:space="preserve">
      6) әскерге шақырылушыларды алдын ала тағайындау; </w:t>
      </w:r>
      <w:r>
        <w:br/>
      </w:r>
      <w:r>
        <w:rPr>
          <w:rFonts w:ascii="Times New Roman"/>
          <w:b w:val="false"/>
          <w:i w:val="false"/>
          <w:color w:val="000000"/>
          <w:sz w:val="28"/>
        </w:rPr>
        <w:t xml:space="preserve">
      7) әскери-техникалық мамандықтар бойынша даярлау және әскери оқу орындарына түсу үшiн кандидаттарды iрiктеу. </w:t>
      </w:r>
      <w:r>
        <w:br/>
      </w:r>
      <w:r>
        <w:rPr>
          <w:rFonts w:ascii="Times New Roman"/>
          <w:b w:val="false"/>
          <w:i w:val="false"/>
          <w:color w:val="000000"/>
          <w:sz w:val="28"/>
        </w:rPr>
        <w:t xml:space="preserve">
      2. Азаматтарды шақыру учаскелерiне тiркеудi аудандардың (қалалардың) қорғаныс iстерi жөнiндегi бөлiмдерi (басқармалары) арқылы аудандардың (облыстық маңызы бар қалалардың) жергiлiктi атқарушы органдары ұйымдастырады және қамтамасыз етедi. </w:t>
      </w:r>
      <w:r>
        <w:br/>
      </w:r>
      <w:r>
        <w:rPr>
          <w:rFonts w:ascii="Times New Roman"/>
          <w:b w:val="false"/>
          <w:i w:val="false"/>
          <w:color w:val="000000"/>
          <w:sz w:val="28"/>
        </w:rPr>
        <w:t xml:space="preserve">
      3. Азаматтарды тiркеудi жүргiзу үшiн аудандарда (қалаларда) шақыру учаскелерi құрылады. </w:t>
      </w:r>
      <w:r>
        <w:br/>
      </w:r>
      <w:r>
        <w:rPr>
          <w:rFonts w:ascii="Times New Roman"/>
          <w:b w:val="false"/>
          <w:i w:val="false"/>
          <w:color w:val="000000"/>
          <w:sz w:val="28"/>
        </w:rPr>
        <w:t xml:space="preserve">
      Тiркелетiн жылы 17 жасқа толған азаматтар шақыру учаскелерiне тiркеледi. </w:t>
      </w:r>
      <w:r>
        <w:br/>
      </w:r>
      <w:r>
        <w:rPr>
          <w:rFonts w:ascii="Times New Roman"/>
          <w:b w:val="false"/>
          <w:i w:val="false"/>
          <w:color w:val="000000"/>
          <w:sz w:val="28"/>
        </w:rPr>
        <w:t xml:space="preserve">
      4. Поселкелердiң, ауылдардың (селолардың), ауылдық (селолық) округтердiң әкiмдерi әскери мiндеттiлердiң, әскерге шақырылушылар мен әскер қатарына шақыруға дейiнгiлердiң алғашқы есебiн жүргiзудi қамтамасыз етедi. Жыл сайын Қазақстан Республикасының Қорғаныс министрлiгi белгiлеген мерзiмде аудандардың (қалалардың) қорғаныс iстерi жөніндегi тиiстi жергiлiктi бөлiмдерiне (басқармаларына) шақыру учаскелерiне тiркеуге жататын азаматтардың тiзiмiн ұсынады. </w:t>
      </w:r>
      <w:r>
        <w:br/>
      </w:r>
      <w:r>
        <w:rPr>
          <w:rFonts w:ascii="Times New Roman"/>
          <w:b w:val="false"/>
          <w:i w:val="false"/>
          <w:color w:val="000000"/>
          <w:sz w:val="28"/>
        </w:rPr>
        <w:t xml:space="preserve">
      5. 17 жасқа толатын жылдың 1 сәуiрiне дейiн дәлелдi себептерсiз әскери есепке тұрмаған әскерге шақыруға дейiнгілер әскери есепке қоюдан жалтарған деп есептелiп, Қазақстан Республикасының заңдарына сәйкес жауапты болады. </w:t>
      </w:r>
      <w:r>
        <w:br/>
      </w:r>
      <w:r>
        <w:rPr>
          <w:rFonts w:ascii="Times New Roman"/>
          <w:b w:val="false"/>
          <w:i w:val="false"/>
          <w:color w:val="000000"/>
          <w:sz w:val="28"/>
        </w:rPr>
        <w:t xml:space="preserve">
      6. Ұйымдардың лауазымды адамдары Әскери есеп ережесiн бұзғаны және шақыру учаскелерiне тiркеуге жататын азаматтардың тiзiмiн аудандардың (қалалардың) қорғаныс iстерi жөніндегi бөлiмдерiне (басқармаларына) дер кезінде ұсынбағаны үшiн Қазақстан Республикасының заңдарына сәйкес жауапты болады. </w:t>
      </w:r>
      <w:r>
        <w:br/>
      </w:r>
      <w:r>
        <w:rPr>
          <w:rFonts w:ascii="Times New Roman"/>
          <w:b w:val="false"/>
          <w:i w:val="false"/>
          <w:color w:val="000000"/>
          <w:sz w:val="28"/>
        </w:rPr>
        <w:t xml:space="preserve">
      7. Азаматтар әскер қатарына шақыруға дейінгілердi әскери есепке қоюға байланысты мiндеттердi орындау үшiн қажеттi уақытқа олардың жұмыс орны мен атқаратын лауазымы сақтала отырып жұмыстан (оқудан) босатылады. </w:t>
      </w:r>
      <w:r>
        <w:br/>
      </w:r>
      <w:r>
        <w:rPr>
          <w:rFonts w:ascii="Times New Roman"/>
          <w:b w:val="false"/>
          <w:i w:val="false"/>
          <w:color w:val="000000"/>
          <w:sz w:val="28"/>
        </w:rPr>
        <w:t xml:space="preserve">
      8. Азаматтарды шақыру учаскелерiне тiркеудi жүргiзу аудандарда (облыстық маңызы бар қалаларда) тиiстi жергiлiктi атқарушы органдар мынадай құрамда тiркеу жөнiндегi комиссия құрады: </w:t>
      </w:r>
      <w:r>
        <w:br/>
      </w:r>
      <w:r>
        <w:rPr>
          <w:rFonts w:ascii="Times New Roman"/>
          <w:b w:val="false"/>
          <w:i w:val="false"/>
          <w:color w:val="000000"/>
          <w:sz w:val="28"/>
        </w:rPr>
        <w:t xml:space="preserve">
      комиссия төрағасы - ауданның (қаланың) қорғаныс iстерi жөнiндегi бөлiмiнің (басқармасының) бастығы комиссия төрағасының орынбасары - ауданның (облыстық маңызы бар қаланың) жергілiктi атқарушы органының өкiлi. </w:t>
      </w:r>
      <w:r>
        <w:br/>
      </w:r>
      <w:r>
        <w:rPr>
          <w:rFonts w:ascii="Times New Roman"/>
          <w:b w:val="false"/>
          <w:i w:val="false"/>
          <w:color w:val="000000"/>
          <w:sz w:val="28"/>
        </w:rPr>
        <w:t xml:space="preserve">
      Комиссия мүшелерi: </w:t>
      </w:r>
      <w:r>
        <w:br/>
      </w:r>
      <w:r>
        <w:rPr>
          <w:rFonts w:ascii="Times New Roman"/>
          <w:b w:val="false"/>
          <w:i w:val="false"/>
          <w:color w:val="000000"/>
          <w:sz w:val="28"/>
        </w:rPr>
        <w:t xml:space="preserve">
      аудандық (қалалық) iшкi iстер бөлiмi бастығының орынбасары; </w:t>
      </w:r>
      <w:r>
        <w:br/>
      </w:r>
      <w:r>
        <w:rPr>
          <w:rFonts w:ascii="Times New Roman"/>
          <w:b w:val="false"/>
          <w:i w:val="false"/>
          <w:color w:val="000000"/>
          <w:sz w:val="28"/>
        </w:rPr>
        <w:t xml:space="preserve">
      медициналық персоналдың жұмысына басшылық жасайтын дәрiгер - дәрiгерлiк комиссияның төрағасы; </w:t>
      </w:r>
      <w:r>
        <w:br/>
      </w:r>
      <w:r>
        <w:rPr>
          <w:rFonts w:ascii="Times New Roman"/>
          <w:b w:val="false"/>
          <w:i w:val="false"/>
          <w:color w:val="000000"/>
          <w:sz w:val="28"/>
        </w:rPr>
        <w:t xml:space="preserve">
      комиссия хатшысы. </w:t>
      </w:r>
      <w:r>
        <w:br/>
      </w:r>
      <w:r>
        <w:rPr>
          <w:rFonts w:ascii="Times New Roman"/>
          <w:b w:val="false"/>
          <w:i w:val="false"/>
          <w:color w:val="000000"/>
          <w:sz w:val="28"/>
        </w:rPr>
        <w:t xml:space="preserve">
      Тiркеу жөнiндегi аудандық (қалалық) комиссияның дербес құрамын, оның жұмыс тәртібiн жыл сайын ауданның (облыстық маңызы бар қаланың) жергіліктi атқарушы органы бекiтедi. </w:t>
      </w:r>
      <w:r>
        <w:br/>
      </w:r>
      <w:r>
        <w:rPr>
          <w:rFonts w:ascii="Times New Roman"/>
          <w:b w:val="false"/>
          <w:i w:val="false"/>
          <w:color w:val="000000"/>
          <w:sz w:val="28"/>
        </w:rPr>
        <w:t xml:space="preserve">
      9. Шақыру учаскелерiне тiркеу кезiнде азаматтар әскери есепке алынады және әскерге шақырылушылар немесе әскери мiндеттiлер санатына ауыстырылады. </w:t>
      </w:r>
      <w:r>
        <w:br/>
      </w:r>
      <w:r>
        <w:rPr>
          <w:rFonts w:ascii="Times New Roman"/>
          <w:b w:val="false"/>
          <w:i w:val="false"/>
          <w:color w:val="000000"/>
          <w:sz w:val="28"/>
        </w:rPr>
        <w:t xml:space="preserve">
      10. Азаматтарды шақыру учаскелерiне тiркеу кезiнде медициналық куәландырудың тәртiбi Қазақстан Республикасының Yкiметi бекiтетiн Қарулы Күштердегi, басқа да әскерлер мен әскери құралымдардағы әскери-дәрiгерлiк сараптама ережесiне (бұдан әрi - Әскери-дәрiгерлiк сараптама ережесi) сәйкес жүзеге асырылады. </w:t>
      </w:r>
      <w:r>
        <w:br/>
      </w:r>
      <w:r>
        <w:rPr>
          <w:rFonts w:ascii="Times New Roman"/>
          <w:b w:val="false"/>
          <w:i w:val="false"/>
          <w:color w:val="000000"/>
          <w:sz w:val="28"/>
        </w:rPr>
        <w:t xml:space="preserve">
      11. Азаматтарды тiркеудi жүргiзу тәртібі Әскери есеп ережесiмен белгiленедi.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Мемлекеттiк органдардың, ұйымдардың және </w:t>
      </w:r>
      <w:r>
        <w:br/>
      </w:r>
      <w:r>
        <w:rPr>
          <w:rFonts w:ascii="Times New Roman"/>
          <w:b w:val="false"/>
          <w:i w:val="false"/>
          <w:color w:val="000000"/>
          <w:sz w:val="28"/>
        </w:rPr>
        <w:t>
</w:t>
      </w:r>
      <w:r>
        <w:rPr>
          <w:rFonts w:ascii="Times New Roman"/>
          <w:b/>
          <w:i w:val="false"/>
          <w:color w:val="000000"/>
          <w:sz w:val="28"/>
        </w:rPr>
        <w:t xml:space="preserve">                әскери міндеттілердiң Әскери есеп ережесiн </w:t>
      </w:r>
      <w:r>
        <w:br/>
      </w:r>
      <w:r>
        <w:rPr>
          <w:rFonts w:ascii="Times New Roman"/>
          <w:b w:val="false"/>
          <w:i w:val="false"/>
          <w:color w:val="000000"/>
          <w:sz w:val="28"/>
        </w:rPr>
        <w:t>
</w:t>
      </w:r>
      <w:r>
        <w:rPr>
          <w:rFonts w:ascii="Times New Roman"/>
          <w:b/>
          <w:i w:val="false"/>
          <w:color w:val="000000"/>
          <w:sz w:val="28"/>
        </w:rPr>
        <w:t xml:space="preserve">                орындау жөнiндегi мiндеттерi </w:t>
      </w:r>
    </w:p>
    <w:bookmarkEnd w:id="22"/>
    <w:p>
      <w:pPr>
        <w:spacing w:after="0"/>
        <w:ind w:left="0"/>
        <w:jc w:val="both"/>
      </w:pPr>
      <w:r>
        <w:rPr>
          <w:rFonts w:ascii="Times New Roman"/>
          <w:b w:val="false"/>
          <w:i w:val="false"/>
          <w:color w:val="000000"/>
          <w:sz w:val="28"/>
        </w:rPr>
        <w:t xml:space="preserve">      1. Поселкенiң, ауылдың (селоның), ауылдық (селолық) округтiң әкiмдерi және ұйымдар әскери мiндеттiлер мен әскерге шақырылушыларды, оларды аудандардың (қалалардың) қорғаныс iстерi жөнiндегi бөлімдерiне (басқармаларына) шақырылғаны туралы хабардар етуге және олардың дер кезiнде келуiн қамтамасыз етуге мiндеттi. </w:t>
      </w:r>
      <w:r>
        <w:br/>
      </w:r>
      <w:r>
        <w:rPr>
          <w:rFonts w:ascii="Times New Roman"/>
          <w:b w:val="false"/>
          <w:i w:val="false"/>
          <w:color w:val="000000"/>
          <w:sz w:val="28"/>
        </w:rPr>
        <w:t xml:space="preserve">
      2. Поселкенiң, ауылдың (селоның), ауылдық (селолық) округтердiң әкiмдерi және ұйымдар өз құзыретi шегiнде: </w:t>
      </w:r>
      <w:r>
        <w:br/>
      </w:r>
      <w:r>
        <w:rPr>
          <w:rFonts w:ascii="Times New Roman"/>
          <w:b w:val="false"/>
          <w:i w:val="false"/>
          <w:color w:val="000000"/>
          <w:sz w:val="28"/>
        </w:rPr>
        <w:t xml:space="preserve">
      1) әскери-есептiк құжаттарда әскери есепке алынғаны (әскери есептен шығарылғаны) туралы қорғаныс iстерi жөнiндегі бөлiмдердiң (басқармалардың) белгiлерi бар болған кезде ғана тұрғылықты жерi бойынша әскери мiндеттілер мен әскерге шақырылушыларды тiркеудi (тiркеуден шығаруды) жүзеге асыруға, сондай-ақ әскери міндеттiлердiң, әскерге шақырылушылар мен әскерге шақыруға дейiнгiлердiң сандық құрамын растайтын құжаттаманы қорғаныс iстерi жөнiндегi бөлiмдерге (басқармаларға) ұсынуға; </w:t>
      </w:r>
      <w:r>
        <w:br/>
      </w:r>
      <w:r>
        <w:rPr>
          <w:rFonts w:ascii="Times New Roman"/>
          <w:b w:val="false"/>
          <w:i w:val="false"/>
          <w:color w:val="000000"/>
          <w:sz w:val="28"/>
        </w:rPr>
        <w:t xml:space="preserve">
      2) қорғаныс iстерi жөніндегі бөлiмдерге (басқармаларға) әскерге шақыруға дейiнгiлердiң әскери есепке алуға, азаматтарды әскери қызметке (жиындарға) шақыруды жүргiзуге көмек көрсетуге; </w:t>
      </w:r>
      <w:r>
        <w:br/>
      </w:r>
      <w:r>
        <w:rPr>
          <w:rFonts w:ascii="Times New Roman"/>
          <w:b w:val="false"/>
          <w:i w:val="false"/>
          <w:color w:val="000000"/>
          <w:sz w:val="28"/>
        </w:rPr>
        <w:t xml:space="preserve">
      3) Әскери есеп ережесiнiң сақталуын бақылауды жүзеге асыруға және әскерге шақырылушылар мен әскери міндеттілер қатарынан осы Ереженi бұзған адамдарды анықтауға мiндеттi. </w:t>
      </w:r>
      <w:r>
        <w:br/>
      </w:r>
      <w:r>
        <w:rPr>
          <w:rFonts w:ascii="Times New Roman"/>
          <w:b w:val="false"/>
          <w:i w:val="false"/>
          <w:color w:val="000000"/>
          <w:sz w:val="28"/>
        </w:rPr>
        <w:t xml:space="preserve">
      3. Iшкi iстер органдары өз құзыретi шегiнде әскери мiндеттерiн орындаудан жалтарған адамдарды iздестiрудi және ұстауды жүзеге асыруға мiндеттi. </w:t>
      </w:r>
      <w:r>
        <w:br/>
      </w:r>
      <w:r>
        <w:rPr>
          <w:rFonts w:ascii="Times New Roman"/>
          <w:b w:val="false"/>
          <w:i w:val="false"/>
          <w:color w:val="000000"/>
          <w:sz w:val="28"/>
        </w:rPr>
        <w:t xml:space="preserve">
      4. Азаматтық хал актілерiн жазу органдары жетi күн мерзiмде әскери міндеттілер мен әскерге шақырылушылардың тегiн, атын және әкесiнің атын, туған күнi және туған жерiн өзгерткенi туралы, сондай-ақ әскери міндеттінiң немесе әскерге шақырылушының қайтыс болғаны тiркелген жағдайлар туралы ауданның (қаланың) қорғаныс iстерi жөнiндегi бөлiмдерiне (басқармаларына) хабарлауға міндетті. </w:t>
      </w:r>
      <w:r>
        <w:br/>
      </w:r>
      <w:r>
        <w:rPr>
          <w:rFonts w:ascii="Times New Roman"/>
          <w:b w:val="false"/>
          <w:i w:val="false"/>
          <w:color w:val="000000"/>
          <w:sz w:val="28"/>
        </w:rPr>
        <w:t xml:space="preserve">
      5. Анықтау және алдын ала тергеу органдары оларға қатысты анықтау жүргiзiлiп жатқан немесе қылмыстық iстер қозғалған әскерге шақырылушылар мен әскери мiндеттiлер туралы, ал соттар қаралып жатқан қылмыстық iстер және заңды күшiне енген үкiмдер туралы мәлiметтердi қорғаныс iстерi жөнiндегi бөлiмдерге (басқармаларға) жетi күн мерзiмде хабарлауға міндетті. </w:t>
      </w:r>
      <w:r>
        <w:br/>
      </w:r>
      <w:r>
        <w:rPr>
          <w:rFonts w:ascii="Times New Roman"/>
          <w:b w:val="false"/>
          <w:i w:val="false"/>
          <w:color w:val="000000"/>
          <w:sz w:val="28"/>
        </w:rPr>
        <w:t xml:space="preserve">
      6. Халықты әлеуметтiк қорғау органдары мүгедек деп танылған барлық әскери міндеттілер мен әскерге шақырылушылар туралы аудандардың (қалалардың) қорғаныс iстерi жөніндегі бөлiмдерiне (басқармаларына) жетi күн мерзiмде хабарлауға міндетті. </w:t>
      </w:r>
      <w:r>
        <w:br/>
      </w:r>
      <w:r>
        <w:rPr>
          <w:rFonts w:ascii="Times New Roman"/>
          <w:b w:val="false"/>
          <w:i w:val="false"/>
          <w:color w:val="000000"/>
          <w:sz w:val="28"/>
        </w:rPr>
        <w:t xml:space="preserve">
      Шақыруды өткiзудi бастар алдында емдеу ұйымдары қорғаныс iстерi жөніндегi департаменттердің, бөлімдердің (басқармалардың) сұрау салуы бойынша стационарлық емдеуде және диспансерлiк есепте тұрған әскерге шақыру жасындағы азаматтар туралы хабарлауға мiндеттi. </w:t>
      </w:r>
      <w:r>
        <w:br/>
      </w:r>
      <w:r>
        <w:rPr>
          <w:rFonts w:ascii="Times New Roman"/>
          <w:b w:val="false"/>
          <w:i w:val="false"/>
          <w:color w:val="000000"/>
          <w:sz w:val="28"/>
        </w:rPr>
        <w:t xml:space="preserve">
      7. Әскери мiндеттiлер мен әскерге шақырылушылар тегін, атын, әкесiнiң атын, отбасы жағдайын, денсаулық жағдайын (I немесе II топтағы мүгедектер деп танылған), тұрған жерiн, бiлiмiн, жұмыс орны мен қызметiн өзгерткен жағдайда олар әскери есепте тұрған органды жетi күн мерзiмде хабардар етуге мiндетті.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4-тарау. Азаматтарды әскери қызметке шақыру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Азаматтарды әскери қызметке шақыру </w:t>
      </w:r>
    </w:p>
    <w:bookmarkEnd w:id="24"/>
    <w:p>
      <w:pPr>
        <w:spacing w:after="0"/>
        <w:ind w:left="0"/>
        <w:jc w:val="both"/>
      </w:pPr>
      <w:r>
        <w:rPr>
          <w:rFonts w:ascii="Times New Roman"/>
          <w:b w:val="false"/>
          <w:i w:val="false"/>
          <w:color w:val="000000"/>
          <w:sz w:val="28"/>
        </w:rPr>
        <w:t xml:space="preserve">      1. Азаматтарды мерзiмдi әскери қызметке шақыру ағымдағы жылға арналған Қазақстан Республикасы Президентiнiң Жарлығы және Қазақстан Республикасы Yкiметiнiң қаулысы негiзiнде жылына eкі рет, сәуiр-маусымда және қазан-желтоқсанда жүргiзiледi. </w:t>
      </w:r>
      <w:r>
        <w:br/>
      </w:r>
      <w:r>
        <w:rPr>
          <w:rFonts w:ascii="Times New Roman"/>
          <w:b w:val="false"/>
          <w:i w:val="false"/>
          <w:color w:val="000000"/>
          <w:sz w:val="28"/>
        </w:rPr>
        <w:t xml:space="preserve">
      Қарулы Күштердi, басқа да әскерлер мен әскери құралымдарды қажеттi санында жасақтау үшiн шақыруды кейiнге қалдыру немесе шақырудан босату құқығы жоқ 18-ден 27 жасқа дейiнгi еркек жынысты азаматтар шақыруға жатады. </w:t>
      </w:r>
      <w:r>
        <w:br/>
      </w:r>
      <w:r>
        <w:rPr>
          <w:rFonts w:ascii="Times New Roman"/>
          <w:b w:val="false"/>
          <w:i w:val="false"/>
          <w:color w:val="000000"/>
          <w:sz w:val="28"/>
        </w:rPr>
        <w:t xml:space="preserve">
      2. Азаматтарды әскери қызметке шақыруды жүргiзудi қорғаныс iстерi жөнiндегi тиiстi департаменттер, бөлiмдер (басқармалар) арқылы жергiлiктi атқарушы органдар ұйымдастырады және қамтамасыз етедi. </w:t>
      </w:r>
      <w:r>
        <w:br/>
      </w:r>
      <w:r>
        <w:rPr>
          <w:rFonts w:ascii="Times New Roman"/>
          <w:b w:val="false"/>
          <w:i w:val="false"/>
          <w:color w:val="000000"/>
          <w:sz w:val="28"/>
        </w:rPr>
        <w:t>
      Азаматтарды әскерге шақыруды ұйымдастыру және өткiзу тәртiбi Қазақстан Республикасының Үкiметi бекiткен Азаматтарды мерзiмдi әскери қызметке шақыруды өткізу  </w:t>
      </w:r>
      <w:r>
        <w:rPr>
          <w:rFonts w:ascii="Times New Roman"/>
          <w:b w:val="false"/>
          <w:i w:val="false"/>
          <w:color w:val="000000"/>
          <w:sz w:val="28"/>
        </w:rPr>
        <w:t xml:space="preserve">ережесінен </w:t>
      </w:r>
      <w:r>
        <w:rPr>
          <w:rFonts w:ascii="Times New Roman"/>
          <w:b w:val="false"/>
          <w:i w:val="false"/>
          <w:color w:val="000000"/>
          <w:sz w:val="28"/>
        </w:rPr>
        <w:t xml:space="preserve"> белгіленеді. </w:t>
      </w:r>
      <w:r>
        <w:br/>
      </w:r>
      <w:r>
        <w:rPr>
          <w:rFonts w:ascii="Times New Roman"/>
          <w:b w:val="false"/>
          <w:i w:val="false"/>
          <w:color w:val="000000"/>
          <w:sz w:val="28"/>
        </w:rPr>
        <w:t xml:space="preserve">
      3. Меншiк нысанына қарамастан ұйымдардың басшылары әскерге шақырылушыларды iссапарлардан (демалыстардан) шақырып алуға, оларды хабардар етудi ұйымдастыруға және шақыру учаскесіне дер кезiнде келуін қамтамасыз етуге мiндетті. </w:t>
      </w:r>
      <w:r>
        <w:br/>
      </w:r>
      <w:r>
        <w:rPr>
          <w:rFonts w:ascii="Times New Roman"/>
          <w:b w:val="false"/>
          <w:i w:val="false"/>
          <w:color w:val="000000"/>
          <w:sz w:val="28"/>
        </w:rPr>
        <w:t xml:space="preserve">
      4. Азаматтар осы Заңның 25-бабында көрсетiлген мiндеттердi орындау үшін жұмыс орны мен атқарған қызметi сақтала отырып жұмысынан, оқуынан босатылады. </w:t>
      </w:r>
      <w:r>
        <w:br/>
      </w:r>
      <w:r>
        <w:rPr>
          <w:rFonts w:ascii="Times New Roman"/>
          <w:b w:val="false"/>
          <w:i w:val="false"/>
          <w:color w:val="000000"/>
          <w:sz w:val="28"/>
        </w:rPr>
        <w:t xml:space="preserve">
      Аудандардың (қалалардың) қорғаныс iстерi жөніндегі бөлiмдерi (басқармалары) белгілеген мерзiмде азаматтардың шақыру учаскелерiне келмеуінің дәлелдi себептерi мыналар болып табылады: </w:t>
      </w:r>
      <w:r>
        <w:br/>
      </w:r>
      <w:r>
        <w:rPr>
          <w:rFonts w:ascii="Times New Roman"/>
          <w:b w:val="false"/>
          <w:i w:val="false"/>
          <w:color w:val="000000"/>
          <w:sz w:val="28"/>
        </w:rPr>
        <w:t xml:space="preserve">
      1) науқастануы (жарақаттануы); </w:t>
      </w:r>
      <w:r>
        <w:br/>
      </w:r>
      <w:r>
        <w:rPr>
          <w:rFonts w:ascii="Times New Roman"/>
          <w:b w:val="false"/>
          <w:i w:val="false"/>
          <w:color w:val="000000"/>
          <w:sz w:val="28"/>
        </w:rPr>
        <w:t xml:space="preserve">
      2) жақын туысының қайтыс болуы немесе ауыр науқастануы; </w:t>
      </w:r>
      <w:r>
        <w:br/>
      </w:r>
      <w:r>
        <w:rPr>
          <w:rFonts w:ascii="Times New Roman"/>
          <w:b w:val="false"/>
          <w:i w:val="false"/>
          <w:color w:val="000000"/>
          <w:sz w:val="28"/>
        </w:rPr>
        <w:t xml:space="preserve">
      3) азаматтың өзінің келу мүмкіндігінен айырған басқа да жағдайлар. </w:t>
      </w:r>
      <w:r>
        <w:br/>
      </w:r>
      <w:r>
        <w:rPr>
          <w:rFonts w:ascii="Times New Roman"/>
          <w:b w:val="false"/>
          <w:i w:val="false"/>
          <w:color w:val="000000"/>
          <w:sz w:val="28"/>
        </w:rPr>
        <w:t xml:space="preserve">
      Келмеу себептерi тиiстi құжаттармен расталуға тиiс. </w:t>
      </w:r>
      <w:r>
        <w:br/>
      </w:r>
      <w:r>
        <w:rPr>
          <w:rFonts w:ascii="Times New Roman"/>
          <w:b w:val="false"/>
          <w:i w:val="false"/>
          <w:color w:val="000000"/>
          <w:sz w:val="28"/>
        </w:rPr>
        <w:t xml:space="preserve">
      5. Қазақстан Республикасының уақытша шетелде тұратын азаматтарын әскери қызметке шақыру, олардың кейінге қалдыру құқығы болмаған жағдайда, олар Қазақстан Республикасындағы тұрақты тұрғылықты жерiне қайтып келген соң осы Заңда белгiленген тәртiппен жүзеге асырылады. </w:t>
      </w:r>
      <w:r>
        <w:br/>
      </w:r>
      <w:r>
        <w:rPr>
          <w:rFonts w:ascii="Times New Roman"/>
          <w:b w:val="false"/>
          <w:i w:val="false"/>
          <w:color w:val="000000"/>
          <w:sz w:val="28"/>
        </w:rPr>
        <w:t xml:space="preserve">
      6. Оқу орындарынан шығарылған, соның iшiнде осы Заңның 16-бабының 4-тармағында көрсетiлген, 27 жасқа толмаған және әскерге шақыру бойынша әскери қызметтiң белгiленген мерзiмiн өткермеген азаматтар осы Заңға сәйкес мерзiмдi әскери қызметке шақыруға жатады. </w:t>
      </w:r>
      <w:r>
        <w:br/>
      </w:r>
      <w:r>
        <w:rPr>
          <w:rFonts w:ascii="Times New Roman"/>
          <w:b w:val="false"/>
          <w:i w:val="false"/>
          <w:color w:val="000000"/>
          <w:sz w:val="28"/>
        </w:rPr>
        <w:t xml:space="preserve">
      7. Азаматтарды әскери қызметке шақыру туралы шешiм тек олар 18 жасқа толғаннан кейiн ғана қабылданады. </w:t>
      </w:r>
      <w:r>
        <w:br/>
      </w:r>
      <w:r>
        <w:rPr>
          <w:rFonts w:ascii="Times New Roman"/>
          <w:b w:val="false"/>
          <w:i w:val="false"/>
          <w:color w:val="000000"/>
          <w:sz w:val="28"/>
        </w:rPr>
        <w:t xml:space="preserve">
      8. Шақыру комиссиясынан өткен азаматқа шақыру комиссиясының төрағасы шешiмдi хабарлайды және азаматтың талабы бойынша шешiмнiң көшiрмесi берiледi. </w:t>
      </w:r>
      <w:r>
        <w:br/>
      </w:r>
      <w:r>
        <w:rPr>
          <w:rFonts w:ascii="Times New Roman"/>
          <w:b w:val="false"/>
          <w:i w:val="false"/>
          <w:color w:val="000000"/>
          <w:sz w:val="28"/>
        </w:rPr>
        <w:t xml:space="preserve">
      Азамат шақыру комиссиясының шешiмiне Қазақстан Республикасының заңнамасында белгiленген мерзiмде сотқа немесе облыстық (қалалық) шақыру комиссиясына шағымдана алады. Бұл peттe шақыру комиссиясының шешiмi соттың немесе облыстық (қалалық) шақыру комиссиясының тиiстi шешiмi шыққанға дейiн тоқтатылады. </w:t>
      </w:r>
      <w:r>
        <w:br/>
      </w:r>
      <w:r>
        <w:rPr>
          <w:rFonts w:ascii="Times New Roman"/>
          <w:b w:val="false"/>
          <w:i w:val="false"/>
          <w:color w:val="000000"/>
          <w:sz w:val="28"/>
        </w:rPr>
        <w:t xml:space="preserve">
      9. Аудандық (қалалық) шақыру комиссиясының әскерге шақыру туралы шешiмi негiзiнде және қызмет өткеру үшiн жiберу туралы ауданның (қаланың) қорғаныс iстерi жөнiндегi бөлiмi (басқармасы) бастығының бұйрығы шыққан күн мерзiмдi қызмет әскери қызметшiсiнiң қызмет мерзiмiн бастаған күнi болып есептеледi. Әскери бөлiмнiң тiзiмiнен шығарылған күн қызмет мерзiмiнiң аяқталған күнi болып есептеледi. </w:t>
      </w:r>
      <w:r>
        <w:br/>
      </w:r>
      <w:r>
        <w:rPr>
          <w:rFonts w:ascii="Times New Roman"/>
          <w:b w:val="false"/>
          <w:i w:val="false"/>
          <w:color w:val="000000"/>
          <w:sz w:val="28"/>
        </w:rPr>
        <w:t xml:space="preserve">
      10. Қорғаныс министрi және басқа да әскерлер мен әскери құралымдардың бiрiншi басшылары денсаулық жағдайы бойынша әскери қызметке жарамсыз адамдарды әскери ант қабылдағанға дейiн аудандық (қалалық) шақыру комиссиясы шешiм қабылдау үшiн керi қайтаруға құқылы.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Запастағы офицерлердi әскери қызметке шақыру </w:t>
      </w:r>
    </w:p>
    <w:bookmarkEnd w:id="25"/>
    <w:p>
      <w:pPr>
        <w:spacing w:after="0"/>
        <w:ind w:left="0"/>
        <w:jc w:val="both"/>
      </w:pPr>
      <w:r>
        <w:rPr>
          <w:rFonts w:ascii="Times New Roman"/>
          <w:b w:val="false"/>
          <w:i w:val="false"/>
          <w:color w:val="000000"/>
          <w:sz w:val="28"/>
        </w:rPr>
        <w:t xml:space="preserve">      1. Әскери қызметке жарамды 29 жасқа дейiнгi запастағы офицерлер бейбiт уақытта Қазақстан Республикасы Үкiметiнiң қаулысы негiзiнде офицерлер құрамының лауазымдарында әскери қызмет өткеру үшін шақырылады. </w:t>
      </w:r>
      <w:r>
        <w:br/>
      </w:r>
      <w:r>
        <w:rPr>
          <w:rFonts w:ascii="Times New Roman"/>
          <w:b w:val="false"/>
          <w:i w:val="false"/>
          <w:color w:val="000000"/>
          <w:sz w:val="28"/>
        </w:rPr>
        <w:t xml:space="preserve">
      2. Қарулы Күштерге, басқа да әскерлер мен әскери құрылымдарға әскери қызметке шақыруға жататын запастағы офицерлердiң санын және әскери-есептiк мамандықтарды уәкiлеттi мемлекеттiк органдардың өтiнiмi бойынша Қазақстан Республикасының Үкiметi бекiтедi. </w:t>
      </w:r>
      <w:r>
        <w:br/>
      </w:r>
      <w:r>
        <w:rPr>
          <w:rFonts w:ascii="Times New Roman"/>
          <w:b w:val="false"/>
          <w:i w:val="false"/>
          <w:color w:val="000000"/>
          <w:sz w:val="28"/>
        </w:rPr>
        <w:t xml:space="preserve">
      3. Запастағы офицерлердi әскери қызметке шақыру: </w:t>
      </w:r>
      <w:r>
        <w:br/>
      </w:r>
      <w:r>
        <w:rPr>
          <w:rFonts w:ascii="Times New Roman"/>
          <w:b w:val="false"/>
          <w:i w:val="false"/>
          <w:color w:val="000000"/>
          <w:sz w:val="28"/>
        </w:rPr>
        <w:t xml:space="preserve">
      1) ауданның (қаланың) қорғаныс iстерi жөнiндегi бөлiмiнiң (басқармасының) бастығы шешiм қабылдау үшiн медициналық куәландыруға келуiн; </w:t>
      </w:r>
      <w:r>
        <w:br/>
      </w:r>
      <w:r>
        <w:rPr>
          <w:rFonts w:ascii="Times New Roman"/>
          <w:b w:val="false"/>
          <w:i w:val="false"/>
          <w:color w:val="000000"/>
          <w:sz w:val="28"/>
        </w:rPr>
        <w:t xml:space="preserve">
      2) ауданның (қаланың) қорғаныс iстерi жөнiндегi бөлiмiне (басқармасына) келуiн және әскери қызмет өткеру орнына бару үшiн нұсқама алуын қамтиды. </w:t>
      </w:r>
      <w:r>
        <w:br/>
      </w:r>
      <w:r>
        <w:rPr>
          <w:rFonts w:ascii="Times New Roman"/>
          <w:b w:val="false"/>
          <w:i w:val="false"/>
          <w:color w:val="000000"/>
          <w:sz w:val="28"/>
        </w:rPr>
        <w:t xml:space="preserve">
      4. Запастағы офицерлердi әскери қызметке шақыруды ауданның (қаланың) қорғаныс iстерi жөнiндегi бөлiмiнiң (басқармасының) бастығы ұйымдастырады. </w:t>
      </w:r>
      <w:r>
        <w:br/>
      </w:r>
      <w:r>
        <w:rPr>
          <w:rFonts w:ascii="Times New Roman"/>
          <w:b w:val="false"/>
          <w:i w:val="false"/>
          <w:color w:val="000000"/>
          <w:sz w:val="28"/>
        </w:rPr>
        <w:t xml:space="preserve">
      5. Ауданның (қаланың) қорғаныс iстерi жөнiндегi бөлiмi (басқармасы) бастығының әскерге шақыру және қызмет өткеру үшiн жөнелту туралы бұйрығының шыққан күнi әскерге шақыру бойынша әскери қызметшiнiң қызмет мерзiмiнiң басталған күнi болып есептеледi. Әскери бөлiмнiң тiзiмiнен шығарылған күн қызмет мерзiмiнiң аяқталған күнi болып есептеледi.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Әскери қызметке шақыруды кейінге қалдыру </w:t>
      </w:r>
    </w:p>
    <w:bookmarkEnd w:id="26"/>
    <w:p>
      <w:pPr>
        <w:spacing w:after="0"/>
        <w:ind w:left="0"/>
        <w:jc w:val="both"/>
      </w:pPr>
      <w:r>
        <w:rPr>
          <w:rFonts w:ascii="Times New Roman"/>
          <w:b w:val="false"/>
          <w:i w:val="false"/>
          <w:color w:val="000000"/>
          <w:sz w:val="28"/>
        </w:rPr>
        <w:t xml:space="preserve">      1. Мерзiмдi әскери қызметке шақыруды кейiнге қалдыру азаматтарға aудандық (қалалық) шақыру комиссиясының шешiмi бойынша: </w:t>
      </w:r>
      <w:r>
        <w:br/>
      </w:r>
      <w:r>
        <w:rPr>
          <w:rFonts w:ascii="Times New Roman"/>
          <w:b w:val="false"/>
          <w:i w:val="false"/>
          <w:color w:val="000000"/>
          <w:sz w:val="28"/>
        </w:rPr>
        <w:t xml:space="preserve">
      1) отбасы жағдайы бойынша; </w:t>
      </w:r>
      <w:r>
        <w:br/>
      </w:r>
      <w:r>
        <w:rPr>
          <w:rFonts w:ascii="Times New Roman"/>
          <w:b w:val="false"/>
          <w:i w:val="false"/>
          <w:color w:val="000000"/>
          <w:sz w:val="28"/>
        </w:rPr>
        <w:t xml:space="preserve">
      2) оқу орындарында оқуын жалғастыру үшiн; </w:t>
      </w:r>
      <w:r>
        <w:br/>
      </w:r>
      <w:r>
        <w:rPr>
          <w:rFonts w:ascii="Times New Roman"/>
          <w:b w:val="false"/>
          <w:i w:val="false"/>
          <w:color w:val="000000"/>
          <w:sz w:val="28"/>
        </w:rPr>
        <w:t xml:space="preserve">
      3) денсаулық жағдайы бойынша; </w:t>
      </w:r>
      <w:r>
        <w:br/>
      </w:r>
      <w:r>
        <w:rPr>
          <w:rFonts w:ascii="Times New Roman"/>
          <w:b w:val="false"/>
          <w:i w:val="false"/>
          <w:color w:val="000000"/>
          <w:sz w:val="28"/>
        </w:rPr>
        <w:t xml:space="preserve">
      4) басқа да себептер бойынша берiледi. </w:t>
      </w:r>
      <w:r>
        <w:br/>
      </w:r>
      <w:r>
        <w:rPr>
          <w:rFonts w:ascii="Times New Roman"/>
          <w:b w:val="false"/>
          <w:i w:val="false"/>
          <w:color w:val="000000"/>
          <w:sz w:val="28"/>
        </w:rPr>
        <w:t xml:space="preserve">
      2. Отбасы жағдайы бойынша мерзiмдi әскери қызметке шақыруды кейінге қалдыру: </w:t>
      </w:r>
      <w:r>
        <w:br/>
      </w:r>
      <w:r>
        <w:rPr>
          <w:rFonts w:ascii="Times New Roman"/>
          <w:b w:val="false"/>
          <w:i w:val="false"/>
          <w:color w:val="000000"/>
          <w:sz w:val="28"/>
        </w:rPr>
        <w:t xml:space="preserve">
      1) басқа адамның көмегiне мұқтаж және толық мемлекеттiк күтiмде болмайтын отбасы мүшелерiн күтумен айналысатын, онымен бiрге немесе бөлек тұруына қарамастан жақын туыстарының немесе Қазақстан Республикасының аумағында тұратын басқа да адамдар болмаған кезде заң бойынша көрсетiлген отбасы мүшелерiн ұстауға мiндетті азаматтарға беріледi. </w:t>
      </w:r>
      <w:r>
        <w:br/>
      </w:r>
      <w:r>
        <w:rPr>
          <w:rFonts w:ascii="Times New Roman"/>
          <w:b w:val="false"/>
          <w:i w:val="false"/>
          <w:color w:val="000000"/>
          <w:sz w:val="28"/>
        </w:rPr>
        <w:t xml:space="preserve">
      Басқа адамның көмегiне және күтiмiне мұқтаж отбасы мүшелерi мыналар болып табылады: </w:t>
      </w:r>
      <w:r>
        <w:br/>
      </w:r>
      <w:r>
        <w:rPr>
          <w:rFonts w:ascii="Times New Roman"/>
          <w:b w:val="false"/>
          <w:i w:val="false"/>
          <w:color w:val="000000"/>
          <w:sz w:val="28"/>
        </w:rPr>
        <w:t xml:space="preserve">
      әкесi, анасы, әйелi, сондай-ақ әскерге шақырылушының ата-анасы болмаған кезде зейнеткер жасына жеткен немесе бiрiншi немесе екіншi топтағы мүгедектер болып табылатын атасы мен әжесi, егер олар оның асырауында болса; </w:t>
      </w:r>
      <w:r>
        <w:br/>
      </w:r>
      <w:r>
        <w:rPr>
          <w:rFonts w:ascii="Times New Roman"/>
          <w:b w:val="false"/>
          <w:i w:val="false"/>
          <w:color w:val="000000"/>
          <w:sz w:val="28"/>
        </w:rPr>
        <w:t xml:space="preserve">
      егер ата-анасы болмаған кезде олар бiрiншi немесе екіншi топтағы мүгедектер болып табылатын 18 жасқа толмаған немесе одан үлкен аға-iнілерi, апа-қарындастары; </w:t>
      </w:r>
      <w:r>
        <w:br/>
      </w:r>
      <w:r>
        <w:rPr>
          <w:rFonts w:ascii="Times New Roman"/>
          <w:b w:val="false"/>
          <w:i w:val="false"/>
          <w:color w:val="000000"/>
          <w:sz w:val="28"/>
        </w:rPr>
        <w:t xml:space="preserve">
      әскерге шақырылушыдан басқа 18 жасқа дейiнгi бiр немесе одан да көп ересек балалары бар анасы (әкесi), бiрiншi немесе екiншi топтағы мүгедектер болып табылатын және оларды күйеусiз (әйелсiз) тәрбиелеп отырғандар; </w:t>
      </w:r>
      <w:r>
        <w:br/>
      </w:r>
      <w:r>
        <w:rPr>
          <w:rFonts w:ascii="Times New Roman"/>
          <w:b w:val="false"/>
          <w:i w:val="false"/>
          <w:color w:val="000000"/>
          <w:sz w:val="28"/>
        </w:rPr>
        <w:t xml:space="preserve">
      өзiнiң асырауында бір және одан да көп жалғызiлiктi жақын туыстары жасы бойынша еңбекке қабiлетсiз немесе бiрiншi немесе екiншi топтағы мүгедектер болып табылатын (әкeci, анасы, аға-iнiсi, апа-қарындасы) және оларды күйеусiз (әйелсiз) асырап отырған анасы (әкeci); </w:t>
      </w:r>
      <w:r>
        <w:br/>
      </w:r>
      <w:r>
        <w:rPr>
          <w:rFonts w:ascii="Times New Roman"/>
          <w:b w:val="false"/>
          <w:i w:val="false"/>
          <w:color w:val="000000"/>
          <w:sz w:val="28"/>
        </w:rPr>
        <w:t xml:space="preserve">
      өзiнiң асырауында бiрiншi немесе екінші топтағы мүгедектер болып табылатын екiншi бiреудi асырап отырған және әскерге шақырылушыдан басқа 18 жасқа дейін бiр және одан да көп баласы бар ата-анасының бipeуi; </w:t>
      </w:r>
      <w:r>
        <w:br/>
      </w:r>
      <w:r>
        <w:rPr>
          <w:rFonts w:ascii="Times New Roman"/>
          <w:b w:val="false"/>
          <w:i w:val="false"/>
          <w:color w:val="000000"/>
          <w:sz w:val="28"/>
        </w:rPr>
        <w:t xml:space="preserve">
      2) өзiнiң асырауында: </w:t>
      </w:r>
      <w:r>
        <w:br/>
      </w:r>
      <w:r>
        <w:rPr>
          <w:rFonts w:ascii="Times New Roman"/>
          <w:b w:val="false"/>
          <w:i w:val="false"/>
          <w:color w:val="000000"/>
          <w:sz w:val="28"/>
        </w:rPr>
        <w:t xml:space="preserve">
      анасыз тәрбиелеп отырған баласы; </w:t>
      </w:r>
      <w:r>
        <w:br/>
      </w:r>
      <w:r>
        <w:rPr>
          <w:rFonts w:ascii="Times New Roman"/>
          <w:b w:val="false"/>
          <w:i w:val="false"/>
          <w:color w:val="000000"/>
          <w:sz w:val="28"/>
        </w:rPr>
        <w:t xml:space="preserve">
      ата-анасының қайтыс болуына, сондай-ақ олардың ата-ана құқығынан айырылуына немесе сотпен бас бостандығынан айырылуына байланысты екі жылдан астам тәрбиелеген және асыраған адамдары бар; </w:t>
      </w:r>
      <w:r>
        <w:br/>
      </w:r>
      <w:r>
        <w:rPr>
          <w:rFonts w:ascii="Times New Roman"/>
          <w:b w:val="false"/>
          <w:i w:val="false"/>
          <w:color w:val="000000"/>
          <w:sz w:val="28"/>
        </w:rPr>
        <w:t xml:space="preserve">
      3) некеде тұрған және бір және одан да көп баласы бар азаматтар. </w:t>
      </w:r>
      <w:r>
        <w:br/>
      </w:r>
      <w:r>
        <w:rPr>
          <w:rFonts w:ascii="Times New Roman"/>
          <w:b w:val="false"/>
          <w:i w:val="false"/>
          <w:color w:val="000000"/>
          <w:sz w:val="28"/>
        </w:rPr>
        <w:t xml:space="preserve">
      3. Бiлiмiн жалғастыру үшiн мерзiмдi әскери қызметке шақыруды кейінге қалдыру: </w:t>
      </w:r>
      <w:r>
        <w:br/>
      </w:r>
      <w:r>
        <w:rPr>
          <w:rFonts w:ascii="Times New Roman"/>
          <w:b w:val="false"/>
          <w:i w:val="false"/>
          <w:color w:val="000000"/>
          <w:sz w:val="28"/>
        </w:rPr>
        <w:t xml:space="preserve">
      1) тиiстi бiлiм беру ұйымдарында негiзгi, орта және қосымша жалпы бiлiм алатын азаматтарға, оқу кезеңiне; </w:t>
      </w:r>
      <w:r>
        <w:br/>
      </w:r>
      <w:r>
        <w:rPr>
          <w:rFonts w:ascii="Times New Roman"/>
          <w:b w:val="false"/>
          <w:i w:val="false"/>
          <w:color w:val="000000"/>
          <w:sz w:val="28"/>
        </w:rPr>
        <w:t xml:space="preserve">
      2) тиiстi білiм беру ұйымдарында күзгi оқу нысаны бойынша кәсiптiк бастауыш, кәсiптiк орта немесе кәсiптiк жоғары бiлiм алатын, сондай-ақ басқа мемлекеттердiң жоғары оқу орындарында оқитын азаматтарға бiр жоғары оқу орнын бiтіргенге дейiн жоғары оқу орнында оқитынын растайтын құжаттарды ұсынған кезде; </w:t>
      </w:r>
      <w:r>
        <w:br/>
      </w:r>
      <w:r>
        <w:rPr>
          <w:rFonts w:ascii="Times New Roman"/>
          <w:b w:val="false"/>
          <w:i w:val="false"/>
          <w:color w:val="000000"/>
          <w:sz w:val="28"/>
        </w:rPr>
        <w:t xml:space="preserve">
      3) жоғары оқу орнынан кейiнгі кәсіптік бiлiм алатын азаматтарға (аспиранттар, докторанттар) - оқу кезеңiне берiледi. </w:t>
      </w:r>
      <w:r>
        <w:br/>
      </w:r>
      <w:r>
        <w:rPr>
          <w:rFonts w:ascii="Times New Roman"/>
          <w:b w:val="false"/>
          <w:i w:val="false"/>
          <w:color w:val="000000"/>
          <w:sz w:val="28"/>
        </w:rPr>
        <w:t xml:space="preserve">
      4. Денсаулық жағдайы бойынша мерзiмдi әскери қызметке шақыруды кейінге қалдыру азаматтарға шақыру комиссиясының шешiмiмен бiр жылға дейiнгi мерзiмге берiледi. </w:t>
      </w:r>
      <w:r>
        <w:br/>
      </w:r>
      <w:r>
        <w:rPr>
          <w:rFonts w:ascii="Times New Roman"/>
          <w:b w:val="false"/>
          <w:i w:val="false"/>
          <w:color w:val="000000"/>
          <w:sz w:val="28"/>
        </w:rPr>
        <w:t xml:space="preserve">
      5. Басқа себептер бойынша мерзiмдi әскери қызметке шақыруды кейінге қалдыру: </w:t>
      </w:r>
      <w:r>
        <w:br/>
      </w:r>
      <w:r>
        <w:rPr>
          <w:rFonts w:ascii="Times New Roman"/>
          <w:b w:val="false"/>
          <w:i w:val="false"/>
          <w:color w:val="000000"/>
          <w:sz w:val="28"/>
        </w:rPr>
        <w:t xml:space="preserve">
      1) ауылдық (селолық) жерлерде орналасқан, кәсіптік орта немесе кәсiптiк жоғары педагогикалық бiлiмi бар және мамандығы бойынша жұмыс iстейтiн бiлiм беру ұйымдарының мұғалiмдерiне (оқытушыларына) жұмыс iстеген барлық кезеңiне; </w:t>
      </w:r>
      <w:r>
        <w:br/>
      </w:r>
      <w:r>
        <w:rPr>
          <w:rFonts w:ascii="Times New Roman"/>
          <w:b w:val="false"/>
          <w:i w:val="false"/>
          <w:color w:val="000000"/>
          <w:sz w:val="28"/>
        </w:rPr>
        <w:t xml:space="preserve">
      2) ауылдық (селолық) жерлерде мамандығы бойынша тұрақты жұмыс iстейтiн, тиiстi бiлiмi бар дәрiгерлерге емдеу ұйымдарында жұмыс iстеген барлық кезеңiне; </w:t>
      </w:r>
      <w:r>
        <w:br/>
      </w:r>
      <w:r>
        <w:rPr>
          <w:rFonts w:ascii="Times New Roman"/>
          <w:b w:val="false"/>
          <w:i w:val="false"/>
          <w:color w:val="000000"/>
          <w:sz w:val="28"/>
        </w:rPr>
        <w:t xml:space="preserve">
      3) Қазақстан Республикасы Парламентiнің немесе жергiліктi өкiлеттi органдардың депутаттарына, олардың депутаттық өкілеттiгi мерзіміне; </w:t>
      </w:r>
      <w:r>
        <w:br/>
      </w:r>
      <w:r>
        <w:rPr>
          <w:rFonts w:ascii="Times New Roman"/>
          <w:b w:val="false"/>
          <w:i w:val="false"/>
          <w:color w:val="000000"/>
          <w:sz w:val="28"/>
        </w:rPr>
        <w:t xml:space="preserve">
      4) оларға қатысты анықтау, алдын ала тергеу жүргiзiлiп жатқан немесе соттар қылмыстық iстерiн қарап жатқан адамдарға тиiсiнше тергеу аяқталғанға немесе соттың шешiмi жарияланғанға дейiн; </w:t>
      </w:r>
      <w:r>
        <w:br/>
      </w:r>
      <w:r>
        <w:rPr>
          <w:rFonts w:ascii="Times New Roman"/>
          <w:b w:val="false"/>
          <w:i w:val="false"/>
          <w:color w:val="000000"/>
          <w:sz w:val="28"/>
        </w:rPr>
        <w:t xml:space="preserve">
      5) күндізгi оқу нысаны бойынша орта және жоғары дiни оқу орындарында оқитын, сондай-ақ дiни атағы немесе тiркелген дiни конфессиялардың бiрiнде штаттық лауазымы бар әскерге шақырылушыларға оқуы немесе дiни қызметi кезеңiне; </w:t>
      </w:r>
      <w:r>
        <w:br/>
      </w:r>
      <w:r>
        <w:rPr>
          <w:rFonts w:ascii="Times New Roman"/>
          <w:b w:val="false"/>
          <w:i w:val="false"/>
          <w:color w:val="000000"/>
          <w:sz w:val="28"/>
        </w:rPr>
        <w:t xml:space="preserve">
      6) тiзбесiн Қазақстан Республикасының Yкiметi айқындайтын ұйымдарда мамандығы бойынша жұмысқа қабылданған, жоғары кәсiптiк бiлiмi бар азаматтарға жұмыстың барлық кезеңiне беріледi. </w:t>
      </w:r>
      <w:r>
        <w:br/>
      </w:r>
      <w:r>
        <w:rPr>
          <w:rFonts w:ascii="Times New Roman"/>
          <w:b w:val="false"/>
          <w:i w:val="false"/>
          <w:color w:val="000000"/>
          <w:sz w:val="28"/>
        </w:rPr>
        <w:t xml:space="preserve">
      6. Офицер әскери атағын берумен запасқа тiркелген азаматтарға осы баптың 2-тармағында, 3-тармағының 3) тармақшасында 4 және 5-тармақтарында көзделген негiздер бойынша әскери қызметке шақыруды кейiнге қалдыру ұсынылады. </w:t>
      </w:r>
      <w:r>
        <w:br/>
      </w:r>
      <w:r>
        <w:rPr>
          <w:rFonts w:ascii="Times New Roman"/>
          <w:b w:val="false"/>
          <w:i w:val="false"/>
          <w:color w:val="000000"/>
          <w:sz w:val="28"/>
        </w:rPr>
        <w:t xml:space="preserve">
      7. Азаматтар әскерге шақыруды кейінге қалдырудан бас тартуға құқылы және осы баптың 1-тармағының 3) тармақшасында және 4-тармағында көрсетiлген адамдардан басқа, өзiнiң жеке өтiнiшiн және мүдделi адамдардан және халықты әлеуметтік қорғау органдарынан нотариалды түрде расталған тиiстi құжаттарды ұсынған кезде әскери шақырылуы мүмкін. </w:t>
      </w:r>
      <w:r>
        <w:br/>
      </w:r>
      <w:r>
        <w:rPr>
          <w:rFonts w:ascii="Times New Roman"/>
          <w:b w:val="false"/>
          <w:i w:val="false"/>
          <w:color w:val="000000"/>
          <w:sz w:val="28"/>
        </w:rPr>
        <w:t xml:space="preserve">
      8. Осы бапта көзделген шақыруды кейiнге қалдыру үшiн негiзiн жоғалтқан азаматтар осы Заңда белгiленген тәртiппен әскерге шақыруға жатады.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Әскери қызметке шақырудан босату </w:t>
      </w:r>
    </w:p>
    <w:bookmarkEnd w:id="27"/>
    <w:p>
      <w:pPr>
        <w:spacing w:after="0"/>
        <w:ind w:left="0"/>
        <w:jc w:val="both"/>
      </w:pPr>
      <w:r>
        <w:rPr>
          <w:rFonts w:ascii="Times New Roman"/>
          <w:b w:val="false"/>
          <w:i w:val="false"/>
          <w:color w:val="000000"/>
          <w:sz w:val="28"/>
        </w:rPr>
        <w:t xml:space="preserve">      1. Бейбiт уақытта мерзiмдi әскери қызметке шақырудан: </w:t>
      </w:r>
      <w:r>
        <w:br/>
      </w:r>
      <w:r>
        <w:rPr>
          <w:rFonts w:ascii="Times New Roman"/>
          <w:b w:val="false"/>
          <w:i w:val="false"/>
          <w:color w:val="000000"/>
          <w:sz w:val="28"/>
        </w:rPr>
        <w:t xml:space="preserve">
      1) әскери қызметтi өткеретiн немесе өткерген; </w:t>
      </w:r>
      <w:r>
        <w:br/>
      </w:r>
      <w:r>
        <w:rPr>
          <w:rFonts w:ascii="Times New Roman"/>
          <w:b w:val="false"/>
          <w:i w:val="false"/>
          <w:color w:val="000000"/>
          <w:sz w:val="28"/>
        </w:rPr>
        <w:t xml:space="preserve">
      2) денсаулық жағдайы бойынша әскери қызметке жарамсыз деп танылған; </w:t>
      </w:r>
      <w:r>
        <w:br/>
      </w:r>
      <w:r>
        <w:rPr>
          <w:rFonts w:ascii="Times New Roman"/>
          <w:b w:val="false"/>
          <w:i w:val="false"/>
          <w:color w:val="000000"/>
          <w:sz w:val="28"/>
        </w:rPr>
        <w:t xml:space="preserve">
      3) 27 жасқа жеткеннен кейiн мерзiмдi әскери қызметке және 29 жасқа жеткеннен кейiн офицерлер құрамының лауазымдарына заңды негізде шақырылмаған; </w:t>
      </w:r>
      <w:r>
        <w:br/>
      </w:r>
      <w:r>
        <w:rPr>
          <w:rFonts w:ascii="Times New Roman"/>
          <w:b w:val="false"/>
          <w:i w:val="false"/>
          <w:color w:val="000000"/>
          <w:sz w:val="28"/>
        </w:rPr>
        <w:t xml:space="preserve">
      4) әскери қызметтi өткеру кезеңінде қызметтік міндеттерiн атқару кезiнде оның жақын туыстарының бiреуi (әкесi, анасы, аға-iнiсi немесе апа-қарындасы) қаза тапқан, қайтыс болған немесе бiрiншi немесе екiншi топтағы мүгедектер болып қалған; </w:t>
      </w:r>
      <w:r>
        <w:br/>
      </w:r>
      <w:r>
        <w:rPr>
          <w:rFonts w:ascii="Times New Roman"/>
          <w:b w:val="false"/>
          <w:i w:val="false"/>
          <w:color w:val="000000"/>
          <w:sz w:val="28"/>
        </w:rPr>
        <w:t xml:space="preserve">
      5) басқа мемлекетте әскери (баламалы) қызметтi өткерген; </w:t>
      </w:r>
      <w:r>
        <w:br/>
      </w:r>
      <w:r>
        <w:rPr>
          <w:rFonts w:ascii="Times New Roman"/>
          <w:b w:val="false"/>
          <w:i w:val="false"/>
          <w:color w:val="000000"/>
          <w:sz w:val="28"/>
        </w:rPr>
        <w:t xml:space="preserve">
      6) ғылыми дәрежесi бар азаматтар босатылады. </w:t>
      </w:r>
      <w:r>
        <w:br/>
      </w:r>
      <w:r>
        <w:rPr>
          <w:rFonts w:ascii="Times New Roman"/>
          <w:b w:val="false"/>
          <w:i w:val="false"/>
          <w:color w:val="000000"/>
          <w:sz w:val="28"/>
        </w:rPr>
        <w:t xml:space="preserve">
      2. Әскерге шақырудан босатылуға құқығы бар азаматтар осы баптың 1-тармағының 2) тармақшасында көрсетілген адамдардан басқа, мүдделi адамдардан нотариалды түрде расталған тиiстi құжаттарды және жеке өзiнiң өтiнiшiн ұсынған кезде олардың тiлегi бойынша әскери қызметке шақырылуы мүмкiн. </w:t>
      </w:r>
      <w:r>
        <w:br/>
      </w:r>
      <w:r>
        <w:rPr>
          <w:rFonts w:ascii="Times New Roman"/>
          <w:b w:val="false"/>
          <w:i w:val="false"/>
          <w:color w:val="000000"/>
          <w:sz w:val="28"/>
        </w:rPr>
        <w:t xml:space="preserve">
      3. Бейбiт уақытта заңда белгіленген тәртiппен соттылығы өтелмеген және алынбаған азаматтар әскери қызметке шақыруға жатпайды. </w:t>
      </w:r>
      <w:r>
        <w:br/>
      </w:r>
      <w:r>
        <w:rPr>
          <w:rFonts w:ascii="Times New Roman"/>
          <w:b w:val="false"/>
          <w:i w:val="false"/>
          <w:color w:val="000000"/>
          <w:sz w:val="28"/>
        </w:rPr>
        <w:t xml:space="preserve">
      4. Осы баптың 1-тармағының 2) тармақшасында көзделген шақырудан босату үшiн негізiн жоғалтқан азаматтар осы Заңда белгiленген тәртiппен әскерге шақыруға жатады.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Шақыру комиссиялары </w:t>
      </w:r>
    </w:p>
    <w:bookmarkEnd w:id="28"/>
    <w:p>
      <w:pPr>
        <w:spacing w:after="0"/>
        <w:ind w:left="0"/>
        <w:jc w:val="both"/>
      </w:pPr>
      <w:r>
        <w:rPr>
          <w:rFonts w:ascii="Times New Roman"/>
          <w:b w:val="false"/>
          <w:i w:val="false"/>
          <w:color w:val="000000"/>
          <w:sz w:val="28"/>
        </w:rPr>
        <w:t xml:space="preserve">      1. Азаматтарды мерзiмдi әскери қызметке шақыруды ұйымдастыру және өткiзу үшін жергiлiктi атқарушы органдар осы Заңның 17-бабының 8-тармағымен айқындалған құрамда шақыру комиссияларын құрады. </w:t>
      </w:r>
      <w:r>
        <w:br/>
      </w:r>
      <w:r>
        <w:rPr>
          <w:rFonts w:ascii="Times New Roman"/>
          <w:b w:val="false"/>
          <w:i w:val="false"/>
          <w:color w:val="000000"/>
          <w:sz w:val="28"/>
        </w:rPr>
        <w:t xml:space="preserve">
      Шақыру комиссиясының дербес құрамын және мерзiмдi әскери қызметтi өткеру үшiн азаматтарды әскерге шақыруды өткiзу кестесiн жергiлiктi атқарушы орган бекiтедi. </w:t>
      </w:r>
      <w:r>
        <w:br/>
      </w:r>
      <w:r>
        <w:rPr>
          <w:rFonts w:ascii="Times New Roman"/>
          <w:b w:val="false"/>
          <w:i w:val="false"/>
          <w:color w:val="000000"/>
          <w:sz w:val="28"/>
        </w:rPr>
        <w:t xml:space="preserve">
      2. Шақыру комиссиясына әскери қызметке шақыруға жататын азаматтарды медициналық куәландыруды ұйымдастыру жөнiндегi мiндеттер және оларға қатысты мынадай шешiмдердiң бiреуiн қабылдау жүктеледi: </w:t>
      </w:r>
      <w:r>
        <w:br/>
      </w:r>
      <w:r>
        <w:rPr>
          <w:rFonts w:ascii="Times New Roman"/>
          <w:b w:val="false"/>
          <w:i w:val="false"/>
          <w:color w:val="000000"/>
          <w:sz w:val="28"/>
        </w:rPr>
        <w:t xml:space="preserve">
      1) Қарулы Күштердiң тиiстi түрлерi мен әскер тектерiндегi, басқа да әскерлер мен әскери құралымдарындағы әскери қызметке шақыру туралы; </w:t>
      </w:r>
      <w:r>
        <w:br/>
      </w:r>
      <w:r>
        <w:rPr>
          <w:rFonts w:ascii="Times New Roman"/>
          <w:b w:val="false"/>
          <w:i w:val="false"/>
          <w:color w:val="000000"/>
          <w:sz w:val="28"/>
        </w:rPr>
        <w:t xml:space="preserve">
      2) әскери қызметке шақыруды кейiнге қалдыруды ұсыну туралы; </w:t>
      </w:r>
      <w:r>
        <w:br/>
      </w:r>
      <w:r>
        <w:rPr>
          <w:rFonts w:ascii="Times New Roman"/>
          <w:b w:val="false"/>
          <w:i w:val="false"/>
          <w:color w:val="000000"/>
          <w:sz w:val="28"/>
        </w:rPr>
        <w:t xml:space="preserve">
      3) әскери қызметке шақырудан босату туралы; </w:t>
      </w:r>
      <w:r>
        <w:br/>
      </w:r>
      <w:r>
        <w:rPr>
          <w:rFonts w:ascii="Times New Roman"/>
          <w:b w:val="false"/>
          <w:i w:val="false"/>
          <w:color w:val="000000"/>
          <w:sz w:val="28"/>
        </w:rPr>
        <w:t xml:space="preserve">
      4) әскери мiндетiн атқарудан босату туралы. </w:t>
      </w:r>
      <w:r>
        <w:br/>
      </w:r>
      <w:r>
        <w:rPr>
          <w:rFonts w:ascii="Times New Roman"/>
          <w:b w:val="false"/>
          <w:i w:val="false"/>
          <w:color w:val="000000"/>
          <w:sz w:val="28"/>
        </w:rPr>
        <w:t xml:space="preserve">
      Шақыру комиссиясына, сондай-ақ әскери оқу орындарына түсетiн азаматтарды медициналық куәландыруды ұйымдастыру жөнiндегi мiндеттер және оларды конкурстық қабылдау емтихандарын тапсыру үшiн жiберу туралы немесе осы бағытта бас тарту туралы шешiм қабылдау жүктеледi. </w:t>
      </w:r>
      <w:r>
        <w:br/>
      </w:r>
      <w:r>
        <w:rPr>
          <w:rFonts w:ascii="Times New Roman"/>
          <w:b w:val="false"/>
          <w:i w:val="false"/>
          <w:color w:val="000000"/>
          <w:sz w:val="28"/>
        </w:rPr>
        <w:t xml:space="preserve">
      3. Облыс орталықтарында (республикалық маңызы бар қалаларда, астанада) аудандық (қалалық) шақыру комиссияларының қызметiне басшылық жасау және бақылау үшiн тиiстi облыстық (қалалық) шақыру комиссиялары мынадай құрамда құрылады: </w:t>
      </w:r>
      <w:r>
        <w:br/>
      </w:r>
      <w:r>
        <w:rPr>
          <w:rFonts w:ascii="Times New Roman"/>
          <w:b w:val="false"/>
          <w:i w:val="false"/>
          <w:color w:val="000000"/>
          <w:sz w:val="28"/>
        </w:rPr>
        <w:t xml:space="preserve">
      комиссия төрағасы - облыстың (республикалық маңызы бар қалаларда, астанада) қорғаныс iстерi жөнiндегi департаментінің бастығы; </w:t>
      </w:r>
      <w:r>
        <w:br/>
      </w:r>
      <w:r>
        <w:rPr>
          <w:rFonts w:ascii="Times New Roman"/>
          <w:b w:val="false"/>
          <w:i w:val="false"/>
          <w:color w:val="000000"/>
          <w:sz w:val="28"/>
        </w:rPr>
        <w:t xml:space="preserve">
      комиссия төрағасының орынбасары - облыстың (республикалық маңызы бар қалаларда, астанада) жергілікті атқарушы органының өкілi; </w:t>
      </w:r>
      <w:r>
        <w:br/>
      </w:r>
      <w:r>
        <w:rPr>
          <w:rFonts w:ascii="Times New Roman"/>
          <w:b w:val="false"/>
          <w:i w:val="false"/>
          <w:color w:val="000000"/>
          <w:sz w:val="28"/>
        </w:rPr>
        <w:t xml:space="preserve">
      Комиссия мүшелері: </w:t>
      </w:r>
      <w:r>
        <w:br/>
      </w:r>
      <w:r>
        <w:rPr>
          <w:rFonts w:ascii="Times New Roman"/>
          <w:b w:val="false"/>
          <w:i w:val="false"/>
          <w:color w:val="000000"/>
          <w:sz w:val="28"/>
        </w:rPr>
        <w:t xml:space="preserve">
      облыстық (республикалық маңызы бар қалалар, астана) ішкi iстер басқармасы бастығының орынбасары; </w:t>
      </w:r>
      <w:r>
        <w:br/>
      </w:r>
      <w:r>
        <w:rPr>
          <w:rFonts w:ascii="Times New Roman"/>
          <w:b w:val="false"/>
          <w:i w:val="false"/>
          <w:color w:val="000000"/>
          <w:sz w:val="28"/>
        </w:rPr>
        <w:t xml:space="preserve">
      облыстық (республикалық маңызы бар қалалар, астана) денсаулық сақтау басқармасы (департаментi) бастығының орынбасары; </w:t>
      </w:r>
      <w:r>
        <w:br/>
      </w:r>
      <w:r>
        <w:rPr>
          <w:rFonts w:ascii="Times New Roman"/>
          <w:b w:val="false"/>
          <w:i w:val="false"/>
          <w:color w:val="000000"/>
          <w:sz w:val="28"/>
        </w:rPr>
        <w:t xml:space="preserve">
      облыстың (қаланың) қорғаныс iстерi жөніндегі департаментінің дәрiгерi (медицина қызметiнің офицерi) - әскери-дәрiгерлiк комиссиясының төрағасы; </w:t>
      </w:r>
      <w:r>
        <w:br/>
      </w:r>
      <w:r>
        <w:rPr>
          <w:rFonts w:ascii="Times New Roman"/>
          <w:b w:val="false"/>
          <w:i w:val="false"/>
          <w:color w:val="000000"/>
          <w:sz w:val="28"/>
        </w:rPr>
        <w:t xml:space="preserve">
      комиссия xaтшысы. </w:t>
      </w:r>
      <w:r>
        <w:br/>
      </w:r>
      <w:r>
        <w:rPr>
          <w:rFonts w:ascii="Times New Roman"/>
          <w:b w:val="false"/>
          <w:i w:val="false"/>
          <w:color w:val="000000"/>
          <w:sz w:val="28"/>
        </w:rPr>
        <w:t xml:space="preserve">
      Комиссияның құрамына мемлекеттiк органдардың, сондай-ақ қоғамдық бiрлестіктердiң өкiлдерi енгiзiлуi мүмкiн. Комиссияның сандық құрамы тақ болуы тиiс. </w:t>
      </w:r>
      <w:r>
        <w:br/>
      </w:r>
      <w:r>
        <w:rPr>
          <w:rFonts w:ascii="Times New Roman"/>
          <w:b w:val="false"/>
          <w:i w:val="false"/>
          <w:color w:val="000000"/>
          <w:sz w:val="28"/>
        </w:rPr>
        <w:t xml:space="preserve">
      4. Облыстық (қалалық) шақыру комиссиясы мынадай жұмыстарды жүргiзедi: </w:t>
      </w:r>
      <w:r>
        <w:br/>
      </w:r>
      <w:r>
        <w:rPr>
          <w:rFonts w:ascii="Times New Roman"/>
          <w:b w:val="false"/>
          <w:i w:val="false"/>
          <w:color w:val="000000"/>
          <w:sz w:val="28"/>
        </w:rPr>
        <w:t xml:space="preserve">
      1) оларды қызмет өткеру орнына жөнелту алдында запаста тұрмаған, әскери қызметке шақырылған азаматтарға медициналық тексерудi ұйымдастырады, сондай-ақ қорытындымен келiспеу туралы өтiнiш берген азаматтарға, олардың медициналық куәландыру қорытындылары бойынша әскери қызметке жарамдылығы туралы бақылау медициналық куәландыруды жүргiзедi; </w:t>
      </w:r>
      <w:r>
        <w:br/>
      </w:r>
      <w:r>
        <w:rPr>
          <w:rFonts w:ascii="Times New Roman"/>
          <w:b w:val="false"/>
          <w:i w:val="false"/>
          <w:color w:val="000000"/>
          <w:sz w:val="28"/>
        </w:rPr>
        <w:t xml:space="preserve">
      2) аудандық (қалалық) шақыру комиссияларының қызметiне басшылық жасауды жүзеге асырады; </w:t>
      </w:r>
      <w:r>
        <w:br/>
      </w:r>
      <w:r>
        <w:rPr>
          <w:rFonts w:ascii="Times New Roman"/>
          <w:b w:val="false"/>
          <w:i w:val="false"/>
          <w:color w:val="000000"/>
          <w:sz w:val="28"/>
        </w:rPr>
        <w:t xml:space="preserve">
      3) азаматтардың мерзiмдi әскери қызметке шақырылуын кейiнге қалдыру және босатудың дұрыстығын тексередi; </w:t>
      </w:r>
      <w:r>
        <w:br/>
      </w:r>
      <w:r>
        <w:rPr>
          <w:rFonts w:ascii="Times New Roman"/>
          <w:b w:val="false"/>
          <w:i w:val="false"/>
          <w:color w:val="000000"/>
          <w:sz w:val="28"/>
        </w:rPr>
        <w:t xml:space="preserve">
      4) Қарулы Күштердiң түрлерi мен әскер тектерiнде, басқа да әскерлер мен әскери құралымдарда мерзiмдi әскери қызметтi өткеру үшiн азаматтарды шақырудың негiздiлігіне бақылау жасайды; </w:t>
      </w:r>
      <w:r>
        <w:br/>
      </w:r>
      <w:r>
        <w:rPr>
          <w:rFonts w:ascii="Times New Roman"/>
          <w:b w:val="false"/>
          <w:i w:val="false"/>
          <w:color w:val="000000"/>
          <w:sz w:val="28"/>
        </w:rPr>
        <w:t xml:space="preserve">
      5) аудандық (қалалық) шақыру комиссияларының шешiмдерiне азаматтардың арыздарын қарастырады. </w:t>
      </w:r>
      <w:r>
        <w:br/>
      </w:r>
      <w:r>
        <w:rPr>
          <w:rFonts w:ascii="Times New Roman"/>
          <w:b w:val="false"/>
          <w:i w:val="false"/>
          <w:color w:val="000000"/>
          <w:sz w:val="28"/>
        </w:rPr>
        <w:t xml:space="preserve">
      5. Облыстық (қалалық) шақыру комиссиясы төмен тұрған шақыру комиссияларының шешiмiн жоюға құқылы.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Әскери қызметке шақыруға жататын азаматтарды </w:t>
      </w:r>
      <w:r>
        <w:br/>
      </w:r>
      <w:r>
        <w:rPr>
          <w:rFonts w:ascii="Times New Roman"/>
          <w:b w:val="false"/>
          <w:i w:val="false"/>
          <w:color w:val="000000"/>
          <w:sz w:val="28"/>
        </w:rPr>
        <w:t>
</w:t>
      </w:r>
      <w:r>
        <w:rPr>
          <w:rFonts w:ascii="Times New Roman"/>
          <w:b/>
          <w:i w:val="false"/>
          <w:color w:val="000000"/>
          <w:sz w:val="28"/>
        </w:rPr>
        <w:t xml:space="preserve">                медициналық куәландыру және медициналық тексеру </w:t>
      </w:r>
    </w:p>
    <w:bookmarkEnd w:id="29"/>
    <w:p>
      <w:pPr>
        <w:spacing w:after="0"/>
        <w:ind w:left="0"/>
        <w:jc w:val="both"/>
      </w:pPr>
      <w:r>
        <w:rPr>
          <w:rFonts w:ascii="Times New Roman"/>
          <w:b w:val="false"/>
          <w:i w:val="false"/>
          <w:color w:val="000000"/>
          <w:sz w:val="28"/>
        </w:rPr>
        <w:t xml:space="preserve">      1. Әскери қызметке шақыруға жататын азаматтар дәрiгерлiк комиссиялардың медициналық куәландыруынан өтедi. </w:t>
      </w:r>
      <w:r>
        <w:br/>
      </w:r>
      <w:r>
        <w:rPr>
          <w:rFonts w:ascii="Times New Roman"/>
          <w:b w:val="false"/>
          <w:i w:val="false"/>
          <w:color w:val="000000"/>
          <w:sz w:val="28"/>
        </w:rPr>
        <w:t xml:space="preserve">
      Дәрiгерлiк комиссияның құрамына терапевт, хирург, невропатолог, психиатр, окулист, оториноларинголог, дерматовенеролог, стоматолог дәрiгер-мамандар, ал қажетті жағдайда басқа да мамандықтардың дәрiгерлерi енедi. </w:t>
      </w:r>
      <w:r>
        <w:br/>
      </w:r>
      <w:r>
        <w:rPr>
          <w:rFonts w:ascii="Times New Roman"/>
          <w:b w:val="false"/>
          <w:i w:val="false"/>
          <w:color w:val="000000"/>
          <w:sz w:val="28"/>
        </w:rPr>
        <w:t xml:space="preserve">
      2. Әскери қызметке шақыруға жататын азаматтарды медициналық куәландыру жөнiндегi жұмысқа басшылық жасайтын дәрiгерлер медициналық куәландырудың қорытындысы бойынша мынадай санаттар бойынша әскери қызметке жарамдылығы туралы қорытынды бередi: </w:t>
      </w:r>
      <w:r>
        <w:br/>
      </w:r>
      <w:r>
        <w:rPr>
          <w:rFonts w:ascii="Times New Roman"/>
          <w:b w:val="false"/>
          <w:i w:val="false"/>
          <w:color w:val="000000"/>
          <w:sz w:val="28"/>
        </w:rPr>
        <w:t xml:space="preserve">
      А - әскери қызметке жарамды; </w:t>
      </w:r>
      <w:r>
        <w:br/>
      </w:r>
      <w:r>
        <w:rPr>
          <w:rFonts w:ascii="Times New Roman"/>
          <w:b w:val="false"/>
          <w:i w:val="false"/>
          <w:color w:val="000000"/>
          <w:sz w:val="28"/>
        </w:rPr>
        <w:t xml:space="preserve">
      Б - шамалы шектеулермен әскери қызметке жарамды; </w:t>
      </w:r>
      <w:r>
        <w:br/>
      </w:r>
      <w:r>
        <w:rPr>
          <w:rFonts w:ascii="Times New Roman"/>
          <w:b w:val="false"/>
          <w:i w:val="false"/>
          <w:color w:val="000000"/>
          <w:sz w:val="28"/>
        </w:rPr>
        <w:t xml:space="preserve">
      В - шектеулермен әскери қызметке жарамды; </w:t>
      </w:r>
      <w:r>
        <w:br/>
      </w:r>
      <w:r>
        <w:rPr>
          <w:rFonts w:ascii="Times New Roman"/>
          <w:b w:val="false"/>
          <w:i w:val="false"/>
          <w:color w:val="000000"/>
          <w:sz w:val="28"/>
        </w:rPr>
        <w:t xml:space="preserve">
      Г - әскери қызметке уақытша жарамсыз; </w:t>
      </w:r>
      <w:r>
        <w:br/>
      </w:r>
      <w:r>
        <w:rPr>
          <w:rFonts w:ascii="Times New Roman"/>
          <w:b w:val="false"/>
          <w:i w:val="false"/>
          <w:color w:val="000000"/>
          <w:sz w:val="28"/>
        </w:rPr>
        <w:t xml:space="preserve">
      Д - бейбiт уақытта әскери қызметке жарамсыз, соғыс уақытында әскери қызметке шектеулi жарамды; </w:t>
      </w:r>
      <w:r>
        <w:br/>
      </w:r>
      <w:r>
        <w:rPr>
          <w:rFonts w:ascii="Times New Roman"/>
          <w:b w:val="false"/>
          <w:i w:val="false"/>
          <w:color w:val="000000"/>
          <w:sz w:val="28"/>
        </w:rPr>
        <w:t xml:space="preserve">
      E - есептен шығарумен әскери қызметке жарамсыз. </w:t>
      </w:r>
      <w:r>
        <w:br/>
      </w:r>
      <w:r>
        <w:rPr>
          <w:rFonts w:ascii="Times New Roman"/>
          <w:b w:val="false"/>
          <w:i w:val="false"/>
          <w:color w:val="000000"/>
          <w:sz w:val="28"/>
        </w:rPr>
        <w:t xml:space="preserve">
      3. Әскери қызметке шақыруға жататын азаматтарға медициналық куәландыруды ұйымдастыру мен өткiзу тәртiбi Әскери-дәрiгерлiк сараптама ережесiмен айқындалады.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Әскери қызметке шақыруға жататын азаматтардың </w:t>
      </w:r>
      <w:r>
        <w:br/>
      </w:r>
      <w:r>
        <w:rPr>
          <w:rFonts w:ascii="Times New Roman"/>
          <w:b w:val="false"/>
          <w:i w:val="false"/>
          <w:color w:val="000000"/>
          <w:sz w:val="28"/>
        </w:rPr>
        <w:t>
</w:t>
      </w:r>
      <w:r>
        <w:rPr>
          <w:rFonts w:ascii="Times New Roman"/>
          <w:b/>
          <w:i w:val="false"/>
          <w:color w:val="000000"/>
          <w:sz w:val="28"/>
        </w:rPr>
        <w:t xml:space="preserve">                міндеттілігі </w:t>
      </w:r>
    </w:p>
    <w:bookmarkEnd w:id="30"/>
    <w:p>
      <w:pPr>
        <w:spacing w:after="0"/>
        <w:ind w:left="0"/>
        <w:jc w:val="both"/>
      </w:pPr>
      <w:r>
        <w:rPr>
          <w:rFonts w:ascii="Times New Roman"/>
          <w:b w:val="false"/>
          <w:i w:val="false"/>
          <w:color w:val="000000"/>
          <w:sz w:val="28"/>
        </w:rPr>
        <w:t xml:space="preserve">      1. Әскери қызметке шақыруға жататын азаматтар ауданның (қаланың) қорғаныс iстерi жөнiндегi бөлiмiнiң (басқармасының) шақыру қағазы бойынша медициналық куәландыруға, шақыру комиссиясының отырысына немесе әскери қызметтi өткеру үшiн әскери бөлiмге жөнелту үшiн келуге, сондай-ақ әскери қызметтi өткеру орнына жөнелткенге дейiн қорғаныс iстерi жөнiндегi бөлiмде (басқармада) болуға мiндеттi. </w:t>
      </w:r>
      <w:r>
        <w:br/>
      </w:r>
      <w:r>
        <w:rPr>
          <w:rFonts w:ascii="Times New Roman"/>
          <w:b w:val="false"/>
          <w:i w:val="false"/>
          <w:color w:val="000000"/>
          <w:sz w:val="28"/>
        </w:rPr>
        <w:t xml:space="preserve">
      2. Әскери қызметке шақыруға жататын азаматтар шақыру қағазын қорғаныс iстерi жөнiндегi бөлiмнен (басқармадан) қол қойып алуға мiндеттi. Шақыру қағазын азаматтарға қорғаныс iстерi жөнiндегi бөлiмнiң (басқарманың) лауазымды адамдары немесе азаматтың жұмыс (оқу) орны бойынша басшылар, ұйымның әскери-есептiк жұмысқа жауапты басқа да лауазымды адамдары тапсырады. Шақыру қағазында азаматтардың оларда баяндалған талаптарды орындамауының салдарлары көрсетiлуi тиiс. </w:t>
      </w:r>
      <w:r>
        <w:br/>
      </w:r>
      <w:r>
        <w:rPr>
          <w:rFonts w:ascii="Times New Roman"/>
          <w:b w:val="false"/>
          <w:i w:val="false"/>
          <w:color w:val="000000"/>
          <w:sz w:val="28"/>
        </w:rPr>
        <w:t xml:space="preserve">
      Әскери қызметке шақыруға жататын азаматтарға көрсетiлген лауазымды адамдардың шақыру қағазын тапсыруы мүмкiн болмаған жағдайда, олардың келуiн қамтамасыз ету тиiстi iшкi iстер органдарына жүктеледi. </w:t>
      </w:r>
      <w:r>
        <w:br/>
      </w:r>
      <w:r>
        <w:rPr>
          <w:rFonts w:ascii="Times New Roman"/>
          <w:b w:val="false"/>
          <w:i w:val="false"/>
          <w:color w:val="000000"/>
          <w:sz w:val="28"/>
        </w:rPr>
        <w:t xml:space="preserve">
      3. Офицер әскери атағын берумен запасқа алынған азаматтар қорғаныс iстерi жөнiндегi бөлiмнiң (басқарманың) шақыру қағазы бойынша әскери қызметке шақыру туралы шешiм қабылдау және әскери қызметтi өткеру орнына кетуге нұсқама алу үшiн медициналық куәландыруға келуге мiндеттi. </w:t>
      </w:r>
      <w:r>
        <w:br/>
      </w:r>
      <w:r>
        <w:rPr>
          <w:rFonts w:ascii="Times New Roman"/>
          <w:b w:val="false"/>
          <w:i w:val="false"/>
          <w:color w:val="000000"/>
          <w:sz w:val="28"/>
        </w:rPr>
        <w:t xml:space="preserve">
      4. Азаматтар дәлелсiз себептермен әскери қызметке шақырумен байланысты iс-шараларға келмеген жағдайда, ол әскери қызметтен жалтарған болып саналады және Қазақстан Республикасының заңдарына сәйкес жауапқа тартылады.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5-тарау. Келiсiм-шарт бойынша азаматтарды әскери </w:t>
      </w:r>
      <w:r>
        <w:br/>
      </w:r>
      <w:r>
        <w:rPr>
          <w:rFonts w:ascii="Times New Roman"/>
          <w:b w:val="false"/>
          <w:i w:val="false"/>
          <w:color w:val="000000"/>
          <w:sz w:val="28"/>
        </w:rPr>
        <w:t>
</w:t>
      </w:r>
      <w:r>
        <w:rPr>
          <w:rFonts w:ascii="Times New Roman"/>
          <w:b/>
          <w:i w:val="false"/>
          <w:color w:val="000000"/>
          <w:sz w:val="28"/>
        </w:rPr>
        <w:t xml:space="preserve">                 қызметке қабылдау </w:t>
      </w:r>
    </w:p>
    <w:bookmarkEnd w:id="31"/>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Әскери қызметтi өткеру туралы келiсiм-шарт </w:t>
      </w:r>
    </w:p>
    <w:bookmarkEnd w:id="32"/>
    <w:p>
      <w:pPr>
        <w:spacing w:after="0"/>
        <w:ind w:left="0"/>
        <w:jc w:val="both"/>
      </w:pPr>
      <w:r>
        <w:rPr>
          <w:rFonts w:ascii="Times New Roman"/>
          <w:b w:val="false"/>
          <w:i w:val="false"/>
          <w:color w:val="000000"/>
          <w:sz w:val="28"/>
        </w:rPr>
        <w:t xml:space="preserve">      1. Әскери қызметтi өткеру туралы келісiм-шарт азамат пен Қарулы Күштердiң, басқа да әскерлер мен әскери құралымдардың уәкілеттi лауазымды адамымен жасасылады. </w:t>
      </w:r>
      <w:r>
        <w:br/>
      </w:r>
      <w:r>
        <w:rPr>
          <w:rFonts w:ascii="Times New Roman"/>
          <w:b w:val="false"/>
          <w:i w:val="false"/>
          <w:color w:val="000000"/>
          <w:sz w:val="28"/>
        </w:rPr>
        <w:t xml:space="preserve">
      2. Келiсiм-шарт Әскери қызметтi өткеру ережесiмен айқындалған тәртiпте үлгілiк нысан бойынша жазбаша түрде жасасылады. </w:t>
      </w:r>
      <w:r>
        <w:br/>
      </w:r>
      <w:r>
        <w:rPr>
          <w:rFonts w:ascii="Times New Roman"/>
          <w:b w:val="false"/>
          <w:i w:val="false"/>
          <w:color w:val="000000"/>
          <w:sz w:val="28"/>
        </w:rPr>
        <w:t xml:space="preserve">
      3. Әскери қызметтi өткеру туралы келiсiм-шартпен азаматтың әскери қызметке қабылдануының ерiктiлiгiн, азаматтың әскери қызметтi өткерудi мiндеттенген мерзiмi мен келiсiм-шарттың талаптары бекiтiледi. </w:t>
      </w:r>
      <w:r>
        <w:br/>
      </w:r>
      <w:r>
        <w:rPr>
          <w:rFonts w:ascii="Times New Roman"/>
          <w:b w:val="false"/>
          <w:i w:val="false"/>
          <w:color w:val="000000"/>
          <w:sz w:val="28"/>
        </w:rPr>
        <w:t xml:space="preserve">
      4. Әскери қызметтi өткеру туралы келiсiм-шарттың талаптары азаматтың келiсiм-шартпен белгiленген мерзiм iшiнде Қарулы Күштерде, басқа да әскерлер мен әскери құралымдарда әскери қызметтi өткеру, Қазақстан Республикасының заңдарымен белгiленген әскери қызметшiнiң жалпы, лауазымдық мiндеттерiн адал атқару мiндеттілiгiн қамтиды. Сондай-ақ келiсiм-шарттың талаптары Қазақстан Республикасының заңдарымен белгiленген жеңiлдiктердi, кепiлдiктер мен өтемақыларды алуды қоса алғанда оның құқықтары мен отбасы мүшелерiнiң құқықтарын сақтаудағы азаматтың құқығын қамтиды. </w:t>
      </w:r>
      <w:r>
        <w:br/>
      </w:r>
      <w:r>
        <w:rPr>
          <w:rFonts w:ascii="Times New Roman"/>
          <w:b w:val="false"/>
          <w:i w:val="false"/>
          <w:color w:val="000000"/>
          <w:sz w:val="28"/>
        </w:rPr>
        <w:t xml:space="preserve">
      5. Әскери қызметті өткеру туралы келiсiм-шарт лауазымға тағайындау туралы бұйрықтың шыққан күнiнен бастап күшiне енедi және өз қолданысын: </w:t>
      </w:r>
      <w:r>
        <w:br/>
      </w:r>
      <w:r>
        <w:rPr>
          <w:rFonts w:ascii="Times New Roman"/>
          <w:b w:val="false"/>
          <w:i w:val="false"/>
          <w:color w:val="000000"/>
          <w:sz w:val="28"/>
        </w:rPr>
        <w:t xml:space="preserve">
      1) келiсiм-шарт жасасылған мерзiмнiң аяқталуы бойынша; </w:t>
      </w:r>
      <w:r>
        <w:br/>
      </w:r>
      <w:r>
        <w:rPr>
          <w:rFonts w:ascii="Times New Roman"/>
          <w:b w:val="false"/>
          <w:i w:val="false"/>
          <w:color w:val="000000"/>
          <w:sz w:val="28"/>
        </w:rPr>
        <w:t xml:space="preserve">
      2) әскери қызметшiнiң мерзiмiнен бұрын босатылуына байланысты; </w:t>
      </w:r>
      <w:r>
        <w:br/>
      </w:r>
      <w:r>
        <w:rPr>
          <w:rFonts w:ascii="Times New Roman"/>
          <w:b w:val="false"/>
          <w:i w:val="false"/>
          <w:color w:val="000000"/>
          <w:sz w:val="28"/>
        </w:rPr>
        <w:t xml:space="preserve">
      3) әскери қызметшiнiң әскери қызметтi өткеру туралы өзге де келiсiм-шарт жасасқан күнiнен бастап; </w:t>
      </w:r>
      <w:r>
        <w:br/>
      </w:r>
      <w:r>
        <w:rPr>
          <w:rFonts w:ascii="Times New Roman"/>
          <w:b w:val="false"/>
          <w:i w:val="false"/>
          <w:color w:val="000000"/>
          <w:sz w:val="28"/>
        </w:rPr>
        <w:t xml:space="preserve">
      4) Қазақстан Республикасының заңнамасымен белгiленген өзге де жағдайларда тоқтатылады. </w:t>
      </w:r>
      <w:r>
        <w:br/>
      </w:r>
      <w:r>
        <w:rPr>
          <w:rFonts w:ascii="Times New Roman"/>
          <w:b w:val="false"/>
          <w:i w:val="false"/>
          <w:color w:val="000000"/>
          <w:sz w:val="28"/>
        </w:rPr>
        <w:t xml:space="preserve">
      6. Әскери қызметшiнi қызметке тағайындау туралы бұйрықта көрсетiлген күн әскери қызметшінің қызметтiк мiндеттерiн орындауды бастаған күнi болып есептеледi. </w:t>
      </w:r>
      <w:r>
        <w:br/>
      </w:r>
      <w:r>
        <w:rPr>
          <w:rFonts w:ascii="Times New Roman"/>
          <w:b w:val="false"/>
          <w:i w:val="false"/>
          <w:color w:val="000000"/>
          <w:sz w:val="28"/>
        </w:rPr>
        <w:t xml:space="preserve">
      7. Қазақстан Республикасының Президентi лауазымға тағайындаған әскери қызметшiлер әскери қызметтi тиiсті лауазымда әскери қызметтi өткеру туралы келiсiм-шарт жасамастан өткередi. </w:t>
      </w:r>
      <w:r>
        <w:br/>
      </w:r>
      <w:r>
        <w:rPr>
          <w:rFonts w:ascii="Times New Roman"/>
          <w:b w:val="false"/>
          <w:i w:val="false"/>
          <w:color w:val="000000"/>
          <w:sz w:val="28"/>
        </w:rPr>
        <w:t xml:space="preserve">
      Көрсетiлген лауазымға тағайындалғанға дейiн әскери қызметшiлермен әскери қызметтi өткеру туралы жасасылған келiсiм-шарт өзiнiң қолданысын тоқтатады. Осы әскери қызметшiлерге, келiсiм-шарт бойынша әскери қызметтi өткеретiн әскери қызметшiлердiң мәртебесi сақталады. </w:t>
      </w:r>
      <w:r>
        <w:br/>
      </w:r>
      <w:r>
        <w:rPr>
          <w:rFonts w:ascii="Times New Roman"/>
          <w:b w:val="false"/>
          <w:i w:val="false"/>
          <w:color w:val="000000"/>
          <w:sz w:val="28"/>
        </w:rPr>
        <w:t xml:space="preserve">
      Көрсетiлген әскери қызметшiлердi лауазымынан босатқаннан кейiн әскери қызмет өткеру туралы жаңа келiсiм-шарт жасасылады немесе осы Заңмен және Әскери қызметтi өткеру ережесiмен айқындалған негiздер бойынша және тәртiппен әскери қызметтен босатылады. </w:t>
      </w:r>
      <w:r>
        <w:br/>
      </w:r>
      <w:r>
        <w:rPr>
          <w:rFonts w:ascii="Times New Roman"/>
          <w:b w:val="false"/>
          <w:i w:val="false"/>
          <w:color w:val="000000"/>
          <w:sz w:val="28"/>
        </w:rPr>
        <w:t xml:space="preserve">
      8. Жоғары бiлiмi бар және 6 ай қызмет өткерген мерзiмдi қызметтiң әскери қызметшiлерi сержанттар және офицерлер құрамының лауазымдарына Әскери қызметтi өткеру ережесiнде айқындалған тәртіппен келiсiм-шарт бойынша әскери қызметке қабылдануы мүмкiн.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Келісім-шарт бойынша әскери қызметке </w:t>
      </w:r>
      <w:r>
        <w:br/>
      </w:r>
      <w:r>
        <w:rPr>
          <w:rFonts w:ascii="Times New Roman"/>
          <w:b w:val="false"/>
          <w:i w:val="false"/>
          <w:color w:val="000000"/>
          <w:sz w:val="28"/>
        </w:rPr>
        <w:t>
</w:t>
      </w:r>
      <w:r>
        <w:rPr>
          <w:rFonts w:ascii="Times New Roman"/>
          <w:b/>
          <w:i w:val="false"/>
          <w:color w:val="000000"/>
          <w:sz w:val="28"/>
        </w:rPr>
        <w:t xml:space="preserve">                қабылданатын адамдарға қойылатын талаптар </w:t>
      </w:r>
    </w:p>
    <w:bookmarkEnd w:id="33"/>
    <w:p>
      <w:pPr>
        <w:spacing w:after="0"/>
        <w:ind w:left="0"/>
        <w:jc w:val="both"/>
      </w:pPr>
      <w:r>
        <w:rPr>
          <w:rFonts w:ascii="Times New Roman"/>
          <w:b w:val="false"/>
          <w:i w:val="false"/>
          <w:color w:val="000000"/>
          <w:sz w:val="28"/>
        </w:rPr>
        <w:t xml:space="preserve">      1. Келісiм-шарт бойынша әскери қызметке қабылданатын адамдар мынадай талаптарға жауап беруi: </w:t>
      </w:r>
      <w:r>
        <w:br/>
      </w:r>
      <w:r>
        <w:rPr>
          <w:rFonts w:ascii="Times New Roman"/>
          <w:b w:val="false"/>
          <w:i w:val="false"/>
          <w:color w:val="000000"/>
          <w:sz w:val="28"/>
        </w:rPr>
        <w:t xml:space="preserve">
      1) Қазақстан Республикасының азаматтығы болуы; </w:t>
      </w:r>
      <w:r>
        <w:br/>
      </w:r>
      <w:r>
        <w:rPr>
          <w:rFonts w:ascii="Times New Roman"/>
          <w:b w:val="false"/>
          <w:i w:val="false"/>
          <w:color w:val="000000"/>
          <w:sz w:val="28"/>
        </w:rPr>
        <w:t xml:space="preserve">
      2) осы Заңмен белгiленген әскери атағына байланысты, курсанттарды қоспағанда 19 жастан кiшi және әскери қызметте болудың шектi жасынан үлкен болмауы тиiс. </w:t>
      </w:r>
      <w:r>
        <w:br/>
      </w:r>
      <w:r>
        <w:rPr>
          <w:rFonts w:ascii="Times New Roman"/>
          <w:b w:val="false"/>
          <w:i w:val="false"/>
          <w:color w:val="000000"/>
          <w:sz w:val="28"/>
        </w:rPr>
        <w:t xml:space="preserve">
      2. Келiсiм-шарт бойынша әскери қызметке: </w:t>
      </w:r>
      <w:r>
        <w:br/>
      </w:r>
      <w:r>
        <w:rPr>
          <w:rFonts w:ascii="Times New Roman"/>
          <w:b w:val="false"/>
          <w:i w:val="false"/>
          <w:color w:val="000000"/>
          <w:sz w:val="28"/>
        </w:rPr>
        <w:t xml:space="preserve">
      1) белгiленген тәртiппен әрекетке қабiлетсiз немесе әрекет қабілеті шектеулi деп танылған; </w:t>
      </w:r>
      <w:r>
        <w:br/>
      </w:r>
      <w:r>
        <w:rPr>
          <w:rFonts w:ascii="Times New Roman"/>
          <w:b w:val="false"/>
          <w:i w:val="false"/>
          <w:color w:val="000000"/>
          <w:sz w:val="28"/>
        </w:rPr>
        <w:t xml:space="preserve">
      2) тиiстi дәрiгерлiк комиссияның қорытындысына сәйкес әскери қызмет мiндеттерiн атқаруға кедергі келтiретiн науқасы бар; </w:t>
      </w:r>
      <w:r>
        <w:br/>
      </w:r>
      <w:r>
        <w:rPr>
          <w:rFonts w:ascii="Times New Roman"/>
          <w:b w:val="false"/>
          <w:i w:val="false"/>
          <w:color w:val="000000"/>
          <w:sz w:val="28"/>
        </w:rPr>
        <w:t xml:space="preserve">
      3) Қазақстан Республикасының заңдарында белгіленген шектеулердi өзiне қабылдаудан бас тартқан; </w:t>
      </w:r>
      <w:r>
        <w:br/>
      </w:r>
      <w:r>
        <w:rPr>
          <w:rFonts w:ascii="Times New Roman"/>
          <w:b w:val="false"/>
          <w:i w:val="false"/>
          <w:color w:val="000000"/>
          <w:sz w:val="28"/>
        </w:rPr>
        <w:t xml:space="preserve">
      4) әскери қызметке қабылданар уақытта заңда белгiленген тәртiппен өтелмеген немесе алынбаған соттылығы бар не оған қатысты қылмыстық iс қозғалған; </w:t>
      </w:r>
      <w:r>
        <w:br/>
      </w:r>
      <w:r>
        <w:rPr>
          <w:rFonts w:ascii="Times New Roman"/>
          <w:b w:val="false"/>
          <w:i w:val="false"/>
          <w:color w:val="000000"/>
          <w:sz w:val="28"/>
        </w:rPr>
        <w:t xml:space="preserve">
      5) әскери қызметке қабылданар алдындағы екi жыл ішінде сыбайлас жемқорлық құқық бұзушылық жасағаны үшін тәртiптiк жауапқа тартылған; </w:t>
      </w:r>
      <w:r>
        <w:br/>
      </w:r>
      <w:r>
        <w:rPr>
          <w:rFonts w:ascii="Times New Roman"/>
          <w:b w:val="false"/>
          <w:i w:val="false"/>
          <w:color w:val="000000"/>
          <w:sz w:val="28"/>
        </w:rPr>
        <w:t xml:space="preserve">
      6) әскери қызметке қабылданар алдындағы бiр жыл ішінде қасақана құқық бұзушылығы үшiн сот тәртiбiмен әкiмшiлiк жаза қолданылған; </w:t>
      </w:r>
      <w:r>
        <w:br/>
      </w:r>
      <w:r>
        <w:rPr>
          <w:rFonts w:ascii="Times New Roman"/>
          <w:b w:val="false"/>
          <w:i w:val="false"/>
          <w:color w:val="000000"/>
          <w:sz w:val="28"/>
        </w:rPr>
        <w:t xml:space="preserve">
      7) әскери қызметке қабылданғанға дейiн алдындағы үш жыл ішінде сыбайлас жемқорлық құқық бұзушылық жасағаны үшiн сот тәртiбiмен әкiмшiлiк жаза қолданылған адамдар қабылдануы мүмкiн емес. </w:t>
      </w:r>
      <w:r>
        <w:br/>
      </w:r>
      <w:r>
        <w:rPr>
          <w:rFonts w:ascii="Times New Roman"/>
          <w:b w:val="false"/>
          <w:i w:val="false"/>
          <w:color w:val="000000"/>
          <w:sz w:val="28"/>
        </w:rPr>
        <w:t xml:space="preserve">
      3. Келiсiм-шарт бойынша әскери қызметке қабылданатын адамға қатысты арнайы тексеру жүргізіледi. </w:t>
      </w:r>
      <w:r>
        <w:br/>
      </w:r>
      <w:r>
        <w:rPr>
          <w:rFonts w:ascii="Times New Roman"/>
          <w:b w:val="false"/>
          <w:i w:val="false"/>
          <w:color w:val="000000"/>
          <w:sz w:val="28"/>
        </w:rPr>
        <w:t xml:space="preserve">
      4. Азаматтың белгiленген талаптарға сәйкестiгiн айқындау үшiн Әскери-дәрiгерлiк сараптама ережесiне сәйкес медициналық куәландыру жүргiзiледi. Медициналық куәландырудың қорытындысы бойынша осы Заңның 24-бабының 2-тармағына сәйкес азаматтың әскери қызметке жарамдылығы туралы қорытынды берiледi. Келiсiм-шарт бойынша әскери қызметке әскери қызметке жарамды немесе әскери қызметке шамалы шектеулермен жарамды деп танылған азамат қабылдануы мүмкiн. </w:t>
      </w:r>
      <w:r>
        <w:br/>
      </w:r>
      <w:r>
        <w:rPr>
          <w:rFonts w:ascii="Times New Roman"/>
          <w:b w:val="false"/>
          <w:i w:val="false"/>
          <w:color w:val="000000"/>
          <w:sz w:val="28"/>
        </w:rPr>
        <w:t xml:space="preserve">
      5. Келiсiм-шарт бойынша әскери қызметке қабылданатын кандидаттан бас тарту үшiн, сондай-ақ: </w:t>
      </w:r>
      <w:r>
        <w:br/>
      </w:r>
      <w:r>
        <w:rPr>
          <w:rFonts w:ascii="Times New Roman"/>
          <w:b w:val="false"/>
          <w:i w:val="false"/>
          <w:color w:val="000000"/>
          <w:sz w:val="28"/>
        </w:rPr>
        <w:t xml:space="preserve">
      1) осы баптың 2-тармағында көрсетiлген мәлiметтердi бұрмалау; </w:t>
      </w:r>
      <w:r>
        <w:br/>
      </w:r>
      <w:r>
        <w:rPr>
          <w:rFonts w:ascii="Times New Roman"/>
          <w:b w:val="false"/>
          <w:i w:val="false"/>
          <w:color w:val="000000"/>
          <w:sz w:val="28"/>
        </w:rPr>
        <w:t xml:space="preserve">
      2) кандидаттың әскери-есептiк мамандығы бойынша бос қызметтердiң болмауы; </w:t>
      </w:r>
      <w:r>
        <w:br/>
      </w:r>
      <w:r>
        <w:rPr>
          <w:rFonts w:ascii="Times New Roman"/>
          <w:b w:val="false"/>
          <w:i w:val="false"/>
          <w:color w:val="000000"/>
          <w:sz w:val="28"/>
        </w:rPr>
        <w:t xml:space="preserve">
      3) келiсiм-шарт бойынша әскери қызметке қабылданатын кандидаттың осы Заңда және Әскери қызметтi өткеру ережесiнде белгiленген талаптарға сәйкес келмеуi негiз болып табылады.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Азаматтарды әскери оқу орындарына қабылдау. </w:t>
      </w:r>
      <w:r>
        <w:br/>
      </w:r>
      <w:r>
        <w:rPr>
          <w:rFonts w:ascii="Times New Roman"/>
          <w:b w:val="false"/>
          <w:i w:val="false"/>
          <w:color w:val="000000"/>
          <w:sz w:val="28"/>
        </w:rPr>
        <w:t>
</w:t>
      </w:r>
      <w:r>
        <w:rPr>
          <w:rFonts w:ascii="Times New Roman"/>
          <w:b/>
          <w:i w:val="false"/>
          <w:color w:val="000000"/>
          <w:sz w:val="28"/>
        </w:rPr>
        <w:t xml:space="preserve">                Әскери оқу орындарында оқитын азаматтармен </w:t>
      </w:r>
      <w:r>
        <w:br/>
      </w:r>
      <w:r>
        <w:rPr>
          <w:rFonts w:ascii="Times New Roman"/>
          <w:b w:val="false"/>
          <w:i w:val="false"/>
          <w:color w:val="000000"/>
          <w:sz w:val="28"/>
        </w:rPr>
        <w:t>
</w:t>
      </w:r>
      <w:r>
        <w:rPr>
          <w:rFonts w:ascii="Times New Roman"/>
          <w:b/>
          <w:i w:val="false"/>
          <w:color w:val="000000"/>
          <w:sz w:val="28"/>
        </w:rPr>
        <w:t xml:space="preserve">              әскери қызмет өткеру туралы келiсiм-шарт жасасу </w:t>
      </w:r>
    </w:p>
    <w:bookmarkEnd w:id="34"/>
    <w:p>
      <w:pPr>
        <w:spacing w:after="0"/>
        <w:ind w:left="0"/>
        <w:jc w:val="both"/>
      </w:pPr>
      <w:r>
        <w:rPr>
          <w:rFonts w:ascii="Times New Roman"/>
          <w:b w:val="false"/>
          <w:i w:val="false"/>
          <w:color w:val="000000"/>
          <w:sz w:val="28"/>
        </w:rPr>
        <w:t xml:space="preserve">      1. Әскери оқу орнына: </w:t>
      </w:r>
      <w:r>
        <w:br/>
      </w:r>
      <w:r>
        <w:rPr>
          <w:rFonts w:ascii="Times New Roman"/>
          <w:b w:val="false"/>
          <w:i w:val="false"/>
          <w:color w:val="000000"/>
          <w:sz w:val="28"/>
        </w:rPr>
        <w:t xml:space="preserve">
      1) қабылданар жылы 17 жасқа толған, бiрақ 21 жастан аспаған әскери қызмет өткермеген азаматтар; </w:t>
      </w:r>
      <w:r>
        <w:br/>
      </w:r>
      <w:r>
        <w:rPr>
          <w:rFonts w:ascii="Times New Roman"/>
          <w:b w:val="false"/>
          <w:i w:val="false"/>
          <w:color w:val="000000"/>
          <w:sz w:val="28"/>
        </w:rPr>
        <w:t xml:space="preserve">
      2) әскери қызмет өткерген азаматтар және олар қабылданар жылы 24 жасқа жеткенге дейiн мерзiмдi әскери қызмет өткеретiн әскери қызметшiлер; </w:t>
      </w:r>
      <w:r>
        <w:br/>
      </w:r>
      <w:r>
        <w:rPr>
          <w:rFonts w:ascii="Times New Roman"/>
          <w:b w:val="false"/>
          <w:i w:val="false"/>
          <w:color w:val="000000"/>
          <w:sz w:val="28"/>
        </w:rPr>
        <w:t xml:space="preserve">
      3) Қарулы Күштердiң, басқа да әскерлер мен әскери құрамалардың бiрiншi басшылары айқындайтын тәртiппен келiсiм-шарт бойынша әскери қызмет өткеретiн әскери қызметшiлер қабылдануға құқылы. </w:t>
      </w:r>
      <w:r>
        <w:br/>
      </w:r>
      <w:r>
        <w:rPr>
          <w:rFonts w:ascii="Times New Roman"/>
          <w:b w:val="false"/>
          <w:i w:val="false"/>
          <w:color w:val="000000"/>
          <w:sz w:val="28"/>
        </w:rPr>
        <w:t xml:space="preserve">
      2. Курсанттың (тыңдаушының) әскери оқу орнына қабылданған күн қызметтік мiндеттерiн атқаруды бастаған күнi болып есептеледi. </w:t>
      </w:r>
      <w:r>
        <w:br/>
      </w:r>
      <w:r>
        <w:rPr>
          <w:rFonts w:ascii="Times New Roman"/>
          <w:b w:val="false"/>
          <w:i w:val="false"/>
          <w:color w:val="000000"/>
          <w:sz w:val="28"/>
        </w:rPr>
        <w:t xml:space="preserve">
      3. Әскери оқу орындарына қабылданатын азаматтар келiсiм-шарт бойынша әскери қызметке қабылданатын азаматтар үшiн белгiленген талаптарға сәйкес келуi тиiс. </w:t>
      </w:r>
      <w:r>
        <w:br/>
      </w:r>
      <w:r>
        <w:rPr>
          <w:rFonts w:ascii="Times New Roman"/>
          <w:b w:val="false"/>
          <w:i w:val="false"/>
          <w:color w:val="000000"/>
          <w:sz w:val="28"/>
        </w:rPr>
        <w:t xml:space="preserve">
      Әскери оқу орындарына қабылданатын азаматтар Әскери қызметтi өткеру ережесiне сәйкес әскери лауазымдарға тағайындалады. </w:t>
      </w:r>
      <w:r>
        <w:br/>
      </w:r>
      <w:r>
        <w:rPr>
          <w:rFonts w:ascii="Times New Roman"/>
          <w:b w:val="false"/>
          <w:i w:val="false"/>
          <w:color w:val="000000"/>
          <w:sz w:val="28"/>
        </w:rPr>
        <w:t xml:space="preserve">
      4. Әскери қызметтi өткермеген азаматтар әскери оқу орнына қабылданған кезде келiсiм-шарт бойынша әскери қызмет өткеретiн әскери қызметшiлердiң мәртебесiне ие болады және олар 18 жасқа толғаннан кейiн, бiрақ олар көрсетiлген әскери оқу орындарында бiрiншi курсты аяқтамастан бұрын әскери қызмет өткеру туралы келiсiм-шарт жасасады. </w:t>
      </w:r>
      <w:r>
        <w:br/>
      </w:r>
      <w:r>
        <w:rPr>
          <w:rFonts w:ascii="Times New Roman"/>
          <w:b w:val="false"/>
          <w:i w:val="false"/>
          <w:color w:val="000000"/>
          <w:sz w:val="28"/>
        </w:rPr>
        <w:t xml:space="preserve">
      Келiсiм-шарт бойынша әскери қызметтi өткеретiн әскери қызметшiлер әскери оқу орнына қабылданған кезде әскери қызмет өткеру туралы жаңа келiсiм-шарт жасасады. </w:t>
      </w:r>
      <w:r>
        <w:br/>
      </w:r>
      <w:r>
        <w:rPr>
          <w:rFonts w:ascii="Times New Roman"/>
          <w:b w:val="false"/>
          <w:i w:val="false"/>
          <w:color w:val="000000"/>
          <w:sz w:val="28"/>
        </w:rPr>
        <w:t xml:space="preserve">
      Келiсiм-шарт бойынша әскери қызметтi өткерген, сондай-ақ әскерге шақыру бойынша әскери қызметтi өткерген немесе өткеретiн азаматтар әскери оқу орнына қабылданған кезде оқу басталғанға дейiн әскери қызметтi өткеру туралы келiсiм-шарт жасасады. </w:t>
      </w:r>
      <w:r>
        <w:br/>
      </w:r>
      <w:r>
        <w:rPr>
          <w:rFonts w:ascii="Times New Roman"/>
          <w:b w:val="false"/>
          <w:i w:val="false"/>
          <w:color w:val="000000"/>
          <w:sz w:val="28"/>
        </w:rPr>
        <w:t xml:space="preserve">
      Осы Заңмен белгiленген тәртiпте әскери қызметтi өткеру туралы келiсiм-шарт жасасудан бас тартқан әскери қызметшiлер әскери оқу орнынан шығаруға жатады. </w:t>
      </w:r>
      <w:r>
        <w:br/>
      </w:r>
      <w:r>
        <w:rPr>
          <w:rFonts w:ascii="Times New Roman"/>
          <w:b w:val="false"/>
          <w:i w:val="false"/>
          <w:color w:val="000000"/>
          <w:sz w:val="28"/>
        </w:rPr>
        <w:t xml:space="preserve">
      5. Әскери оқу орындарына қабылданбаған әскери қызметшiлер Әскери қызметтi өткеру ережесiмен айқындалған тәртiппен одан әрi әскери қызметтi өткеру үшiн жiберiледi. </w:t>
      </w:r>
      <w:r>
        <w:br/>
      </w:r>
      <w:r>
        <w:rPr>
          <w:rFonts w:ascii="Times New Roman"/>
          <w:b w:val="false"/>
          <w:i w:val="false"/>
          <w:color w:val="000000"/>
          <w:sz w:val="28"/>
        </w:rPr>
        <w:t xml:space="preserve">
      6. Әскери оқу орнынан шығарылған әскери қызметшілер, сондай-ақ әскери қызметтi өткеру туралы келiсiм-шарт жасасудан бас тартқан, егер олар әскерге шақыру бойынша белгiленген әскери қызмет мерзiмiн өткермесе тұрғылықты жерi бойынша әскери есепке қою үшiн жiберiледi және жалпы негiздерде әскери қызметке шақырылады. Бұл peттe үлгермеушiлiгi немесе тәртiпсiздiгi үшiн әскери оқу орнынан шығарылған әскери қызметшiлер оларды оқытуға салған бюджет қаражатын мемлекетке төлеуге мiндеттi. </w:t>
      </w:r>
      <w:r>
        <w:br/>
      </w:r>
      <w:r>
        <w:rPr>
          <w:rFonts w:ascii="Times New Roman"/>
          <w:b w:val="false"/>
          <w:i w:val="false"/>
          <w:color w:val="000000"/>
          <w:sz w:val="28"/>
        </w:rPr>
        <w:t xml:space="preserve">
      7. Әскери қызметшi әскери оқу орнын бiтiргеннен кейін он жыл iшiнде әскери қызметтi өткеруден бас тартса немесе өз бастамасы бойынша келiсiм-шартты бұзса ол оны оқытуға жұмсалған бюджет қаражатын мемлекетке төлеуге мiндеттi. Ұсталуға жататын сома келiсiм-шарт мерзiмi аяқталғанға дейiн әрбiр толық өтелмеген айға тепе-тең есептеледi. </w:t>
      </w:r>
      <w:r>
        <w:br/>
      </w:r>
      <w:r>
        <w:rPr>
          <w:rFonts w:ascii="Times New Roman"/>
          <w:b w:val="false"/>
          <w:i w:val="false"/>
          <w:color w:val="000000"/>
          <w:sz w:val="28"/>
        </w:rPr>
        <w:t xml:space="preserve">
      8. Жоғары оқу орнын бiтiргеннен кейiн әскери қызметшiлерге Әскери қызметтi өткеру ережесiне сәйкес лейтенант әскери атағы беріледi.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Келiсiм-шарт мерзiмi және оны жасасу тәртiбi </w:t>
      </w:r>
    </w:p>
    <w:bookmarkEnd w:id="35"/>
    <w:p>
      <w:pPr>
        <w:spacing w:after="0"/>
        <w:ind w:left="0"/>
        <w:jc w:val="both"/>
      </w:pPr>
      <w:r>
        <w:rPr>
          <w:rFonts w:ascii="Times New Roman"/>
          <w:b w:val="false"/>
          <w:i w:val="false"/>
          <w:color w:val="000000"/>
          <w:sz w:val="28"/>
        </w:rPr>
        <w:t xml:space="preserve">      1. Әскери қызметтi өткеру туралы келiсiм-шарт үш жылға, бес жылға, он жылға, әскери қызметте болу жасының шегiне жеткенге дейін немесе әскери оқу орнында оқу мерзіміне және оны бiтiргеннен кейiн әскери қызметке он жылға жасасылуы мүмкiн. </w:t>
      </w:r>
      <w:r>
        <w:br/>
      </w:r>
      <w:r>
        <w:rPr>
          <w:rFonts w:ascii="Times New Roman"/>
          <w:b w:val="false"/>
          <w:i w:val="false"/>
          <w:color w:val="000000"/>
          <w:sz w:val="28"/>
        </w:rPr>
        <w:t xml:space="preserve">
      2. Кандидаттарды iрiктеу және оларды келiсiм-шарт бойынша әскери қызметке қабылдау тәртiбi Әскери қызметтi өткеру ережесiне сәйкес айқындалады.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6-тарау. Әскери қызметті өткеру </w:t>
      </w:r>
    </w:p>
    <w:bookmarkEnd w:id="36"/>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Әскери қызмет мiндеттерiн атқару </w:t>
      </w:r>
    </w:p>
    <w:bookmarkEnd w:id="37"/>
    <w:p>
      <w:pPr>
        <w:spacing w:after="0"/>
        <w:ind w:left="0"/>
        <w:jc w:val="both"/>
      </w:pPr>
      <w:r>
        <w:rPr>
          <w:rFonts w:ascii="Times New Roman"/>
          <w:b w:val="false"/>
          <w:i w:val="false"/>
          <w:color w:val="000000"/>
          <w:sz w:val="28"/>
        </w:rPr>
        <w:t xml:space="preserve">      1. Әскери жиындардан өтетiн әскери қызметшi, сондай-ақ әскери міндеттi: </w:t>
      </w:r>
      <w:r>
        <w:br/>
      </w:r>
      <w:r>
        <w:rPr>
          <w:rFonts w:ascii="Times New Roman"/>
          <w:b w:val="false"/>
          <w:i w:val="false"/>
          <w:color w:val="000000"/>
          <w:sz w:val="28"/>
        </w:rPr>
        <w:t xml:space="preserve">
      1) лауазымдық міндеттерiн атқарған; </w:t>
      </w:r>
      <w:r>
        <w:br/>
      </w:r>
      <w:r>
        <w:rPr>
          <w:rFonts w:ascii="Times New Roman"/>
          <w:b w:val="false"/>
          <w:i w:val="false"/>
          <w:color w:val="000000"/>
          <w:sz w:val="28"/>
        </w:rPr>
        <w:t xml:space="preserve">
      2) командирлер (бастықтар) берген бұйрықтарды немесе өкімдерді орындаған; </w:t>
      </w:r>
      <w:r>
        <w:br/>
      </w:r>
      <w:r>
        <w:rPr>
          <w:rFonts w:ascii="Times New Roman"/>
          <w:b w:val="false"/>
          <w:i w:val="false"/>
          <w:color w:val="000000"/>
          <w:sz w:val="28"/>
        </w:rPr>
        <w:t xml:space="preserve">
      3) жауынгерлiк кезекшiлiктi, жауынгерлiк қызметті, тәулiктiк және гарнизондық нарядтардағы қызметтi атқарған; </w:t>
      </w:r>
      <w:r>
        <w:br/>
      </w:r>
      <w:r>
        <w:rPr>
          <w:rFonts w:ascii="Times New Roman"/>
          <w:b w:val="false"/>
          <w:i w:val="false"/>
          <w:color w:val="000000"/>
          <w:sz w:val="28"/>
        </w:rPr>
        <w:t xml:space="preserve">
      4) жауынгерлiк iс-қимылдарға қатысқан, төтенше немесе соғыс жағдайларында, сондай-ақ қарулы жанжалдар жағдайларында мiндеттерiн атқарған; </w:t>
      </w:r>
      <w:r>
        <w:br/>
      </w:r>
      <w:r>
        <w:rPr>
          <w:rFonts w:ascii="Times New Roman"/>
          <w:b w:val="false"/>
          <w:i w:val="false"/>
          <w:color w:val="000000"/>
          <w:sz w:val="28"/>
        </w:rPr>
        <w:t xml:space="preserve">
      5) бейбiтшiлiктi және қауіпсiздiктi сақтау жөнiндегi бiтiмгершiлiк операцияларына қатысқан; </w:t>
      </w:r>
      <w:r>
        <w:br/>
      </w:r>
      <w:r>
        <w:rPr>
          <w:rFonts w:ascii="Times New Roman"/>
          <w:b w:val="false"/>
          <w:i w:val="false"/>
          <w:color w:val="000000"/>
          <w:sz w:val="28"/>
        </w:rPr>
        <w:t xml:space="preserve">
      6) зiлзала, апаттар мен техногендiк немесе өзге де сипаттағы апаттардың салдарларын жоюға қатысқан; </w:t>
      </w:r>
      <w:r>
        <w:br/>
      </w:r>
      <w:r>
        <w:rPr>
          <w:rFonts w:ascii="Times New Roman"/>
          <w:b w:val="false"/>
          <w:i w:val="false"/>
          <w:color w:val="000000"/>
          <w:sz w:val="28"/>
        </w:rPr>
        <w:t xml:space="preserve">
      7) оқу-жаттығуларға немесе кеме жорықтарына қатысқан; </w:t>
      </w:r>
      <w:r>
        <w:br/>
      </w:r>
      <w:r>
        <w:rPr>
          <w:rFonts w:ascii="Times New Roman"/>
          <w:b w:val="false"/>
          <w:i w:val="false"/>
          <w:color w:val="000000"/>
          <w:sz w:val="28"/>
        </w:rPr>
        <w:t xml:space="preserve">
      8) егер бұл қызметтiк қажеттiлiктен туындаса, күн тәртiбiмен белгіленген қызмет уақыты немесе басқа да уақыт ішінде әскери бөлiмнің аумағында болған; </w:t>
      </w:r>
      <w:r>
        <w:br/>
      </w:r>
      <w:r>
        <w:rPr>
          <w:rFonts w:ascii="Times New Roman"/>
          <w:b w:val="false"/>
          <w:i w:val="false"/>
          <w:color w:val="000000"/>
          <w:sz w:val="28"/>
        </w:rPr>
        <w:t xml:space="preserve">
      9) қызметтiк iссапарда болған; </w:t>
      </w:r>
      <w:r>
        <w:br/>
      </w:r>
      <w:r>
        <w:rPr>
          <w:rFonts w:ascii="Times New Roman"/>
          <w:b w:val="false"/>
          <w:i w:val="false"/>
          <w:color w:val="000000"/>
          <w:sz w:val="28"/>
        </w:rPr>
        <w:t xml:space="preserve">
      10) қызметте, қызмет орнына бару мен керi қайту жолында болған; </w:t>
      </w:r>
      <w:r>
        <w:br/>
      </w:r>
      <w:r>
        <w:rPr>
          <w:rFonts w:ascii="Times New Roman"/>
          <w:b w:val="false"/>
          <w:i w:val="false"/>
          <w:color w:val="000000"/>
          <w:sz w:val="28"/>
        </w:rPr>
        <w:t xml:space="preserve">
      11) емдеуде, емдеу орнына бару мен керi қайту жолында болған; </w:t>
      </w:r>
      <w:r>
        <w:br/>
      </w:r>
      <w:r>
        <w:rPr>
          <w:rFonts w:ascii="Times New Roman"/>
          <w:b w:val="false"/>
          <w:i w:val="false"/>
          <w:color w:val="000000"/>
          <w:sz w:val="28"/>
        </w:rPr>
        <w:t xml:space="preserve">
      12) демалыста, демалысын өткiзу орнына бару мен керi қайту жолында болған; </w:t>
      </w:r>
      <w:r>
        <w:br/>
      </w:r>
      <w:r>
        <w:rPr>
          <w:rFonts w:ascii="Times New Roman"/>
          <w:b w:val="false"/>
          <w:i w:val="false"/>
          <w:color w:val="000000"/>
          <w:sz w:val="28"/>
        </w:rPr>
        <w:t xml:space="preserve">
      13) әскери жиындардан өтетiн; </w:t>
      </w:r>
      <w:r>
        <w:br/>
      </w:r>
      <w:r>
        <w:rPr>
          <w:rFonts w:ascii="Times New Roman"/>
          <w:b w:val="false"/>
          <w:i w:val="false"/>
          <w:color w:val="000000"/>
          <w:sz w:val="28"/>
        </w:rPr>
        <w:t xml:space="preserve">
      14) ерiктi түрде тұтқынға түскен жағдайларды қоспағанда, тұтқында, кепiлдiкте немесе бопсалау жағдайында болған; </w:t>
      </w:r>
      <w:r>
        <w:br/>
      </w:r>
      <w:r>
        <w:rPr>
          <w:rFonts w:ascii="Times New Roman"/>
          <w:b w:val="false"/>
          <w:i w:val="false"/>
          <w:color w:val="000000"/>
          <w:sz w:val="28"/>
        </w:rPr>
        <w:t xml:space="preserve">
      15) жеке бастың өмiрiн, денсаулығын, абыройы мен намысын қорғаған; </w:t>
      </w:r>
      <w:r>
        <w:br/>
      </w:r>
      <w:r>
        <w:rPr>
          <w:rFonts w:ascii="Times New Roman"/>
          <w:b w:val="false"/>
          <w:i w:val="false"/>
          <w:color w:val="000000"/>
          <w:sz w:val="28"/>
        </w:rPr>
        <w:t xml:space="preserve">
      16) адам мен азаматтың құқығы мен бостандығын қорғау, құқық тәртiбiн сақтау мен қоғамдық қауiпсiздiктi қамтамасыз ету жөнiнде құқық қорғау органдарына көмек көрсеткен; </w:t>
      </w:r>
      <w:r>
        <w:br/>
      </w:r>
      <w:r>
        <w:rPr>
          <w:rFonts w:ascii="Times New Roman"/>
          <w:b w:val="false"/>
          <w:i w:val="false"/>
          <w:color w:val="000000"/>
          <w:sz w:val="28"/>
        </w:rPr>
        <w:t xml:space="preserve">
      17) жеке адам, қоғам, мемлекет мүддесінде жасалған деп сотпен танылған өзге де iс-қимылдар жасаған жағдайларда әскери қызмет мiндеттерiн атқарушы болып есептеледі. </w:t>
      </w:r>
      <w:r>
        <w:br/>
      </w:r>
      <w:r>
        <w:rPr>
          <w:rFonts w:ascii="Times New Roman"/>
          <w:b w:val="false"/>
          <w:i w:val="false"/>
          <w:color w:val="000000"/>
          <w:sz w:val="28"/>
        </w:rPr>
        <w:t xml:space="preserve">
      2. Командирлерге (бастықтарға) әскери қызметтің мiндеттерiн атқаруға қатысы жоқ немесе Қазақстан Республикасының заңнамасын бұзуға бағытталған бұйрықтар (жарлықтар) мен өкiмдер беруге тыйым салынады. </w:t>
      </w:r>
      <w:r>
        <w:br/>
      </w:r>
      <w:r>
        <w:rPr>
          <w:rFonts w:ascii="Times New Roman"/>
          <w:b w:val="false"/>
          <w:i w:val="false"/>
          <w:color w:val="000000"/>
          <w:sz w:val="28"/>
        </w:rPr>
        <w:t xml:space="preserve">
      Көрсетiлген бұйрықтар (жарлықтар) мен өкiмдер берген командирлер (бaстықтар) Қазақстан Республикасының заңдарына сәйкес жауаптылықта болады.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Әскери қызметшiлердi лауазымға тағайындау </w:t>
      </w:r>
      <w:r>
        <w:br/>
      </w:r>
      <w:r>
        <w:rPr>
          <w:rFonts w:ascii="Times New Roman"/>
          <w:b w:val="false"/>
          <w:i w:val="false"/>
          <w:color w:val="000000"/>
          <w:sz w:val="28"/>
        </w:rPr>
        <w:t>
</w:t>
      </w:r>
      <w:r>
        <w:rPr>
          <w:rFonts w:ascii="Times New Roman"/>
          <w:b/>
          <w:i w:val="false"/>
          <w:color w:val="000000"/>
          <w:sz w:val="28"/>
        </w:rPr>
        <w:t xml:space="preserve">                және ауыстыру </w:t>
      </w:r>
    </w:p>
    <w:bookmarkEnd w:id="38"/>
    <w:p>
      <w:pPr>
        <w:spacing w:after="0"/>
        <w:ind w:left="0"/>
        <w:jc w:val="both"/>
      </w:pPr>
      <w:r>
        <w:rPr>
          <w:rFonts w:ascii="Times New Roman"/>
          <w:b w:val="false"/>
          <w:i w:val="false"/>
          <w:color w:val="000000"/>
          <w:sz w:val="28"/>
        </w:rPr>
        <w:t xml:space="preserve">      1. Әскерге шақыру және келісiм-шарт бойынша әскери қызмет өткеру, лауазымға тағайындау кезiнде әскери қызметшілерге талаптар қою, сондай-ақ оларды ауыстыру тәртiбi Әскери қызметтi өткеру ережесiмен белгiленедi. </w:t>
      </w:r>
      <w:r>
        <w:br/>
      </w:r>
      <w:r>
        <w:rPr>
          <w:rFonts w:ascii="Times New Roman"/>
          <w:b w:val="false"/>
          <w:i w:val="false"/>
          <w:color w:val="000000"/>
          <w:sz w:val="28"/>
        </w:rPr>
        <w:t xml:space="preserve">
      2. Келiсiм-шарт бойынша әскери қызметті өткеретiн әскери қызметшілердiң бір мемлекеттiк органнан басқасына ауысуы және ауыстырылуы, әдеттегiдей, келісім-шарттың мерзiмi аяқталғаннан кейін жүзеге асырылады.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Әскери қызмет мерзiмi </w:t>
      </w:r>
    </w:p>
    <w:bookmarkEnd w:id="39"/>
    <w:p>
      <w:pPr>
        <w:spacing w:after="0"/>
        <w:ind w:left="0"/>
        <w:jc w:val="both"/>
      </w:pPr>
      <w:r>
        <w:rPr>
          <w:rFonts w:ascii="Times New Roman"/>
          <w:b w:val="false"/>
          <w:i w:val="false"/>
          <w:color w:val="000000"/>
          <w:sz w:val="28"/>
        </w:rPr>
        <w:t xml:space="preserve">      Әскери қызмет мерзiмi күнтiзбелік есеппен: </w:t>
      </w:r>
      <w:r>
        <w:br/>
      </w:r>
      <w:r>
        <w:rPr>
          <w:rFonts w:ascii="Times New Roman"/>
          <w:b w:val="false"/>
          <w:i w:val="false"/>
          <w:color w:val="000000"/>
          <w:sz w:val="28"/>
        </w:rPr>
        <w:t xml:space="preserve">
      1) осы баптың 2) тармақшасында көрсетiлгендердi қоспағанда, мерзiмдi қызметтiң солдаттары мен сержанттары үшiн - 12 ай; </w:t>
      </w:r>
      <w:r>
        <w:br/>
      </w:r>
      <w:r>
        <w:rPr>
          <w:rFonts w:ascii="Times New Roman"/>
          <w:b w:val="false"/>
          <w:i w:val="false"/>
          <w:color w:val="000000"/>
          <w:sz w:val="28"/>
        </w:rPr>
        <w:t xml:space="preserve">
      2) Қарулы Күштер Әскери-Теңiз күштерінің корабльдерi мен кемелерi, Ұлттық қауiпсiздiк комитетiнiң Шекара қызметi мерзiмдi қызметiнiң матростары мен старшиналары, сондай-ақ iшкi iстер органдары iшкi әскерлерiнiң және Республикалық ұланның солдаттары мен сержанттары үшiн - 18 ай; </w:t>
      </w:r>
      <w:r>
        <w:br/>
      </w:r>
      <w:r>
        <w:rPr>
          <w:rFonts w:ascii="Times New Roman"/>
          <w:b w:val="false"/>
          <w:i w:val="false"/>
          <w:color w:val="000000"/>
          <w:sz w:val="28"/>
        </w:rPr>
        <w:t xml:space="preserve">
      3) әскерге шақыру бойынша әскери қызмет өткерiп жүрген офицерлер үшiн - 36 ай; </w:t>
      </w:r>
      <w:r>
        <w:br/>
      </w:r>
      <w:r>
        <w:rPr>
          <w:rFonts w:ascii="Times New Roman"/>
          <w:b w:val="false"/>
          <w:i w:val="false"/>
          <w:color w:val="000000"/>
          <w:sz w:val="28"/>
        </w:rPr>
        <w:t xml:space="preserve">
      4) келiсiм-шарт бойынша әскери қызметтi өткеретiн әскери қызметшілер үшін - әскери қызметтi өткеру туралы келiсiм-шартта көрсетiлген мерзiм болып белгiленедi.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Әскери қызметшiлердiң әскери қызметтегi әскери </w:t>
      </w:r>
      <w:r>
        <w:br/>
      </w:r>
      <w:r>
        <w:rPr>
          <w:rFonts w:ascii="Times New Roman"/>
          <w:b w:val="false"/>
          <w:i w:val="false"/>
          <w:color w:val="000000"/>
          <w:sz w:val="28"/>
        </w:rPr>
        <w:t>
</w:t>
      </w:r>
      <w:r>
        <w:rPr>
          <w:rFonts w:ascii="Times New Roman"/>
          <w:b/>
          <w:i w:val="false"/>
          <w:color w:val="000000"/>
          <w:sz w:val="28"/>
        </w:rPr>
        <w:t xml:space="preserve">                атақтарда болу жасының шегi </w:t>
      </w:r>
    </w:p>
    <w:bookmarkEnd w:id="40"/>
    <w:p>
      <w:pPr>
        <w:spacing w:after="0"/>
        <w:ind w:left="0"/>
        <w:jc w:val="both"/>
      </w:pPr>
      <w:r>
        <w:rPr>
          <w:rFonts w:ascii="Times New Roman"/>
          <w:b w:val="false"/>
          <w:i w:val="false"/>
          <w:color w:val="000000"/>
          <w:sz w:val="28"/>
        </w:rPr>
        <w:t xml:space="preserve">      1. Осы Заңның 46-бабының 3-тармағында көрсетiлгендердi қоспағанда, әскери қызметшiлердiң әскери қызметтегi әскери атақтарда болу жасының шегi: </w:t>
      </w:r>
      <w:r>
        <w:br/>
      </w:r>
      <w:r>
        <w:rPr>
          <w:rFonts w:ascii="Times New Roman"/>
          <w:b w:val="false"/>
          <w:i w:val="false"/>
          <w:color w:val="000000"/>
          <w:sz w:val="28"/>
        </w:rPr>
        <w:t xml:space="preserve">
      1) солдаттар (матростар), сержанттар (старшиналар) құрамының әскери қызметшiлерi үшiн - 45 жас; </w:t>
      </w:r>
      <w:r>
        <w:br/>
      </w:r>
      <w:r>
        <w:rPr>
          <w:rFonts w:ascii="Times New Roman"/>
          <w:b w:val="false"/>
          <w:i w:val="false"/>
          <w:color w:val="000000"/>
          <w:sz w:val="28"/>
        </w:rPr>
        <w:t xml:space="preserve">
      2) кiшi және аға офицерлер құрамы үшiн подполковникке (2-дәрежелi капитанға) дейiнгiнi қоса алғанда - 48 жас; </w:t>
      </w:r>
      <w:r>
        <w:br/>
      </w:r>
      <w:r>
        <w:rPr>
          <w:rFonts w:ascii="Times New Roman"/>
          <w:b w:val="false"/>
          <w:i w:val="false"/>
          <w:color w:val="000000"/>
          <w:sz w:val="28"/>
        </w:rPr>
        <w:t xml:space="preserve">
      3) аға офицерлер құрамы үшiн полковник (1-дәрежелi капитан) - 53 жас; </w:t>
      </w:r>
      <w:r>
        <w:br/>
      </w:r>
      <w:r>
        <w:rPr>
          <w:rFonts w:ascii="Times New Roman"/>
          <w:b w:val="false"/>
          <w:i w:val="false"/>
          <w:color w:val="000000"/>
          <w:sz w:val="28"/>
        </w:rPr>
        <w:t xml:space="preserve">
      4) жоғары офицерлер құрамы үшiн генерал-лейтенантқа (вице-адмиралға) дейiнгiнi қоса алғанда - 58 жас; </w:t>
      </w:r>
      <w:r>
        <w:br/>
      </w:r>
      <w:r>
        <w:rPr>
          <w:rFonts w:ascii="Times New Roman"/>
          <w:b w:val="false"/>
          <w:i w:val="false"/>
          <w:color w:val="000000"/>
          <w:sz w:val="28"/>
        </w:rPr>
        <w:t xml:space="preserve">
      5) жоғары офицерлер құрамы үшiн генерал-полковниктен (адмиралдан) бастап 63 жас болып белгiленедi. </w:t>
      </w:r>
      <w:r>
        <w:br/>
      </w:r>
      <w:r>
        <w:rPr>
          <w:rFonts w:ascii="Times New Roman"/>
          <w:b w:val="false"/>
          <w:i w:val="false"/>
          <w:color w:val="000000"/>
          <w:sz w:val="28"/>
        </w:rPr>
        <w:t xml:space="preserve">
      2. Шектi жасқа жеткен әскери қызметшiлер Әскери қызметтi өткеру ережесiнде белгiленген тәртiппен запасқа шығаруға жатады. </w:t>
      </w:r>
      <w:r>
        <w:br/>
      </w:r>
      <w:r>
        <w:rPr>
          <w:rFonts w:ascii="Times New Roman"/>
          <w:b w:val="false"/>
          <w:i w:val="false"/>
          <w:color w:val="000000"/>
          <w:sz w:val="28"/>
        </w:rPr>
        <w:t xml:space="preserve">
      Жоғары кәсiптiк даярлығы, атқарып отырған лауазымында жұмыс тәжiрибесi бар және әскери қызметті өткеру үшiн денсаулық жағдайы бойынша жарамды әскери қызметшiлерге осы Заңның 29-бабына сәйкес жаңа келiсiм-шарт жасасу жолымен, бiрақ 5 жылдан аспайтын мерзiмге Қарулы Күштердің, басқа да әскерлер мен әскери құралымдардың бiрiншi басшылары әскери қызмет мерзiмiн ұзартуы мүмкiн.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Әскери қызметтен босату </w:t>
      </w:r>
    </w:p>
    <w:bookmarkEnd w:id="41"/>
    <w:p>
      <w:pPr>
        <w:spacing w:after="0"/>
        <w:ind w:left="0"/>
        <w:jc w:val="both"/>
      </w:pPr>
      <w:r>
        <w:rPr>
          <w:rFonts w:ascii="Times New Roman"/>
          <w:b w:val="false"/>
          <w:i w:val="false"/>
          <w:color w:val="000000"/>
          <w:sz w:val="28"/>
        </w:rPr>
        <w:t xml:space="preserve">      1. Әскери қызметшiлердi әскери қызметтен босату мынадай негiздер: </w:t>
      </w:r>
      <w:r>
        <w:br/>
      </w:r>
      <w:r>
        <w:rPr>
          <w:rFonts w:ascii="Times New Roman"/>
          <w:b w:val="false"/>
          <w:i w:val="false"/>
          <w:color w:val="000000"/>
          <w:sz w:val="28"/>
        </w:rPr>
        <w:t xml:space="preserve">
      1) жасы бойынша - әскери қызметте болудың шектi жасына жеткеннен кейiн; </w:t>
      </w:r>
      <w:r>
        <w:br/>
      </w:r>
      <w:r>
        <w:rPr>
          <w:rFonts w:ascii="Times New Roman"/>
          <w:b w:val="false"/>
          <w:i w:val="false"/>
          <w:color w:val="000000"/>
          <w:sz w:val="28"/>
        </w:rPr>
        <w:t xml:space="preserve">
      2) әскерге шақыру бойынша әскери қызмет мерзiмiнiң немесе келiсiм-шарт мерзiмiнiң аяқталуы бойынша; </w:t>
      </w:r>
      <w:r>
        <w:br/>
      </w:r>
      <w:r>
        <w:rPr>
          <w:rFonts w:ascii="Times New Roman"/>
          <w:b w:val="false"/>
          <w:i w:val="false"/>
          <w:color w:val="000000"/>
          <w:sz w:val="28"/>
        </w:rPr>
        <w:t xml:space="preserve">
      3) денсаулық жағдайы бойынша - әскери-дәрігерлiк комиссияның оны әскери қызметке жарамсыз деп танығаны туралы қорытындысына байланысты; </w:t>
      </w:r>
      <w:r>
        <w:br/>
      </w:r>
      <w:r>
        <w:rPr>
          <w:rFonts w:ascii="Times New Roman"/>
          <w:b w:val="false"/>
          <w:i w:val="false"/>
          <w:color w:val="000000"/>
          <w:sz w:val="28"/>
        </w:rPr>
        <w:t xml:space="preserve">
      4) денсаулық жағдайы бойынша - аға сержантқа (старшинаға) дейiнгiні қоса алғанда, әскери атақ штатпен көзделген әскери лауазымда келісім-шарт бойынша әскери қызмет өткерiп жүрген немесе әскерге шақыру бойынша әскери қызмет өткерiп жүрген әскери қызметшiнi әскери-дәрiгерлiк комиссияның әскери қызметке шектеулi жарамды деп тануы туралы қорытындысына байланысты; </w:t>
      </w:r>
      <w:r>
        <w:br/>
      </w:r>
      <w:r>
        <w:rPr>
          <w:rFonts w:ascii="Times New Roman"/>
          <w:b w:val="false"/>
          <w:i w:val="false"/>
          <w:color w:val="000000"/>
          <w:sz w:val="28"/>
        </w:rPr>
        <w:t xml:space="preserve">
      5) оның әскери атағынан айырылуы; </w:t>
      </w:r>
      <w:r>
        <w:br/>
      </w:r>
      <w:r>
        <w:rPr>
          <w:rFonts w:ascii="Times New Roman"/>
          <w:b w:val="false"/>
          <w:i w:val="false"/>
          <w:color w:val="000000"/>
          <w:sz w:val="28"/>
        </w:rPr>
        <w:t xml:space="preserve">
      6) әскери қызметшiге бас бостандығынан айыру түрiнде жаза тағайындау туралы сот үкiмiнiң заңды күшiне енуi; </w:t>
      </w:r>
      <w:r>
        <w:br/>
      </w:r>
      <w:r>
        <w:rPr>
          <w:rFonts w:ascii="Times New Roman"/>
          <w:b w:val="false"/>
          <w:i w:val="false"/>
          <w:color w:val="000000"/>
          <w:sz w:val="28"/>
        </w:rPr>
        <w:t xml:space="preserve">
      7) әскери оқу орнынан шығарылуы; </w:t>
      </w:r>
      <w:r>
        <w:br/>
      </w:r>
      <w:r>
        <w:rPr>
          <w:rFonts w:ascii="Times New Roman"/>
          <w:b w:val="false"/>
          <w:i w:val="false"/>
          <w:color w:val="000000"/>
          <w:sz w:val="28"/>
        </w:rPr>
        <w:t xml:space="preserve">
      8) Қазақстан Республикасының азаматтығын жоғалтуы бойынша жүргiзiледi. </w:t>
      </w:r>
      <w:r>
        <w:br/>
      </w:r>
      <w:r>
        <w:rPr>
          <w:rFonts w:ascii="Times New Roman"/>
          <w:b w:val="false"/>
          <w:i w:val="false"/>
          <w:color w:val="000000"/>
          <w:sz w:val="28"/>
        </w:rPr>
        <w:t xml:space="preserve">
      2. Келiсiм-шарт бойынша әскери қызметшi әскери қызметтен мерзiмiнен бұрын: </w:t>
      </w:r>
      <w:r>
        <w:br/>
      </w:r>
      <w:r>
        <w:rPr>
          <w:rFonts w:ascii="Times New Roman"/>
          <w:b w:val="false"/>
          <w:i w:val="false"/>
          <w:color w:val="000000"/>
          <w:sz w:val="28"/>
        </w:rPr>
        <w:t xml:space="preserve">
      1) ұйымдық-штаттық iс-шараларға; </w:t>
      </w:r>
      <w:r>
        <w:br/>
      </w:r>
      <w:r>
        <w:rPr>
          <w:rFonts w:ascii="Times New Roman"/>
          <w:b w:val="false"/>
          <w:i w:val="false"/>
          <w:color w:val="000000"/>
          <w:sz w:val="28"/>
        </w:rPr>
        <w:t xml:space="preserve">
      2) арнайы атақтар беру көзделген мемлекеттiк органдарға (мекемелерге) қызметке ауысуына; </w:t>
      </w:r>
      <w:r>
        <w:br/>
      </w:r>
      <w:r>
        <w:rPr>
          <w:rFonts w:ascii="Times New Roman"/>
          <w:b w:val="false"/>
          <w:i w:val="false"/>
          <w:color w:val="000000"/>
          <w:sz w:val="28"/>
        </w:rPr>
        <w:t xml:space="preserve">
      3) олардың келiсiм-шарт талаптарын орындамауына, сондай-ақ дәлелсiз себептермен қызметке шықпауына байланысты; </w:t>
      </w:r>
      <w:r>
        <w:br/>
      </w:r>
      <w:r>
        <w:rPr>
          <w:rFonts w:ascii="Times New Roman"/>
          <w:b w:val="false"/>
          <w:i w:val="false"/>
          <w:color w:val="000000"/>
          <w:sz w:val="28"/>
        </w:rPr>
        <w:t xml:space="preserve">
      4) арнайы тексерiстен бас тартуына; </w:t>
      </w:r>
      <w:r>
        <w:br/>
      </w:r>
      <w:r>
        <w:rPr>
          <w:rFonts w:ascii="Times New Roman"/>
          <w:b w:val="false"/>
          <w:i w:val="false"/>
          <w:color w:val="000000"/>
          <w:sz w:val="28"/>
        </w:rPr>
        <w:t xml:space="preserve">
      5) әскери қызметшiге шартты түрде бас бостандығынан айыру түрiнде жаза тағайындау туралы сот үкiмiнiң заңды күшіне енуiне; </w:t>
      </w:r>
      <w:r>
        <w:br/>
      </w:r>
      <w:r>
        <w:rPr>
          <w:rFonts w:ascii="Times New Roman"/>
          <w:b w:val="false"/>
          <w:i w:val="false"/>
          <w:color w:val="000000"/>
          <w:sz w:val="28"/>
        </w:rPr>
        <w:t xml:space="preserve">
      6) әскери қызметшiнiң iскерлiк және моральдық қасиеттерiне сүйене отырып, жағымсыз себептеp бойынша босатылуы мүмкiн. </w:t>
      </w:r>
      <w:r>
        <w:br/>
      </w:r>
      <w:r>
        <w:rPr>
          <w:rFonts w:ascii="Times New Roman"/>
          <w:b w:val="false"/>
          <w:i w:val="false"/>
          <w:color w:val="000000"/>
          <w:sz w:val="28"/>
        </w:rPr>
        <w:t xml:space="preserve">
      3. Келісiм-шарт бойынша әскери қызмет өткеретiн әскери қызметші: </w:t>
      </w:r>
      <w:r>
        <w:br/>
      </w:r>
      <w:r>
        <w:rPr>
          <w:rFonts w:ascii="Times New Roman"/>
          <w:b w:val="false"/>
          <w:i w:val="false"/>
          <w:color w:val="000000"/>
          <w:sz w:val="28"/>
        </w:rPr>
        <w:t xml:space="preserve">
      1) оған қатысты келiсiм-шарт талаптарының елеулi және (немесе) жүйелi түрде бұзылған жағдайда; </w:t>
      </w:r>
      <w:r>
        <w:br/>
      </w:r>
      <w:r>
        <w:rPr>
          <w:rFonts w:ascii="Times New Roman"/>
          <w:b w:val="false"/>
          <w:i w:val="false"/>
          <w:color w:val="000000"/>
          <w:sz w:val="28"/>
        </w:rPr>
        <w:t xml:space="preserve">
      2) денсаулық жағдайы бойынша - әскери-дәрiгерлiк комиссиясының оны әскери қызметке шектеулi жарамды деп тану туралы қорытындысына байланысты (осы баптың 1-тармағының 4) тармақшасында көрсетiлген адамдардан басқа); </w:t>
      </w:r>
      <w:r>
        <w:br/>
      </w:r>
      <w:r>
        <w:rPr>
          <w:rFonts w:ascii="Times New Roman"/>
          <w:b w:val="false"/>
          <w:i w:val="false"/>
          <w:color w:val="000000"/>
          <w:sz w:val="28"/>
        </w:rPr>
        <w:t xml:space="preserve">
      3) отбасы жағдайы бойынша; </w:t>
      </w:r>
      <w:r>
        <w:br/>
      </w:r>
      <w:r>
        <w:rPr>
          <w:rFonts w:ascii="Times New Roman"/>
          <w:b w:val="false"/>
          <w:i w:val="false"/>
          <w:color w:val="000000"/>
          <w:sz w:val="28"/>
        </w:rPr>
        <w:t xml:space="preserve">
      әскери қызметшi әскери қызметтi өткеретiн жергілiктi жерлерде медициналық көрсеткiштер бойынша әскери қызметшi отбасы мүшесiнiң тұруына мүмкiндiк болмауымен және әскери қызметшiнi көрсетiлген отбасының мүшесi тұру үшiн қолайлы әскери қызметтiң жаңа орнына ауыстыру мүмкiндiгi болмауына; </w:t>
      </w:r>
      <w:r>
        <w:br/>
      </w:r>
      <w:r>
        <w:rPr>
          <w:rFonts w:ascii="Times New Roman"/>
          <w:b w:val="false"/>
          <w:i w:val="false"/>
          <w:color w:val="000000"/>
          <w:sz w:val="28"/>
        </w:rPr>
        <w:t xml:space="preserve">
      басқа жергiлiктi жерге отбасын көшiру қажеттiлiгiмен байланысты әскери қызметшi күйеуiнiң (әскери қызметшi әйелiнiң) әскери қызмет орнының өзгеруiне; </w:t>
      </w:r>
      <w:r>
        <w:br/>
      </w:r>
      <w:r>
        <w:rPr>
          <w:rFonts w:ascii="Times New Roman"/>
          <w:b w:val="false"/>
          <w:i w:val="false"/>
          <w:color w:val="000000"/>
          <w:sz w:val="28"/>
        </w:rPr>
        <w:t xml:space="preserve">
      олардың тұрғылықты жерi бойынша әлеуметтiк қорғау органдарының қорытындысына сәйкес денсаулық жағдайы бойынша ұдайы күтiмдi (көмектi, қадағалауды) қажет ететiн не бiрiншi немесе екiншi топтағы мүгедектер немесе қартаюы бойынша зейнетақы жасына жеткен немесе 18 жасқа толмаған адамдар болып табылатын әкесiн, анасын, әйелiн, күйеуiн, жақын аға-інісін, жақын апа-қарындасын, атасын, апасын немесе асыраушысын ұдайы қажеттiлiгiмен, заң бойынша көрсетiлген азаматтарды ұстауға мiндеттi басқа адамдар болмауына; </w:t>
      </w:r>
      <w:r>
        <w:br/>
      </w:r>
      <w:r>
        <w:rPr>
          <w:rFonts w:ascii="Times New Roman"/>
          <w:b w:val="false"/>
          <w:i w:val="false"/>
          <w:color w:val="000000"/>
          <w:sz w:val="28"/>
        </w:rPr>
        <w:t xml:space="preserve">
      әскери қызметшi анасыз (әкесiз) тәрбиелеп отырған 18 жасқа толмаған бала күтiмiнiң қажеттiлiгiне; </w:t>
      </w:r>
      <w:r>
        <w:br/>
      </w:r>
      <w:r>
        <w:rPr>
          <w:rFonts w:ascii="Times New Roman"/>
          <w:b w:val="false"/>
          <w:i w:val="false"/>
          <w:color w:val="000000"/>
          <w:sz w:val="28"/>
        </w:rPr>
        <w:t xml:space="preserve">
      4) тұрақты негiзде билiктiң өкiлеттi органына сайлануына; </w:t>
      </w:r>
      <w:r>
        <w:br/>
      </w:r>
      <w:r>
        <w:rPr>
          <w:rFonts w:ascii="Times New Roman"/>
          <w:b w:val="false"/>
          <w:i w:val="false"/>
          <w:color w:val="000000"/>
          <w:sz w:val="28"/>
        </w:rPr>
        <w:t xml:space="preserve">
      5) Қазақстан Республикасының сот органдарына судья болып тағайындалуына немесе сайлануына байланысты әскери қызметтен мерзiмiнен бұрын босатылуға құқылы. </w:t>
      </w:r>
      <w:r>
        <w:br/>
      </w:r>
      <w:r>
        <w:rPr>
          <w:rFonts w:ascii="Times New Roman"/>
          <w:b w:val="false"/>
          <w:i w:val="false"/>
          <w:color w:val="000000"/>
          <w:sz w:val="28"/>
        </w:rPr>
        <w:t xml:space="preserve">
      4. Офицер әскери атағы жоқ және әскерге шақыру бойынша әскери қызметтi өткеретін әскери қызметшi мынадай жағдайлар бойынша мерзiмiнен бұрын босатылуға құқылы: </w:t>
      </w:r>
      <w:r>
        <w:br/>
      </w:r>
      <w:r>
        <w:rPr>
          <w:rFonts w:ascii="Times New Roman"/>
          <w:b w:val="false"/>
          <w:i w:val="false"/>
          <w:color w:val="000000"/>
          <w:sz w:val="28"/>
        </w:rPr>
        <w:t xml:space="preserve">
      1) осы Заңның 21-бабының 7-тармағына және 22-бабының 2-тармағына сәйкес кейінге қалдырудан бас тарту туралы өтiнiш берген адамдарды қоспағанда, отбасы жағдайының өзгеруi салдарынан кейiнге қалдыру құқығы туындаған; </w:t>
      </w:r>
      <w:r>
        <w:br/>
      </w:r>
      <w:r>
        <w:rPr>
          <w:rFonts w:ascii="Times New Roman"/>
          <w:b w:val="false"/>
          <w:i w:val="false"/>
          <w:color w:val="000000"/>
          <w:sz w:val="28"/>
        </w:rPr>
        <w:t xml:space="preserve">
      2) Қазақстан Республикасының заңдарына сәйкес шығуға құқық берiлгенiн куәландыратын құжаттары болған кезде отбасы құрамында шетелде тұрақты тұруға немесе Қазақстан Республикасының шегiнен тыс тұрақты тұратын отбасына қосылу үшін. </w:t>
      </w:r>
      <w:r>
        <w:br/>
      </w:r>
      <w:r>
        <w:rPr>
          <w:rFonts w:ascii="Times New Roman"/>
          <w:b w:val="false"/>
          <w:i w:val="false"/>
          <w:color w:val="000000"/>
          <w:sz w:val="28"/>
        </w:rPr>
        <w:t xml:space="preserve">
      5. Офицер әскери атағы бар және әскерге шақыру бойынша әскери қызметтi өткеретiн әскери қызметшi онда 21-баптың 2-тармағының 1), 2) тармақшаларымен көзделген жағдайлар болған кезде әскери қызметтен мерзiмiнен бұрын босатылуға құқылы. </w:t>
      </w:r>
      <w:r>
        <w:br/>
      </w:r>
      <w:r>
        <w:rPr>
          <w:rFonts w:ascii="Times New Roman"/>
          <w:b w:val="false"/>
          <w:i w:val="false"/>
          <w:color w:val="000000"/>
          <w:sz w:val="28"/>
        </w:rPr>
        <w:t xml:space="preserve">
      6. Қайтыс болған (қаза тапқан) әскери қызметшi қайтыс болған (қаза тапқан) күнiнiң келесi күнi, ал заңмен белгiленген тәртiппен хабарсыз кеттi деп танылған немесе қайтыс болды деп жарияланған әскери қызметшi соттың тиiстi шешiмi заңды күшiне енген күнiнен кейiн әскери бөлiм жеке құрамының тiзiмiнен шығарылады. </w:t>
      </w:r>
      <w:r>
        <w:br/>
      </w:r>
      <w:r>
        <w:rPr>
          <w:rFonts w:ascii="Times New Roman"/>
          <w:b w:val="false"/>
          <w:i w:val="false"/>
          <w:color w:val="000000"/>
          <w:sz w:val="28"/>
        </w:rPr>
        <w:t xml:space="preserve">
      7. Белгiленген мерзiмдi өткерген адамдарды әскери қызметтен босату төтенше немесе соғыс жағдайы енгiзiлген жағдайда, олардың қолданылу кезеңiнде тоқтатылады. </w:t>
      </w:r>
      <w:r>
        <w:br/>
      </w:r>
      <w:r>
        <w:rPr>
          <w:rFonts w:ascii="Times New Roman"/>
          <w:b w:val="false"/>
          <w:i w:val="false"/>
          <w:color w:val="000000"/>
          <w:sz w:val="28"/>
        </w:rPr>
        <w:t xml:space="preserve">
      8. Әскери қызметшiлердi әскери қызметтен босату тәртiбi Әскери қызметтi өткеру ережесiне сәйкес жүргiзіледi.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7-тарау. Запаста болу </w:t>
      </w:r>
    </w:p>
    <w:bookmarkEnd w:id="42"/>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Запаста болу </w:t>
      </w:r>
    </w:p>
    <w:bookmarkEnd w:id="43"/>
    <w:p>
      <w:pPr>
        <w:spacing w:after="0"/>
        <w:ind w:left="0"/>
        <w:jc w:val="both"/>
      </w:pPr>
      <w:r>
        <w:rPr>
          <w:rFonts w:ascii="Times New Roman"/>
          <w:b w:val="false"/>
          <w:i w:val="false"/>
          <w:color w:val="000000"/>
          <w:sz w:val="28"/>
        </w:rPr>
        <w:t xml:space="preserve">      1. Мыналар запасқа тiркелген азаматтар болып есептеледi: </w:t>
      </w:r>
      <w:r>
        <w:br/>
      </w:r>
      <w:r>
        <w:rPr>
          <w:rFonts w:ascii="Times New Roman"/>
          <w:b w:val="false"/>
          <w:i w:val="false"/>
          <w:color w:val="000000"/>
          <w:sz w:val="28"/>
        </w:rPr>
        <w:t xml:space="preserve">
      1) запасқа тiркеумен әскери қызметтен босатылған; </w:t>
      </w:r>
      <w:r>
        <w:br/>
      </w:r>
      <w:r>
        <w:rPr>
          <w:rFonts w:ascii="Times New Roman"/>
          <w:b w:val="false"/>
          <w:i w:val="false"/>
          <w:color w:val="000000"/>
          <w:sz w:val="28"/>
        </w:rPr>
        <w:t xml:space="preserve">
      2) әскери қызметке шақырудан босатылуына байланысты әскери қызметтен өтпеген; </w:t>
      </w:r>
      <w:r>
        <w:br/>
      </w:r>
      <w:r>
        <w:rPr>
          <w:rFonts w:ascii="Times New Roman"/>
          <w:b w:val="false"/>
          <w:i w:val="false"/>
          <w:color w:val="000000"/>
          <w:sz w:val="28"/>
        </w:rPr>
        <w:t xml:space="preserve">
      3) олар 27 жасқа толғаннан кейiн әскерге шақыруы кейiнге қалдыруға байланысты әскери қызметтен өтпеген; </w:t>
      </w:r>
      <w:r>
        <w:br/>
      </w:r>
      <w:r>
        <w:rPr>
          <w:rFonts w:ascii="Times New Roman"/>
          <w:b w:val="false"/>
          <w:i w:val="false"/>
          <w:color w:val="000000"/>
          <w:sz w:val="28"/>
        </w:rPr>
        <w:t xml:space="preserve">
      4) басқа да себептер бойынша әскери қызметке шақырылмаған; </w:t>
      </w:r>
      <w:r>
        <w:br/>
      </w:r>
      <w:r>
        <w:rPr>
          <w:rFonts w:ascii="Times New Roman"/>
          <w:b w:val="false"/>
          <w:i w:val="false"/>
          <w:color w:val="000000"/>
          <w:sz w:val="28"/>
        </w:rPr>
        <w:t xml:space="preserve">
      5) әскери-есептік мамандығы бар әйел жынысты адамдар; </w:t>
      </w:r>
      <w:r>
        <w:br/>
      </w:r>
      <w:r>
        <w:rPr>
          <w:rFonts w:ascii="Times New Roman"/>
          <w:b w:val="false"/>
          <w:i w:val="false"/>
          <w:color w:val="000000"/>
          <w:sz w:val="28"/>
        </w:rPr>
        <w:t xml:space="preserve">
      6) жоғары оқу орындарының әскери кафедраларында запастағы офицерлер бағдарламасы бойынша даярлықтан өткен адамдар. </w:t>
      </w:r>
      <w:r>
        <w:br/>
      </w:r>
      <w:r>
        <w:rPr>
          <w:rFonts w:ascii="Times New Roman"/>
          <w:b w:val="false"/>
          <w:i w:val="false"/>
          <w:color w:val="000000"/>
          <w:sz w:val="28"/>
        </w:rPr>
        <w:t xml:space="preserve">
      2. Запаста болатын азаматтар Әскери-дәрiгерлiк сараптама ережесiне сәйкес әскери қызметке жарамдылығын айқындау үшін медициналық куәландырудан өтедi. </w:t>
      </w:r>
      <w:r>
        <w:br/>
      </w:r>
      <w:r>
        <w:rPr>
          <w:rFonts w:ascii="Times New Roman"/>
          <w:b w:val="false"/>
          <w:i w:val="false"/>
          <w:color w:val="000000"/>
          <w:sz w:val="28"/>
        </w:rPr>
        <w:t xml:space="preserve">
      3. Мерзiмдi әскери қызметке шақырудан босатылған, сондай-ақ соттың шешiмiмен офицерлер құрамының әскери атағынан айырылған адамдар қатардағы жауынгер немесе матрос әскери атағын берумен ауданның (қаланың) қорғаныс iстерi жөніндегi бөлiмiмен (басқармасымен) запасқа шығарылады. </w:t>
      </w:r>
      <w:r>
        <w:br/>
      </w:r>
      <w:r>
        <w:rPr>
          <w:rFonts w:ascii="Times New Roman"/>
          <w:b w:val="false"/>
          <w:i w:val="false"/>
          <w:color w:val="000000"/>
          <w:sz w:val="28"/>
        </w:rPr>
        <w:t xml:space="preserve">
      4. Басқа да әскерлер мен әскери құралымдарда қызмет өткерген адамдарға запасқа шығарылған кезде ауданның (қаланың) қорғаныс iстерi жөніндегi бөлiмi (басқармасы) әскери-есептiк мамандық белгiлейдi. </w:t>
      </w:r>
      <w:r>
        <w:br/>
      </w:r>
      <w:r>
        <w:rPr>
          <w:rFonts w:ascii="Times New Roman"/>
          <w:b w:val="false"/>
          <w:i w:val="false"/>
          <w:color w:val="000000"/>
          <w:sz w:val="28"/>
        </w:rPr>
        <w:t xml:space="preserve">
      5. Ұлттық қауiпсiздiк органдары үшін запас осы Заңмен немесе Қазақстан Республикасының өзге де нормативтік құқықтық актілерiмен айқындалған тәртiппен құрылады. </w:t>
      </w:r>
      <w:r>
        <w:br/>
      </w:r>
      <w:r>
        <w:rPr>
          <w:rFonts w:ascii="Times New Roman"/>
          <w:b w:val="false"/>
          <w:i w:val="false"/>
          <w:color w:val="000000"/>
          <w:sz w:val="28"/>
        </w:rPr>
        <w:t xml:space="preserve">
      6. Запастағы қызмет жиындарынан өтудi, әскери қызметке шақыру ережесiн орындауды, сондай-ақ әскери есеп бойынша міндеттерді сақтауды қамтиды.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Запаста болу жасының шегi. Запас топтары </w:t>
      </w:r>
    </w:p>
    <w:bookmarkEnd w:id="44"/>
    <w:p>
      <w:pPr>
        <w:spacing w:after="0"/>
        <w:ind w:left="0"/>
        <w:jc w:val="both"/>
      </w:pPr>
      <w:r>
        <w:rPr>
          <w:rFonts w:ascii="Times New Roman"/>
          <w:b w:val="false"/>
          <w:i w:val="false"/>
          <w:color w:val="000000"/>
          <w:sz w:val="28"/>
        </w:rPr>
        <w:t xml:space="preserve">      1. Еркек жынысты әскери мiндеттiлердiң жасы бойынша запаста болуы екi топқа бөлiнедi. Топтар запаста болу мерзiмiнiң ұзақтығына байланысты белгіленедi. </w:t>
      </w:r>
      <w:r>
        <w:br/>
      </w:r>
      <w:r>
        <w:rPr>
          <w:rFonts w:ascii="Times New Roman"/>
          <w:b w:val="false"/>
          <w:i w:val="false"/>
          <w:color w:val="000000"/>
          <w:sz w:val="28"/>
        </w:rPr>
        <w:t xml:space="preserve">
      2. Солдаттар, матростар, сержанттар мен старшиналар мынадай жас шегiне дейін запаста болады: </w:t>
      </w:r>
      <w:r>
        <w:br/>
      </w:r>
      <w:r>
        <w:rPr>
          <w:rFonts w:ascii="Times New Roman"/>
          <w:b w:val="false"/>
          <w:i w:val="false"/>
          <w:color w:val="000000"/>
          <w:sz w:val="28"/>
        </w:rPr>
        <w:t xml:space="preserve">
      1) бiріншi топ - 35 жасқа дейiнгiнi қоса алғанда; </w:t>
      </w:r>
      <w:r>
        <w:br/>
      </w:r>
      <w:r>
        <w:rPr>
          <w:rFonts w:ascii="Times New Roman"/>
          <w:b w:val="false"/>
          <w:i w:val="false"/>
          <w:color w:val="000000"/>
          <w:sz w:val="28"/>
        </w:rPr>
        <w:t xml:space="preserve">
      2) екіншi топ - 36 жастан 45 жасқа дейiн. </w:t>
      </w:r>
      <w:r>
        <w:br/>
      </w:r>
      <w:r>
        <w:rPr>
          <w:rFonts w:ascii="Times New Roman"/>
          <w:b w:val="false"/>
          <w:i w:val="false"/>
          <w:color w:val="000000"/>
          <w:sz w:val="28"/>
        </w:rPr>
        <w:t xml:space="preserve">
      3. Офицерлер мынадай жас шегiне дейiн запаста болады: </w:t>
      </w:r>
      <w:r>
        <w:br/>
      </w:r>
      <w:r>
        <w:rPr>
          <w:rFonts w:ascii="Times New Roman"/>
          <w:b w:val="false"/>
          <w:i w:val="false"/>
          <w:color w:val="000000"/>
          <w:sz w:val="28"/>
        </w:rPr>
        <w:t xml:space="preserve">
      1) бiрінші топ - 45 жасқа дейiнгiнi қоса алғанда; </w:t>
      </w:r>
      <w:r>
        <w:br/>
      </w:r>
      <w:r>
        <w:rPr>
          <w:rFonts w:ascii="Times New Roman"/>
          <w:b w:val="false"/>
          <w:i w:val="false"/>
          <w:color w:val="000000"/>
          <w:sz w:val="28"/>
        </w:rPr>
        <w:t xml:space="preserve">
      2) екiншi топ - 46 жастан 55 жасқа дейiн. </w:t>
      </w:r>
      <w:r>
        <w:br/>
      </w:r>
      <w:r>
        <w:rPr>
          <w:rFonts w:ascii="Times New Roman"/>
          <w:b w:val="false"/>
          <w:i w:val="false"/>
          <w:color w:val="000000"/>
          <w:sz w:val="28"/>
        </w:rPr>
        <w:t xml:space="preserve">
      4. Әскери мiндеттi әйелдер оларға берiлген әскери атақтарына қарамастан екiншi топтағы запасқа есептеледi. </w:t>
      </w:r>
      <w:r>
        <w:br/>
      </w:r>
      <w:r>
        <w:rPr>
          <w:rFonts w:ascii="Times New Roman"/>
          <w:b w:val="false"/>
          <w:i w:val="false"/>
          <w:color w:val="000000"/>
          <w:sz w:val="28"/>
        </w:rPr>
        <w:t xml:space="preserve">
      Олардың запаста болу жасының шегi былай белгiленедi: </w:t>
      </w:r>
      <w:r>
        <w:br/>
      </w:r>
      <w:r>
        <w:rPr>
          <w:rFonts w:ascii="Times New Roman"/>
          <w:b w:val="false"/>
          <w:i w:val="false"/>
          <w:color w:val="000000"/>
          <w:sz w:val="28"/>
        </w:rPr>
        <w:t xml:space="preserve">
      1) солдат (матрос), сержант, старшина құрамының адамдары үшiн - 45 жасқа дейiнгiнi қоса алғанда; </w:t>
      </w:r>
      <w:r>
        <w:br/>
      </w:r>
      <w:r>
        <w:rPr>
          <w:rFonts w:ascii="Times New Roman"/>
          <w:b w:val="false"/>
          <w:i w:val="false"/>
          <w:color w:val="000000"/>
          <w:sz w:val="28"/>
        </w:rPr>
        <w:t xml:space="preserve">
      2) офицерлер құрамының адамдары үшiн - 50 жасқа дейiнгiнi қоса алғанда. </w:t>
      </w:r>
      <w:r>
        <w:br/>
      </w:r>
      <w:r>
        <w:rPr>
          <w:rFonts w:ascii="Times New Roman"/>
          <w:b w:val="false"/>
          <w:i w:val="false"/>
          <w:color w:val="000000"/>
          <w:sz w:val="28"/>
        </w:rPr>
        <w:t xml:space="preserve">
      5. Запаста болу жасының шегiне жеткен немесе әскери есептен шығарумен денсаулық жағдайы бойынша әскери қызметке жарамсыз деп танылған әскери мiндеттiлер отставкаға ауыстырылады. </w:t>
      </w:r>
      <w:r>
        <w:br/>
      </w:r>
      <w:r>
        <w:rPr>
          <w:rFonts w:ascii="Times New Roman"/>
          <w:b w:val="false"/>
          <w:i w:val="false"/>
          <w:color w:val="000000"/>
          <w:sz w:val="28"/>
        </w:rPr>
        <w:t xml:space="preserve">
      6. Соғыс уақытында Қазақстан Республикасының Президентi запаста болу жасының шегiн ұзартуы мүмкiн.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Әскери жиындардан өту </w:t>
      </w:r>
    </w:p>
    <w:bookmarkEnd w:id="45"/>
    <w:p>
      <w:pPr>
        <w:spacing w:after="0"/>
        <w:ind w:left="0"/>
        <w:jc w:val="both"/>
      </w:pPr>
      <w:r>
        <w:rPr>
          <w:rFonts w:ascii="Times New Roman"/>
          <w:b w:val="false"/>
          <w:i w:val="false"/>
          <w:color w:val="000000"/>
          <w:sz w:val="28"/>
        </w:rPr>
        <w:t xml:space="preserve">      1. Соғыс уақытында Қарулы Күштердi, басқа да әскерлер мен әскери құралымдарды жасақтауға арналған әскери мiндеттiлер оқу-жаттығу, тексеру және арнаулы әскери жиындарға шақырылады. </w:t>
      </w:r>
      <w:r>
        <w:br/>
      </w:r>
      <w:r>
        <w:rPr>
          <w:rFonts w:ascii="Times New Roman"/>
          <w:b w:val="false"/>
          <w:i w:val="false"/>
          <w:color w:val="000000"/>
          <w:sz w:val="28"/>
        </w:rPr>
        <w:t xml:space="preserve">
      2. Бiр ай мерзiммен өткiзiлетiн оқу-жаттығу жиындарына әскери мiндеттiлер кезеңдiлiгi бес жылда бiр рет шақырылады. </w:t>
      </w:r>
      <w:r>
        <w:br/>
      </w:r>
      <w:r>
        <w:rPr>
          <w:rFonts w:ascii="Times New Roman"/>
          <w:b w:val="false"/>
          <w:i w:val="false"/>
          <w:color w:val="000000"/>
          <w:sz w:val="28"/>
        </w:rPr>
        <w:t xml:space="preserve">
      3. Әскери мiндеттiлердiң оқу-жаттығу жиындарын өткiзу уақытын Қазақстан Республикасының Yкiметi белгiлейдi. </w:t>
      </w:r>
      <w:r>
        <w:br/>
      </w:r>
      <w:r>
        <w:rPr>
          <w:rFonts w:ascii="Times New Roman"/>
          <w:b w:val="false"/>
          <w:i w:val="false"/>
          <w:color w:val="000000"/>
          <w:sz w:val="28"/>
        </w:rPr>
        <w:t xml:space="preserve">
      4. Әскери мiндеттiлер оқу-жаттығу жиындары арасындағы кезеңде 15 күнге дейiнгi мерзiмге жұмыстан қол үзе отырып тексеру жиындары мен командирлік даярлыққа тартылуы мүмкін. </w:t>
      </w:r>
      <w:r>
        <w:br/>
      </w:r>
      <w:r>
        <w:rPr>
          <w:rFonts w:ascii="Times New Roman"/>
          <w:b w:val="false"/>
          <w:i w:val="false"/>
          <w:color w:val="000000"/>
          <w:sz w:val="28"/>
        </w:rPr>
        <w:t xml:space="preserve">
      5. Запаста болған уақыт iшiнде жиындардың жалпы мерзiмi әскери мiндеттiлер үшiн 18 айдан аспауы керек. Бұл ретте оқу-жаттығу жиындарында болудың жалпы мерзiміне тексеру жиындарында болған уақыты да есептеледi. </w:t>
      </w:r>
      <w:r>
        <w:br/>
      </w:r>
      <w:r>
        <w:rPr>
          <w:rFonts w:ascii="Times New Roman"/>
          <w:b w:val="false"/>
          <w:i w:val="false"/>
          <w:color w:val="000000"/>
          <w:sz w:val="28"/>
        </w:rPr>
        <w:t xml:space="preserve">
      6. Арнаулы жиындар төрт айға дейiнгi ұзақтықпен өткiзіледi. </w:t>
      </w:r>
      <w:r>
        <w:br/>
      </w:r>
      <w:r>
        <w:rPr>
          <w:rFonts w:ascii="Times New Roman"/>
          <w:b w:val="false"/>
          <w:i w:val="false"/>
          <w:color w:val="000000"/>
          <w:sz w:val="28"/>
        </w:rPr>
        <w:t xml:space="preserve">
      7. Әскери мiндеттiлердiң жиындар кезеңінде жұмыс орны, атқаратын лауазымы сақталады. </w:t>
      </w:r>
      <w:r>
        <w:br/>
      </w:r>
      <w:r>
        <w:rPr>
          <w:rFonts w:ascii="Times New Roman"/>
          <w:b w:val="false"/>
          <w:i w:val="false"/>
          <w:color w:val="000000"/>
          <w:sz w:val="28"/>
        </w:rPr>
        <w:t xml:space="preserve">
      Әскери мiндеттінің дәлелсiз себептермен жиындар орналасқан орындардан тыс болған уақыты жиындардан өту мерзіміне есептелмейдi. </w:t>
      </w:r>
      <w:r>
        <w:br/>
      </w:r>
      <w:r>
        <w:rPr>
          <w:rFonts w:ascii="Times New Roman"/>
          <w:b w:val="false"/>
          <w:i w:val="false"/>
          <w:color w:val="000000"/>
          <w:sz w:val="28"/>
        </w:rPr>
        <w:t xml:space="preserve">
      8. Әскери жиындарды өткiзу тәртiбiн Қазақстан Республикасының Үкiметi айқындайды.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Әскери жиындардан өтуден босату </w:t>
      </w:r>
    </w:p>
    <w:bookmarkEnd w:id="46"/>
    <w:p>
      <w:pPr>
        <w:spacing w:after="0"/>
        <w:ind w:left="0"/>
        <w:jc w:val="both"/>
      </w:pPr>
      <w:r>
        <w:rPr>
          <w:rFonts w:ascii="Times New Roman"/>
          <w:b w:val="false"/>
          <w:i w:val="false"/>
          <w:color w:val="000000"/>
          <w:sz w:val="28"/>
        </w:rPr>
        <w:t xml:space="preserve">      1. Оқу-жаттығу жиындарынан өтуден мыналар босатылады: </w:t>
      </w:r>
      <w:r>
        <w:br/>
      </w:r>
      <w:r>
        <w:rPr>
          <w:rFonts w:ascii="Times New Roman"/>
          <w:b w:val="false"/>
          <w:i w:val="false"/>
          <w:color w:val="000000"/>
          <w:sz w:val="28"/>
        </w:rPr>
        <w:t xml:space="preserve">
      1) шаруашылық жүргiзушi субъектілер үшін бронь алған әскери міндеттілер; </w:t>
      </w:r>
      <w:r>
        <w:br/>
      </w:r>
      <w:r>
        <w:rPr>
          <w:rFonts w:ascii="Times New Roman"/>
          <w:b w:val="false"/>
          <w:i w:val="false"/>
          <w:color w:val="000000"/>
          <w:sz w:val="28"/>
        </w:rPr>
        <w:t xml:space="preserve">
      2) мемлекеттiк органдарда Қазақстан Республикасының қорғанысын, қауiпсiздiгi мен құқық тәртібiн қамтамасыз етумен байланысты лауазымдарда жұмыс iстейтін адамдар; </w:t>
      </w:r>
      <w:r>
        <w:br/>
      </w:r>
      <w:r>
        <w:rPr>
          <w:rFonts w:ascii="Times New Roman"/>
          <w:b w:val="false"/>
          <w:i w:val="false"/>
          <w:color w:val="000000"/>
          <w:sz w:val="28"/>
        </w:rPr>
        <w:t xml:space="preserve">
      3) азаматтық авиацияның жолаушылар мен жүктердi тасымалдауды тiкелей қамтамасыз ететiн ұшқыш және техникалық құрамы, жұмысшылары мен қызметкерлерi, сондай-ақ оқу-жаттығу авиациясы клубтарының персоналы; </w:t>
      </w:r>
      <w:r>
        <w:br/>
      </w:r>
      <w:r>
        <w:rPr>
          <w:rFonts w:ascii="Times New Roman"/>
          <w:b w:val="false"/>
          <w:i w:val="false"/>
          <w:color w:val="000000"/>
          <w:sz w:val="28"/>
        </w:rPr>
        <w:t xml:space="preserve">
      4) ауыл шаруашылығына және ауыл шаруашылық техникасын жөндеу жөніндегi ұйымдарда жұмыс iстейтін адамдар - егiн егу және жинау жұмыстары кезеңiнде; </w:t>
      </w:r>
      <w:r>
        <w:br/>
      </w:r>
      <w:r>
        <w:rPr>
          <w:rFonts w:ascii="Times New Roman"/>
          <w:b w:val="false"/>
          <w:i w:val="false"/>
          <w:color w:val="000000"/>
          <w:sz w:val="28"/>
        </w:rPr>
        <w:t xml:space="preserve">
      5) бiлiм беру ұйымдарының педагогикалық құрамы - оқу жылы кезеңінде; </w:t>
      </w:r>
      <w:r>
        <w:br/>
      </w:r>
      <w:r>
        <w:rPr>
          <w:rFonts w:ascii="Times New Roman"/>
          <w:b w:val="false"/>
          <w:i w:val="false"/>
          <w:color w:val="000000"/>
          <w:sz w:val="28"/>
        </w:rPr>
        <w:t xml:space="preserve">
      6) барлық бiлiм беру ұйымдарының күндiзгi оқу түрiнде оқитындар; </w:t>
      </w:r>
      <w:r>
        <w:br/>
      </w:r>
      <w:r>
        <w:rPr>
          <w:rFonts w:ascii="Times New Roman"/>
          <w:b w:val="false"/>
          <w:i w:val="false"/>
          <w:color w:val="000000"/>
          <w:sz w:val="28"/>
        </w:rPr>
        <w:t xml:space="preserve">
      7) аспиранттар мен докторанттар - аспирантура мен докторантурадағы оқу кезеңiнде; </w:t>
      </w:r>
      <w:r>
        <w:br/>
      </w:r>
      <w:r>
        <w:rPr>
          <w:rFonts w:ascii="Times New Roman"/>
          <w:b w:val="false"/>
          <w:i w:val="false"/>
          <w:color w:val="000000"/>
          <w:sz w:val="28"/>
        </w:rPr>
        <w:t xml:space="preserve">
      8) әскери мiндетті әйелдер; </w:t>
      </w:r>
      <w:r>
        <w:br/>
      </w:r>
      <w:r>
        <w:rPr>
          <w:rFonts w:ascii="Times New Roman"/>
          <w:b w:val="false"/>
          <w:i w:val="false"/>
          <w:color w:val="000000"/>
          <w:sz w:val="28"/>
        </w:rPr>
        <w:t xml:space="preserve">
      9) әскери міндеттiлер запасқа шыққаннан кейiн екi жыл бойы; </w:t>
      </w:r>
      <w:r>
        <w:br/>
      </w:r>
      <w:r>
        <w:rPr>
          <w:rFonts w:ascii="Times New Roman"/>
          <w:b w:val="false"/>
          <w:i w:val="false"/>
          <w:color w:val="000000"/>
          <w:sz w:val="28"/>
        </w:rPr>
        <w:t xml:space="preserve">
      10) 18 жасқа дейiн үш және одан да көп баласы бар әскери міндеттілер; </w:t>
      </w:r>
      <w:r>
        <w:br/>
      </w:r>
      <w:r>
        <w:rPr>
          <w:rFonts w:ascii="Times New Roman"/>
          <w:b w:val="false"/>
          <w:i w:val="false"/>
          <w:color w:val="000000"/>
          <w:sz w:val="28"/>
        </w:rPr>
        <w:t xml:space="preserve">
      11) өздерi жөнiнде анықтау алдын ала тергеу жүрiп жатқан немесе қылмыстық iсi сотта қаралып жатқан адамдар; </w:t>
      </w:r>
      <w:r>
        <w:br/>
      </w:r>
      <w:r>
        <w:rPr>
          <w:rFonts w:ascii="Times New Roman"/>
          <w:b w:val="false"/>
          <w:i w:val="false"/>
          <w:color w:val="000000"/>
          <w:sz w:val="28"/>
        </w:rPr>
        <w:t xml:space="preserve">
      12) Қазақстан Республикасы Парламентiнiң және мәслихаттардың депутаттығына сайланған әскери міндеттiлер. </w:t>
      </w:r>
      <w:r>
        <w:br/>
      </w:r>
      <w:r>
        <w:rPr>
          <w:rFonts w:ascii="Times New Roman"/>
          <w:b w:val="false"/>
          <w:i w:val="false"/>
          <w:color w:val="000000"/>
          <w:sz w:val="28"/>
        </w:rPr>
        <w:t xml:space="preserve">
      Осы баптың 1), 9) және 10) тармақшаларында көрсетілген әскери міндеттілер арнайы жиындардан өтуден босатылмайды.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8-тарау. Жұмылдыру бойынша әскери қызметке шақыру. </w:t>
      </w:r>
      <w:r>
        <w:br/>
      </w:r>
      <w:r>
        <w:rPr>
          <w:rFonts w:ascii="Times New Roman"/>
          <w:b w:val="false"/>
          <w:i w:val="false"/>
          <w:color w:val="000000"/>
          <w:sz w:val="28"/>
        </w:rPr>
        <w:t>
</w:t>
      </w:r>
      <w:r>
        <w:rPr>
          <w:rFonts w:ascii="Times New Roman"/>
          <w:b/>
          <w:i w:val="false"/>
          <w:color w:val="000000"/>
          <w:sz w:val="28"/>
        </w:rPr>
        <w:t xml:space="preserve">                 Тарату </w:t>
      </w:r>
    </w:p>
    <w:bookmarkEnd w:id="47"/>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39-бап. Жұмылдыру бойынша әскери қызметке шақыру және </w:t>
      </w:r>
      <w:r>
        <w:br/>
      </w:r>
      <w:r>
        <w:rPr>
          <w:rFonts w:ascii="Times New Roman"/>
          <w:b w:val="false"/>
          <w:i w:val="false"/>
          <w:color w:val="000000"/>
          <w:sz w:val="28"/>
        </w:rPr>
        <w:t>
</w:t>
      </w:r>
      <w:r>
        <w:rPr>
          <w:rFonts w:ascii="Times New Roman"/>
          <w:b/>
          <w:i w:val="false"/>
          <w:color w:val="000000"/>
          <w:sz w:val="28"/>
        </w:rPr>
        <w:t xml:space="preserve">                соғыс уақытында одан кейiнгi әскери </w:t>
      </w:r>
      <w:r>
        <w:br/>
      </w:r>
      <w:r>
        <w:rPr>
          <w:rFonts w:ascii="Times New Roman"/>
          <w:b w:val="false"/>
          <w:i w:val="false"/>
          <w:color w:val="000000"/>
          <w:sz w:val="28"/>
        </w:rPr>
        <w:t>
</w:t>
      </w:r>
      <w:r>
        <w:rPr>
          <w:rFonts w:ascii="Times New Roman"/>
          <w:b/>
          <w:i w:val="false"/>
          <w:color w:val="000000"/>
          <w:sz w:val="28"/>
        </w:rPr>
        <w:t xml:space="preserve">                қызметке шақыру </w:t>
      </w:r>
    </w:p>
    <w:bookmarkEnd w:id="48"/>
    <w:p>
      <w:pPr>
        <w:spacing w:after="0"/>
        <w:ind w:left="0"/>
        <w:jc w:val="both"/>
      </w:pPr>
      <w:r>
        <w:rPr>
          <w:rFonts w:ascii="Times New Roman"/>
          <w:b w:val="false"/>
          <w:i w:val="false"/>
          <w:color w:val="000000"/>
          <w:sz w:val="28"/>
        </w:rPr>
        <w:t xml:space="preserve">      1. Жұмылдыру жарияланған кезде әскери қызметте тұрған және әскери жиындарда жүрген, босатуға жататын барлық азаматтар ерекше өкiмге дейiн әскери бөлiмдерде кiдiре тұрады, ал әскери мiндеттiлер мерзімді әскери қызметке шақырылады. Әскери қызметшілердiң демалысы тоқтатылады және олар өз әскери бөлiмдерiне керi шақырып алынады. </w:t>
      </w:r>
      <w:r>
        <w:br/>
      </w:r>
      <w:r>
        <w:rPr>
          <w:rFonts w:ascii="Times New Roman"/>
          <w:b w:val="false"/>
          <w:i w:val="false"/>
          <w:color w:val="000000"/>
          <w:sz w:val="28"/>
        </w:rPr>
        <w:t xml:space="preserve">
      2. Жұмылдыру жарияламай, Қарулы Күштердi жауынгерлiк әзiрлiкке келтiрген кезде Қарулы Күштердi жұмылдыра өрiстету жоспарымен көзделген санында әскери міндеттілерді әскерге шақыру жүргiзiледі. </w:t>
      </w:r>
      <w:r>
        <w:br/>
      </w:r>
      <w:r>
        <w:rPr>
          <w:rFonts w:ascii="Times New Roman"/>
          <w:b w:val="false"/>
          <w:i w:val="false"/>
          <w:color w:val="000000"/>
          <w:sz w:val="28"/>
        </w:rPr>
        <w:t xml:space="preserve">
      Жұмылдыру немесе соғыс жағдайы жарияланысымен азаматтарды әскери қызметке шақыруды кейінге қалдыру туралы бұрын қабылданған шешiмдер жойылады. </w:t>
      </w:r>
      <w:r>
        <w:br/>
      </w:r>
      <w:r>
        <w:rPr>
          <w:rFonts w:ascii="Times New Roman"/>
          <w:b w:val="false"/>
          <w:i w:val="false"/>
          <w:color w:val="000000"/>
          <w:sz w:val="28"/>
        </w:rPr>
        <w:t xml:space="preserve">
      Денсаулық жағдайы бойынша әскерге шақыруды кейiнге қалдырулар мен одан босатулардан басқа, осы Заңда белгіленген шақыруды кейінге қалдырулар мен одан босатуларды бұдан әрi қолдану тоқтатылады. </w:t>
      </w:r>
      <w:r>
        <w:br/>
      </w:r>
      <w:r>
        <w:rPr>
          <w:rFonts w:ascii="Times New Roman"/>
          <w:b w:val="false"/>
          <w:i w:val="false"/>
          <w:color w:val="000000"/>
          <w:sz w:val="28"/>
        </w:rPr>
        <w:t xml:space="preserve">
      3. Жергiліктi атқарушы органдар, меншiк нысанына қарамастан ұйымдар жұмылдыру жүргiзу кезiнде және соғыс уақытында әскери мiндеттiлер мен әскерге шақырылушыларды дер кезiнде хабардар етудi және жинау пункттеріне немесе әскери бөлiмдерге жеткізудi қамтамасыз eтугe мiндетті. </w:t>
      </w:r>
      <w:r>
        <w:br/>
      </w:r>
      <w:r>
        <w:rPr>
          <w:rFonts w:ascii="Times New Roman"/>
          <w:b w:val="false"/>
          <w:i w:val="false"/>
          <w:color w:val="000000"/>
          <w:sz w:val="28"/>
        </w:rPr>
        <w:t xml:space="preserve">
      4. Жұмылдыру бойынша және соғыс уақытында әскери қызметке шақырылған әскери міндеттілермен және әскерге шақырылушылармен жұмыс, қызмет орны бойынша толық есеп айырысады, нақты жұмыс iстеген уақытына жалақы, жәрдемақы және пайдаланылмаған демалысы үшiн өтемақы төленедi. Жұмылдыру бойынша және соғыс уақытында шақырылған азаматтарға өздерi тұратын тұрғын үй алаңы сақталады. Әскери қызметке жұмылдыру бойынша және соғыс уақытында шақырылған азаматтардың отбасын мемлекеттiк қамсыздандыру (жәрдемақы, зейнетақы) Қазақстан Республикасының заңнамасы негiзiнде жүргізіледi. </w:t>
      </w:r>
    </w:p>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Жұмылдыру бойынша, соғыс уақытында әскерге </w:t>
      </w:r>
      <w:r>
        <w:br/>
      </w:r>
      <w:r>
        <w:rPr>
          <w:rFonts w:ascii="Times New Roman"/>
          <w:b w:val="false"/>
          <w:i w:val="false"/>
          <w:color w:val="000000"/>
          <w:sz w:val="28"/>
        </w:rPr>
        <w:t>
</w:t>
      </w:r>
      <w:r>
        <w:rPr>
          <w:rFonts w:ascii="Times New Roman"/>
          <w:b/>
          <w:i w:val="false"/>
          <w:color w:val="000000"/>
          <w:sz w:val="28"/>
        </w:rPr>
        <w:t xml:space="preserve">                шақыру ережелерiн бұзғаны үшін жауаптылық </w:t>
      </w:r>
    </w:p>
    <w:bookmarkEnd w:id="49"/>
    <w:p>
      <w:pPr>
        <w:spacing w:after="0"/>
        <w:ind w:left="0"/>
        <w:jc w:val="both"/>
      </w:pPr>
      <w:r>
        <w:rPr>
          <w:rFonts w:ascii="Times New Roman"/>
          <w:b w:val="false"/>
          <w:i w:val="false"/>
          <w:color w:val="000000"/>
          <w:sz w:val="28"/>
        </w:rPr>
        <w:t xml:space="preserve">      1. Соғыс уақытындағы жұмылдыру бойынша әскерге шақырғанда көрсетiлген мерзiмде жинау пункттерiне дәлелсiз себептермен келмеген азаматтар Қазақстан Республикасының заңдарына сәйкес жауапты болады. </w:t>
      </w:r>
      <w:r>
        <w:br/>
      </w:r>
      <w:r>
        <w:rPr>
          <w:rFonts w:ascii="Times New Roman"/>
          <w:b w:val="false"/>
          <w:i w:val="false"/>
          <w:color w:val="000000"/>
          <w:sz w:val="28"/>
        </w:rPr>
        <w:t xml:space="preserve">
      2. Жұмылдыру бойынша және соғыс уақытында әскерге шақырылған азаматтардың дер кезiнде келуіне кедергі жасаған лауазымды адамдар мен азаматтар Қазақстан Республикасының заңдарына сәйкес белгiленген жауапқа тартылады. </w:t>
      </w:r>
    </w:p>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41-бап. Тарату бойынша босату </w:t>
      </w:r>
    </w:p>
    <w:bookmarkEnd w:id="50"/>
    <w:p>
      <w:pPr>
        <w:spacing w:after="0"/>
        <w:ind w:left="0"/>
        <w:jc w:val="both"/>
      </w:pPr>
      <w:r>
        <w:rPr>
          <w:rFonts w:ascii="Times New Roman"/>
          <w:b w:val="false"/>
          <w:i w:val="false"/>
          <w:color w:val="000000"/>
          <w:sz w:val="28"/>
        </w:rPr>
        <w:t xml:space="preserve">      Таратуға байланысты босату Қазақстан Республикасы Президентiнiң Жарлығы негізiнде жүргізiледi. Азаматтардың көрсетiлген санатын босату және әскери есепке қою тәртiбi Әскери қызметтi өткеру ережесiмен белгiленедi.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42-бап. Азаматтарды соғыс уақытында жалпыға </w:t>
      </w:r>
      <w:r>
        <w:br/>
      </w:r>
      <w:r>
        <w:rPr>
          <w:rFonts w:ascii="Times New Roman"/>
          <w:b w:val="false"/>
          <w:i w:val="false"/>
          <w:color w:val="000000"/>
          <w:sz w:val="28"/>
        </w:rPr>
        <w:t>
</w:t>
      </w:r>
      <w:r>
        <w:rPr>
          <w:rFonts w:ascii="Times New Roman"/>
          <w:b/>
          <w:i w:val="false"/>
          <w:color w:val="000000"/>
          <w:sz w:val="28"/>
        </w:rPr>
        <w:t xml:space="preserve">                бiрдей әскери үйрету </w:t>
      </w:r>
    </w:p>
    <w:bookmarkEnd w:id="51"/>
    <w:p>
      <w:pPr>
        <w:spacing w:after="0"/>
        <w:ind w:left="0"/>
        <w:jc w:val="both"/>
      </w:pPr>
      <w:r>
        <w:rPr>
          <w:rFonts w:ascii="Times New Roman"/>
          <w:b w:val="false"/>
          <w:i w:val="false"/>
          <w:color w:val="000000"/>
          <w:sz w:val="28"/>
        </w:rPr>
        <w:t xml:space="preserve">      1. Халықты азаматтық қорғаныс iс-шараларына үйрету, соғыс уақытында Қарулы Күштердi, басқа да әскерлер мен әскери құралымдарды жасақтау үшін қажеттi контингент әзiрлеу мақсатында Қазақстан Республикасының Үкiметi 16-дан 55 жасқа дейiнгi ерлердi, балалары жоқ немесе 10 жастан асқан балалары бар 18-ден 45 жасқа дейiнгi әйелдердi бар азаматтарға мiндеттi жалпыға бiрдей әскери үйретудi енгізедi. </w:t>
      </w:r>
      <w:r>
        <w:br/>
      </w:r>
      <w:r>
        <w:rPr>
          <w:rFonts w:ascii="Times New Roman"/>
          <w:b w:val="false"/>
          <w:i w:val="false"/>
          <w:color w:val="000000"/>
          <w:sz w:val="28"/>
        </w:rPr>
        <w:t xml:space="preserve">
      Азаматтарды жалпыға бiрдей әскери үйретудi азаматтардың жұмыс, оқу және тұрғылықты жерi бойынша жұмыс пен оқудан қол үздiрмей, аудандардың (облыстық маңызы бар қалалардың) жергiлiктi атқарушы органдары арқылы ауданның (қаланың) қорғаныс iстерi жөніндегi бөлiмдерi (басқармалары) жүзеге асырады. </w:t>
      </w:r>
      <w:r>
        <w:br/>
      </w:r>
      <w:r>
        <w:rPr>
          <w:rFonts w:ascii="Times New Roman"/>
          <w:b w:val="false"/>
          <w:i w:val="false"/>
          <w:color w:val="000000"/>
          <w:sz w:val="28"/>
        </w:rPr>
        <w:t xml:space="preserve">
      2. Жалпыға бiрдей әскери үйретудi өткiзу тәртiбiн Қазақстан Pecпубликасының Үкiметi белгілейдi. </w:t>
      </w:r>
      <w:r>
        <w:br/>
      </w:r>
      <w:r>
        <w:rPr>
          <w:rFonts w:ascii="Times New Roman"/>
          <w:b w:val="false"/>
          <w:i w:val="false"/>
          <w:color w:val="000000"/>
          <w:sz w:val="28"/>
        </w:rPr>
        <w:t xml:space="preserve">
      3. Қазақстан Республикасының Қорғаныс министрлiгi халықты жалпыға бiрдей әскери үйрету жөнiндегі iс-шараларды ауданның (қаланың) қорғаныс iстерi жөнiндегi бөлiмдерiнiң (басқармаларының) ұйымдастыруын бақылауды жүзеге асырады. </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9-тарау. Азаматтардың, лауазымды адамдар мен әскери </w:t>
      </w:r>
      <w:r>
        <w:br/>
      </w:r>
      <w:r>
        <w:rPr>
          <w:rFonts w:ascii="Times New Roman"/>
          <w:b w:val="false"/>
          <w:i w:val="false"/>
          <w:color w:val="000000"/>
          <w:sz w:val="28"/>
        </w:rPr>
        <w:t>
</w:t>
      </w:r>
      <w:r>
        <w:rPr>
          <w:rFonts w:ascii="Times New Roman"/>
          <w:b/>
          <w:i w:val="false"/>
          <w:color w:val="000000"/>
          <w:sz w:val="28"/>
        </w:rPr>
        <w:t xml:space="preserve">                 қызметшiлердің әскери міндеттілік және </w:t>
      </w:r>
      <w:r>
        <w:br/>
      </w:r>
      <w:r>
        <w:rPr>
          <w:rFonts w:ascii="Times New Roman"/>
          <w:b w:val="false"/>
          <w:i w:val="false"/>
          <w:color w:val="000000"/>
          <w:sz w:val="28"/>
        </w:rPr>
        <w:t>
</w:t>
      </w:r>
      <w:r>
        <w:rPr>
          <w:rFonts w:ascii="Times New Roman"/>
          <w:b/>
          <w:i w:val="false"/>
          <w:color w:val="000000"/>
          <w:sz w:val="28"/>
        </w:rPr>
        <w:t xml:space="preserve">                 әскери қызмет туралы заңнаманы бұзғаны үшін </w:t>
      </w:r>
      <w:r>
        <w:br/>
      </w:r>
      <w:r>
        <w:rPr>
          <w:rFonts w:ascii="Times New Roman"/>
          <w:b w:val="false"/>
          <w:i w:val="false"/>
          <w:color w:val="000000"/>
          <w:sz w:val="28"/>
        </w:rPr>
        <w:t>
</w:t>
      </w:r>
      <w:r>
        <w:rPr>
          <w:rFonts w:ascii="Times New Roman"/>
          <w:b/>
          <w:i w:val="false"/>
          <w:color w:val="000000"/>
          <w:sz w:val="28"/>
        </w:rPr>
        <w:t xml:space="preserve">                 жауаптылығы </w:t>
      </w:r>
    </w:p>
    <w:bookmarkEnd w:id="52"/>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43-бап. Азаматтардың және лауазымды адамдардың әскери </w:t>
      </w:r>
      <w:r>
        <w:br/>
      </w:r>
      <w:r>
        <w:rPr>
          <w:rFonts w:ascii="Times New Roman"/>
          <w:b w:val="false"/>
          <w:i w:val="false"/>
          <w:color w:val="000000"/>
          <w:sz w:val="28"/>
        </w:rPr>
        <w:t>
</w:t>
      </w:r>
      <w:r>
        <w:rPr>
          <w:rFonts w:ascii="Times New Roman"/>
          <w:b/>
          <w:i w:val="false"/>
          <w:color w:val="000000"/>
          <w:sz w:val="28"/>
        </w:rPr>
        <w:t xml:space="preserve">              мiндеттiлiк және әскери қызмет туралы заңнаманы </w:t>
      </w:r>
      <w:r>
        <w:br/>
      </w:r>
      <w:r>
        <w:rPr>
          <w:rFonts w:ascii="Times New Roman"/>
          <w:b w:val="false"/>
          <w:i w:val="false"/>
          <w:color w:val="000000"/>
          <w:sz w:val="28"/>
        </w:rPr>
        <w:t>
</w:t>
      </w:r>
      <w:r>
        <w:rPr>
          <w:rFonts w:ascii="Times New Roman"/>
          <w:b/>
          <w:i w:val="false"/>
          <w:color w:val="000000"/>
          <w:sz w:val="28"/>
        </w:rPr>
        <w:t xml:space="preserve">              бұзғаны жауаптылығы </w:t>
      </w:r>
    </w:p>
    <w:bookmarkEnd w:id="53"/>
    <w:p>
      <w:pPr>
        <w:spacing w:after="0"/>
        <w:ind w:left="0"/>
        <w:jc w:val="both"/>
      </w:pPr>
      <w:r>
        <w:rPr>
          <w:rFonts w:ascii="Times New Roman"/>
          <w:b w:val="false"/>
          <w:i w:val="false"/>
          <w:color w:val="000000"/>
          <w:sz w:val="28"/>
        </w:rPr>
        <w:t xml:space="preserve">      1. Ауданның (қаланың) қорғаныс iстерi жөнiндегi бөлiмiнiң (басқармасының) шақыруы бойынша көрсетiлген мерзiмде келмеген, сондай-ақ Әскери есеп ережесiн дәлелсiз себептермен бұзған азаматтар әскери мiндетiн атқарудан жалтарған деп есептеледi және Қазақстан Республикасының заңдарына сәйкес жауапты болады. </w:t>
      </w:r>
      <w:r>
        <w:br/>
      </w:r>
      <w:r>
        <w:rPr>
          <w:rFonts w:ascii="Times New Roman"/>
          <w:b w:val="false"/>
          <w:i w:val="false"/>
          <w:color w:val="000000"/>
          <w:sz w:val="28"/>
        </w:rPr>
        <w:t xml:space="preserve">
      2. Әскери жиындардан өтуден жалтарғаны үшiн, сондай-ақ жиыннан өту уақытында әскери қызмет атқарудың белгiленген тәртібiне қарсы құқық бұзушылық жасағаны үшiн әскери мiндеттiлер Қазақстан Республикасының заңдарына сәйкес жауапты болады. </w:t>
      </w:r>
      <w:r>
        <w:br/>
      </w:r>
      <w:r>
        <w:rPr>
          <w:rFonts w:ascii="Times New Roman"/>
          <w:b w:val="false"/>
          <w:i w:val="false"/>
          <w:color w:val="000000"/>
          <w:sz w:val="28"/>
        </w:rPr>
        <w:t xml:space="preserve">
      3. Шақыру комиссияларының мүшелерi, әскери қызметке шақыруға жататын азаматтарды медициналық тексеруге қатысатын дәрiгерлер, сондай-ақ әскери қызметке шақыру мәселелерi жөнiндегi заңнаманы бұзуға жол берген басқа да адамдар Қазақстан Республикасының заңдарына сәйкес жауапты болады. </w:t>
      </w:r>
      <w:r>
        <w:br/>
      </w:r>
      <w:r>
        <w:rPr>
          <w:rFonts w:ascii="Times New Roman"/>
          <w:b w:val="false"/>
          <w:i w:val="false"/>
          <w:color w:val="000000"/>
          <w:sz w:val="28"/>
        </w:rPr>
        <w:t xml:space="preserve">
      4. Азаматтардың әскери мiндеттi атқарудан жалтаруына ықпал жасайтын және олардың әскери қызметтi өткеруiне кедергi келтiретiн, сондай-ақ осы Заңда белгiленген мiндеттердi атқармайтын адамдар Қазақстан Республикасының заңдарына сәйкес жауапты болады. </w:t>
      </w:r>
      <w:r>
        <w:br/>
      </w:r>
      <w:r>
        <w:rPr>
          <w:rFonts w:ascii="Times New Roman"/>
          <w:b w:val="false"/>
          <w:i w:val="false"/>
          <w:color w:val="000000"/>
          <w:sz w:val="28"/>
        </w:rPr>
        <w:t xml:space="preserve">
      5. Жергіліктi атқарушы органдардың, поселкелердiң, ауылдардың (селолардың), ауылдық (селолық округтердiң) әкiмдерi, меншік нысанына қарамастан ұйымдардың лауазымды адамдары осы Заңмен белгiленген талаптарды сақтамағаны үшiн Қазақстан Республикасының заңдарына сәйкес әкiмшiлiктiк, қылмыстық немесе өзге де жауапқа тартылады.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44-бап. Әскери қызметшiлердiң Әскери қызмет өткеру </w:t>
      </w:r>
      <w:r>
        <w:br/>
      </w:r>
      <w:r>
        <w:rPr>
          <w:rFonts w:ascii="Times New Roman"/>
          <w:b w:val="false"/>
          <w:i w:val="false"/>
          <w:color w:val="000000"/>
          <w:sz w:val="28"/>
        </w:rPr>
        <w:t>
</w:t>
      </w:r>
      <w:r>
        <w:rPr>
          <w:rFonts w:ascii="Times New Roman"/>
          <w:b/>
          <w:i w:val="false"/>
          <w:color w:val="000000"/>
          <w:sz w:val="28"/>
        </w:rPr>
        <w:t xml:space="preserve">                ережесiн бұзғаны және құқық бұзушылық жасағаны </w:t>
      </w:r>
      <w:r>
        <w:br/>
      </w:r>
      <w:r>
        <w:rPr>
          <w:rFonts w:ascii="Times New Roman"/>
          <w:b w:val="false"/>
          <w:i w:val="false"/>
          <w:color w:val="000000"/>
          <w:sz w:val="28"/>
        </w:rPr>
        <w:t>
</w:t>
      </w:r>
      <w:r>
        <w:rPr>
          <w:rFonts w:ascii="Times New Roman"/>
          <w:b/>
          <w:i w:val="false"/>
          <w:color w:val="000000"/>
          <w:sz w:val="28"/>
        </w:rPr>
        <w:t xml:space="preserve">                үшін жауаптылығы </w:t>
      </w:r>
    </w:p>
    <w:bookmarkEnd w:id="54"/>
    <w:p>
      <w:pPr>
        <w:spacing w:after="0"/>
        <w:ind w:left="0"/>
        <w:jc w:val="both"/>
      </w:pPr>
      <w:r>
        <w:rPr>
          <w:rFonts w:ascii="Times New Roman"/>
          <w:b w:val="false"/>
          <w:i w:val="false"/>
          <w:color w:val="000000"/>
          <w:sz w:val="28"/>
        </w:rPr>
        <w:t xml:space="preserve">      1. Барлық әскери қызметшілер әскери атағы мен лауазымына қарамастан Заң алдында тең және өз құқықтық жағдайларының ерекшеліктерiн ескере отырып, Қазақстан Республикасының заңдарында белгiленген жауаптылықта болады. </w:t>
      </w:r>
      <w:r>
        <w:br/>
      </w:r>
      <w:r>
        <w:rPr>
          <w:rFonts w:ascii="Times New Roman"/>
          <w:b w:val="false"/>
          <w:i w:val="false"/>
          <w:color w:val="000000"/>
          <w:sz w:val="28"/>
        </w:rPr>
        <w:t xml:space="preserve">
      2. Әскери қызметшiлер әскери тәртiптi бұзғаны, құқық бұзушылық жасағаны үшiн Қазақстан Республикасының заңдарына және Қазақстан Республикасы Қарулы Күштерiнің Жарғыларына сәйкес тәртіптiк, әкiмшiліктік, азаматтық-құқықтық және қылмыстық жауапқа тартылады. </w:t>
      </w:r>
    </w:p>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10-тарау. Қорытынды ережелер </w:t>
      </w:r>
    </w:p>
    <w:bookmarkEnd w:id="55"/>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45-бап. Заңды орындауға байланысты iс-шараларды </w:t>
      </w:r>
      <w:r>
        <w:br/>
      </w:r>
      <w:r>
        <w:rPr>
          <w:rFonts w:ascii="Times New Roman"/>
          <w:b w:val="false"/>
          <w:i w:val="false"/>
          <w:color w:val="000000"/>
          <w:sz w:val="28"/>
        </w:rPr>
        <w:t>
</w:t>
      </w:r>
      <w:r>
        <w:rPr>
          <w:rFonts w:ascii="Times New Roman"/>
          <w:b/>
          <w:i w:val="false"/>
          <w:color w:val="000000"/>
          <w:sz w:val="28"/>
        </w:rPr>
        <w:t xml:space="preserve">                материалдық қамтамасыз ету </w:t>
      </w:r>
    </w:p>
    <w:bookmarkEnd w:id="56"/>
    <w:p>
      <w:pPr>
        <w:spacing w:after="0"/>
        <w:ind w:left="0"/>
        <w:jc w:val="both"/>
      </w:pPr>
      <w:r>
        <w:rPr>
          <w:rFonts w:ascii="Times New Roman"/>
          <w:b w:val="false"/>
          <w:i w:val="false"/>
          <w:color w:val="000000"/>
          <w:sz w:val="28"/>
        </w:rPr>
        <w:t xml:space="preserve">      1. Жергілiктi атқарушы органдар: </w:t>
      </w:r>
      <w:r>
        <w:br/>
      </w:r>
      <w:r>
        <w:rPr>
          <w:rFonts w:ascii="Times New Roman"/>
          <w:b w:val="false"/>
          <w:i w:val="false"/>
          <w:color w:val="000000"/>
          <w:sz w:val="28"/>
        </w:rPr>
        <w:t xml:space="preserve">
      1) азаматтарды тiркеу және оларды әскери қызметке шақыру кезінде медициналық куәландырудан өткiзудi; </w:t>
      </w:r>
      <w:r>
        <w:br/>
      </w:r>
      <w:r>
        <w:rPr>
          <w:rFonts w:ascii="Times New Roman"/>
          <w:b w:val="false"/>
          <w:i w:val="false"/>
          <w:color w:val="000000"/>
          <w:sz w:val="28"/>
        </w:rPr>
        <w:t xml:space="preserve">
      2) медициналық және шақыру комиссиясынан өту үшін шалғай жерлерде тұратын азаматтарды жеткiзуді; </w:t>
      </w:r>
      <w:r>
        <w:br/>
      </w:r>
      <w:r>
        <w:rPr>
          <w:rFonts w:ascii="Times New Roman"/>
          <w:b w:val="false"/>
          <w:i w:val="false"/>
          <w:color w:val="000000"/>
          <w:sz w:val="28"/>
        </w:rPr>
        <w:t xml:space="preserve">
      3) шақыру (жинау) пункттерiн жабдықтауды, дәрi-дәрмекпен, құрал-сайманмен, медицина және шаруашылық мүлкiмен, автомобиль көлiгiмен, сондай-ақ байланыс құралдарымен жабдықтауды; </w:t>
      </w:r>
      <w:r>
        <w:br/>
      </w:r>
      <w:r>
        <w:rPr>
          <w:rFonts w:ascii="Times New Roman"/>
          <w:b w:val="false"/>
          <w:i w:val="false"/>
          <w:color w:val="000000"/>
          <w:sz w:val="28"/>
        </w:rPr>
        <w:t xml:space="preserve">
      4) қызмет көрсететiн персоналдардың, медициналық және техникалық қызметкерлердiң қажетті санымен; </w:t>
      </w:r>
      <w:r>
        <w:br/>
      </w:r>
      <w:r>
        <w:rPr>
          <w:rFonts w:ascii="Times New Roman"/>
          <w:b w:val="false"/>
          <w:i w:val="false"/>
          <w:color w:val="000000"/>
          <w:sz w:val="28"/>
        </w:rPr>
        <w:t xml:space="preserve">
      5) азаматтарды медициналық тексеру үшiн емдеу-алдын алу мекемелерiндегi орынмен қамтамасыз етеді. </w:t>
      </w:r>
      <w:r>
        <w:br/>
      </w:r>
      <w:r>
        <w:rPr>
          <w:rFonts w:ascii="Times New Roman"/>
          <w:b w:val="false"/>
          <w:i w:val="false"/>
          <w:color w:val="000000"/>
          <w:sz w:val="28"/>
        </w:rPr>
        <w:t xml:space="preserve">
      2. Iшкi iстер органдары әскери қызметке шақырудан жалтарған адамдарды жеткiзудi және әскерге шақырылушыларды әскери бөлiмдерге жөнелту және кету кезiнде қоғамдық тәртiптiң сақталуын қамтамасыз етедi. </w:t>
      </w:r>
      <w:r>
        <w:br/>
      </w:r>
      <w:r>
        <w:rPr>
          <w:rFonts w:ascii="Times New Roman"/>
          <w:b w:val="false"/>
          <w:i w:val="false"/>
          <w:color w:val="000000"/>
          <w:sz w:val="28"/>
        </w:rPr>
        <w:t xml:space="preserve">
      3. Соғыс уақыты жағдайларында жұмылдыруды өткiзу жоспарларын орындау үшін жергiлiктi атқарушы органдардың шешiмiмен әскери мiндеттілердi хабардар ету штабтары немесе учаскелерi, оларды және техниканы жинау пункттерi құрылады. </w:t>
      </w:r>
      <w:r>
        <w:br/>
      </w:r>
      <w:r>
        <w:rPr>
          <w:rFonts w:ascii="Times New Roman"/>
          <w:b w:val="false"/>
          <w:i w:val="false"/>
          <w:color w:val="000000"/>
          <w:sz w:val="28"/>
        </w:rPr>
        <w:t xml:space="preserve">
      4. Азаматтарды шақыру учаскелерiне тiркеу жөнiндегi комиссиялардың, шақыру комиссияларының мүшелерiне, медициналық, техникалық қызметкерлерге, сондай-ақ шақыру учаскелерi мен жинау пункттерінде жұмыс iстеу үшін бөлiнген қызмет көрсететiн персоналдары адамдарына осы мiндеттердi орындаған барлық уақытқа жұмыс орны және атқаратын лауазымы сақталады. </w:t>
      </w:r>
      <w:r>
        <w:br/>
      </w:r>
      <w:r>
        <w:rPr>
          <w:rFonts w:ascii="Times New Roman"/>
          <w:b w:val="false"/>
          <w:i w:val="false"/>
          <w:color w:val="000000"/>
          <w:sz w:val="28"/>
        </w:rPr>
        <w:t xml:space="preserve">
      Егер көрсетiлген адамдардың өз мiндеттерiн атқаруы тұрғылықты жерiнен кетуiмен байланысты болса, онда ауданның (қаланың) қорғаныс iстерi жөнiндегi бөлiмдерi (басқармалары) олардың тұрғылықты жерiнен жұмыс орнына және керi қайту жолына, тұрғын үй жинауына сондай-ақ iссапарлар шығыстарын өтейді. </w:t>
      </w:r>
    </w:p>
    <w:bookmarkStart w:name="z58" w:id="57"/>
    <w:p>
      <w:pPr>
        <w:spacing w:after="0"/>
        <w:ind w:left="0"/>
        <w:jc w:val="both"/>
      </w:pPr>
      <w:r>
        <w:rPr>
          <w:rFonts w:ascii="Times New Roman"/>
          <w:b w:val="false"/>
          <w:i w:val="false"/>
          <w:color w:val="000000"/>
          <w:sz w:val="28"/>
        </w:rPr>
        <w:t>
</w:t>
      </w:r>
      <w:r>
        <w:rPr>
          <w:rFonts w:ascii="Times New Roman"/>
          <w:b/>
          <w:i w:val="false"/>
          <w:color w:val="000000"/>
          <w:sz w:val="28"/>
        </w:rPr>
        <w:t xml:space="preserve">       46-бап. Ауыспалы ережелер </w:t>
      </w:r>
    </w:p>
    <w:bookmarkEnd w:id="57"/>
    <w:p>
      <w:pPr>
        <w:spacing w:after="0"/>
        <w:ind w:left="0"/>
        <w:jc w:val="both"/>
      </w:pPr>
      <w:r>
        <w:rPr>
          <w:rFonts w:ascii="Times New Roman"/>
          <w:b w:val="false"/>
          <w:i w:val="false"/>
          <w:color w:val="000000"/>
          <w:sz w:val="28"/>
        </w:rPr>
        <w:t xml:space="preserve">      1. Осы Заң күшiне енгенге дейiн әскери қызметшiлер әскери қызметтi өткеру туралы жасасылған келiсiм-шарттар, олар жасасылған мерзiм iшiнде қолданыста болады. </w:t>
      </w:r>
      <w:r>
        <w:br/>
      </w:r>
      <w:r>
        <w:rPr>
          <w:rFonts w:ascii="Times New Roman"/>
          <w:b w:val="false"/>
          <w:i w:val="false"/>
          <w:color w:val="000000"/>
          <w:sz w:val="28"/>
        </w:rPr>
        <w:t xml:space="preserve">
      2. Әскери қызметтi өткеретiн және тиiстi келiсiм-шарттар жасаспаған әскери қызметшiлер оларды осы Заңда көзделген тәртiппен жасасады. </w:t>
      </w:r>
      <w:r>
        <w:br/>
      </w:r>
      <w:r>
        <w:rPr>
          <w:rFonts w:ascii="Times New Roman"/>
          <w:b w:val="false"/>
          <w:i w:val="false"/>
          <w:color w:val="000000"/>
          <w:sz w:val="28"/>
        </w:rPr>
        <w:t xml:space="preserve">
      3. 1998 жылғы 1 қаңтардағы жағдай бойынша күнпарақтық есеппен 10 және одан да көп жыл қызмет өткерген жылдары бар әскери қызметшiлердiң әскери қызметтегi шектi жасы: </w:t>
      </w:r>
      <w:r>
        <w:br/>
      </w:r>
      <w:r>
        <w:rPr>
          <w:rFonts w:ascii="Times New Roman"/>
          <w:b w:val="false"/>
          <w:i w:val="false"/>
          <w:color w:val="000000"/>
          <w:sz w:val="28"/>
        </w:rPr>
        <w:t xml:space="preserve">
      1) подполковникке (2-дәрежелі капитанға) дейінгіні қоса алғанда кiшi және аға офицерлер құрамы үшiн - 45 жас; </w:t>
      </w:r>
      <w:r>
        <w:br/>
      </w:r>
      <w:r>
        <w:rPr>
          <w:rFonts w:ascii="Times New Roman"/>
          <w:b w:val="false"/>
          <w:i w:val="false"/>
          <w:color w:val="000000"/>
          <w:sz w:val="28"/>
        </w:rPr>
        <w:t xml:space="preserve">
      2) аға офицерлер құрамы үшiн полковник (1-дәрежелi капитан) - 50 жас; </w:t>
      </w:r>
      <w:r>
        <w:br/>
      </w:r>
      <w:r>
        <w:rPr>
          <w:rFonts w:ascii="Times New Roman"/>
          <w:b w:val="false"/>
          <w:i w:val="false"/>
          <w:color w:val="000000"/>
          <w:sz w:val="28"/>
        </w:rPr>
        <w:t xml:space="preserve">
      3) жоғары офицерлер құрамы үшiн генерал-лейтенантқа (вице-адмиралға) дейiнгiнi қоса алғанда - 55 жас; </w:t>
      </w:r>
      <w:r>
        <w:br/>
      </w:r>
      <w:r>
        <w:rPr>
          <w:rFonts w:ascii="Times New Roman"/>
          <w:b w:val="false"/>
          <w:i w:val="false"/>
          <w:color w:val="000000"/>
          <w:sz w:val="28"/>
        </w:rPr>
        <w:t xml:space="preserve">
      4) жоғары офицерлер құрамы үшiн генерал-полковниктен (адмиралдан) бастап - 60 жас болып белгiленедi. </w:t>
      </w:r>
      <w:r>
        <w:br/>
      </w:r>
      <w:r>
        <w:rPr>
          <w:rFonts w:ascii="Times New Roman"/>
          <w:b w:val="false"/>
          <w:i w:val="false"/>
          <w:color w:val="000000"/>
          <w:sz w:val="28"/>
        </w:rPr>
        <w:t>
      4. "Жалпыға бiрдей әскери мiндеттілiк және әскери қызмет туралы" Қазақстан Республикасының 1993 жылғы 19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әскери қызметке шақырудан босатылған немесе әскери қызметке шақырылуы кейінге қалдырылған азаматтар көрсетiлген босатулар мен кейiнге қалдыруларды, олардың қолданыс мерзiмi өткенге дейiн немесе олардың негiзi жойылғанға дейiн пайдаланады. </w:t>
      </w:r>
      <w:r>
        <w:br/>
      </w:r>
      <w:r>
        <w:rPr>
          <w:rFonts w:ascii="Times New Roman"/>
          <w:b w:val="false"/>
          <w:i w:val="false"/>
          <w:color w:val="000000"/>
          <w:sz w:val="28"/>
        </w:rPr>
        <w:t xml:space="preserve">
      5. Осы Заң қолданысқа енгiзiлгенге дейiн мерзiмдi әскери қызметке шақырылған мерзiмдi қызметтiң қатардағы жауынгер және сержанттар құрамы әскери қызметшiлерiнiң әскери қызмет мерзiмi Қазақстан Республикасы Президентiнiң Жарлығымен өзгертілуі мүмкін. </w:t>
      </w:r>
      <w:r>
        <w:br/>
      </w:r>
      <w:r>
        <w:rPr>
          <w:rFonts w:ascii="Times New Roman"/>
          <w:b w:val="false"/>
          <w:i w:val="false"/>
          <w:color w:val="000000"/>
          <w:sz w:val="28"/>
        </w:rPr>
        <w:t xml:space="preserve">
      6. Запаста немесе отставкада болатын әскери қызметшiлер мен азаматтардың осы Заңда көзделмеген және оларға бұрын берiлген әскери атақтары сақталады. Осы әскери қызметшiлер мен азаматтарға әскери атақтар Әскери қызметтi өткеру ережесiне сәйкес берiледi. </w:t>
      </w:r>
    </w:p>
    <w:bookmarkStart w:name="z59" w:id="58"/>
    <w:p>
      <w:pPr>
        <w:spacing w:after="0"/>
        <w:ind w:left="0"/>
        <w:jc w:val="both"/>
      </w:pPr>
      <w:r>
        <w:rPr>
          <w:rFonts w:ascii="Times New Roman"/>
          <w:b w:val="false"/>
          <w:i w:val="false"/>
          <w:color w:val="000000"/>
          <w:sz w:val="28"/>
        </w:rPr>
        <w:t>
</w:t>
      </w:r>
      <w:r>
        <w:rPr>
          <w:rFonts w:ascii="Times New Roman"/>
          <w:b/>
          <w:i w:val="false"/>
          <w:color w:val="000000"/>
          <w:sz w:val="28"/>
        </w:rPr>
        <w:t xml:space="preserve">       47-бап. Осы Заңды қолданысқа енгiзу тәртiбi </w:t>
      </w:r>
    </w:p>
    <w:bookmarkEnd w:id="58"/>
    <w:p>
      <w:pPr>
        <w:spacing w:after="0"/>
        <w:ind w:left="0"/>
        <w:jc w:val="both"/>
      </w:pPr>
      <w:r>
        <w:rPr>
          <w:rFonts w:ascii="Times New Roman"/>
          <w:b w:val="false"/>
          <w:i w:val="false"/>
          <w:color w:val="000000"/>
          <w:sz w:val="28"/>
        </w:rPr>
        <w:t xml:space="preserve">      1. Осы Заңның 2005 жылғы 1 қаңтардан бастап қолданысқа енгiзiлетiн 32-бабын, 7-бабын қоспағанда, осы Заң оны ресми жариялаған күнiнен бастап қолданысқа енгiзiледi. </w:t>
      </w:r>
      <w:r>
        <w:br/>
      </w:r>
      <w:r>
        <w:rPr>
          <w:rFonts w:ascii="Times New Roman"/>
          <w:b w:val="false"/>
          <w:i w:val="false"/>
          <w:color w:val="000000"/>
          <w:sz w:val="28"/>
        </w:rPr>
        <w:t xml:space="preserve">
      2. Мыналар күшiн жойды деп танылсын: </w:t>
      </w:r>
      <w:r>
        <w:br/>
      </w:r>
      <w:r>
        <w:rPr>
          <w:rFonts w:ascii="Times New Roman"/>
          <w:b w:val="false"/>
          <w:i w:val="false"/>
          <w:color w:val="000000"/>
          <w:sz w:val="28"/>
        </w:rPr>
        <w:t>
      1) "Жалпыға бiрдей әскери мiндеттiлік және әскери қызмет туралы" Қазақстан Республикасының 1993 жылғы 19 қаңтардағы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Жоғары Кеңесiнiң ведомосi, 1993 ж., N 2, 28-құжат; 1995 ж., N 8, 56-құжат; N 22, 135-құжат; Қазақстан Республикасы Парламентiнiң ведомосi, 1997 ж., N 12, 184-құжат; 2001 ж., N 8, 56-құжат; N 13-14, 173-құжат; N 117-118, 245-құжат; 2002 ж., N 3, 22-құжат; N 6, 71-құжат); </w:t>
      </w:r>
      <w:r>
        <w:br/>
      </w:r>
      <w:r>
        <w:rPr>
          <w:rFonts w:ascii="Times New Roman"/>
          <w:b w:val="false"/>
          <w:i w:val="false"/>
          <w:color w:val="000000"/>
          <w:sz w:val="28"/>
        </w:rPr>
        <w:t>
      2) "Келiсiм-шарт бойынша әскери қызмет туралы" Қазақстан Республикасының 2001 жылғы 20 наурыздағы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Парламентiнiң ведомосi, 2001 ж., N 8, 57-құжат).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