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ee4c" w14:textId="0f7e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7 мамырдағы N 516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"2004 жылға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"2004 жылға арналған республикалық бюджет туралы" </w:t>
      </w:r>
      <w:r>
        <w:br/>
      </w:r>
      <w:r>
        <w:rPr>
          <w:rFonts w:ascii="Times New Roman"/>
          <w:b/>
          <w:i w:val="false"/>
          <w:color w:val="000000"/>
        </w:rPr>
        <w:t xml:space="preserve">
Қазақстан Республикасының Заңына </w:t>
      </w:r>
      <w:r>
        <w:br/>
      </w:r>
      <w:r>
        <w:rPr>
          <w:rFonts w:ascii="Times New Roman"/>
          <w:b/>
          <w:i w:val="false"/>
          <w:color w:val="000000"/>
        </w:rPr>
        <w:t xml:space="preserve">
өзгерiстер мен толықтырулар енгiзу туралы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N 23, 170-құжат) мынадай өзгерiстер мен толықтырулар енгiзiлсiн: </w:t>
      </w:r>
      <w:r>
        <w:br/>
      </w:r>
      <w:r>
        <w:rPr>
          <w:rFonts w:ascii="Times New Roman"/>
          <w:b w:val="false"/>
          <w:i w:val="false"/>
          <w:color w:val="000000"/>
          <w:sz w:val="28"/>
        </w:rPr>
        <w:t xml:space="preserve">
      1) 1-баптың бiрiншi бөлiгiнде: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"875 896 221" деген сандар "934 306 555" деген сандармен ауыстырылсын; </w:t>
      </w:r>
      <w:r>
        <w:br/>
      </w:r>
      <w:r>
        <w:rPr>
          <w:rFonts w:ascii="Times New Roman"/>
          <w:b w:val="false"/>
          <w:i w:val="false"/>
          <w:color w:val="000000"/>
          <w:sz w:val="28"/>
        </w:rPr>
        <w:t xml:space="preserve">
      "791 306 164" деген сандар "846 823 861" деген сандармен ауыстырылсын; </w:t>
      </w:r>
      <w:r>
        <w:br/>
      </w:r>
      <w:r>
        <w:rPr>
          <w:rFonts w:ascii="Times New Roman"/>
          <w:b w:val="false"/>
          <w:i w:val="false"/>
          <w:color w:val="000000"/>
          <w:sz w:val="28"/>
        </w:rPr>
        <w:t xml:space="preserve">
      "66 908 685" деген сандар "69 870 048" деген сандармен ауыстырылсын; </w:t>
      </w:r>
      <w:r>
        <w:br/>
      </w:r>
      <w:r>
        <w:rPr>
          <w:rFonts w:ascii="Times New Roman"/>
          <w:b w:val="false"/>
          <w:i w:val="false"/>
          <w:color w:val="000000"/>
          <w:sz w:val="28"/>
        </w:rPr>
        <w:t xml:space="preserve">
      "17 681 372" деген сандар "17 612 646" деген сандармен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"968 559 221" деген сандар "1 026 969 555"" деген сандармен ауыстырылсын; </w:t>
      </w:r>
      <w:r>
        <w:br/>
      </w:r>
      <w:r>
        <w:rPr>
          <w:rFonts w:ascii="Times New Roman"/>
          <w:b w:val="false"/>
          <w:i w:val="false"/>
          <w:color w:val="000000"/>
          <w:sz w:val="28"/>
        </w:rPr>
        <w:t xml:space="preserve">
      "930 652 184" деген сандар "977 897 923" деген сандармен ауыстырылсын; </w:t>
      </w:r>
      <w:r>
        <w:br/>
      </w:r>
      <w:r>
        <w:rPr>
          <w:rFonts w:ascii="Times New Roman"/>
          <w:b w:val="false"/>
          <w:i w:val="false"/>
          <w:color w:val="000000"/>
          <w:sz w:val="28"/>
        </w:rPr>
        <w:t xml:space="preserve">
      "37 907 037" деген сандар "49 071 632" деген сандармен ауыстырылсын; </w:t>
      </w:r>
      <w:r>
        <w:br/>
      </w:r>
      <w:r>
        <w:rPr>
          <w:rFonts w:ascii="Times New Roman"/>
          <w:b w:val="false"/>
          <w:i w:val="false"/>
          <w:color w:val="000000"/>
          <w:sz w:val="28"/>
        </w:rPr>
        <w:t xml:space="preserve">
      3) тармақшада "1,9" деген сан "1,8" деген санмен ауыстырылсын; </w:t>
      </w:r>
      <w:r>
        <w:br/>
      </w:r>
      <w:r>
        <w:rPr>
          <w:rFonts w:ascii="Times New Roman"/>
          <w:b w:val="false"/>
          <w:i w:val="false"/>
          <w:color w:val="000000"/>
          <w:sz w:val="28"/>
        </w:rPr>
        <w:t xml:space="preserve">
      2) 2-бапта: </w:t>
      </w:r>
      <w:r>
        <w:br/>
      </w:r>
      <w:r>
        <w:rPr>
          <w:rFonts w:ascii="Times New Roman"/>
          <w:b w:val="false"/>
          <w:i w:val="false"/>
          <w:color w:val="000000"/>
          <w:sz w:val="28"/>
        </w:rPr>
        <w:t xml:space="preserve">
      "4 215 750" деген сандар "3 803 250" деген сандармен  ауыстырылсын; </w:t>
      </w:r>
      <w:r>
        <w:br/>
      </w:r>
      <w:r>
        <w:rPr>
          <w:rFonts w:ascii="Times New Roman"/>
          <w:b w:val="false"/>
          <w:i w:val="false"/>
          <w:color w:val="000000"/>
          <w:sz w:val="28"/>
        </w:rPr>
        <w:t xml:space="preserve">
      "490 560" деген сандар "442 560" деген сандармен ауыстырылсын; </w:t>
      </w:r>
      <w:r>
        <w:br/>
      </w:r>
      <w:r>
        <w:rPr>
          <w:rFonts w:ascii="Times New Roman"/>
          <w:b w:val="false"/>
          <w:i w:val="false"/>
          <w:color w:val="000000"/>
          <w:sz w:val="28"/>
        </w:rPr>
        <w:t xml:space="preserve">
      "3 725 190" деген сандар "3 360 690" деген сандармен ауыстырылсын; </w:t>
      </w:r>
      <w:r>
        <w:br/>
      </w:r>
      <w:r>
        <w:rPr>
          <w:rFonts w:ascii="Times New Roman"/>
          <w:b w:val="false"/>
          <w:i w:val="false"/>
          <w:color w:val="000000"/>
          <w:sz w:val="28"/>
        </w:rPr>
        <w:t xml:space="preserve">
      3) 3-бапта: </w:t>
      </w:r>
      <w:r>
        <w:br/>
      </w:r>
      <w:r>
        <w:rPr>
          <w:rFonts w:ascii="Times New Roman"/>
          <w:b w:val="false"/>
          <w:i w:val="false"/>
          <w:color w:val="000000"/>
          <w:sz w:val="28"/>
        </w:rPr>
        <w:t xml:space="preserve">
      "17 629 500" деген сандар "15 904 500" деген сандармен ауыстырылсын; </w:t>
      </w:r>
      <w:r>
        <w:br/>
      </w:r>
      <w:r>
        <w:rPr>
          <w:rFonts w:ascii="Times New Roman"/>
          <w:b w:val="false"/>
          <w:i w:val="false"/>
          <w:color w:val="000000"/>
          <w:sz w:val="28"/>
        </w:rPr>
        <w:t xml:space="preserve">
      "9 964 500" деген сандар "8 989 500" деген сандармен ауыстырылсын; </w:t>
      </w:r>
      <w:r>
        <w:br/>
      </w:r>
      <w:r>
        <w:rPr>
          <w:rFonts w:ascii="Times New Roman"/>
          <w:b w:val="false"/>
          <w:i w:val="false"/>
          <w:color w:val="000000"/>
          <w:sz w:val="28"/>
        </w:rPr>
        <w:t xml:space="preserve">
      4) 11-бапта: </w:t>
      </w:r>
      <w:r>
        <w:br/>
      </w:r>
      <w:r>
        <w:rPr>
          <w:rFonts w:ascii="Times New Roman"/>
          <w:b w:val="false"/>
          <w:i w:val="false"/>
          <w:color w:val="000000"/>
          <w:sz w:val="28"/>
        </w:rPr>
        <w:t xml:space="preserve">
      бiрiншi абзацта "Алматы қаласының бюджетiнен" деген сөздер "Астана және Алматы қалаларының бюджеттерiнен" деген сөздермен ауыстырылсын; </w:t>
      </w:r>
      <w:r>
        <w:br/>
      </w:r>
      <w:r>
        <w:rPr>
          <w:rFonts w:ascii="Times New Roman"/>
          <w:b w:val="false"/>
          <w:i w:val="false"/>
          <w:color w:val="000000"/>
          <w:sz w:val="28"/>
        </w:rPr>
        <w:t xml:space="preserve">
      "66 908 685" деген сандар "69 870 048" деген сандармен ауыстырылсын; </w:t>
      </w:r>
      <w:r>
        <w:br/>
      </w:r>
      <w:r>
        <w:rPr>
          <w:rFonts w:ascii="Times New Roman"/>
          <w:b w:val="false"/>
          <w:i w:val="false"/>
          <w:color w:val="000000"/>
          <w:sz w:val="28"/>
        </w:rPr>
        <w:t xml:space="preserve">
      "24 220 657" деген сандар "25 865 709" деген сандармен ауыстырылсын; </w:t>
      </w:r>
      <w:r>
        <w:br/>
      </w:r>
      <w:r>
        <w:rPr>
          <w:rFonts w:ascii="Times New Roman"/>
          <w:b w:val="false"/>
          <w:i w:val="false"/>
          <w:color w:val="000000"/>
          <w:sz w:val="28"/>
        </w:rPr>
        <w:t xml:space="preserve">
      "11 133 594" деген сандар "10 139 127" деген сандармен ауыстырылсын; </w:t>
      </w:r>
      <w:r>
        <w:br/>
      </w:r>
      <w:r>
        <w:rPr>
          <w:rFonts w:ascii="Times New Roman"/>
          <w:b w:val="false"/>
          <w:i w:val="false"/>
          <w:color w:val="000000"/>
          <w:sz w:val="28"/>
        </w:rPr>
        <w:t xml:space="preserve">
      мынадай мазмұндағы төртiншi абзацпен толықтырылсын: </w:t>
      </w:r>
      <w:r>
        <w:br/>
      </w:r>
      <w:r>
        <w:rPr>
          <w:rFonts w:ascii="Times New Roman"/>
          <w:b w:val="false"/>
          <w:i w:val="false"/>
          <w:color w:val="000000"/>
          <w:sz w:val="28"/>
        </w:rPr>
        <w:t xml:space="preserve">
      "Астана қаласынан - 1 804 090 мың теңге;"; </w:t>
      </w:r>
      <w:r>
        <w:br/>
      </w:r>
      <w:r>
        <w:rPr>
          <w:rFonts w:ascii="Times New Roman"/>
          <w:b w:val="false"/>
          <w:i w:val="false"/>
          <w:color w:val="000000"/>
          <w:sz w:val="28"/>
        </w:rPr>
        <w:t xml:space="preserve">
      "31 554 334" деген сандар "32 061 122" деген сандармен ауыстырылсын; </w:t>
      </w:r>
      <w:r>
        <w:br/>
      </w:r>
      <w:r>
        <w:rPr>
          <w:rFonts w:ascii="Times New Roman"/>
          <w:b w:val="false"/>
          <w:i w:val="false"/>
          <w:color w:val="000000"/>
          <w:sz w:val="28"/>
        </w:rPr>
        <w:t xml:space="preserve">
      5) 20-бапта: </w:t>
      </w:r>
      <w:r>
        <w:br/>
      </w:r>
      <w:r>
        <w:rPr>
          <w:rFonts w:ascii="Times New Roman"/>
          <w:b w:val="false"/>
          <w:i w:val="false"/>
          <w:color w:val="000000"/>
          <w:sz w:val="28"/>
        </w:rPr>
        <w:t xml:space="preserve">
      "128 944 652" деген сандар "134 395 118" деген сандармен ауыстырылсын; </w:t>
      </w:r>
      <w:r>
        <w:br/>
      </w:r>
      <w:r>
        <w:rPr>
          <w:rFonts w:ascii="Times New Roman"/>
          <w:b w:val="false"/>
          <w:i w:val="false"/>
          <w:color w:val="000000"/>
          <w:sz w:val="28"/>
        </w:rPr>
        <w:t xml:space="preserve">
      "13 866 205" деген сандар "14 112 078" деген сандармен ауыстырылсын; </w:t>
      </w:r>
      <w:r>
        <w:br/>
      </w:r>
      <w:r>
        <w:rPr>
          <w:rFonts w:ascii="Times New Roman"/>
          <w:b w:val="false"/>
          <w:i w:val="false"/>
          <w:color w:val="000000"/>
          <w:sz w:val="28"/>
        </w:rPr>
        <w:t xml:space="preserve">
      "1 865 067" деген сандар "2 130 712" деген сандармен ауыстырылсын; </w:t>
      </w:r>
      <w:r>
        <w:br/>
      </w:r>
      <w:r>
        <w:rPr>
          <w:rFonts w:ascii="Times New Roman"/>
          <w:b w:val="false"/>
          <w:i w:val="false"/>
          <w:color w:val="000000"/>
          <w:sz w:val="28"/>
        </w:rPr>
        <w:t xml:space="preserve">
      "13 908 593" деген сандар "14 425 291" деген сандармен ауыстырылсын; </w:t>
      </w:r>
      <w:r>
        <w:br/>
      </w:r>
      <w:r>
        <w:rPr>
          <w:rFonts w:ascii="Times New Roman"/>
          <w:b w:val="false"/>
          <w:i w:val="false"/>
          <w:color w:val="000000"/>
          <w:sz w:val="28"/>
        </w:rPr>
        <w:t xml:space="preserve">
      "14 913 135" деген сандар "15 010 054" деген сандармен ауыстырылсын; </w:t>
      </w:r>
      <w:r>
        <w:br/>
      </w:r>
      <w:r>
        <w:rPr>
          <w:rFonts w:ascii="Times New Roman"/>
          <w:b w:val="false"/>
          <w:i w:val="false"/>
          <w:color w:val="000000"/>
          <w:sz w:val="28"/>
        </w:rPr>
        <w:t xml:space="preserve">
      "14 923 777" деген сандар "15 064 657" деген сандармен ауыстырылсын; </w:t>
      </w:r>
      <w:r>
        <w:br/>
      </w:r>
      <w:r>
        <w:rPr>
          <w:rFonts w:ascii="Times New Roman"/>
          <w:b w:val="false"/>
          <w:i w:val="false"/>
          <w:color w:val="000000"/>
          <w:sz w:val="28"/>
        </w:rPr>
        <w:t xml:space="preserve">
      "2 494 466" деген сандар "5 657 033" деген сандармен ауыстырылсын; </w:t>
      </w:r>
      <w:r>
        <w:br/>
      </w:r>
      <w:r>
        <w:rPr>
          <w:rFonts w:ascii="Times New Roman"/>
          <w:b w:val="false"/>
          <w:i w:val="false"/>
          <w:color w:val="000000"/>
          <w:sz w:val="28"/>
        </w:rPr>
        <w:t xml:space="preserve">
      "6 605 669" деген сандар "6 998 424" деген сандармен ауыстырылсын; </w:t>
      </w:r>
      <w:r>
        <w:br/>
      </w:r>
      <w:r>
        <w:rPr>
          <w:rFonts w:ascii="Times New Roman"/>
          <w:b w:val="false"/>
          <w:i w:val="false"/>
          <w:color w:val="000000"/>
          <w:sz w:val="28"/>
        </w:rPr>
        <w:t xml:space="preserve">
      "8 884 864" деген сандар "8 891 582" деген сандармен ауыстырылсын; </w:t>
      </w:r>
      <w:r>
        <w:br/>
      </w:r>
      <w:r>
        <w:rPr>
          <w:rFonts w:ascii="Times New Roman"/>
          <w:b w:val="false"/>
          <w:i w:val="false"/>
          <w:color w:val="000000"/>
          <w:sz w:val="28"/>
        </w:rPr>
        <w:t xml:space="preserve">
      "10 629 369" деген сандар "10 908 556" деген сандармен ауыстырылсын; </w:t>
      </w:r>
      <w:r>
        <w:br/>
      </w:r>
      <w:r>
        <w:rPr>
          <w:rFonts w:ascii="Times New Roman"/>
          <w:b w:val="false"/>
          <w:i w:val="false"/>
          <w:color w:val="000000"/>
          <w:sz w:val="28"/>
        </w:rPr>
        <w:t xml:space="preserve">
      "1 490 669" деген сандар "1 043 270" деген сандармен ауыстырылсын; </w:t>
      </w:r>
      <w:r>
        <w:br/>
      </w:r>
      <w:r>
        <w:rPr>
          <w:rFonts w:ascii="Times New Roman"/>
          <w:b w:val="false"/>
          <w:i w:val="false"/>
          <w:color w:val="000000"/>
          <w:sz w:val="28"/>
        </w:rPr>
        <w:t xml:space="preserve">
      "11 407 502" деген сандар "11 468 018" деген сандармен ауыстырылсын; </w:t>
      </w:r>
      <w:r>
        <w:br/>
      </w:r>
      <w:r>
        <w:rPr>
          <w:rFonts w:ascii="Times New Roman"/>
          <w:b w:val="false"/>
          <w:i w:val="false"/>
          <w:color w:val="000000"/>
          <w:sz w:val="28"/>
        </w:rPr>
        <w:t xml:space="preserve">
      "27 955 336" деген сандар "28 685 443" деген сандармен ауыстырылсын; </w:t>
      </w:r>
      <w:r>
        <w:br/>
      </w:r>
      <w:r>
        <w:rPr>
          <w:rFonts w:ascii="Times New Roman"/>
          <w:b w:val="false"/>
          <w:i w:val="false"/>
          <w:color w:val="000000"/>
          <w:sz w:val="28"/>
        </w:rPr>
        <w:t xml:space="preserve">
      6) 27-бапта "4 599 000" деген сандар "4 622 567" деген сандармен ауыстырылсын; </w:t>
      </w:r>
      <w:r>
        <w:br/>
      </w:r>
      <w:r>
        <w:rPr>
          <w:rFonts w:ascii="Times New Roman"/>
          <w:b w:val="false"/>
          <w:i w:val="false"/>
          <w:color w:val="000000"/>
          <w:sz w:val="28"/>
        </w:rPr>
        <w:t xml:space="preserve">
      7) 34-бап алынып тасталсын; </w:t>
      </w:r>
      <w:r>
        <w:br/>
      </w:r>
      <w:r>
        <w:rPr>
          <w:rFonts w:ascii="Times New Roman"/>
          <w:b w:val="false"/>
          <w:i w:val="false"/>
          <w:color w:val="000000"/>
          <w:sz w:val="28"/>
        </w:rPr>
        <w:t xml:space="preserve">
      8) 36-бапта "8 531 670" деген сандар "9 309 670" деген сандармен ауыстырылсын; </w:t>
      </w:r>
      <w:r>
        <w:br/>
      </w:r>
      <w:r>
        <w:rPr>
          <w:rFonts w:ascii="Times New Roman"/>
          <w:b w:val="false"/>
          <w:i w:val="false"/>
          <w:color w:val="000000"/>
          <w:sz w:val="28"/>
        </w:rPr>
        <w:t xml:space="preserve">
      9) 38-бапта: </w:t>
      </w:r>
      <w:r>
        <w:br/>
      </w:r>
      <w:r>
        <w:rPr>
          <w:rFonts w:ascii="Times New Roman"/>
          <w:b w:val="false"/>
          <w:i w:val="false"/>
          <w:color w:val="000000"/>
          <w:sz w:val="28"/>
        </w:rPr>
        <w:t xml:space="preserve">
      "12 264 000" деген сандар "19 413 900" деген сандармен ауыстырылсын; </w:t>
      </w:r>
      <w:r>
        <w:br/>
      </w:r>
      <w:r>
        <w:rPr>
          <w:rFonts w:ascii="Times New Roman"/>
          <w:b w:val="false"/>
          <w:i w:val="false"/>
          <w:color w:val="000000"/>
          <w:sz w:val="28"/>
        </w:rPr>
        <w:t xml:space="preserve">
      "7 665 000" деген сандар "14 814 900" деген сандармен ауыстырылсын; </w:t>
      </w:r>
      <w:r>
        <w:br/>
      </w:r>
      <w:r>
        <w:rPr>
          <w:rFonts w:ascii="Times New Roman"/>
          <w:b w:val="false"/>
          <w:i w:val="false"/>
          <w:color w:val="000000"/>
          <w:sz w:val="28"/>
        </w:rPr>
        <w:t xml:space="preserve">
      10) 39-бапта: </w:t>
      </w:r>
      <w:r>
        <w:br/>
      </w:r>
      <w:r>
        <w:rPr>
          <w:rFonts w:ascii="Times New Roman"/>
          <w:b w:val="false"/>
          <w:i w:val="false"/>
          <w:color w:val="000000"/>
          <w:sz w:val="28"/>
        </w:rPr>
        <w:t xml:space="preserve">
      "12 215 793" деген сандар "25 562 183" деген сандармен ауыстырылсын; </w:t>
      </w:r>
      <w:r>
        <w:br/>
      </w:r>
      <w:r>
        <w:rPr>
          <w:rFonts w:ascii="Times New Roman"/>
          <w:b w:val="false"/>
          <w:i w:val="false"/>
          <w:color w:val="000000"/>
          <w:sz w:val="28"/>
        </w:rPr>
        <w:t xml:space="preserve">
      "766 500" деген сандар "1 222 890" деген сандармен ауыстырылсын; </w:t>
      </w:r>
      <w:r>
        <w:br/>
      </w:r>
      <w:r>
        <w:rPr>
          <w:rFonts w:ascii="Times New Roman"/>
          <w:b w:val="false"/>
          <w:i w:val="false"/>
          <w:color w:val="000000"/>
          <w:sz w:val="28"/>
        </w:rPr>
        <w:t xml:space="preserve">
      "6 500 000" деген сандар "10 500 000" деген сандармен ауыстырылсын; </w:t>
      </w:r>
      <w:r>
        <w:br/>
      </w:r>
      <w:r>
        <w:rPr>
          <w:rFonts w:ascii="Times New Roman"/>
          <w:b w:val="false"/>
          <w:i w:val="false"/>
          <w:color w:val="000000"/>
          <w:sz w:val="28"/>
        </w:rPr>
        <w:t xml:space="preserve">
      мынадай мазмұндағы жаңа абзацтармен толықтырылсын: </w:t>
      </w:r>
      <w:r>
        <w:br/>
      </w:r>
      <w:r>
        <w:rPr>
          <w:rFonts w:ascii="Times New Roman"/>
          <w:b w:val="false"/>
          <w:i w:val="false"/>
          <w:color w:val="000000"/>
          <w:sz w:val="28"/>
        </w:rPr>
        <w:t xml:space="preserve">
      "Қазақстанның Тұрғын ұй құрылыс жинақ банкi" акционерлiк қоғамына - 1 500 000 мың теңге; </w:t>
      </w:r>
      <w:r>
        <w:br/>
      </w:r>
      <w:r>
        <w:rPr>
          <w:rFonts w:ascii="Times New Roman"/>
          <w:b w:val="false"/>
          <w:i w:val="false"/>
          <w:color w:val="000000"/>
          <w:sz w:val="28"/>
        </w:rPr>
        <w:t xml:space="preserve">
      "ҚазМұнайГаз" ұлттық компаниясы" жабық акционерлiк қоғамына - 7 390 000 мың теңге, оның iшiнде Амангелдi газ кен орындары топтарын игеруге - 4 000 000 мың теңге, Ақшабұлақ - Қызылорда қаласы газ құбырын салуға - 3 390 000 мың теңге."; </w:t>
      </w:r>
      <w:r>
        <w:br/>
      </w:r>
      <w:r>
        <w:rPr>
          <w:rFonts w:ascii="Times New Roman"/>
          <w:b w:val="false"/>
          <w:i w:val="false"/>
          <w:color w:val="000000"/>
          <w:sz w:val="28"/>
        </w:rPr>
        <w:t xml:space="preserve">
      11) мынадай мазмұндағы 40-1 және 40-2-баптармен толықтырылсын: </w:t>
      </w:r>
      <w:r>
        <w:br/>
      </w:r>
      <w:r>
        <w:rPr>
          <w:rFonts w:ascii="Times New Roman"/>
          <w:b w:val="false"/>
          <w:i w:val="false"/>
          <w:color w:val="000000"/>
          <w:sz w:val="28"/>
        </w:rPr>
        <w:t xml:space="preserve">
      "40-1-бап. 2004 жылға арналған республикалық бюджетте мемлекеттiк коммуналдық тұрғын ұй қорының тұрғын ұй құрылысына облыстық бюджеттерге, Астана және Алматы қалаларының бюджеттерiне 6 400 000 мың теңге сомасында мақсатты трансферттер көзделгенi ескерiлсiн. </w:t>
      </w:r>
      <w:r>
        <w:br/>
      </w:r>
      <w:r>
        <w:rPr>
          <w:rFonts w:ascii="Times New Roman"/>
          <w:b w:val="false"/>
          <w:i w:val="false"/>
          <w:color w:val="000000"/>
          <w:sz w:val="28"/>
        </w:rPr>
        <w:t xml:space="preserve">
      Көрсетiлген трансферттердi бөлу және пайдалану тәртiбiн Қазақстан Республикасының Үкiметi белгiлейдi. </w:t>
      </w:r>
      <w:r>
        <w:br/>
      </w:r>
      <w:r>
        <w:rPr>
          <w:rFonts w:ascii="Times New Roman"/>
          <w:b w:val="false"/>
          <w:i w:val="false"/>
          <w:color w:val="000000"/>
          <w:sz w:val="28"/>
        </w:rPr>
        <w:t xml:space="preserve">
      40-2-бап. 2004 жылға арналған республикалық бюджетте Қазақстан Республикасының Үкiметi белгiлейтiн тәртiппен тұрғын үй саясатын iске асыру шеңберiнде тұрғын үй құрылысына сыйақының (мүдденiң) нөлдiк ставкасы бойынша жергiлiктi атқарушы органдарға кредит беруге 12 460 000 мың теңге көзделсiн. </w:t>
      </w:r>
      <w:r>
        <w:br/>
      </w:r>
      <w:r>
        <w:rPr>
          <w:rFonts w:ascii="Times New Roman"/>
          <w:b w:val="false"/>
          <w:i w:val="false"/>
          <w:color w:val="000000"/>
          <w:sz w:val="28"/>
        </w:rPr>
        <w:t xml:space="preserve">
      Қазақстан Республикасының мемлекеттiк және мемлекет кепiлдiк берген қарыз алу мен борыш туралы заңнамасында көзделген жергiлiктi атқарушы органдардың қарыз алуы жөнiндегi шектеулер осы бапта көрсетiлген кредиттерге қолданылмайды деп белгiленсiн."; </w:t>
      </w:r>
      <w:r>
        <w:br/>
      </w:r>
      <w:r>
        <w:rPr>
          <w:rFonts w:ascii="Times New Roman"/>
          <w:b w:val="false"/>
          <w:i w:val="false"/>
          <w:color w:val="000000"/>
          <w:sz w:val="28"/>
        </w:rPr>
        <w:t xml:space="preserve">
      11) 41-бапта "6 431" деген сандар "1 990" деген сандармен ауыстырылсын; </w:t>
      </w:r>
      <w:r>
        <w:br/>
      </w:r>
      <w:r>
        <w:rPr>
          <w:rFonts w:ascii="Times New Roman"/>
          <w:b w:val="false"/>
          <w:i w:val="false"/>
          <w:color w:val="000000"/>
          <w:sz w:val="28"/>
        </w:rPr>
        <w:t xml:space="preserve">
      12) 42-бапта "96 582" деген сандар "49 764" деген сандармен ауыстырылсын; </w:t>
      </w:r>
      <w:r>
        <w:br/>
      </w:r>
      <w:r>
        <w:rPr>
          <w:rFonts w:ascii="Times New Roman"/>
          <w:b w:val="false"/>
          <w:i w:val="false"/>
          <w:color w:val="000000"/>
          <w:sz w:val="28"/>
        </w:rPr>
        <w:t xml:space="preserve">
      43) 44-бапта "13 158 557" деген сандар "12 100 980" деген сандармен ауыстырылсын; </w:t>
      </w:r>
      <w:r>
        <w:br/>
      </w:r>
      <w:r>
        <w:rPr>
          <w:rFonts w:ascii="Times New Roman"/>
          <w:b w:val="false"/>
          <w:i w:val="false"/>
          <w:color w:val="000000"/>
          <w:sz w:val="28"/>
        </w:rPr>
        <w:t xml:space="preserve">
      14) 46-бапта "1 879 000" деген сандар "2 120 203" деген сандармен ауыстырылсын; </w:t>
      </w:r>
      <w:r>
        <w:br/>
      </w:r>
      <w:r>
        <w:rPr>
          <w:rFonts w:ascii="Times New Roman"/>
          <w:b w:val="false"/>
          <w:i w:val="false"/>
          <w:color w:val="000000"/>
          <w:sz w:val="28"/>
        </w:rPr>
        <w:t xml:space="preserve">
      15) 47-бапта: </w:t>
      </w:r>
      <w:r>
        <w:br/>
      </w:r>
      <w:r>
        <w:rPr>
          <w:rFonts w:ascii="Times New Roman"/>
          <w:b w:val="false"/>
          <w:i w:val="false"/>
          <w:color w:val="000000"/>
          <w:sz w:val="28"/>
        </w:rPr>
        <w:t xml:space="preserve">
      "6 902 085" деген сандар "7 029 314" деген сандармен ауыстырылсын; </w:t>
      </w:r>
      <w:r>
        <w:br/>
      </w:r>
      <w:r>
        <w:rPr>
          <w:rFonts w:ascii="Times New Roman"/>
          <w:b w:val="false"/>
          <w:i w:val="false"/>
          <w:color w:val="000000"/>
          <w:sz w:val="28"/>
        </w:rPr>
        <w:t xml:space="preserve">
      "1 095 170" деген сандар " 1 222 399" деген сандармен ауыстырылсын; </w:t>
      </w:r>
      <w:r>
        <w:br/>
      </w:r>
      <w:r>
        <w:rPr>
          <w:rFonts w:ascii="Times New Roman"/>
          <w:b w:val="false"/>
          <w:i w:val="false"/>
          <w:color w:val="000000"/>
          <w:sz w:val="28"/>
        </w:rPr>
        <w:t xml:space="preserve">
      "802 700" деген сандар "830 783" деген сандармен ауыстырылсын; </w:t>
      </w:r>
      <w:r>
        <w:br/>
      </w:r>
      <w:r>
        <w:rPr>
          <w:rFonts w:ascii="Times New Roman"/>
          <w:b w:val="false"/>
          <w:i w:val="false"/>
          <w:color w:val="000000"/>
          <w:sz w:val="28"/>
        </w:rPr>
        <w:t xml:space="preserve">
      "47 215" деген сандар "19 132" деген сандармен ауыстырылсын; </w:t>
      </w:r>
      <w:r>
        <w:br/>
      </w:r>
      <w:r>
        <w:rPr>
          <w:rFonts w:ascii="Times New Roman"/>
          <w:b w:val="false"/>
          <w:i w:val="false"/>
          <w:color w:val="000000"/>
          <w:sz w:val="28"/>
        </w:rPr>
        <w:t xml:space="preserve">
      16) 49-бапта "7 665 000" деген сандар "6 915 000" деген сандармен ауыстырылсын; </w:t>
      </w:r>
      <w:r>
        <w:br/>
      </w:r>
      <w:r>
        <w:rPr>
          <w:rFonts w:ascii="Times New Roman"/>
          <w:b w:val="false"/>
          <w:i w:val="false"/>
          <w:color w:val="000000"/>
          <w:sz w:val="28"/>
        </w:rPr>
        <w:t xml:space="preserve">
      17) 50-бапта "755 000 000" деген сандар "680 000 000" деген сандармен ауыстырылсын; </w:t>
      </w:r>
      <w:r>
        <w:br/>
      </w:r>
      <w:r>
        <w:rPr>
          <w:rFonts w:ascii="Times New Roman"/>
          <w:b w:val="false"/>
          <w:i w:val="false"/>
          <w:color w:val="000000"/>
          <w:sz w:val="28"/>
        </w:rPr>
        <w:t xml:space="preserve">
      18) көрсетiлген Заңға 1-қосымша осы Заңға 1-қосымшаға сәйкес редакцияда жазылсын; </w:t>
      </w:r>
      <w:r>
        <w:br/>
      </w:r>
      <w:r>
        <w:rPr>
          <w:rFonts w:ascii="Times New Roman"/>
          <w:b w:val="false"/>
          <w:i w:val="false"/>
          <w:color w:val="000000"/>
          <w:sz w:val="28"/>
        </w:rPr>
        <w:t xml:space="preserve">
      19) 2-қосымшада: </w:t>
      </w:r>
      <w:r>
        <w:br/>
      </w:r>
      <w:r>
        <w:rPr>
          <w:rFonts w:ascii="Times New Roman"/>
          <w:b w:val="false"/>
          <w:i w:val="false"/>
          <w:color w:val="000000"/>
          <w:sz w:val="28"/>
        </w:rPr>
        <w:t xml:space="preserve">
      "85 316 635" деген сандар "93 096 686" деген сандармен ауыстырылсын; </w:t>
      </w:r>
      <w:r>
        <w:br/>
      </w:r>
      <w:r>
        <w:rPr>
          <w:rFonts w:ascii="Times New Roman"/>
          <w:b w:val="false"/>
          <w:i w:val="false"/>
          <w:color w:val="000000"/>
          <w:sz w:val="28"/>
        </w:rPr>
        <w:t xml:space="preserve">
      "58 595 956" деген сандар "72 425 956" деген сандармен ауыстырылсын; </w:t>
      </w:r>
      <w:r>
        <w:br/>
      </w:r>
      <w:r>
        <w:rPr>
          <w:rFonts w:ascii="Times New Roman"/>
          <w:b w:val="false"/>
          <w:i w:val="false"/>
          <w:color w:val="000000"/>
          <w:sz w:val="28"/>
        </w:rPr>
        <w:t xml:space="preserve">
      "13 819 773" деген сандар "7 769 824" деген сандармен ауыстырылсын; </w:t>
      </w:r>
      <w:r>
        <w:br/>
      </w:r>
      <w:r>
        <w:rPr>
          <w:rFonts w:ascii="Times New Roman"/>
          <w:b w:val="false"/>
          <w:i w:val="false"/>
          <w:color w:val="000000"/>
          <w:sz w:val="28"/>
        </w:rPr>
        <w:t xml:space="preserve">
      20) 4-қосымшада: </w:t>
      </w:r>
      <w:r>
        <w:br/>
      </w:r>
      <w:r>
        <w:rPr>
          <w:rFonts w:ascii="Times New Roman"/>
          <w:b w:val="false"/>
          <w:i w:val="false"/>
          <w:color w:val="000000"/>
          <w:sz w:val="28"/>
        </w:rPr>
        <w:t xml:space="preserve">
      "415 795" деген сандар "463 874" деген сандармен ауыстырылсын; </w:t>
      </w:r>
      <w:r>
        <w:br/>
      </w:r>
      <w:r>
        <w:rPr>
          <w:rFonts w:ascii="Times New Roman"/>
          <w:b w:val="false"/>
          <w:i w:val="false"/>
          <w:color w:val="000000"/>
          <w:sz w:val="28"/>
        </w:rPr>
        <w:t xml:space="preserve">
      21) көрсетiлген Заңға 8-қосымша осы Заңға 2-қосымшаға сәйкес редакцияда жазылсын; </w:t>
      </w:r>
      <w:r>
        <w:br/>
      </w:r>
      <w:r>
        <w:rPr>
          <w:rFonts w:ascii="Times New Roman"/>
          <w:b w:val="false"/>
          <w:i w:val="false"/>
          <w:color w:val="000000"/>
          <w:sz w:val="28"/>
        </w:rPr>
        <w:t xml:space="preserve">
      22) көрсетiлген Заңға 9-қосымша осы Заңға 3-қосымшаға сәйкес редакцияда жазылсын.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2004 жылғы 1 қаңтардан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4"/>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маусымдағы N Заңына  </w:t>
      </w:r>
      <w:r>
        <w:br/>
      </w:r>
      <w:r>
        <w:rPr>
          <w:rFonts w:ascii="Times New Roman"/>
          <w:b w:val="false"/>
          <w:i w:val="false"/>
          <w:color w:val="000000"/>
          <w:sz w:val="28"/>
        </w:rPr>
        <w:t xml:space="preserve">
1-ҚОСЫМША           </w:t>
      </w:r>
    </w:p>
    <w:bookmarkEnd w:id="4"/>
    <w:bookmarkStart w:name="z6" w:id="5"/>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1-ҚОСЫМША           </w:t>
      </w:r>
    </w:p>
    <w:bookmarkEnd w:id="5"/>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2004 жылға арналған республикалық бюджеті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Ерекшелiгi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Түсімдер </w:t>
      </w:r>
      <w:r>
        <w:rPr>
          <w:rFonts w:ascii="Times New Roman"/>
          <w:b w:val="false"/>
          <w:i w:val="false"/>
          <w:color w:val="000000"/>
          <w:sz w:val="28"/>
        </w:rPr>
        <w:t xml:space="preserve">                                     934306555 </w:t>
      </w:r>
      <w:r>
        <w:br/>
      </w:r>
      <w:r>
        <w:rPr>
          <w:rFonts w:ascii="Times New Roman"/>
          <w:b w:val="false"/>
          <w:i w:val="false"/>
          <w:color w:val="000000"/>
          <w:sz w:val="28"/>
        </w:rPr>
        <w:t>
</w:t>
      </w:r>
      <w:r>
        <w:rPr>
          <w:rFonts w:ascii="Times New Roman"/>
          <w:b/>
          <w:i w:val="false"/>
          <w:color w:val="000000"/>
          <w:sz w:val="28"/>
        </w:rPr>
        <w:t xml:space="preserve">           І. Кірістер  </w:t>
      </w:r>
      <w:r>
        <w:rPr>
          <w:rFonts w:ascii="Times New Roman"/>
          <w:b w:val="false"/>
          <w:i w:val="false"/>
          <w:color w:val="000000"/>
          <w:sz w:val="28"/>
        </w:rPr>
        <w:t xml:space="preserve">                                 846823861 </w:t>
      </w:r>
      <w:r>
        <w:br/>
      </w:r>
      <w:r>
        <w:rPr>
          <w:rFonts w:ascii="Times New Roman"/>
          <w:b w:val="false"/>
          <w:i w:val="false"/>
          <w:color w:val="000000"/>
          <w:sz w:val="28"/>
        </w:rPr>
        <w:t>
</w:t>
      </w:r>
      <w:r>
        <w:rPr>
          <w:rFonts w:ascii="Times New Roman"/>
          <w:b w:val="false"/>
          <w:i/>
          <w:color w:val="000000"/>
          <w:sz w:val="28"/>
        </w:rPr>
        <w:t xml:space="preserve">1         Салықтық түсiмдер               </w:t>
      </w:r>
      <w:r>
        <w:rPr>
          <w:rFonts w:ascii="Times New Roman"/>
          <w:b w:val="false"/>
          <w:i w:val="false"/>
          <w:color w:val="000000"/>
          <w:sz w:val="28"/>
        </w:rPr>
        <w:t xml:space="preserve">                762504877 </w:t>
      </w:r>
      <w:r>
        <w:br/>
      </w:r>
      <w:r>
        <w:rPr>
          <w:rFonts w:ascii="Times New Roman"/>
          <w:b w:val="false"/>
          <w:i w:val="false"/>
          <w:color w:val="000000"/>
          <w:sz w:val="28"/>
        </w:rPr>
        <w:t>
</w:t>
      </w:r>
      <w:r>
        <w:rPr>
          <w:rFonts w:ascii="Times New Roman"/>
          <w:b/>
          <w:i w:val="false"/>
          <w:color w:val="000000"/>
          <w:sz w:val="28"/>
        </w:rPr>
        <w:t xml:space="preserve">   01     Табыс салығы </w:t>
      </w:r>
      <w:r>
        <w:rPr>
          <w:rFonts w:ascii="Times New Roman"/>
          <w:b w:val="false"/>
          <w:i w:val="false"/>
          <w:color w:val="000000"/>
          <w:sz w:val="28"/>
        </w:rPr>
        <w:t xml:space="preserve">                                  331855421 </w:t>
      </w:r>
      <w:r>
        <w:br/>
      </w:r>
      <w:r>
        <w:rPr>
          <w:rFonts w:ascii="Times New Roman"/>
          <w:b w:val="false"/>
          <w:i w:val="false"/>
          <w:color w:val="000000"/>
          <w:sz w:val="28"/>
        </w:rPr>
        <w:t>
</w:t>
      </w:r>
      <w:r>
        <w:rPr>
          <w:rFonts w:ascii="Times New Roman"/>
          <w:b w:val="false"/>
          <w:i/>
          <w:color w:val="000000"/>
          <w:sz w:val="28"/>
        </w:rPr>
        <w:t xml:space="preserve">     1     Корпоративтік табыс салығы  </w:t>
      </w:r>
      <w:r>
        <w:rPr>
          <w:rFonts w:ascii="Times New Roman"/>
          <w:b w:val="false"/>
          <w:i w:val="false"/>
          <w:color w:val="000000"/>
          <w:sz w:val="28"/>
        </w:rPr>
        <w:t xml:space="preserve">                    331855421 </w:t>
      </w:r>
      <w:r>
        <w:br/>
      </w:r>
      <w:r>
        <w:rPr>
          <w:rFonts w:ascii="Times New Roman"/>
          <w:b w:val="false"/>
          <w:i w:val="false"/>
          <w:color w:val="000000"/>
          <w:sz w:val="28"/>
        </w:rPr>
        <w:t xml:space="preserve">
      01  Резидент заңды тұлғалардан алынатын </w:t>
      </w:r>
      <w:r>
        <w:br/>
      </w:r>
      <w:r>
        <w:rPr>
          <w:rFonts w:ascii="Times New Roman"/>
          <w:b w:val="false"/>
          <w:i w:val="false"/>
          <w:color w:val="000000"/>
          <w:sz w:val="28"/>
        </w:rPr>
        <w:t xml:space="preserve">
          корпоративтiк табыс салығы                     219101791 </w:t>
      </w:r>
      <w:r>
        <w:br/>
      </w:r>
      <w:r>
        <w:rPr>
          <w:rFonts w:ascii="Times New Roman"/>
          <w:b w:val="false"/>
          <w:i w:val="false"/>
          <w:color w:val="000000"/>
          <w:sz w:val="28"/>
        </w:rPr>
        <w:t xml:space="preserve">
      02  Резидент емес заңды тұлғалардан алынатын        13390932 </w:t>
      </w:r>
      <w:r>
        <w:br/>
      </w:r>
      <w:r>
        <w:rPr>
          <w:rFonts w:ascii="Times New Roman"/>
          <w:b w:val="false"/>
          <w:i w:val="false"/>
          <w:color w:val="000000"/>
          <w:sz w:val="28"/>
        </w:rPr>
        <w:t xml:space="preserve">
          корпоративтiк табыс салығы </w:t>
      </w:r>
      <w:r>
        <w:br/>
      </w:r>
      <w:r>
        <w:rPr>
          <w:rFonts w:ascii="Times New Roman"/>
          <w:b w:val="false"/>
          <w:i w:val="false"/>
          <w:color w:val="000000"/>
          <w:sz w:val="28"/>
        </w:rPr>
        <w:t xml:space="preserve">
      03  Резидент заңды тұлғалардан алынатын, төлем       3357126 </w:t>
      </w:r>
      <w:r>
        <w:br/>
      </w:r>
      <w:r>
        <w:rPr>
          <w:rFonts w:ascii="Times New Roman"/>
          <w:b w:val="false"/>
          <w:i w:val="false"/>
          <w:color w:val="000000"/>
          <w:sz w:val="28"/>
        </w:rPr>
        <w:t xml:space="preserve">
          көзiнен ұсталатын корпоративтiк табыс салығы </w:t>
      </w:r>
      <w:r>
        <w:br/>
      </w:r>
      <w:r>
        <w:rPr>
          <w:rFonts w:ascii="Times New Roman"/>
          <w:b w:val="false"/>
          <w:i w:val="false"/>
          <w:color w:val="000000"/>
          <w:sz w:val="28"/>
        </w:rPr>
        <w:t xml:space="preserve">
      04  Резидент емес заңды тұлғалардан алынатын,       23579616 </w:t>
      </w:r>
      <w:r>
        <w:br/>
      </w:r>
      <w:r>
        <w:rPr>
          <w:rFonts w:ascii="Times New Roman"/>
          <w:b w:val="false"/>
          <w:i w:val="false"/>
          <w:color w:val="000000"/>
          <w:sz w:val="28"/>
        </w:rPr>
        <w:t xml:space="preserve">
          төлем көзiнен ұсталатын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05  Қазақстан Республикасының Үкiметi белгілеген    53283956 </w:t>
      </w:r>
      <w:r>
        <w:br/>
      </w:r>
      <w:r>
        <w:rPr>
          <w:rFonts w:ascii="Times New Roman"/>
          <w:b w:val="false"/>
          <w:i w:val="false"/>
          <w:color w:val="000000"/>
          <w:sz w:val="28"/>
        </w:rPr>
        <w:t xml:space="preserve">
          тiзбе бойынша шикiзат секторы ұйымдары -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06  Қазақстан Республикасының Үкiметi белгiлеген      383000 </w:t>
      </w:r>
      <w:r>
        <w:br/>
      </w:r>
      <w:r>
        <w:rPr>
          <w:rFonts w:ascii="Times New Roman"/>
          <w:b w:val="false"/>
          <w:i w:val="false"/>
          <w:color w:val="000000"/>
          <w:sz w:val="28"/>
        </w:rPr>
        <w:t xml:space="preserve">
          тiзбе бойынша шикiзат секторы ұйымдарының </w:t>
      </w:r>
      <w:r>
        <w:br/>
      </w:r>
      <w:r>
        <w:rPr>
          <w:rFonts w:ascii="Times New Roman"/>
          <w:b w:val="false"/>
          <w:i w:val="false"/>
          <w:color w:val="000000"/>
          <w:sz w:val="28"/>
        </w:rPr>
        <w:t xml:space="preserve">
          төлем көзiнен ұсталатын, резидент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07  Қазақстан Республикасының Үкiметi белгiлеген    18759000 </w:t>
      </w:r>
      <w:r>
        <w:br/>
      </w:r>
      <w:r>
        <w:rPr>
          <w:rFonts w:ascii="Times New Roman"/>
          <w:b w:val="false"/>
          <w:i w:val="false"/>
          <w:color w:val="000000"/>
          <w:sz w:val="28"/>
        </w:rPr>
        <w:t xml:space="preserve">
          тiзбе бойынша шикiзат секторы ұйымдарының </w:t>
      </w:r>
      <w:r>
        <w:br/>
      </w:r>
      <w:r>
        <w:rPr>
          <w:rFonts w:ascii="Times New Roman"/>
          <w:b w:val="false"/>
          <w:i w:val="false"/>
          <w:color w:val="000000"/>
          <w:sz w:val="28"/>
        </w:rPr>
        <w:t xml:space="preserve">
          төлем көзiнен ұсталатын, резидент емес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w:t>
      </w:r>
      <w:r>
        <w:rPr>
          <w:rFonts w:ascii="Times New Roman"/>
          <w:b/>
          <w:i w:val="false"/>
          <w:color w:val="000000"/>
          <w:sz w:val="28"/>
        </w:rPr>
        <w:t xml:space="preserve">   05     Тауарларға, жұмыстарға және қызметтер </w:t>
      </w:r>
      <w:r>
        <w:rPr>
          <w:rFonts w:ascii="Times New Roman"/>
          <w:b w:val="false"/>
          <w:i w:val="false"/>
          <w:color w:val="000000"/>
          <w:sz w:val="28"/>
        </w:rPr>
        <w:t xml:space="preserve">      381509751 </w:t>
      </w:r>
      <w:r>
        <w:br/>
      </w:r>
      <w:r>
        <w:rPr>
          <w:rFonts w:ascii="Times New Roman"/>
          <w:b w:val="false"/>
          <w:i w:val="false"/>
          <w:color w:val="000000"/>
          <w:sz w:val="28"/>
        </w:rPr>
        <w:t>
</w:t>
      </w:r>
      <w:r>
        <w:rPr>
          <w:rFonts w:ascii="Times New Roman"/>
          <w:b/>
          <w:i w:val="false"/>
          <w:color w:val="000000"/>
          <w:sz w:val="28"/>
        </w:rPr>
        <w:t xml:space="preserve">           көрсетулерге салынатын iшкi салықтар </w:t>
      </w:r>
      <w:r>
        <w:br/>
      </w:r>
      <w:r>
        <w:rPr>
          <w:rFonts w:ascii="Times New Roman"/>
          <w:b w:val="false"/>
          <w:i w:val="false"/>
          <w:color w:val="000000"/>
          <w:sz w:val="28"/>
        </w:rPr>
        <w:t>
</w:t>
      </w:r>
      <w:r>
        <w:rPr>
          <w:rFonts w:ascii="Times New Roman"/>
          <w:b w:val="false"/>
          <w:i/>
          <w:color w:val="000000"/>
          <w:sz w:val="28"/>
        </w:rPr>
        <w:t xml:space="preserve">      1     Қосылған құнға салынатын салық                </w:t>
      </w:r>
      <w:r>
        <w:rPr>
          <w:rFonts w:ascii="Times New Roman"/>
          <w:b w:val="false"/>
          <w:i w:val="false"/>
          <w:color w:val="000000"/>
          <w:sz w:val="28"/>
        </w:rPr>
        <w:t xml:space="preserve">   249479616 </w:t>
      </w:r>
      <w:r>
        <w:br/>
      </w:r>
      <w:r>
        <w:rPr>
          <w:rFonts w:ascii="Times New Roman"/>
          <w:b w:val="false"/>
          <w:i w:val="false"/>
          <w:color w:val="000000"/>
          <w:sz w:val="28"/>
        </w:rPr>
        <w:t xml:space="preserve">
      01  Қазақстан Республикасының аумағында             56450674 </w:t>
      </w:r>
      <w:r>
        <w:br/>
      </w:r>
      <w:r>
        <w:rPr>
          <w:rFonts w:ascii="Times New Roman"/>
          <w:b w:val="false"/>
          <w:i w:val="false"/>
          <w:color w:val="000000"/>
          <w:sz w:val="28"/>
        </w:rPr>
        <w:t xml:space="preserve">
          өндiрiлген тауарларға, орындалған </w:t>
      </w:r>
      <w:r>
        <w:br/>
      </w:r>
      <w:r>
        <w:rPr>
          <w:rFonts w:ascii="Times New Roman"/>
          <w:b w:val="false"/>
          <w:i w:val="false"/>
          <w:color w:val="000000"/>
          <w:sz w:val="28"/>
        </w:rPr>
        <w:t xml:space="preserve">
          жұмыстарға және көрсетiлген қызметтерге </w:t>
      </w:r>
      <w:r>
        <w:br/>
      </w:r>
      <w:r>
        <w:rPr>
          <w:rFonts w:ascii="Times New Roman"/>
          <w:b w:val="false"/>
          <w:i w:val="false"/>
          <w:color w:val="000000"/>
          <w:sz w:val="28"/>
        </w:rPr>
        <w:t xml:space="preserve">
          салынатын қосылған құн салығы </w:t>
      </w:r>
      <w:r>
        <w:br/>
      </w:r>
      <w:r>
        <w:rPr>
          <w:rFonts w:ascii="Times New Roman"/>
          <w:b w:val="false"/>
          <w:i w:val="false"/>
          <w:color w:val="000000"/>
          <w:sz w:val="28"/>
        </w:rPr>
        <w:t xml:space="preserve">
      02  Ресей Федерациясының аумағынан шығарылатын     109468712 </w:t>
      </w:r>
      <w:r>
        <w:br/>
      </w:r>
      <w:r>
        <w:rPr>
          <w:rFonts w:ascii="Times New Roman"/>
          <w:b w:val="false"/>
          <w:i w:val="false"/>
          <w:color w:val="000000"/>
          <w:sz w:val="28"/>
        </w:rPr>
        <w:t xml:space="preserve">
          және импортталатын тауарларға салынатын </w:t>
      </w:r>
      <w:r>
        <w:br/>
      </w:r>
      <w:r>
        <w:rPr>
          <w:rFonts w:ascii="Times New Roman"/>
          <w:b w:val="false"/>
          <w:i w:val="false"/>
          <w:color w:val="000000"/>
          <w:sz w:val="28"/>
        </w:rPr>
        <w:t xml:space="preserve">
          қосылған құн салығынан басқа, Қазақстан </w:t>
      </w:r>
      <w:r>
        <w:br/>
      </w:r>
      <w:r>
        <w:rPr>
          <w:rFonts w:ascii="Times New Roman"/>
          <w:b w:val="false"/>
          <w:i w:val="false"/>
          <w:color w:val="000000"/>
          <w:sz w:val="28"/>
        </w:rPr>
        <w:t xml:space="preserve">
          Республикасының аумағына импортталатын </w:t>
      </w:r>
      <w:r>
        <w:br/>
      </w:r>
      <w:r>
        <w:rPr>
          <w:rFonts w:ascii="Times New Roman"/>
          <w:b w:val="false"/>
          <w:i w:val="false"/>
          <w:color w:val="000000"/>
          <w:sz w:val="28"/>
        </w:rPr>
        <w:t xml:space="preserve">
          тауарларға салынатын қосылған құн салығы </w:t>
      </w:r>
      <w:r>
        <w:br/>
      </w:r>
      <w:r>
        <w:rPr>
          <w:rFonts w:ascii="Times New Roman"/>
          <w:b w:val="false"/>
          <w:i w:val="false"/>
          <w:color w:val="000000"/>
          <w:sz w:val="28"/>
        </w:rPr>
        <w:t xml:space="preserve">
      04  Резидент емес үшiн салынатын қосылған </w:t>
      </w:r>
      <w:r>
        <w:br/>
      </w:r>
      <w:r>
        <w:rPr>
          <w:rFonts w:ascii="Times New Roman"/>
          <w:b w:val="false"/>
          <w:i w:val="false"/>
          <w:color w:val="000000"/>
          <w:sz w:val="28"/>
        </w:rPr>
        <w:t xml:space="preserve">
          құн салығы                                      14950604 </w:t>
      </w:r>
      <w:r>
        <w:br/>
      </w:r>
      <w:r>
        <w:rPr>
          <w:rFonts w:ascii="Times New Roman"/>
          <w:b w:val="false"/>
          <w:i w:val="false"/>
          <w:color w:val="000000"/>
          <w:sz w:val="28"/>
        </w:rPr>
        <w:t xml:space="preserve">
      05  Ресей Федерациясының аумағынан шығарылатын      65402110 </w:t>
      </w:r>
      <w:r>
        <w:br/>
      </w:r>
      <w:r>
        <w:rPr>
          <w:rFonts w:ascii="Times New Roman"/>
          <w:b w:val="false"/>
          <w:i w:val="false"/>
          <w:color w:val="000000"/>
          <w:sz w:val="28"/>
        </w:rPr>
        <w:t xml:space="preserve">
          және импортталатын тауарларға салынатын </w:t>
      </w:r>
      <w:r>
        <w:br/>
      </w:r>
      <w:r>
        <w:rPr>
          <w:rFonts w:ascii="Times New Roman"/>
          <w:b w:val="false"/>
          <w:i w:val="false"/>
          <w:color w:val="000000"/>
          <w:sz w:val="28"/>
        </w:rPr>
        <w:t xml:space="preserve">
          қосымша құн салығы </w:t>
      </w:r>
      <w:r>
        <w:br/>
      </w:r>
      <w:r>
        <w:rPr>
          <w:rFonts w:ascii="Times New Roman"/>
          <w:b w:val="false"/>
          <w:i w:val="false"/>
          <w:color w:val="000000"/>
          <w:sz w:val="28"/>
        </w:rPr>
        <w:t xml:space="preserve">
      06  Ресей Федерациясы аумағынан шығарылатын және    2054681 </w:t>
      </w:r>
      <w:r>
        <w:br/>
      </w:r>
      <w:r>
        <w:rPr>
          <w:rFonts w:ascii="Times New Roman"/>
          <w:b w:val="false"/>
          <w:i w:val="false"/>
          <w:color w:val="000000"/>
          <w:sz w:val="28"/>
        </w:rPr>
        <w:t xml:space="preserve">
          импортталатын тауарларға салынатын қосылған </w:t>
      </w:r>
      <w:r>
        <w:br/>
      </w:r>
      <w:r>
        <w:rPr>
          <w:rFonts w:ascii="Times New Roman"/>
          <w:b w:val="false"/>
          <w:i w:val="false"/>
          <w:color w:val="000000"/>
          <w:sz w:val="28"/>
        </w:rPr>
        <w:t xml:space="preserve">
          құн салығынан басқа, Қазақстан Республикасы </w:t>
      </w:r>
      <w:r>
        <w:br/>
      </w:r>
      <w:r>
        <w:rPr>
          <w:rFonts w:ascii="Times New Roman"/>
          <w:b w:val="false"/>
          <w:i w:val="false"/>
          <w:color w:val="000000"/>
          <w:sz w:val="28"/>
        </w:rPr>
        <w:t xml:space="preserve">
          аумағына импортталатын тауарлардың кедендiк </w:t>
      </w:r>
      <w:r>
        <w:br/>
      </w:r>
      <w:r>
        <w:rPr>
          <w:rFonts w:ascii="Times New Roman"/>
          <w:b w:val="false"/>
          <w:i w:val="false"/>
          <w:color w:val="000000"/>
          <w:sz w:val="28"/>
        </w:rPr>
        <w:t xml:space="preserve">
          құнына тәуелсiз сараптама жүргiзу нәтижесін. </w:t>
      </w:r>
      <w:r>
        <w:br/>
      </w:r>
      <w:r>
        <w:rPr>
          <w:rFonts w:ascii="Times New Roman"/>
          <w:b w:val="false"/>
          <w:i w:val="false"/>
          <w:color w:val="000000"/>
          <w:sz w:val="28"/>
        </w:rPr>
        <w:t xml:space="preserve">
          де жете есептелген қосылған құн салығы </w:t>
      </w:r>
      <w:r>
        <w:br/>
      </w:r>
      <w:r>
        <w:rPr>
          <w:rFonts w:ascii="Times New Roman"/>
          <w:b w:val="false"/>
          <w:i w:val="false"/>
          <w:color w:val="000000"/>
          <w:sz w:val="28"/>
        </w:rPr>
        <w:t xml:space="preserve">
      07  Ресей Федерациясының аумағынан шығарылатын       1152835 </w:t>
      </w:r>
      <w:r>
        <w:br/>
      </w:r>
      <w:r>
        <w:rPr>
          <w:rFonts w:ascii="Times New Roman"/>
          <w:b w:val="false"/>
          <w:i w:val="false"/>
          <w:color w:val="000000"/>
          <w:sz w:val="28"/>
        </w:rPr>
        <w:t xml:space="preserve">
          және импортталатын тауарлардың кедендiк </w:t>
      </w:r>
      <w:r>
        <w:br/>
      </w:r>
      <w:r>
        <w:rPr>
          <w:rFonts w:ascii="Times New Roman"/>
          <w:b w:val="false"/>
          <w:i w:val="false"/>
          <w:color w:val="000000"/>
          <w:sz w:val="28"/>
        </w:rPr>
        <w:t xml:space="preserve">
          құнына тәуелсiз сараптама жүргiзу </w:t>
      </w:r>
      <w:r>
        <w:br/>
      </w:r>
      <w:r>
        <w:rPr>
          <w:rFonts w:ascii="Times New Roman"/>
          <w:b w:val="false"/>
          <w:i w:val="false"/>
          <w:color w:val="000000"/>
          <w:sz w:val="28"/>
        </w:rPr>
        <w:t xml:space="preserve">
          нәтижесiнде жете есептелген қосылған </w:t>
      </w:r>
      <w:r>
        <w:br/>
      </w:r>
      <w:r>
        <w:rPr>
          <w:rFonts w:ascii="Times New Roman"/>
          <w:b w:val="false"/>
          <w:i w:val="false"/>
          <w:color w:val="000000"/>
          <w:sz w:val="28"/>
        </w:rPr>
        <w:t xml:space="preserve">
          құн салығы </w:t>
      </w:r>
      <w:r>
        <w:br/>
      </w:r>
      <w:r>
        <w:rPr>
          <w:rFonts w:ascii="Times New Roman"/>
          <w:b w:val="false"/>
          <w:i w:val="false"/>
          <w:color w:val="000000"/>
          <w:sz w:val="28"/>
        </w:rPr>
        <w:t>
</w:t>
      </w:r>
      <w:r>
        <w:rPr>
          <w:rFonts w:ascii="Times New Roman"/>
          <w:b w:val="false"/>
          <w:i/>
          <w:color w:val="000000"/>
          <w:sz w:val="28"/>
        </w:rPr>
        <w:t xml:space="preserve">    2      Акциздер </w:t>
      </w:r>
      <w:r>
        <w:rPr>
          <w:rFonts w:ascii="Times New Roman"/>
          <w:b w:val="false"/>
          <w:i w:val="false"/>
          <w:color w:val="000000"/>
          <w:sz w:val="28"/>
        </w:rPr>
        <w:t xml:space="preserve">                                         8070527 </w:t>
      </w:r>
      <w:r>
        <w:br/>
      </w:r>
      <w:r>
        <w:rPr>
          <w:rFonts w:ascii="Times New Roman"/>
          <w:b w:val="false"/>
          <w:i w:val="false"/>
          <w:color w:val="000000"/>
          <w:sz w:val="28"/>
        </w:rPr>
        <w:t xml:space="preserve">
      29  Қазақстан Республикасының аумағында өндірілген </w:t>
      </w:r>
      <w:r>
        <w:br/>
      </w:r>
      <w:r>
        <w:rPr>
          <w:rFonts w:ascii="Times New Roman"/>
          <w:b w:val="false"/>
          <w:i w:val="false"/>
          <w:color w:val="000000"/>
          <w:sz w:val="28"/>
        </w:rPr>
        <w:t xml:space="preserve">
          газ конденсатын қоса алғанда шикі мұнай           716497 </w:t>
      </w:r>
      <w:r>
        <w:br/>
      </w:r>
      <w:r>
        <w:rPr>
          <w:rFonts w:ascii="Times New Roman"/>
          <w:b w:val="false"/>
          <w:i w:val="false"/>
          <w:color w:val="000000"/>
          <w:sz w:val="28"/>
        </w:rPr>
        <w:t xml:space="preserve">
      41  Қазақстан Республикасының аумағына импортта.       45000 </w:t>
      </w:r>
      <w:r>
        <w:br/>
      </w:r>
      <w:r>
        <w:rPr>
          <w:rFonts w:ascii="Times New Roman"/>
          <w:b w:val="false"/>
          <w:i w:val="false"/>
          <w:color w:val="000000"/>
          <w:sz w:val="28"/>
        </w:rPr>
        <w:t xml:space="preserve">
          латын спирттiң барлық түрлерi </w:t>
      </w:r>
      <w:r>
        <w:br/>
      </w:r>
      <w:r>
        <w:rPr>
          <w:rFonts w:ascii="Times New Roman"/>
          <w:b w:val="false"/>
          <w:i w:val="false"/>
          <w:color w:val="000000"/>
          <w:sz w:val="28"/>
        </w:rPr>
        <w:t xml:space="preserve">
      42  Қазақстан Республикасының аумағына                208944 </w:t>
      </w:r>
      <w:r>
        <w:br/>
      </w:r>
      <w:r>
        <w:rPr>
          <w:rFonts w:ascii="Times New Roman"/>
          <w:b w:val="false"/>
          <w:i w:val="false"/>
          <w:color w:val="000000"/>
          <w:sz w:val="28"/>
        </w:rPr>
        <w:t xml:space="preserve">
          импортталатын арақ </w:t>
      </w:r>
      <w:r>
        <w:br/>
      </w:r>
      <w:r>
        <w:rPr>
          <w:rFonts w:ascii="Times New Roman"/>
          <w:b w:val="false"/>
          <w:i w:val="false"/>
          <w:color w:val="000000"/>
          <w:sz w:val="28"/>
        </w:rPr>
        <w:t xml:space="preserve">
      43  Қазақстан Республикасының аумағына импортта.       36910 </w:t>
      </w:r>
      <w:r>
        <w:br/>
      </w:r>
      <w:r>
        <w:rPr>
          <w:rFonts w:ascii="Times New Roman"/>
          <w:b w:val="false"/>
          <w:i w:val="false"/>
          <w:color w:val="000000"/>
          <w:sz w:val="28"/>
        </w:rPr>
        <w:t xml:space="preserve">
          латын күшті ликер-арақ өнімдері және басқа да </w:t>
      </w:r>
      <w:r>
        <w:br/>
      </w:r>
      <w:r>
        <w:rPr>
          <w:rFonts w:ascii="Times New Roman"/>
          <w:b w:val="false"/>
          <w:i w:val="false"/>
          <w:color w:val="000000"/>
          <w:sz w:val="28"/>
        </w:rPr>
        <w:t xml:space="preserve">
          күштi алкогольді сусындар </w:t>
      </w:r>
      <w:r>
        <w:br/>
      </w:r>
      <w:r>
        <w:rPr>
          <w:rFonts w:ascii="Times New Roman"/>
          <w:b w:val="false"/>
          <w:i w:val="false"/>
          <w:color w:val="000000"/>
          <w:sz w:val="28"/>
        </w:rPr>
        <w:t xml:space="preserve">
      44  Қазақстан Республикасының аумағына импортта.       92796 </w:t>
      </w:r>
      <w:r>
        <w:br/>
      </w:r>
      <w:r>
        <w:rPr>
          <w:rFonts w:ascii="Times New Roman"/>
          <w:b w:val="false"/>
          <w:i w:val="false"/>
          <w:color w:val="000000"/>
          <w:sz w:val="28"/>
        </w:rPr>
        <w:t xml:space="preserve">
          латын шараптар </w:t>
      </w:r>
      <w:r>
        <w:br/>
      </w:r>
      <w:r>
        <w:rPr>
          <w:rFonts w:ascii="Times New Roman"/>
          <w:b w:val="false"/>
          <w:i w:val="false"/>
          <w:color w:val="000000"/>
          <w:sz w:val="28"/>
        </w:rPr>
        <w:t xml:space="preserve">
      45  Қазақстан Республикасының аумағына импортта.       42715 </w:t>
      </w:r>
      <w:r>
        <w:br/>
      </w:r>
      <w:r>
        <w:rPr>
          <w:rFonts w:ascii="Times New Roman"/>
          <w:b w:val="false"/>
          <w:i w:val="false"/>
          <w:color w:val="000000"/>
          <w:sz w:val="28"/>
        </w:rPr>
        <w:t xml:space="preserve">
          латын коньяк </w:t>
      </w:r>
      <w:r>
        <w:br/>
      </w:r>
      <w:r>
        <w:rPr>
          <w:rFonts w:ascii="Times New Roman"/>
          <w:b w:val="false"/>
          <w:i w:val="false"/>
          <w:color w:val="000000"/>
          <w:sz w:val="28"/>
        </w:rPr>
        <w:t xml:space="preserve">
      46  Қазақстан Республикасының аумағына импортта.        1507 </w:t>
      </w:r>
      <w:r>
        <w:br/>
      </w:r>
      <w:r>
        <w:rPr>
          <w:rFonts w:ascii="Times New Roman"/>
          <w:b w:val="false"/>
          <w:i w:val="false"/>
          <w:color w:val="000000"/>
          <w:sz w:val="28"/>
        </w:rPr>
        <w:t xml:space="preserve">
          латын шампан шараптары </w:t>
      </w:r>
      <w:r>
        <w:br/>
      </w:r>
      <w:r>
        <w:rPr>
          <w:rFonts w:ascii="Times New Roman"/>
          <w:b w:val="false"/>
          <w:i w:val="false"/>
          <w:color w:val="000000"/>
          <w:sz w:val="28"/>
        </w:rPr>
        <w:t xml:space="preserve">
      47  Қазақстан Республикасының аумағына импортта.      878622 </w:t>
      </w:r>
      <w:r>
        <w:br/>
      </w:r>
      <w:r>
        <w:rPr>
          <w:rFonts w:ascii="Times New Roman"/>
          <w:b w:val="false"/>
          <w:i w:val="false"/>
          <w:color w:val="000000"/>
          <w:sz w:val="28"/>
        </w:rPr>
        <w:t xml:space="preserve">
          латын сыра </w:t>
      </w:r>
      <w:r>
        <w:br/>
      </w:r>
      <w:r>
        <w:rPr>
          <w:rFonts w:ascii="Times New Roman"/>
          <w:b w:val="false"/>
          <w:i w:val="false"/>
          <w:color w:val="000000"/>
          <w:sz w:val="28"/>
        </w:rPr>
        <w:t xml:space="preserve">
      48  Қазақстан Республикасының аумағына импортта.         705 </w:t>
      </w:r>
      <w:r>
        <w:br/>
      </w:r>
      <w:r>
        <w:rPr>
          <w:rFonts w:ascii="Times New Roman"/>
          <w:b w:val="false"/>
          <w:i w:val="false"/>
          <w:color w:val="000000"/>
          <w:sz w:val="28"/>
        </w:rPr>
        <w:t xml:space="preserve">
          латын, градусы аз ликер-арақ бұйымдары және </w:t>
      </w:r>
      <w:r>
        <w:br/>
      </w:r>
      <w:r>
        <w:rPr>
          <w:rFonts w:ascii="Times New Roman"/>
          <w:b w:val="false"/>
          <w:i w:val="false"/>
          <w:color w:val="000000"/>
          <w:sz w:val="28"/>
        </w:rPr>
        <w:t xml:space="preserve">
          этил спиртінің көлемдік үлесі 12-ден 30 </w:t>
      </w:r>
      <w:r>
        <w:br/>
      </w:r>
      <w:r>
        <w:rPr>
          <w:rFonts w:ascii="Times New Roman"/>
          <w:b w:val="false"/>
          <w:i w:val="false"/>
          <w:color w:val="000000"/>
          <w:sz w:val="28"/>
        </w:rPr>
        <w:t xml:space="preserve">
          процентке дейінгі басқа да әлсіз алкогольді </w:t>
      </w:r>
      <w:r>
        <w:br/>
      </w:r>
      <w:r>
        <w:rPr>
          <w:rFonts w:ascii="Times New Roman"/>
          <w:b w:val="false"/>
          <w:i w:val="false"/>
          <w:color w:val="000000"/>
          <w:sz w:val="28"/>
        </w:rPr>
        <w:t xml:space="preserve">
          ішімдіктер </w:t>
      </w:r>
      <w:r>
        <w:br/>
      </w:r>
      <w:r>
        <w:rPr>
          <w:rFonts w:ascii="Times New Roman"/>
          <w:b w:val="false"/>
          <w:i w:val="false"/>
          <w:color w:val="000000"/>
          <w:sz w:val="28"/>
        </w:rPr>
        <w:t xml:space="preserve">
      49  Қазақстан Республикасының аумағына импортта.        803 </w:t>
      </w:r>
      <w:r>
        <w:br/>
      </w:r>
      <w:r>
        <w:rPr>
          <w:rFonts w:ascii="Times New Roman"/>
          <w:b w:val="false"/>
          <w:i w:val="false"/>
          <w:color w:val="000000"/>
          <w:sz w:val="28"/>
        </w:rPr>
        <w:t xml:space="preserve">
          латын бекіре және албырт балықтардың уылдырығы </w:t>
      </w:r>
      <w:r>
        <w:br/>
      </w:r>
      <w:r>
        <w:rPr>
          <w:rFonts w:ascii="Times New Roman"/>
          <w:b w:val="false"/>
          <w:i w:val="false"/>
          <w:color w:val="000000"/>
          <w:sz w:val="28"/>
        </w:rPr>
        <w:t xml:space="preserve">
      50  Қазақстан Республикасының аумағына импортта.      336352 </w:t>
      </w:r>
      <w:r>
        <w:br/>
      </w:r>
      <w:r>
        <w:rPr>
          <w:rFonts w:ascii="Times New Roman"/>
          <w:b w:val="false"/>
          <w:i w:val="false"/>
          <w:color w:val="000000"/>
          <w:sz w:val="28"/>
        </w:rPr>
        <w:t xml:space="preserve">
          латын темекi бұйымдары </w:t>
      </w:r>
      <w:r>
        <w:br/>
      </w:r>
      <w:r>
        <w:rPr>
          <w:rFonts w:ascii="Times New Roman"/>
          <w:b w:val="false"/>
          <w:i w:val="false"/>
          <w:color w:val="000000"/>
          <w:sz w:val="28"/>
        </w:rPr>
        <w:t xml:space="preserve">
      55  Қазақстан Республикасының аумағына импортта.     1214496 </w:t>
      </w:r>
      <w:r>
        <w:br/>
      </w:r>
      <w:r>
        <w:rPr>
          <w:rFonts w:ascii="Times New Roman"/>
          <w:b w:val="false"/>
          <w:i w:val="false"/>
          <w:color w:val="000000"/>
          <w:sz w:val="28"/>
        </w:rPr>
        <w:t xml:space="preserve">
          латын жеңiл автомобильдер (мүгедектерге </w:t>
      </w:r>
      <w:r>
        <w:br/>
      </w:r>
      <w:r>
        <w:rPr>
          <w:rFonts w:ascii="Times New Roman"/>
          <w:b w:val="false"/>
          <w:i w:val="false"/>
          <w:color w:val="000000"/>
          <w:sz w:val="28"/>
        </w:rPr>
        <w:t xml:space="preserve">
          арнайы арналған, қолмен басқарылатын </w:t>
      </w:r>
      <w:r>
        <w:br/>
      </w:r>
      <w:r>
        <w:rPr>
          <w:rFonts w:ascii="Times New Roman"/>
          <w:b w:val="false"/>
          <w:i w:val="false"/>
          <w:color w:val="000000"/>
          <w:sz w:val="28"/>
        </w:rPr>
        <w:t xml:space="preserve">
          автомобильдерден басқа) </w:t>
      </w:r>
      <w:r>
        <w:br/>
      </w:r>
      <w:r>
        <w:rPr>
          <w:rFonts w:ascii="Times New Roman"/>
          <w:b w:val="false"/>
          <w:i w:val="false"/>
          <w:color w:val="000000"/>
          <w:sz w:val="28"/>
        </w:rPr>
        <w:t xml:space="preserve">
      60  Қазақстан Республикасының аумағына импортта.     4382238 </w:t>
      </w:r>
      <w:r>
        <w:br/>
      </w:r>
      <w:r>
        <w:rPr>
          <w:rFonts w:ascii="Times New Roman"/>
          <w:b w:val="false"/>
          <w:i w:val="false"/>
          <w:color w:val="000000"/>
          <w:sz w:val="28"/>
        </w:rPr>
        <w:t xml:space="preserve">
          латын бензин (авиациялықты қоспағанда) </w:t>
      </w:r>
      <w:r>
        <w:br/>
      </w:r>
      <w:r>
        <w:rPr>
          <w:rFonts w:ascii="Times New Roman"/>
          <w:b w:val="false"/>
          <w:i w:val="false"/>
          <w:color w:val="000000"/>
          <w:sz w:val="28"/>
        </w:rPr>
        <w:t xml:space="preserve">
      81  Қазақстан Республикасының аумағына импортта.      112942 </w:t>
      </w:r>
      <w:r>
        <w:br/>
      </w:r>
      <w:r>
        <w:rPr>
          <w:rFonts w:ascii="Times New Roman"/>
          <w:b w:val="false"/>
          <w:i w:val="false"/>
          <w:color w:val="000000"/>
          <w:sz w:val="28"/>
        </w:rPr>
        <w:t xml:space="preserve">
          латын жеңіл автомобильдердің (мүгедектерге </w:t>
      </w:r>
      <w:r>
        <w:br/>
      </w:r>
      <w:r>
        <w:rPr>
          <w:rFonts w:ascii="Times New Roman"/>
          <w:b w:val="false"/>
          <w:i w:val="false"/>
          <w:color w:val="000000"/>
          <w:sz w:val="28"/>
        </w:rPr>
        <w:t xml:space="preserve">
          арнайы арналған қолмен басқарылатын </w:t>
      </w:r>
      <w:r>
        <w:br/>
      </w:r>
      <w:r>
        <w:rPr>
          <w:rFonts w:ascii="Times New Roman"/>
          <w:b w:val="false"/>
          <w:i w:val="false"/>
          <w:color w:val="000000"/>
          <w:sz w:val="28"/>
        </w:rPr>
        <w:t xml:space="preserve">
          автомобильдерден басқа) кедендік құнына </w:t>
      </w:r>
      <w:r>
        <w:br/>
      </w:r>
      <w:r>
        <w:rPr>
          <w:rFonts w:ascii="Times New Roman"/>
          <w:b w:val="false"/>
          <w:i w:val="false"/>
          <w:color w:val="000000"/>
          <w:sz w:val="28"/>
        </w:rPr>
        <w:t xml:space="preserve">
          тәуелсіз сараптама жүргізу нәтижесінде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w:t>
      </w:r>
      <w:r>
        <w:rPr>
          <w:rFonts w:ascii="Times New Roman"/>
          <w:b w:val="false"/>
          <w:i/>
          <w:color w:val="000000"/>
          <w:sz w:val="28"/>
        </w:rPr>
        <w:t xml:space="preserve">     3     Табиғи және басқа ресурстарды пайдаланғаны     123552955 </w:t>
      </w:r>
      <w:r>
        <w:br/>
      </w:r>
      <w:r>
        <w:rPr>
          <w:rFonts w:ascii="Times New Roman"/>
          <w:b w:val="false"/>
          <w:i w:val="false"/>
          <w:color w:val="000000"/>
          <w:sz w:val="28"/>
        </w:rPr>
        <w:t>
</w:t>
      </w:r>
      <w:r>
        <w:rPr>
          <w:rFonts w:ascii="Times New Roman"/>
          <w:b w:val="false"/>
          <w:i/>
          <w:color w:val="000000"/>
          <w:sz w:val="28"/>
        </w:rPr>
        <w:t xml:space="preserve">          үшін түсетiн түсiмдер </w:t>
      </w:r>
      <w:r>
        <w:br/>
      </w:r>
      <w:r>
        <w:rPr>
          <w:rFonts w:ascii="Times New Roman"/>
          <w:b w:val="false"/>
          <w:i w:val="false"/>
          <w:color w:val="000000"/>
          <w:sz w:val="28"/>
        </w:rPr>
        <w:t xml:space="preserve">
      02  Үстеме пайдаға салығы                             300000 </w:t>
      </w:r>
      <w:r>
        <w:br/>
      </w:r>
      <w:r>
        <w:rPr>
          <w:rFonts w:ascii="Times New Roman"/>
          <w:b w:val="false"/>
          <w:i w:val="false"/>
          <w:color w:val="000000"/>
          <w:sz w:val="28"/>
        </w:rPr>
        <w:t xml:space="preserve">
      05  Бонустар                                         9570400 </w:t>
      </w:r>
      <w:r>
        <w:br/>
      </w:r>
      <w:r>
        <w:rPr>
          <w:rFonts w:ascii="Times New Roman"/>
          <w:b w:val="false"/>
          <w:i w:val="false"/>
          <w:color w:val="000000"/>
          <w:sz w:val="28"/>
        </w:rPr>
        <w:t xml:space="preserve">
      06  Роялтилер                                       86593667 </w:t>
      </w:r>
      <w:r>
        <w:br/>
      </w:r>
      <w:r>
        <w:rPr>
          <w:rFonts w:ascii="Times New Roman"/>
          <w:b w:val="false"/>
          <w:i w:val="false"/>
          <w:color w:val="000000"/>
          <w:sz w:val="28"/>
        </w:rPr>
        <w:t xml:space="preserve">
      08  Жасалған келiсiм-шарттар бойынша өнiмдер         1283976 </w:t>
      </w:r>
      <w:r>
        <w:br/>
      </w:r>
      <w:r>
        <w:rPr>
          <w:rFonts w:ascii="Times New Roman"/>
          <w:b w:val="false"/>
          <w:i w:val="false"/>
          <w:color w:val="000000"/>
          <w:sz w:val="28"/>
        </w:rPr>
        <w:t xml:space="preserve">
          бөлу жөніндегі Қазақстан Республикасының үлесi </w:t>
      </w:r>
      <w:r>
        <w:br/>
      </w:r>
      <w:r>
        <w:rPr>
          <w:rFonts w:ascii="Times New Roman"/>
          <w:b w:val="false"/>
          <w:i w:val="false"/>
          <w:color w:val="000000"/>
          <w:sz w:val="28"/>
        </w:rPr>
        <w:t xml:space="preserve">
      09  Радиожиiлiк спектрiн пайдаланғаны үшiн төлем     4887042 </w:t>
      </w:r>
      <w:r>
        <w:br/>
      </w:r>
      <w:r>
        <w:rPr>
          <w:rFonts w:ascii="Times New Roman"/>
          <w:b w:val="false"/>
          <w:i w:val="false"/>
          <w:color w:val="000000"/>
          <w:sz w:val="28"/>
        </w:rPr>
        <w:t xml:space="preserve">
      10  Кеме қатынайтын су жолдарын пайдаланғаны           65315 </w:t>
      </w:r>
      <w:r>
        <w:br/>
      </w:r>
      <w:r>
        <w:rPr>
          <w:rFonts w:ascii="Times New Roman"/>
          <w:b w:val="false"/>
          <w:i w:val="false"/>
          <w:color w:val="000000"/>
          <w:sz w:val="28"/>
        </w:rPr>
        <w:t xml:space="preserve">
          үшiн ақы </w:t>
      </w:r>
      <w:r>
        <w:br/>
      </w:r>
      <w:r>
        <w:rPr>
          <w:rFonts w:ascii="Times New Roman"/>
          <w:b w:val="false"/>
          <w:i w:val="false"/>
          <w:color w:val="000000"/>
          <w:sz w:val="28"/>
        </w:rPr>
        <w:t xml:space="preserve">
      11  Жануарлар дүниесiн пайдаланғаны үшiн ақы          152006 </w:t>
      </w:r>
      <w:r>
        <w:br/>
      </w:r>
      <w:r>
        <w:rPr>
          <w:rFonts w:ascii="Times New Roman"/>
          <w:b w:val="false"/>
          <w:i w:val="false"/>
          <w:color w:val="000000"/>
          <w:sz w:val="28"/>
        </w:rPr>
        <w:t xml:space="preserve">
      13  Республикалық маңызы бар ерекше қорғалатын         29819 </w:t>
      </w:r>
      <w:r>
        <w:br/>
      </w:r>
      <w:r>
        <w:rPr>
          <w:rFonts w:ascii="Times New Roman"/>
          <w:b w:val="false"/>
          <w:i w:val="false"/>
          <w:color w:val="000000"/>
          <w:sz w:val="28"/>
        </w:rPr>
        <w:t xml:space="preserve">
          табиғи аумақтарды пайдаланғаны үшiн төлем </w:t>
      </w:r>
      <w:r>
        <w:br/>
      </w:r>
      <w:r>
        <w:rPr>
          <w:rFonts w:ascii="Times New Roman"/>
          <w:b w:val="false"/>
          <w:i w:val="false"/>
          <w:color w:val="000000"/>
          <w:sz w:val="28"/>
        </w:rPr>
        <w:t xml:space="preserve">
      26  Шикiзат секторы ұйымдарынан (Қазақстан          12900906 </w:t>
      </w:r>
      <w:r>
        <w:br/>
      </w:r>
      <w:r>
        <w:rPr>
          <w:rFonts w:ascii="Times New Roman"/>
          <w:b w:val="false"/>
          <w:i w:val="false"/>
          <w:color w:val="000000"/>
          <w:sz w:val="28"/>
        </w:rPr>
        <w:t xml:space="preserve">
          Республикасының Үкiметi белгiлеген тiзбе </w:t>
      </w:r>
      <w:r>
        <w:br/>
      </w:r>
      <w:r>
        <w:rPr>
          <w:rFonts w:ascii="Times New Roman"/>
          <w:b w:val="false"/>
          <w:i w:val="false"/>
          <w:color w:val="000000"/>
          <w:sz w:val="28"/>
        </w:rPr>
        <w:t xml:space="preserve">
          бойынша заңды тұлғалардан) түсетiн роялти </w:t>
      </w:r>
      <w:r>
        <w:br/>
      </w:r>
      <w:r>
        <w:rPr>
          <w:rFonts w:ascii="Times New Roman"/>
          <w:b w:val="false"/>
          <w:i w:val="false"/>
          <w:color w:val="000000"/>
          <w:sz w:val="28"/>
        </w:rPr>
        <w:t xml:space="preserve">
      28  Шикiзат секторы ұйымдарының (Қазақстан           7769824 </w:t>
      </w:r>
      <w:r>
        <w:br/>
      </w:r>
      <w:r>
        <w:rPr>
          <w:rFonts w:ascii="Times New Roman"/>
          <w:b w:val="false"/>
          <w:i w:val="false"/>
          <w:color w:val="000000"/>
          <w:sz w:val="28"/>
        </w:rPr>
        <w:t xml:space="preserve">
          Республикасының Үкiметi белгiлеген тiзбе </w:t>
      </w:r>
      <w:r>
        <w:br/>
      </w:r>
      <w:r>
        <w:rPr>
          <w:rFonts w:ascii="Times New Roman"/>
          <w:b w:val="false"/>
          <w:i w:val="false"/>
          <w:color w:val="000000"/>
          <w:sz w:val="28"/>
        </w:rPr>
        <w:t xml:space="preserve">
          бойынша заңды тұлғалардың) жасалған </w:t>
      </w:r>
      <w:r>
        <w:br/>
      </w:r>
      <w:r>
        <w:rPr>
          <w:rFonts w:ascii="Times New Roman"/>
          <w:b w:val="false"/>
          <w:i w:val="false"/>
          <w:color w:val="000000"/>
          <w:sz w:val="28"/>
        </w:rPr>
        <w:t xml:space="preserve">
          келiсiмшарттар бойынша өнiмдер бөлу жөніндегі </w:t>
      </w:r>
      <w:r>
        <w:br/>
      </w:r>
      <w:r>
        <w:rPr>
          <w:rFonts w:ascii="Times New Roman"/>
          <w:b w:val="false"/>
          <w:i w:val="false"/>
          <w:color w:val="000000"/>
          <w:sz w:val="28"/>
        </w:rPr>
        <w:t xml:space="preserve">
          Қазақстан Республикасының үлесі </w:t>
      </w:r>
      <w:r>
        <w:br/>
      </w:r>
      <w:r>
        <w:rPr>
          <w:rFonts w:ascii="Times New Roman"/>
          <w:b w:val="false"/>
          <w:i w:val="false"/>
          <w:color w:val="000000"/>
          <w:sz w:val="28"/>
        </w:rPr>
        <w:t>
</w:t>
      </w:r>
      <w:r>
        <w:rPr>
          <w:rFonts w:ascii="Times New Roman"/>
          <w:b w:val="false"/>
          <w:i/>
          <w:color w:val="000000"/>
          <w:sz w:val="28"/>
        </w:rPr>
        <w:t xml:space="preserve">     4     Кәсiпкерлік және кәсiби қызметтi жүргiзгенi      406653 </w:t>
      </w:r>
      <w:r>
        <w:br/>
      </w:r>
      <w:r>
        <w:rPr>
          <w:rFonts w:ascii="Times New Roman"/>
          <w:b w:val="false"/>
          <w:i w:val="false"/>
          <w:color w:val="000000"/>
          <w:sz w:val="28"/>
        </w:rPr>
        <w:t>
</w:t>
      </w:r>
      <w:r>
        <w:rPr>
          <w:rFonts w:ascii="Times New Roman"/>
          <w:b w:val="false"/>
          <w:i/>
          <w:color w:val="000000"/>
          <w:sz w:val="28"/>
        </w:rPr>
        <w:t xml:space="preserve">          үшiн салынатын алым </w:t>
      </w:r>
      <w:r>
        <w:br/>
      </w:r>
      <w:r>
        <w:rPr>
          <w:rFonts w:ascii="Times New Roman"/>
          <w:b w:val="false"/>
          <w:i w:val="false"/>
          <w:color w:val="000000"/>
          <w:sz w:val="28"/>
        </w:rPr>
        <w:t xml:space="preserve">
      06  Жергілікті маңызы бар ақылы мемлекеттік           283368 </w:t>
      </w:r>
      <w:r>
        <w:br/>
      </w:r>
      <w:r>
        <w:rPr>
          <w:rFonts w:ascii="Times New Roman"/>
          <w:b w:val="false"/>
          <w:i w:val="false"/>
          <w:color w:val="000000"/>
          <w:sz w:val="28"/>
        </w:rPr>
        <w:t xml:space="preserve">
          автомобиль жолдарымен жүргені үшін алынатын </w:t>
      </w:r>
      <w:r>
        <w:br/>
      </w:r>
      <w:r>
        <w:rPr>
          <w:rFonts w:ascii="Times New Roman"/>
          <w:b w:val="false"/>
          <w:i w:val="false"/>
          <w:color w:val="000000"/>
          <w:sz w:val="28"/>
        </w:rPr>
        <w:t xml:space="preserve">
          алымнан басқа, Қазақстан Республикасының  </w:t>
      </w:r>
      <w:r>
        <w:br/>
      </w:r>
      <w:r>
        <w:rPr>
          <w:rFonts w:ascii="Times New Roman"/>
          <w:b w:val="false"/>
          <w:i w:val="false"/>
          <w:color w:val="000000"/>
          <w:sz w:val="28"/>
        </w:rPr>
        <w:t xml:space="preserve">
          аумағы бойынша автокөлік құралдарының жүргенi </w:t>
      </w:r>
      <w:r>
        <w:br/>
      </w:r>
      <w:r>
        <w:rPr>
          <w:rFonts w:ascii="Times New Roman"/>
          <w:b w:val="false"/>
          <w:i w:val="false"/>
          <w:color w:val="000000"/>
          <w:sz w:val="28"/>
        </w:rPr>
        <w:t xml:space="preserve">
          үшiн алынатын алым </w:t>
      </w:r>
      <w:r>
        <w:br/>
      </w:r>
      <w:r>
        <w:rPr>
          <w:rFonts w:ascii="Times New Roman"/>
          <w:b w:val="false"/>
          <w:i w:val="false"/>
          <w:color w:val="000000"/>
          <w:sz w:val="28"/>
        </w:rPr>
        <w:t xml:space="preserve">
      12  Радиоэлектрондық құралдарды және жоғары            51307 </w:t>
      </w:r>
      <w:r>
        <w:br/>
      </w:r>
      <w:r>
        <w:rPr>
          <w:rFonts w:ascii="Times New Roman"/>
          <w:b w:val="false"/>
          <w:i w:val="false"/>
          <w:color w:val="000000"/>
          <w:sz w:val="28"/>
        </w:rPr>
        <w:t xml:space="preserve">
          жиiлiктi қондырғыларды мемлекеттік тіркеу </w:t>
      </w:r>
      <w:r>
        <w:br/>
      </w:r>
      <w:r>
        <w:rPr>
          <w:rFonts w:ascii="Times New Roman"/>
          <w:b w:val="false"/>
          <w:i w:val="false"/>
          <w:color w:val="000000"/>
          <w:sz w:val="28"/>
        </w:rPr>
        <w:t xml:space="preserve">
          үшiн алым </w:t>
      </w:r>
      <w:r>
        <w:br/>
      </w:r>
      <w:r>
        <w:rPr>
          <w:rFonts w:ascii="Times New Roman"/>
          <w:b w:val="false"/>
          <w:i w:val="false"/>
          <w:color w:val="000000"/>
          <w:sz w:val="28"/>
        </w:rPr>
        <w:t xml:space="preserve">
      13  Телевизиялық және радио хабарын тарататын          31234 </w:t>
      </w:r>
      <w:r>
        <w:br/>
      </w:r>
      <w:r>
        <w:rPr>
          <w:rFonts w:ascii="Times New Roman"/>
          <w:b w:val="false"/>
          <w:i w:val="false"/>
          <w:color w:val="000000"/>
          <w:sz w:val="28"/>
        </w:rPr>
        <w:t xml:space="preserve">
          ұйымдарға радиожиiлiк өрісін пайдалануға </w:t>
      </w:r>
      <w:r>
        <w:br/>
      </w:r>
      <w:r>
        <w:rPr>
          <w:rFonts w:ascii="Times New Roman"/>
          <w:b w:val="false"/>
          <w:i w:val="false"/>
          <w:color w:val="000000"/>
          <w:sz w:val="28"/>
        </w:rPr>
        <w:t xml:space="preserve">
          рұқсат бергені үшін алым </w:t>
      </w:r>
      <w:r>
        <w:br/>
      </w:r>
      <w:r>
        <w:rPr>
          <w:rFonts w:ascii="Times New Roman"/>
          <w:b w:val="false"/>
          <w:i w:val="false"/>
          <w:color w:val="000000"/>
          <w:sz w:val="28"/>
        </w:rPr>
        <w:t xml:space="preserve">
      15  Теңiз, өзен және шағын көлемдi кемелердi            6294 </w:t>
      </w:r>
      <w:r>
        <w:br/>
      </w:r>
      <w:r>
        <w:rPr>
          <w:rFonts w:ascii="Times New Roman"/>
          <w:b w:val="false"/>
          <w:i w:val="false"/>
          <w:color w:val="000000"/>
          <w:sz w:val="28"/>
        </w:rPr>
        <w:t xml:space="preserve">
          мемлекеттiк тiркегені үшiн алым </w:t>
      </w:r>
      <w:r>
        <w:br/>
      </w:r>
      <w:r>
        <w:rPr>
          <w:rFonts w:ascii="Times New Roman"/>
          <w:b w:val="false"/>
          <w:i w:val="false"/>
          <w:color w:val="000000"/>
          <w:sz w:val="28"/>
        </w:rPr>
        <w:t xml:space="preserve">
      16  Дәрi-дәрмектердi мемлекеттiк тiркегені үшiн        22424 </w:t>
      </w:r>
      <w:r>
        <w:br/>
      </w:r>
      <w:r>
        <w:rPr>
          <w:rFonts w:ascii="Times New Roman"/>
          <w:b w:val="false"/>
          <w:i w:val="false"/>
          <w:color w:val="000000"/>
          <w:sz w:val="28"/>
        </w:rPr>
        <w:t xml:space="preserve">
          алым </w:t>
      </w:r>
      <w:r>
        <w:br/>
      </w:r>
      <w:r>
        <w:rPr>
          <w:rFonts w:ascii="Times New Roman"/>
          <w:b w:val="false"/>
          <w:i w:val="false"/>
          <w:color w:val="000000"/>
          <w:sz w:val="28"/>
        </w:rPr>
        <w:t xml:space="preserve">
      17  Азаматтық әуе кемелерiн мемлекеттік тiркегені       1408 </w:t>
      </w:r>
      <w:r>
        <w:br/>
      </w:r>
      <w:r>
        <w:rPr>
          <w:rFonts w:ascii="Times New Roman"/>
          <w:b w:val="false"/>
          <w:i w:val="false"/>
          <w:color w:val="000000"/>
          <w:sz w:val="28"/>
        </w:rPr>
        <w:t xml:space="preserve">
          үшiн алым </w:t>
      </w:r>
      <w:r>
        <w:br/>
      </w:r>
      <w:r>
        <w:rPr>
          <w:rFonts w:ascii="Times New Roman"/>
          <w:b w:val="false"/>
          <w:i w:val="false"/>
          <w:color w:val="000000"/>
          <w:sz w:val="28"/>
        </w:rPr>
        <w:t xml:space="preserve">
      19  Республикалық маңызы бар жалпы пайдаланатын       10618 </w:t>
      </w:r>
      <w:r>
        <w:br/>
      </w:r>
      <w:r>
        <w:rPr>
          <w:rFonts w:ascii="Times New Roman"/>
          <w:b w:val="false"/>
          <w:i w:val="false"/>
          <w:color w:val="000000"/>
          <w:sz w:val="28"/>
        </w:rPr>
        <w:t xml:space="preserve">
          автомобиль жолдарының бөлiнген белдеуiнде </w:t>
      </w:r>
      <w:r>
        <w:br/>
      </w:r>
      <w:r>
        <w:rPr>
          <w:rFonts w:ascii="Times New Roman"/>
          <w:b w:val="false"/>
          <w:i w:val="false"/>
          <w:color w:val="000000"/>
          <w:sz w:val="28"/>
        </w:rPr>
        <w:t xml:space="preserve">
          сыртқы (көрнекi) жарнамалар орналастырғаны </w:t>
      </w:r>
      <w:r>
        <w:br/>
      </w:r>
      <w:r>
        <w:rPr>
          <w:rFonts w:ascii="Times New Roman"/>
          <w:b w:val="false"/>
          <w:i w:val="false"/>
          <w:color w:val="000000"/>
          <w:sz w:val="28"/>
        </w:rPr>
        <w:t xml:space="preserve">
          үшiн төлемақы </w:t>
      </w:r>
      <w:r>
        <w:br/>
      </w:r>
      <w:r>
        <w:rPr>
          <w:rFonts w:ascii="Times New Roman"/>
          <w:b w:val="false"/>
          <w:i w:val="false"/>
          <w:color w:val="000000"/>
          <w:sz w:val="28"/>
        </w:rPr>
        <w:t>
</w:t>
      </w:r>
      <w:r>
        <w:rPr>
          <w:rFonts w:ascii="Times New Roman"/>
          <w:b/>
          <w:i w:val="false"/>
          <w:color w:val="000000"/>
          <w:sz w:val="28"/>
        </w:rPr>
        <w:t xml:space="preserve">   06     Халықаралық сауда мен сыртқы операцияларға </w:t>
      </w:r>
      <w:r>
        <w:rPr>
          <w:rFonts w:ascii="Times New Roman"/>
          <w:b w:val="false"/>
          <w:i w:val="false"/>
          <w:color w:val="000000"/>
          <w:sz w:val="28"/>
        </w:rPr>
        <w:t xml:space="preserve">  46891522 </w:t>
      </w:r>
      <w:r>
        <w:br/>
      </w:r>
      <w:r>
        <w:rPr>
          <w:rFonts w:ascii="Times New Roman"/>
          <w:b w:val="false"/>
          <w:i w:val="false"/>
          <w:color w:val="000000"/>
          <w:sz w:val="28"/>
        </w:rPr>
        <w:t>
</w:t>
      </w:r>
      <w:r>
        <w:rPr>
          <w:rFonts w:ascii="Times New Roman"/>
          <w:b/>
          <w:i w:val="false"/>
          <w:color w:val="000000"/>
          <w:sz w:val="28"/>
        </w:rPr>
        <w:t xml:space="preserve">           салынатын салықтар </w:t>
      </w:r>
      <w:r>
        <w:br/>
      </w:r>
      <w:r>
        <w:rPr>
          <w:rFonts w:ascii="Times New Roman"/>
          <w:b w:val="false"/>
          <w:i w:val="false"/>
          <w:color w:val="000000"/>
          <w:sz w:val="28"/>
        </w:rPr>
        <w:t>
</w:t>
      </w:r>
      <w:r>
        <w:rPr>
          <w:rFonts w:ascii="Times New Roman"/>
          <w:b w:val="false"/>
          <w:i/>
          <w:color w:val="000000"/>
          <w:sz w:val="28"/>
        </w:rPr>
        <w:t xml:space="preserve">     1     Кеден төлемдерi </w:t>
      </w:r>
      <w:r>
        <w:rPr>
          <w:rFonts w:ascii="Times New Roman"/>
          <w:b w:val="false"/>
          <w:i w:val="false"/>
          <w:color w:val="000000"/>
          <w:sz w:val="28"/>
        </w:rPr>
        <w:t xml:space="preserve">                                 40938015 </w:t>
      </w:r>
      <w:r>
        <w:br/>
      </w:r>
      <w:r>
        <w:rPr>
          <w:rFonts w:ascii="Times New Roman"/>
          <w:b w:val="false"/>
          <w:i w:val="false"/>
          <w:color w:val="000000"/>
          <w:sz w:val="28"/>
        </w:rPr>
        <w:t xml:space="preserve">
      01  Кеден бажының бірыңғай ставкасын қолданумен     34524664 </w:t>
      </w:r>
      <w:r>
        <w:br/>
      </w:r>
      <w:r>
        <w:rPr>
          <w:rFonts w:ascii="Times New Roman"/>
          <w:b w:val="false"/>
          <w:i w:val="false"/>
          <w:color w:val="000000"/>
          <w:sz w:val="28"/>
        </w:rPr>
        <w:t xml:space="preserve">
          жеке тұлғалардан өндіріп алынатын әкелінетін </w:t>
      </w:r>
      <w:r>
        <w:br/>
      </w:r>
      <w:r>
        <w:rPr>
          <w:rFonts w:ascii="Times New Roman"/>
          <w:b w:val="false"/>
          <w:i w:val="false"/>
          <w:color w:val="000000"/>
          <w:sz w:val="28"/>
        </w:rPr>
        <w:t xml:space="preserve">
          тауарларға салынатын кеден баждарын қоспағанда, </w:t>
      </w:r>
      <w:r>
        <w:br/>
      </w:r>
      <w:r>
        <w:rPr>
          <w:rFonts w:ascii="Times New Roman"/>
          <w:b w:val="false"/>
          <w:i w:val="false"/>
          <w:color w:val="000000"/>
          <w:sz w:val="28"/>
        </w:rPr>
        <w:t xml:space="preserve">
          әкелiнетiн тауарларға салынатын кеден баждары </w:t>
      </w:r>
      <w:r>
        <w:br/>
      </w:r>
      <w:r>
        <w:rPr>
          <w:rFonts w:ascii="Times New Roman"/>
          <w:b w:val="false"/>
          <w:i w:val="false"/>
          <w:color w:val="000000"/>
          <w:sz w:val="28"/>
        </w:rPr>
        <w:t xml:space="preserve">
      02  Әкетiлетiн тауарларға салынатын кеден баждары    5665469 </w:t>
      </w:r>
      <w:r>
        <w:br/>
      </w:r>
      <w:r>
        <w:rPr>
          <w:rFonts w:ascii="Times New Roman"/>
          <w:b w:val="false"/>
          <w:i w:val="false"/>
          <w:color w:val="000000"/>
          <w:sz w:val="28"/>
        </w:rPr>
        <w:t xml:space="preserve">
      03  Әкелiнетiн тауарлардың кедендiк құнына            679542 </w:t>
      </w:r>
      <w:r>
        <w:br/>
      </w:r>
      <w:r>
        <w:rPr>
          <w:rFonts w:ascii="Times New Roman"/>
          <w:b w:val="false"/>
          <w:i w:val="false"/>
          <w:color w:val="000000"/>
          <w:sz w:val="28"/>
        </w:rPr>
        <w:t xml:space="preserve">
          тәуелсiз сараптама жүргiзу нәтижесiнде жете </w:t>
      </w:r>
      <w:r>
        <w:br/>
      </w:r>
      <w:r>
        <w:rPr>
          <w:rFonts w:ascii="Times New Roman"/>
          <w:b w:val="false"/>
          <w:i w:val="false"/>
          <w:color w:val="000000"/>
          <w:sz w:val="28"/>
        </w:rPr>
        <w:t xml:space="preserve">
          есептелген кедендiк баждар </w:t>
      </w:r>
      <w:r>
        <w:br/>
      </w:r>
      <w:r>
        <w:rPr>
          <w:rFonts w:ascii="Times New Roman"/>
          <w:b w:val="false"/>
          <w:i w:val="false"/>
          <w:color w:val="000000"/>
          <w:sz w:val="28"/>
        </w:rPr>
        <w:t xml:space="preserve">
      04  Кеден бажының бірыңғай ставкасын енгізу            68340 </w:t>
      </w:r>
      <w:r>
        <w:br/>
      </w:r>
      <w:r>
        <w:rPr>
          <w:rFonts w:ascii="Times New Roman"/>
          <w:b w:val="false"/>
          <w:i w:val="false"/>
          <w:color w:val="000000"/>
          <w:sz w:val="28"/>
        </w:rPr>
        <w:t xml:space="preserve">
          нәтижесінде жеке тұлғалардан өндіріп алынатын </w:t>
      </w:r>
      <w:r>
        <w:br/>
      </w:r>
      <w:r>
        <w:rPr>
          <w:rFonts w:ascii="Times New Roman"/>
          <w:b w:val="false"/>
          <w:i w:val="false"/>
          <w:color w:val="000000"/>
          <w:sz w:val="28"/>
        </w:rPr>
        <w:t xml:space="preserve">
          әкелінетін тауарларға салынатын кеден баждары </w:t>
      </w:r>
      <w:r>
        <w:br/>
      </w:r>
      <w:r>
        <w:rPr>
          <w:rFonts w:ascii="Times New Roman"/>
          <w:b w:val="false"/>
          <w:i w:val="false"/>
          <w:color w:val="000000"/>
          <w:sz w:val="28"/>
        </w:rPr>
        <w:t>
</w:t>
      </w:r>
      <w:r>
        <w:rPr>
          <w:rFonts w:ascii="Times New Roman"/>
          <w:b w:val="false"/>
          <w:i/>
          <w:color w:val="000000"/>
          <w:sz w:val="28"/>
        </w:rPr>
        <w:t xml:space="preserve">     2     Халықаралық сауда мен операцияларға салынатын    5953507 </w:t>
      </w:r>
      <w:r>
        <w:br/>
      </w:r>
      <w:r>
        <w:rPr>
          <w:rFonts w:ascii="Times New Roman"/>
          <w:b w:val="false"/>
          <w:i w:val="false"/>
          <w:color w:val="000000"/>
          <w:sz w:val="28"/>
        </w:rPr>
        <w:t>
</w:t>
      </w:r>
      <w:r>
        <w:rPr>
          <w:rFonts w:ascii="Times New Roman"/>
          <w:b w:val="false"/>
          <w:i/>
          <w:color w:val="000000"/>
          <w:sz w:val="28"/>
        </w:rPr>
        <w:t xml:space="preserve">          басқа да салықтар </w:t>
      </w:r>
      <w:r>
        <w:br/>
      </w:r>
      <w:r>
        <w:rPr>
          <w:rFonts w:ascii="Times New Roman"/>
          <w:b w:val="false"/>
          <w:i w:val="false"/>
          <w:color w:val="000000"/>
          <w:sz w:val="28"/>
        </w:rPr>
        <w:t xml:space="preserve">
      01  Кедендік бақылауды және кедендік рәсімдерді      5953507 </w:t>
      </w:r>
      <w:r>
        <w:br/>
      </w:r>
      <w:r>
        <w:rPr>
          <w:rFonts w:ascii="Times New Roman"/>
          <w:b w:val="false"/>
          <w:i w:val="false"/>
          <w:color w:val="000000"/>
          <w:sz w:val="28"/>
        </w:rPr>
        <w:t xml:space="preserve">
          жүзеге асырудан түсетін түсімдер </w:t>
      </w:r>
      <w:r>
        <w:br/>
      </w:r>
      <w:r>
        <w:rPr>
          <w:rFonts w:ascii="Times New Roman"/>
          <w:b w:val="false"/>
          <w:i w:val="false"/>
          <w:color w:val="000000"/>
          <w:sz w:val="28"/>
        </w:rPr>
        <w:t>
</w:t>
      </w:r>
      <w:r>
        <w:rPr>
          <w:rFonts w:ascii="Times New Roman"/>
          <w:b/>
          <w:i w:val="false"/>
          <w:color w:val="000000"/>
          <w:sz w:val="28"/>
        </w:rPr>
        <w:t xml:space="preserve">   07     Басқа да салықтар                            </w:t>
      </w:r>
      <w:r>
        <w:rPr>
          <w:rFonts w:ascii="Times New Roman"/>
          <w:b w:val="false"/>
          <w:i w:val="false"/>
          <w:color w:val="000000"/>
          <w:sz w:val="28"/>
        </w:rPr>
        <w:t xml:space="preserve"> 150000 </w:t>
      </w:r>
      <w:r>
        <w:br/>
      </w:r>
      <w:r>
        <w:rPr>
          <w:rFonts w:ascii="Times New Roman"/>
          <w:b w:val="false"/>
          <w:i w:val="false"/>
          <w:color w:val="000000"/>
          <w:sz w:val="28"/>
        </w:rPr>
        <w:t>
</w:t>
      </w:r>
      <w:r>
        <w:rPr>
          <w:rFonts w:ascii="Times New Roman"/>
          <w:b w:val="false"/>
          <w:i/>
          <w:color w:val="000000"/>
          <w:sz w:val="28"/>
        </w:rPr>
        <w:t xml:space="preserve">     1     Басқа да салықтар                                 </w:t>
      </w:r>
      <w:r>
        <w:rPr>
          <w:rFonts w:ascii="Times New Roman"/>
          <w:b w:val="false"/>
          <w:i w:val="false"/>
          <w:color w:val="000000"/>
          <w:sz w:val="28"/>
        </w:rPr>
        <w:t xml:space="preserve"> 150000 </w:t>
      </w:r>
      <w:r>
        <w:br/>
      </w:r>
      <w:r>
        <w:rPr>
          <w:rFonts w:ascii="Times New Roman"/>
          <w:b w:val="false"/>
          <w:i w:val="false"/>
          <w:color w:val="000000"/>
          <w:sz w:val="28"/>
        </w:rPr>
        <w:t xml:space="preserve">
      09  Республикалық бюджетке түсетiн басқа да           150000 </w:t>
      </w:r>
      <w:r>
        <w:br/>
      </w:r>
      <w:r>
        <w:rPr>
          <w:rFonts w:ascii="Times New Roman"/>
          <w:b w:val="false"/>
          <w:i w:val="false"/>
          <w:color w:val="000000"/>
          <w:sz w:val="28"/>
        </w:rPr>
        <w:t xml:space="preserve">
          салықтық түсiмдер </w:t>
      </w:r>
      <w:r>
        <w:br/>
      </w:r>
      <w:r>
        <w:rPr>
          <w:rFonts w:ascii="Times New Roman"/>
          <w:b w:val="false"/>
          <w:i w:val="false"/>
          <w:color w:val="000000"/>
          <w:sz w:val="28"/>
        </w:rPr>
        <w:t>
</w:t>
      </w:r>
      <w:r>
        <w:rPr>
          <w:rFonts w:ascii="Times New Roman"/>
          <w:b/>
          <w:i w:val="false"/>
          <w:color w:val="000000"/>
          <w:sz w:val="28"/>
        </w:rPr>
        <w:t xml:space="preserve">   08     Заңдық мәндi іс-әрекеттердi жасағаны үшiн     </w:t>
      </w:r>
      <w:r>
        <w:rPr>
          <w:rFonts w:ascii="Times New Roman"/>
          <w:b w:val="false"/>
          <w:i w:val="false"/>
          <w:color w:val="000000"/>
          <w:sz w:val="28"/>
        </w:rPr>
        <w:t xml:space="preserve">2098183 </w:t>
      </w:r>
      <w:r>
        <w:br/>
      </w:r>
      <w:r>
        <w:rPr>
          <w:rFonts w:ascii="Times New Roman"/>
          <w:b w:val="false"/>
          <w:i w:val="false"/>
          <w:color w:val="000000"/>
          <w:sz w:val="28"/>
        </w:rPr>
        <w:t>
</w:t>
      </w:r>
      <w:r>
        <w:rPr>
          <w:rFonts w:ascii="Times New Roman"/>
          <w:b/>
          <w:i w:val="false"/>
          <w:color w:val="000000"/>
          <w:sz w:val="28"/>
        </w:rPr>
        <w:t xml:space="preserve">         және (немесе) оған уәкiлеттiгi бар мемлекеттiк </w:t>
      </w:r>
      <w:r>
        <w:br/>
      </w:r>
      <w:r>
        <w:rPr>
          <w:rFonts w:ascii="Times New Roman"/>
          <w:b w:val="false"/>
          <w:i w:val="false"/>
          <w:color w:val="000000"/>
          <w:sz w:val="28"/>
        </w:rPr>
        <w:t>
</w:t>
      </w:r>
      <w:r>
        <w:rPr>
          <w:rFonts w:ascii="Times New Roman"/>
          <w:b/>
          <w:i w:val="false"/>
          <w:color w:val="000000"/>
          <w:sz w:val="28"/>
        </w:rPr>
        <w:t xml:space="preserve">         органдардың немесе лауазымды тұлғалардың </w:t>
      </w:r>
      <w:r>
        <w:br/>
      </w:r>
      <w:r>
        <w:rPr>
          <w:rFonts w:ascii="Times New Roman"/>
          <w:b w:val="false"/>
          <w:i w:val="false"/>
          <w:color w:val="000000"/>
          <w:sz w:val="28"/>
        </w:rPr>
        <w:t>
</w:t>
      </w:r>
      <w:r>
        <w:rPr>
          <w:rFonts w:ascii="Times New Roman"/>
          <w:b/>
          <w:i w:val="false"/>
          <w:color w:val="000000"/>
          <w:sz w:val="28"/>
        </w:rPr>
        <w:t xml:space="preserve">         құжаттар бергенi үшiн алынатын мiндеттi төлемдер </w:t>
      </w:r>
      <w:r>
        <w:br/>
      </w:r>
      <w:r>
        <w:rPr>
          <w:rFonts w:ascii="Times New Roman"/>
          <w:b w:val="false"/>
          <w:i w:val="false"/>
          <w:color w:val="000000"/>
          <w:sz w:val="28"/>
        </w:rPr>
        <w:t>
</w:t>
      </w:r>
      <w:r>
        <w:rPr>
          <w:rFonts w:ascii="Times New Roman"/>
          <w:b w:val="false"/>
          <w:i/>
          <w:color w:val="000000"/>
          <w:sz w:val="28"/>
        </w:rPr>
        <w:t xml:space="preserve">     1     Мемлекеттiк баж </w:t>
      </w:r>
      <w:r>
        <w:rPr>
          <w:rFonts w:ascii="Times New Roman"/>
          <w:b w:val="false"/>
          <w:i w:val="false"/>
          <w:color w:val="000000"/>
          <w:sz w:val="28"/>
        </w:rPr>
        <w:t xml:space="preserve">                                  2098183 </w:t>
      </w:r>
      <w:r>
        <w:br/>
      </w:r>
      <w:r>
        <w:rPr>
          <w:rFonts w:ascii="Times New Roman"/>
          <w:b w:val="false"/>
          <w:i w:val="false"/>
          <w:color w:val="000000"/>
          <w:sz w:val="28"/>
        </w:rPr>
        <w:t xml:space="preserve">
      01  Консулдық алым                                   2092914 </w:t>
      </w:r>
      <w:r>
        <w:br/>
      </w:r>
      <w:r>
        <w:rPr>
          <w:rFonts w:ascii="Times New Roman"/>
          <w:b w:val="false"/>
          <w:i w:val="false"/>
          <w:color w:val="000000"/>
          <w:sz w:val="28"/>
        </w:rPr>
        <w:t xml:space="preserve">
      13  Апостиль қойғаны үшiн мемлекеттiк баж               5269 </w:t>
      </w:r>
      <w:r>
        <w:br/>
      </w:r>
      <w:r>
        <w:rPr>
          <w:rFonts w:ascii="Times New Roman"/>
          <w:b w:val="false"/>
          <w:i w:val="false"/>
          <w:color w:val="000000"/>
          <w:sz w:val="28"/>
        </w:rPr>
        <w:t>
</w:t>
      </w:r>
      <w:r>
        <w:rPr>
          <w:rFonts w:ascii="Times New Roman"/>
          <w:b w:val="false"/>
          <w:i/>
          <w:color w:val="000000"/>
          <w:sz w:val="28"/>
        </w:rPr>
        <w:t xml:space="preserve">2         Салыққа жатпайтын түсiмдер  </w:t>
      </w:r>
      <w:r>
        <w:rPr>
          <w:rFonts w:ascii="Times New Roman"/>
          <w:b w:val="false"/>
          <w:i w:val="false"/>
          <w:color w:val="000000"/>
          <w:sz w:val="28"/>
        </w:rPr>
        <w:t xml:space="preserve">                     74055890 </w:t>
      </w:r>
      <w:r>
        <w:br/>
      </w:r>
      <w:r>
        <w:rPr>
          <w:rFonts w:ascii="Times New Roman"/>
          <w:b w:val="false"/>
          <w:i w:val="false"/>
          <w:color w:val="000000"/>
          <w:sz w:val="28"/>
        </w:rPr>
        <w:t>
</w:t>
      </w:r>
      <w:r>
        <w:rPr>
          <w:rFonts w:ascii="Times New Roman"/>
          <w:b/>
          <w:i w:val="false"/>
          <w:color w:val="000000"/>
          <w:sz w:val="28"/>
        </w:rPr>
        <w:t xml:space="preserve">   01     Кәсiпкерлiк қызмет пен меншiктен түсетiн     </w:t>
      </w:r>
      <w:r>
        <w:rPr>
          <w:rFonts w:ascii="Times New Roman"/>
          <w:b w:val="false"/>
          <w:i w:val="false"/>
          <w:color w:val="000000"/>
          <w:sz w:val="28"/>
        </w:rPr>
        <w:t xml:space="preserve">54208467 </w:t>
      </w:r>
      <w:r>
        <w:br/>
      </w:r>
      <w:r>
        <w:rPr>
          <w:rFonts w:ascii="Times New Roman"/>
          <w:b w:val="false"/>
          <w:i w:val="false"/>
          <w:color w:val="000000"/>
          <w:sz w:val="28"/>
        </w:rPr>
        <w:t>
</w:t>
      </w:r>
      <w:r>
        <w:rPr>
          <w:rFonts w:ascii="Times New Roman"/>
          <w:b/>
          <w:i w:val="false"/>
          <w:color w:val="000000"/>
          <w:sz w:val="28"/>
        </w:rPr>
        <w:t xml:space="preserve">         кiрiстер </w:t>
      </w:r>
      <w:r>
        <w:br/>
      </w:r>
      <w:r>
        <w:rPr>
          <w:rFonts w:ascii="Times New Roman"/>
          <w:b w:val="false"/>
          <w:i w:val="false"/>
          <w:color w:val="000000"/>
          <w:sz w:val="28"/>
        </w:rPr>
        <w:t>
</w:t>
      </w:r>
      <w:r>
        <w:rPr>
          <w:rFonts w:ascii="Times New Roman"/>
          <w:b w:val="false"/>
          <w:i/>
          <w:color w:val="000000"/>
          <w:sz w:val="28"/>
        </w:rPr>
        <w:t xml:space="preserve">     1     Ведомстволық кәсiпорындардың тауарлар мен         463874 </w:t>
      </w:r>
      <w:r>
        <w:br/>
      </w:r>
      <w:r>
        <w:rPr>
          <w:rFonts w:ascii="Times New Roman"/>
          <w:b w:val="false"/>
          <w:i w:val="false"/>
          <w:color w:val="000000"/>
          <w:sz w:val="28"/>
        </w:rPr>
        <w:t>
</w:t>
      </w:r>
      <w:r>
        <w:rPr>
          <w:rFonts w:ascii="Times New Roman"/>
          <w:b w:val="false"/>
          <w:i/>
          <w:color w:val="000000"/>
          <w:sz w:val="28"/>
        </w:rPr>
        <w:t xml:space="preserve">          қызметтердi пайдамен сатудан түсетiн iс </w:t>
      </w:r>
      <w:r>
        <w:br/>
      </w:r>
      <w:r>
        <w:rPr>
          <w:rFonts w:ascii="Times New Roman"/>
          <w:b w:val="false"/>
          <w:i w:val="false"/>
          <w:color w:val="000000"/>
          <w:sz w:val="28"/>
        </w:rPr>
        <w:t>
</w:t>
      </w:r>
      <w:r>
        <w:rPr>
          <w:rFonts w:ascii="Times New Roman"/>
          <w:b w:val="false"/>
          <w:i/>
          <w:color w:val="000000"/>
          <w:sz w:val="28"/>
        </w:rPr>
        <w:t xml:space="preserve">          жүзiндегi табысы </w:t>
      </w:r>
      <w:r>
        <w:br/>
      </w:r>
      <w:r>
        <w:rPr>
          <w:rFonts w:ascii="Times New Roman"/>
          <w:b w:val="false"/>
          <w:i w:val="false"/>
          <w:color w:val="000000"/>
          <w:sz w:val="28"/>
        </w:rPr>
        <w:t xml:space="preserve">
      01  Республикалық мемлекеттiк кәсiпорындар            463874 </w:t>
      </w:r>
      <w:r>
        <w:br/>
      </w:r>
      <w:r>
        <w:rPr>
          <w:rFonts w:ascii="Times New Roman"/>
          <w:b w:val="false"/>
          <w:i w:val="false"/>
          <w:color w:val="000000"/>
          <w:sz w:val="28"/>
        </w:rPr>
        <w:t xml:space="preserve">
          пайдасының үлесi </w:t>
      </w:r>
      <w:r>
        <w:br/>
      </w:r>
      <w:r>
        <w:rPr>
          <w:rFonts w:ascii="Times New Roman"/>
          <w:b w:val="false"/>
          <w:i w:val="false"/>
          <w:color w:val="000000"/>
          <w:sz w:val="28"/>
        </w:rPr>
        <w:t>
</w:t>
      </w:r>
      <w:r>
        <w:rPr>
          <w:rFonts w:ascii="Times New Roman"/>
          <w:b w:val="false"/>
          <w:i/>
          <w:color w:val="000000"/>
          <w:sz w:val="28"/>
        </w:rPr>
        <w:t xml:space="preserve">     2     Заңды тұлғалардан және қаржы мекемелерiнен      50757010 </w:t>
      </w:r>
      <w:r>
        <w:br/>
      </w:r>
      <w:r>
        <w:rPr>
          <w:rFonts w:ascii="Times New Roman"/>
          <w:b w:val="false"/>
          <w:i w:val="false"/>
          <w:color w:val="000000"/>
          <w:sz w:val="28"/>
        </w:rPr>
        <w:t>
</w:t>
      </w:r>
      <w:r>
        <w:rPr>
          <w:rFonts w:ascii="Times New Roman"/>
          <w:b w:val="false"/>
          <w:i/>
          <w:color w:val="000000"/>
          <w:sz w:val="28"/>
        </w:rPr>
        <w:t xml:space="preserve">          түсетiн салыққа жатпайтын түсiмдер </w:t>
      </w:r>
      <w:r>
        <w:br/>
      </w:r>
      <w:r>
        <w:rPr>
          <w:rFonts w:ascii="Times New Roman"/>
          <w:b w:val="false"/>
          <w:i w:val="false"/>
          <w:color w:val="000000"/>
          <w:sz w:val="28"/>
        </w:rPr>
        <w:t xml:space="preserve">
      01  Қазақстан Республикасы Ұлттық Банкiнiң          16500000 </w:t>
      </w:r>
      <w:r>
        <w:br/>
      </w:r>
      <w:r>
        <w:rPr>
          <w:rFonts w:ascii="Times New Roman"/>
          <w:b w:val="false"/>
          <w:i w:val="false"/>
          <w:color w:val="000000"/>
          <w:sz w:val="28"/>
        </w:rPr>
        <w:t xml:space="preserve">
          кiрiсiнен түсетiн түсiмдер </w:t>
      </w:r>
      <w:r>
        <w:br/>
      </w:r>
      <w:r>
        <w:rPr>
          <w:rFonts w:ascii="Times New Roman"/>
          <w:b w:val="false"/>
          <w:i w:val="false"/>
          <w:color w:val="000000"/>
          <w:sz w:val="28"/>
        </w:rPr>
        <w:t xml:space="preserve">
      02  Қазақстан Республикасы Үкiметiнiң депозиттерi    1500000 </w:t>
      </w:r>
      <w:r>
        <w:br/>
      </w:r>
      <w:r>
        <w:rPr>
          <w:rFonts w:ascii="Times New Roman"/>
          <w:b w:val="false"/>
          <w:i w:val="false"/>
          <w:color w:val="000000"/>
          <w:sz w:val="28"/>
        </w:rPr>
        <w:t xml:space="preserve">
          бойынша алынған сыйақылар (мүдделер) </w:t>
      </w:r>
      <w:r>
        <w:br/>
      </w:r>
      <w:r>
        <w:rPr>
          <w:rFonts w:ascii="Times New Roman"/>
          <w:b w:val="false"/>
          <w:i w:val="false"/>
          <w:color w:val="000000"/>
          <w:sz w:val="28"/>
        </w:rPr>
        <w:t xml:space="preserve">
      03  Республикалық меншiк болып табылатын             3738564 </w:t>
      </w:r>
      <w:r>
        <w:br/>
      </w:r>
      <w:r>
        <w:rPr>
          <w:rFonts w:ascii="Times New Roman"/>
          <w:b w:val="false"/>
          <w:i w:val="false"/>
          <w:color w:val="000000"/>
          <w:sz w:val="28"/>
        </w:rPr>
        <w:t xml:space="preserve">
          акциялардың пакетiне дивидендтерден түсетін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04  Мемлекеттiң сыртқы займдарын екiншi               5285 </w:t>
      </w:r>
      <w:r>
        <w:br/>
      </w:r>
      <w:r>
        <w:rPr>
          <w:rFonts w:ascii="Times New Roman"/>
          <w:b w:val="false"/>
          <w:i w:val="false"/>
          <w:color w:val="000000"/>
          <w:sz w:val="28"/>
        </w:rPr>
        <w:t xml:space="preserve">
          деңгейдегi банктерге орналастырудан </w:t>
      </w:r>
      <w:r>
        <w:br/>
      </w:r>
      <w:r>
        <w:rPr>
          <w:rFonts w:ascii="Times New Roman"/>
          <w:b w:val="false"/>
          <w:i w:val="false"/>
          <w:color w:val="000000"/>
          <w:sz w:val="28"/>
        </w:rPr>
        <w:t xml:space="preserve">
          түсетін сыйақылар (мүдделер) </w:t>
      </w:r>
      <w:r>
        <w:br/>
      </w:r>
      <w:r>
        <w:rPr>
          <w:rFonts w:ascii="Times New Roman"/>
          <w:b w:val="false"/>
          <w:i w:val="false"/>
          <w:color w:val="000000"/>
          <w:sz w:val="28"/>
        </w:rPr>
        <w:t xml:space="preserve">
      11  Жер қойнауы туралы ақпараттың пайдалануға         105911 </w:t>
      </w:r>
      <w:r>
        <w:br/>
      </w:r>
      <w:r>
        <w:rPr>
          <w:rFonts w:ascii="Times New Roman"/>
          <w:b w:val="false"/>
          <w:i w:val="false"/>
          <w:color w:val="000000"/>
          <w:sz w:val="28"/>
        </w:rPr>
        <w:t xml:space="preserve">
          берiлгенi үшiн ақы </w:t>
      </w:r>
      <w:r>
        <w:br/>
      </w:r>
      <w:r>
        <w:rPr>
          <w:rFonts w:ascii="Times New Roman"/>
          <w:b w:val="false"/>
          <w:i w:val="false"/>
          <w:color w:val="000000"/>
          <w:sz w:val="28"/>
        </w:rPr>
        <w:t xml:space="preserve">
      26  Әскери полигондарды пайдаланғаны үшiн            3803250 </w:t>
      </w:r>
      <w:r>
        <w:br/>
      </w:r>
      <w:r>
        <w:rPr>
          <w:rFonts w:ascii="Times New Roman"/>
          <w:b w:val="false"/>
          <w:i w:val="false"/>
          <w:color w:val="000000"/>
          <w:sz w:val="28"/>
        </w:rPr>
        <w:t xml:space="preserve">
          жалгерлiк төлемнен түсетін түсiмдер </w:t>
      </w:r>
      <w:r>
        <w:br/>
      </w:r>
      <w:r>
        <w:rPr>
          <w:rFonts w:ascii="Times New Roman"/>
          <w:b w:val="false"/>
          <w:i w:val="false"/>
          <w:color w:val="000000"/>
          <w:sz w:val="28"/>
        </w:rPr>
        <w:t xml:space="preserve">
      27  "Байқоңыр" кешенiн пайдаланғаны үшiн            24894000 </w:t>
      </w:r>
      <w:r>
        <w:br/>
      </w:r>
      <w:r>
        <w:rPr>
          <w:rFonts w:ascii="Times New Roman"/>
          <w:b w:val="false"/>
          <w:i w:val="false"/>
          <w:color w:val="000000"/>
          <w:sz w:val="28"/>
        </w:rPr>
        <w:t xml:space="preserve">
          жалгерлiк төлемнен түсетiн түсiмдер </w:t>
      </w:r>
      <w:r>
        <w:br/>
      </w:r>
      <w:r>
        <w:rPr>
          <w:rFonts w:ascii="Times New Roman"/>
          <w:b w:val="false"/>
          <w:i w:val="false"/>
          <w:color w:val="000000"/>
          <w:sz w:val="28"/>
        </w:rPr>
        <w:t xml:space="preserve">
      28  Республикалық меншiк мүлкiн жалға беруден         210000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w:t>
      </w:r>
      <w:r>
        <w:rPr>
          <w:rFonts w:ascii="Times New Roman"/>
          <w:b w:val="false"/>
          <w:i/>
          <w:color w:val="000000"/>
          <w:sz w:val="28"/>
        </w:rPr>
        <w:t xml:space="preserve">     3     Кәсiпкерлік қызмет пен меншіктен түсетiн басқа   2987583 </w:t>
      </w:r>
      <w:r>
        <w:br/>
      </w:r>
      <w:r>
        <w:rPr>
          <w:rFonts w:ascii="Times New Roman"/>
          <w:b w:val="false"/>
          <w:i w:val="false"/>
          <w:color w:val="000000"/>
          <w:sz w:val="28"/>
        </w:rPr>
        <w:t>
</w:t>
      </w:r>
      <w:r>
        <w:rPr>
          <w:rFonts w:ascii="Times New Roman"/>
          <w:b w:val="false"/>
          <w:i/>
          <w:color w:val="000000"/>
          <w:sz w:val="28"/>
        </w:rPr>
        <w:t xml:space="preserve">          да кiрiстер </w:t>
      </w:r>
      <w:r>
        <w:br/>
      </w:r>
      <w:r>
        <w:rPr>
          <w:rFonts w:ascii="Times New Roman"/>
          <w:b w:val="false"/>
          <w:i w:val="false"/>
          <w:color w:val="000000"/>
          <w:sz w:val="28"/>
        </w:rPr>
        <w:t xml:space="preserve">
      01  Ауыл шаруашылық және орман алқаптарын ауыл        400621 </w:t>
      </w:r>
      <w:r>
        <w:br/>
      </w:r>
      <w:r>
        <w:rPr>
          <w:rFonts w:ascii="Times New Roman"/>
          <w:b w:val="false"/>
          <w:i w:val="false"/>
          <w:color w:val="000000"/>
          <w:sz w:val="28"/>
        </w:rPr>
        <w:t xml:space="preserve">
          және орман шаруашылықтарын жүргiзуге </w:t>
      </w:r>
      <w:r>
        <w:br/>
      </w:r>
      <w:r>
        <w:rPr>
          <w:rFonts w:ascii="Times New Roman"/>
          <w:b w:val="false"/>
          <w:i w:val="false"/>
          <w:color w:val="000000"/>
          <w:sz w:val="28"/>
        </w:rPr>
        <w:t xml:space="preserve">
          байланысты емес мақсаттарға пайдалану үшiн </w:t>
      </w:r>
      <w:r>
        <w:br/>
      </w:r>
      <w:r>
        <w:rPr>
          <w:rFonts w:ascii="Times New Roman"/>
          <w:b w:val="false"/>
          <w:i w:val="false"/>
          <w:color w:val="000000"/>
          <w:sz w:val="28"/>
        </w:rPr>
        <w:t xml:space="preserve">
          алған кезде ауыл шаруашылығы және орман </w:t>
      </w:r>
      <w:r>
        <w:br/>
      </w:r>
      <w:r>
        <w:rPr>
          <w:rFonts w:ascii="Times New Roman"/>
          <w:b w:val="false"/>
          <w:i w:val="false"/>
          <w:color w:val="000000"/>
          <w:sz w:val="28"/>
        </w:rPr>
        <w:t xml:space="preserve">
          шаруашылығы өндiрiстерiнiң зияндарын өтеуден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xml:space="preserve">
      02  Республикалық бюджеттен қаржыландырылатын          75000 </w:t>
      </w:r>
      <w:r>
        <w:br/>
      </w:r>
      <w:r>
        <w:rPr>
          <w:rFonts w:ascii="Times New Roman"/>
          <w:b w:val="false"/>
          <w:i w:val="false"/>
          <w:color w:val="000000"/>
          <w:sz w:val="28"/>
        </w:rPr>
        <w:t xml:space="preserve">
          мемлекеттiк мекемелер көрсететiн қызметтердi </w:t>
      </w:r>
      <w:r>
        <w:br/>
      </w:r>
      <w:r>
        <w:rPr>
          <w:rFonts w:ascii="Times New Roman"/>
          <w:b w:val="false"/>
          <w:i w:val="false"/>
          <w:color w:val="000000"/>
          <w:sz w:val="28"/>
        </w:rPr>
        <w:t xml:space="preserve">
          сатудан түсетiн түсiмдер </w:t>
      </w:r>
      <w:r>
        <w:br/>
      </w:r>
      <w:r>
        <w:rPr>
          <w:rFonts w:ascii="Times New Roman"/>
          <w:b w:val="false"/>
          <w:i w:val="false"/>
          <w:color w:val="000000"/>
          <w:sz w:val="28"/>
        </w:rPr>
        <w:t xml:space="preserve">
      05  Қалааралық және халықаралық байланыс             2511962 </w:t>
      </w:r>
      <w:r>
        <w:br/>
      </w:r>
      <w:r>
        <w:rPr>
          <w:rFonts w:ascii="Times New Roman"/>
          <w:b w:val="false"/>
          <w:i w:val="false"/>
          <w:color w:val="000000"/>
          <w:sz w:val="28"/>
        </w:rPr>
        <w:t xml:space="preserve">
          қызметін ұсынғанынан түсетін түсімдер </w:t>
      </w:r>
      <w:r>
        <w:br/>
      </w:r>
      <w:r>
        <w:rPr>
          <w:rFonts w:ascii="Times New Roman"/>
          <w:b w:val="false"/>
          <w:i w:val="false"/>
          <w:color w:val="000000"/>
          <w:sz w:val="28"/>
        </w:rPr>
        <w:t>
</w:t>
      </w:r>
      <w:r>
        <w:rPr>
          <w:rFonts w:ascii="Times New Roman"/>
          <w:b/>
          <w:i w:val="false"/>
          <w:color w:val="000000"/>
          <w:sz w:val="28"/>
        </w:rPr>
        <w:t xml:space="preserve">   02     Әкiмшiлiк алымдар мен төлемдер, коммерциялық   </w:t>
      </w:r>
      <w:r>
        <w:rPr>
          <w:rFonts w:ascii="Times New Roman"/>
          <w:b w:val="false"/>
          <w:i w:val="false"/>
          <w:color w:val="000000"/>
          <w:sz w:val="28"/>
        </w:rPr>
        <w:t xml:space="preserve">88602 </w:t>
      </w:r>
      <w:r>
        <w:br/>
      </w:r>
      <w:r>
        <w:rPr>
          <w:rFonts w:ascii="Times New Roman"/>
          <w:b w:val="false"/>
          <w:i w:val="false"/>
          <w:color w:val="000000"/>
          <w:sz w:val="28"/>
        </w:rPr>
        <w:t>
</w:t>
      </w:r>
      <w:r>
        <w:rPr>
          <w:rFonts w:ascii="Times New Roman"/>
          <w:b/>
          <w:i w:val="false"/>
          <w:color w:val="000000"/>
          <w:sz w:val="28"/>
        </w:rPr>
        <w:t xml:space="preserve">         емес және iлеспе саудадан алынатын кiрiстер </w:t>
      </w:r>
      <w:r>
        <w:br/>
      </w:r>
      <w:r>
        <w:rPr>
          <w:rFonts w:ascii="Times New Roman"/>
          <w:b w:val="false"/>
          <w:i w:val="false"/>
          <w:color w:val="000000"/>
          <w:sz w:val="28"/>
        </w:rPr>
        <w:t>
</w:t>
      </w:r>
      <w:r>
        <w:rPr>
          <w:rFonts w:ascii="Times New Roman"/>
          <w:b w:val="false"/>
          <w:i/>
          <w:color w:val="000000"/>
          <w:sz w:val="28"/>
        </w:rPr>
        <w:t xml:space="preserve">     3     Коммерциялық емес және iлеспе саудадан             88602 </w:t>
      </w:r>
      <w:r>
        <w:br/>
      </w:r>
      <w:r>
        <w:rPr>
          <w:rFonts w:ascii="Times New Roman"/>
          <w:b w:val="false"/>
          <w:i w:val="false"/>
          <w:color w:val="000000"/>
          <w:sz w:val="28"/>
        </w:rPr>
        <w:t>
</w:t>
      </w:r>
      <w:r>
        <w:rPr>
          <w:rFonts w:ascii="Times New Roman"/>
          <w:b w:val="false"/>
          <w:i/>
          <w:color w:val="000000"/>
          <w:sz w:val="28"/>
        </w:rPr>
        <w:t xml:space="preserve">          алынатын басқа да төлемдер мен кiрiстер </w:t>
      </w:r>
      <w:r>
        <w:br/>
      </w:r>
      <w:r>
        <w:rPr>
          <w:rFonts w:ascii="Times New Roman"/>
          <w:b w:val="false"/>
          <w:i w:val="false"/>
          <w:color w:val="000000"/>
          <w:sz w:val="28"/>
        </w:rPr>
        <w:t xml:space="preserve">
      03  Республикалық бюджеттен қаржыландырылатын          12379 </w:t>
      </w:r>
      <w:r>
        <w:br/>
      </w:r>
      <w:r>
        <w:rPr>
          <w:rFonts w:ascii="Times New Roman"/>
          <w:b w:val="false"/>
          <w:i w:val="false"/>
          <w:color w:val="000000"/>
          <w:sz w:val="28"/>
        </w:rPr>
        <w:t xml:space="preserve">
          мемлекеттiк мекемелер ұйымдастыратын </w:t>
      </w:r>
      <w:r>
        <w:br/>
      </w:r>
      <w:r>
        <w:rPr>
          <w:rFonts w:ascii="Times New Roman"/>
          <w:b w:val="false"/>
          <w:i w:val="false"/>
          <w:color w:val="000000"/>
          <w:sz w:val="28"/>
        </w:rPr>
        <w:t xml:space="preserve">
          мемлекеттiк сатып алуды өткiзуден түсетiн </w:t>
      </w:r>
      <w:r>
        <w:br/>
      </w:r>
      <w:r>
        <w:rPr>
          <w:rFonts w:ascii="Times New Roman"/>
          <w:b w:val="false"/>
          <w:i w:val="false"/>
          <w:color w:val="000000"/>
          <w:sz w:val="28"/>
        </w:rPr>
        <w:t xml:space="preserve">
          ақшаның түсiмi </w:t>
      </w:r>
      <w:r>
        <w:br/>
      </w:r>
      <w:r>
        <w:rPr>
          <w:rFonts w:ascii="Times New Roman"/>
          <w:b w:val="false"/>
          <w:i w:val="false"/>
          <w:color w:val="000000"/>
          <w:sz w:val="28"/>
        </w:rPr>
        <w:t xml:space="preserve">
      05  Тәркiленген мүлiктi, белгiленген тәртiппен         76223 </w:t>
      </w:r>
      <w:r>
        <w:br/>
      </w:r>
      <w:r>
        <w:rPr>
          <w:rFonts w:ascii="Times New Roman"/>
          <w:b w:val="false"/>
          <w:i w:val="false"/>
          <w:color w:val="000000"/>
          <w:sz w:val="28"/>
        </w:rPr>
        <w:t xml:space="preserve">
          республикалық меншiкке өтеусiз өткен мүлiкті </w:t>
      </w:r>
      <w:r>
        <w:br/>
      </w:r>
      <w:r>
        <w:rPr>
          <w:rFonts w:ascii="Times New Roman"/>
          <w:b w:val="false"/>
          <w:i w:val="false"/>
          <w:color w:val="000000"/>
          <w:sz w:val="28"/>
        </w:rPr>
        <w:t xml:space="preserve">
          сатудан түсетiн түсiмдер, оның iшiнде </w:t>
      </w:r>
      <w:r>
        <w:br/>
      </w:r>
      <w:r>
        <w:rPr>
          <w:rFonts w:ascii="Times New Roman"/>
          <w:b w:val="false"/>
          <w:i w:val="false"/>
          <w:color w:val="000000"/>
          <w:sz w:val="28"/>
        </w:rPr>
        <w:t xml:space="preserve">
          кедендiк бас тарту режимiнде мемлекеттiң </w:t>
      </w:r>
      <w:r>
        <w:br/>
      </w:r>
      <w:r>
        <w:rPr>
          <w:rFonts w:ascii="Times New Roman"/>
          <w:b w:val="false"/>
          <w:i w:val="false"/>
          <w:color w:val="000000"/>
          <w:sz w:val="28"/>
        </w:rPr>
        <w:t xml:space="preserve">
          пайдасына ресiмделген тауарлар мен көлiк </w:t>
      </w:r>
      <w:r>
        <w:br/>
      </w:r>
      <w:r>
        <w:rPr>
          <w:rFonts w:ascii="Times New Roman"/>
          <w:b w:val="false"/>
          <w:i w:val="false"/>
          <w:color w:val="000000"/>
          <w:sz w:val="28"/>
        </w:rPr>
        <w:t xml:space="preserve">
          құралдары </w:t>
      </w:r>
      <w:r>
        <w:br/>
      </w:r>
      <w:r>
        <w:rPr>
          <w:rFonts w:ascii="Times New Roman"/>
          <w:b w:val="false"/>
          <w:i w:val="false"/>
          <w:color w:val="000000"/>
          <w:sz w:val="28"/>
        </w:rPr>
        <w:t>
</w:t>
      </w:r>
      <w:r>
        <w:rPr>
          <w:rFonts w:ascii="Times New Roman"/>
          <w:b/>
          <w:i w:val="false"/>
          <w:color w:val="000000"/>
          <w:sz w:val="28"/>
        </w:rPr>
        <w:t xml:space="preserve">   03     Айыппұлдар мен санкциялар бойынша түсетiн    </w:t>
      </w:r>
      <w:r>
        <w:rPr>
          <w:rFonts w:ascii="Times New Roman"/>
          <w:b w:val="false"/>
          <w:i w:val="false"/>
          <w:color w:val="000000"/>
          <w:sz w:val="28"/>
        </w:rPr>
        <w:t xml:space="preserve">1552030 </w:t>
      </w:r>
      <w:r>
        <w:br/>
      </w:r>
      <w:r>
        <w:rPr>
          <w:rFonts w:ascii="Times New Roman"/>
          <w:b w:val="false"/>
          <w:i w:val="false"/>
          <w:color w:val="000000"/>
          <w:sz w:val="28"/>
        </w:rPr>
        <w:t>
</w:t>
      </w:r>
      <w:r>
        <w:rPr>
          <w:rFonts w:ascii="Times New Roman"/>
          <w:b/>
          <w:i w:val="false"/>
          <w:color w:val="000000"/>
          <w:sz w:val="28"/>
        </w:rPr>
        <w:t xml:space="preserve">         түсiмдер </w:t>
      </w:r>
      <w:r>
        <w:br/>
      </w:r>
      <w:r>
        <w:rPr>
          <w:rFonts w:ascii="Times New Roman"/>
          <w:b w:val="false"/>
          <w:i w:val="false"/>
          <w:color w:val="000000"/>
          <w:sz w:val="28"/>
        </w:rPr>
        <w:t xml:space="preserve">
    1     Айыппұлдар мен санкциялар бойынша түсетiн        1552030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01  Орталық мемлекеттiк органдар, олардың аумақтық    909509 </w:t>
      </w:r>
      <w:r>
        <w:br/>
      </w:r>
      <w:r>
        <w:rPr>
          <w:rFonts w:ascii="Times New Roman"/>
          <w:b w:val="false"/>
          <w:i w:val="false"/>
          <w:color w:val="000000"/>
          <w:sz w:val="28"/>
        </w:rPr>
        <w:t xml:space="preserve">
          бөлiмшелерi салатын әкiмшiлiк айыппұлдар мен </w:t>
      </w:r>
      <w:r>
        <w:br/>
      </w:r>
      <w:r>
        <w:rPr>
          <w:rFonts w:ascii="Times New Roman"/>
          <w:b w:val="false"/>
          <w:i w:val="false"/>
          <w:color w:val="000000"/>
          <w:sz w:val="28"/>
        </w:rPr>
        <w:t xml:space="preserve">
          санкциялар </w:t>
      </w:r>
      <w:r>
        <w:br/>
      </w:r>
      <w:r>
        <w:rPr>
          <w:rFonts w:ascii="Times New Roman"/>
          <w:b w:val="false"/>
          <w:i w:val="false"/>
          <w:color w:val="000000"/>
          <w:sz w:val="28"/>
        </w:rPr>
        <w:t xml:space="preserve">
      06  Атқарушылық санкция                                83420 </w:t>
      </w:r>
      <w:r>
        <w:br/>
      </w:r>
      <w:r>
        <w:rPr>
          <w:rFonts w:ascii="Times New Roman"/>
          <w:b w:val="false"/>
          <w:i w:val="false"/>
          <w:color w:val="000000"/>
          <w:sz w:val="28"/>
        </w:rPr>
        <w:t xml:space="preserve">
      07  Қазақстан Республикасының Ұлттық Банкi               275 </w:t>
      </w:r>
      <w:r>
        <w:br/>
      </w:r>
      <w:r>
        <w:rPr>
          <w:rFonts w:ascii="Times New Roman"/>
          <w:b w:val="false"/>
          <w:i w:val="false"/>
          <w:color w:val="000000"/>
          <w:sz w:val="28"/>
        </w:rPr>
        <w:t xml:space="preserve">
          белгiлеген экономикалық нормативтердi және </w:t>
      </w:r>
      <w:r>
        <w:br/>
      </w:r>
      <w:r>
        <w:rPr>
          <w:rFonts w:ascii="Times New Roman"/>
          <w:b w:val="false"/>
          <w:i w:val="false"/>
          <w:color w:val="000000"/>
          <w:sz w:val="28"/>
        </w:rPr>
        <w:t xml:space="preserve">
          статистикалық есептiлiктi берудiң мерзiмдерiн </w:t>
      </w:r>
      <w:r>
        <w:br/>
      </w:r>
      <w:r>
        <w:rPr>
          <w:rFonts w:ascii="Times New Roman"/>
          <w:b w:val="false"/>
          <w:i w:val="false"/>
          <w:color w:val="000000"/>
          <w:sz w:val="28"/>
        </w:rPr>
        <w:t xml:space="preserve">
          бұзғаны үшiн екiншi деңгейдегi банктерге </w:t>
      </w:r>
      <w:r>
        <w:br/>
      </w:r>
      <w:r>
        <w:rPr>
          <w:rFonts w:ascii="Times New Roman"/>
          <w:b w:val="false"/>
          <w:i w:val="false"/>
          <w:color w:val="000000"/>
          <w:sz w:val="28"/>
        </w:rPr>
        <w:t xml:space="preserve">
          қолданылатын санкциялар сомаларының түсiмi </w:t>
      </w:r>
      <w:r>
        <w:br/>
      </w:r>
      <w:r>
        <w:rPr>
          <w:rFonts w:ascii="Times New Roman"/>
          <w:b w:val="false"/>
          <w:i w:val="false"/>
          <w:color w:val="000000"/>
          <w:sz w:val="28"/>
        </w:rPr>
        <w:t xml:space="preserve">
      09  Салық заңнамасы нормаларын уақытылы                 1743 </w:t>
      </w:r>
      <w:r>
        <w:br/>
      </w:r>
      <w:r>
        <w:rPr>
          <w:rFonts w:ascii="Times New Roman"/>
          <w:b w:val="false"/>
          <w:i w:val="false"/>
          <w:color w:val="000000"/>
          <w:sz w:val="28"/>
        </w:rPr>
        <w:t xml:space="preserve">
          орындамағаны үшiн банктерден немесе банк </w:t>
      </w:r>
      <w:r>
        <w:br/>
      </w:r>
      <w:r>
        <w:rPr>
          <w:rFonts w:ascii="Times New Roman"/>
          <w:b w:val="false"/>
          <w:i w:val="false"/>
          <w:color w:val="000000"/>
          <w:sz w:val="28"/>
        </w:rPr>
        <w:t xml:space="preserve">
          операцияларының жекелеген түрлерiн жүзеге </w:t>
      </w:r>
      <w:r>
        <w:br/>
      </w:r>
      <w:r>
        <w:rPr>
          <w:rFonts w:ascii="Times New Roman"/>
          <w:b w:val="false"/>
          <w:i w:val="false"/>
          <w:color w:val="000000"/>
          <w:sz w:val="28"/>
        </w:rPr>
        <w:t xml:space="preserve">
          асыратын ұйымдардан өсiмпұл және айыппұл </w:t>
      </w:r>
      <w:r>
        <w:br/>
      </w:r>
      <w:r>
        <w:rPr>
          <w:rFonts w:ascii="Times New Roman"/>
          <w:b w:val="false"/>
          <w:i w:val="false"/>
          <w:color w:val="000000"/>
          <w:sz w:val="28"/>
        </w:rPr>
        <w:t xml:space="preserve">
          сомаларының түсуi </w:t>
      </w:r>
      <w:r>
        <w:br/>
      </w:r>
      <w:r>
        <w:rPr>
          <w:rFonts w:ascii="Times New Roman"/>
          <w:b w:val="false"/>
          <w:i w:val="false"/>
          <w:color w:val="000000"/>
          <w:sz w:val="28"/>
        </w:rPr>
        <w:t xml:space="preserve">
      12  Республикалық бюджеттен қаржыландырылатын          40385 </w:t>
      </w:r>
      <w:r>
        <w:br/>
      </w:r>
      <w:r>
        <w:rPr>
          <w:rFonts w:ascii="Times New Roman"/>
          <w:b w:val="false"/>
          <w:i w:val="false"/>
          <w:color w:val="000000"/>
          <w:sz w:val="28"/>
        </w:rPr>
        <w:t xml:space="preserve">
          мемлекеттiк мекемелер салатын басқа да </w:t>
      </w:r>
      <w:r>
        <w:br/>
      </w:r>
      <w:r>
        <w:rPr>
          <w:rFonts w:ascii="Times New Roman"/>
          <w:b w:val="false"/>
          <w:i w:val="false"/>
          <w:color w:val="000000"/>
          <w:sz w:val="28"/>
        </w:rPr>
        <w:t xml:space="preserve">
          санкциялар мен айыппұлдар </w:t>
      </w:r>
      <w:r>
        <w:br/>
      </w:r>
      <w:r>
        <w:rPr>
          <w:rFonts w:ascii="Times New Roman"/>
          <w:b w:val="false"/>
          <w:i w:val="false"/>
          <w:color w:val="000000"/>
          <w:sz w:val="28"/>
        </w:rPr>
        <w:t xml:space="preserve">
      16  Монополияға қарсы заңдарды бұзу нәтижесінде       516698 </w:t>
      </w:r>
      <w:r>
        <w:br/>
      </w:r>
      <w:r>
        <w:rPr>
          <w:rFonts w:ascii="Times New Roman"/>
          <w:b w:val="false"/>
          <w:i w:val="false"/>
          <w:color w:val="000000"/>
          <w:sz w:val="28"/>
        </w:rPr>
        <w:t xml:space="preserve">
          алынған аударылған кірістер </w:t>
      </w:r>
      <w:r>
        <w:br/>
      </w:r>
      <w:r>
        <w:rPr>
          <w:rFonts w:ascii="Times New Roman"/>
          <w:b w:val="false"/>
          <w:i w:val="false"/>
          <w:color w:val="000000"/>
          <w:sz w:val="28"/>
        </w:rPr>
        <w:t>
</w:t>
      </w:r>
      <w:r>
        <w:rPr>
          <w:rFonts w:ascii="Times New Roman"/>
          <w:b/>
          <w:i w:val="false"/>
          <w:color w:val="000000"/>
          <w:sz w:val="28"/>
        </w:rPr>
        <w:t xml:space="preserve">   04     Несиелер бойынша сыйақылар (мүдделер) </w:t>
      </w:r>
      <w:r>
        <w:rPr>
          <w:rFonts w:ascii="Times New Roman"/>
          <w:b w:val="false"/>
          <w:i w:val="false"/>
          <w:color w:val="000000"/>
          <w:sz w:val="28"/>
        </w:rPr>
        <w:t xml:space="preserve">         2488785 </w:t>
      </w:r>
      <w:r>
        <w:br/>
      </w:r>
      <w:r>
        <w:rPr>
          <w:rFonts w:ascii="Times New Roman"/>
          <w:b w:val="false"/>
          <w:i w:val="false"/>
          <w:color w:val="000000"/>
          <w:sz w:val="28"/>
        </w:rPr>
        <w:t>
</w:t>
      </w:r>
      <w:r>
        <w:rPr>
          <w:rFonts w:ascii="Times New Roman"/>
          <w:b w:val="false"/>
          <w:i/>
          <w:color w:val="000000"/>
          <w:sz w:val="28"/>
        </w:rPr>
        <w:t xml:space="preserve">     1     Заңды тұлғаларға республикалық бюджеттен         1413220 </w:t>
      </w:r>
      <w:r>
        <w:br/>
      </w:r>
      <w:r>
        <w:rPr>
          <w:rFonts w:ascii="Times New Roman"/>
          <w:b w:val="false"/>
          <w:i w:val="false"/>
          <w:color w:val="000000"/>
          <w:sz w:val="28"/>
        </w:rPr>
        <w:t>
</w:t>
      </w:r>
      <w:r>
        <w:rPr>
          <w:rFonts w:ascii="Times New Roman"/>
          <w:b w:val="false"/>
          <w:i/>
          <w:color w:val="000000"/>
          <w:sz w:val="28"/>
        </w:rPr>
        <w:t xml:space="preserve">          несиелер бергенi үшiн алынған сыйақылар </w:t>
      </w:r>
      <w:r>
        <w:br/>
      </w:r>
      <w:r>
        <w:rPr>
          <w:rFonts w:ascii="Times New Roman"/>
          <w:b w:val="false"/>
          <w:i w:val="false"/>
          <w:color w:val="000000"/>
          <w:sz w:val="28"/>
        </w:rPr>
        <w:t>
</w:t>
      </w:r>
      <w:r>
        <w:rPr>
          <w:rFonts w:ascii="Times New Roman"/>
          <w:b w:val="false"/>
          <w:i/>
          <w:color w:val="000000"/>
          <w:sz w:val="28"/>
        </w:rPr>
        <w:t xml:space="preserve">          (мүдделер) </w:t>
      </w:r>
      <w:r>
        <w:br/>
      </w:r>
      <w:r>
        <w:rPr>
          <w:rFonts w:ascii="Times New Roman"/>
          <w:b w:val="false"/>
          <w:i w:val="false"/>
          <w:color w:val="000000"/>
          <w:sz w:val="28"/>
        </w:rPr>
        <w:t xml:space="preserve">
      01  Лизингтi ұйымдастыру бағдарламасының              379859 </w:t>
      </w:r>
      <w:r>
        <w:br/>
      </w:r>
      <w:r>
        <w:rPr>
          <w:rFonts w:ascii="Times New Roman"/>
          <w:b w:val="false"/>
          <w:i w:val="false"/>
          <w:color w:val="000000"/>
          <w:sz w:val="28"/>
        </w:rPr>
        <w:t xml:space="preserve">
          шеңберiнде берiлген несиелер бойынша </w:t>
      </w:r>
      <w:r>
        <w:br/>
      </w:r>
      <w:r>
        <w:rPr>
          <w:rFonts w:ascii="Times New Roman"/>
          <w:b w:val="false"/>
          <w:i w:val="false"/>
          <w:color w:val="000000"/>
          <w:sz w:val="28"/>
        </w:rPr>
        <w:t xml:space="preserve">
          сыйақылар (мүдделep) </w:t>
      </w:r>
      <w:r>
        <w:br/>
      </w:r>
      <w:r>
        <w:rPr>
          <w:rFonts w:ascii="Times New Roman"/>
          <w:b w:val="false"/>
          <w:i w:val="false"/>
          <w:color w:val="000000"/>
          <w:sz w:val="28"/>
        </w:rPr>
        <w:t xml:space="preserve">
      03  АДБ бағдарламалық заемы шеңберiнде                190842 </w:t>
      </w:r>
      <w:r>
        <w:br/>
      </w:r>
      <w:r>
        <w:rPr>
          <w:rFonts w:ascii="Times New Roman"/>
          <w:b w:val="false"/>
          <w:i w:val="false"/>
          <w:color w:val="000000"/>
          <w:sz w:val="28"/>
        </w:rPr>
        <w:t xml:space="preserve">
          ауылшаруашылық секторы үшiн берiлген несиелер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04  "Эксимбанк Қазақстан" АҚ-на инвестициялық           4037 </w:t>
      </w:r>
      <w:r>
        <w:br/>
      </w:r>
      <w:r>
        <w:rPr>
          <w:rFonts w:ascii="Times New Roman"/>
          <w:b w:val="false"/>
          <w:i w:val="false"/>
          <w:color w:val="000000"/>
          <w:sz w:val="28"/>
        </w:rPr>
        <w:t xml:space="preserve">
          жобаларды қаржыландыру үшін берілген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05  Малшаруашылық өнімдерін шығаруға және              96000 </w:t>
      </w:r>
      <w:r>
        <w:br/>
      </w:r>
      <w:r>
        <w:rPr>
          <w:rFonts w:ascii="Times New Roman"/>
          <w:b w:val="false"/>
          <w:i w:val="false"/>
          <w:color w:val="000000"/>
          <w:sz w:val="28"/>
        </w:rPr>
        <w:t xml:space="preserve">
          сатып алуға берілген несиелер бойынша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xml:space="preserve">
      06  Басқа да несиелер бойынша сыйақылар (мүдделер)    713249 </w:t>
      </w:r>
      <w:r>
        <w:br/>
      </w:r>
      <w:r>
        <w:rPr>
          <w:rFonts w:ascii="Times New Roman"/>
          <w:b w:val="false"/>
          <w:i w:val="false"/>
          <w:color w:val="000000"/>
          <w:sz w:val="28"/>
        </w:rPr>
        <w:t xml:space="preserve">
      08  Өнім өңдеу кәсіпорындары үшін жабдық лизингі       22000 </w:t>
      </w:r>
      <w:r>
        <w:br/>
      </w:r>
      <w:r>
        <w:rPr>
          <w:rFonts w:ascii="Times New Roman"/>
          <w:b w:val="false"/>
          <w:i w:val="false"/>
          <w:color w:val="000000"/>
          <w:sz w:val="28"/>
        </w:rPr>
        <w:t xml:space="preserve">
          шеңберінде берілген кредиттер бойынша сыйақы </w:t>
      </w:r>
      <w:r>
        <w:br/>
      </w:r>
      <w:r>
        <w:rPr>
          <w:rFonts w:ascii="Times New Roman"/>
          <w:b w:val="false"/>
          <w:i w:val="false"/>
          <w:color w:val="000000"/>
          <w:sz w:val="28"/>
        </w:rPr>
        <w:t xml:space="preserve">
          (мүдделер) </w:t>
      </w:r>
      <w:r>
        <w:br/>
      </w:r>
      <w:r>
        <w:rPr>
          <w:rFonts w:ascii="Times New Roman"/>
          <w:b w:val="false"/>
          <w:i w:val="false"/>
          <w:color w:val="000000"/>
          <w:sz w:val="28"/>
        </w:rPr>
        <w:t xml:space="preserve">
      09  Ауылдық кредиттік серіктестері жүйесі арқылы        7233 </w:t>
      </w:r>
      <w:r>
        <w:br/>
      </w:r>
      <w:r>
        <w:rPr>
          <w:rFonts w:ascii="Times New Roman"/>
          <w:b w:val="false"/>
          <w:i w:val="false"/>
          <w:color w:val="000000"/>
          <w:sz w:val="28"/>
        </w:rPr>
        <w:t xml:space="preserve">
          ауыл шаруашылығы өндірісінің кредиттер бойынша </w:t>
      </w:r>
      <w:r>
        <w:br/>
      </w:r>
      <w:r>
        <w:rPr>
          <w:rFonts w:ascii="Times New Roman"/>
          <w:b w:val="false"/>
          <w:i w:val="false"/>
          <w:color w:val="000000"/>
          <w:sz w:val="28"/>
        </w:rPr>
        <w:t xml:space="preserve">
          сыйақы (мүдделер) </w:t>
      </w:r>
      <w:r>
        <w:br/>
      </w:r>
      <w:r>
        <w:rPr>
          <w:rFonts w:ascii="Times New Roman"/>
          <w:b w:val="false"/>
          <w:i w:val="false"/>
          <w:color w:val="000000"/>
          <w:sz w:val="28"/>
        </w:rPr>
        <w:t>
</w:t>
      </w:r>
      <w:r>
        <w:rPr>
          <w:rFonts w:ascii="Times New Roman"/>
          <w:b w:val="false"/>
          <w:i/>
          <w:color w:val="000000"/>
          <w:sz w:val="28"/>
        </w:rPr>
        <w:t xml:space="preserve">     2     Қазақстан Республикасы Yкiметiнiң қаржы             9035 </w:t>
      </w:r>
      <w:r>
        <w:br/>
      </w:r>
      <w:r>
        <w:rPr>
          <w:rFonts w:ascii="Times New Roman"/>
          <w:b w:val="false"/>
          <w:i w:val="false"/>
          <w:color w:val="000000"/>
          <w:sz w:val="28"/>
        </w:rPr>
        <w:t>
</w:t>
      </w:r>
      <w:r>
        <w:rPr>
          <w:rFonts w:ascii="Times New Roman"/>
          <w:b w:val="false"/>
          <w:i/>
          <w:color w:val="000000"/>
          <w:sz w:val="28"/>
        </w:rPr>
        <w:t xml:space="preserve">          агенттерi арқылы жеке тұлғаларға республика. </w:t>
      </w:r>
      <w:r>
        <w:br/>
      </w:r>
      <w:r>
        <w:rPr>
          <w:rFonts w:ascii="Times New Roman"/>
          <w:b w:val="false"/>
          <w:i w:val="false"/>
          <w:color w:val="000000"/>
          <w:sz w:val="28"/>
        </w:rPr>
        <w:t>
</w:t>
      </w:r>
      <w:r>
        <w:rPr>
          <w:rFonts w:ascii="Times New Roman"/>
          <w:b w:val="false"/>
          <w:i/>
          <w:color w:val="000000"/>
          <w:sz w:val="28"/>
        </w:rPr>
        <w:t xml:space="preserve">          лық бюджеттен берiлген несиелер бойынша </w:t>
      </w:r>
      <w:r>
        <w:br/>
      </w:r>
      <w:r>
        <w:rPr>
          <w:rFonts w:ascii="Times New Roman"/>
          <w:b w:val="false"/>
          <w:i w:val="false"/>
          <w:color w:val="000000"/>
          <w:sz w:val="28"/>
        </w:rPr>
        <w:t>
</w:t>
      </w:r>
      <w:r>
        <w:rPr>
          <w:rFonts w:ascii="Times New Roman"/>
          <w:b w:val="false"/>
          <w:i/>
          <w:color w:val="000000"/>
          <w:sz w:val="28"/>
        </w:rPr>
        <w:t xml:space="preserve">          сыйақылар (мүдделер) </w:t>
      </w:r>
      <w:r>
        <w:br/>
      </w:r>
      <w:r>
        <w:rPr>
          <w:rFonts w:ascii="Times New Roman"/>
          <w:b w:val="false"/>
          <w:i w:val="false"/>
          <w:color w:val="000000"/>
          <w:sz w:val="28"/>
        </w:rPr>
        <w:t xml:space="preserve">
      01  Тұрғын үй құрылысы және тұрғын үй сатып алу         9035 </w:t>
      </w:r>
      <w:r>
        <w:br/>
      </w:r>
      <w:r>
        <w:rPr>
          <w:rFonts w:ascii="Times New Roman"/>
          <w:b w:val="false"/>
          <w:i w:val="false"/>
          <w:color w:val="000000"/>
          <w:sz w:val="28"/>
        </w:rPr>
        <w:t xml:space="preserve">
          бағдарламасының шеңберiнде берiлген несиелер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w:t>
      </w:r>
      <w:r>
        <w:rPr>
          <w:rFonts w:ascii="Times New Roman"/>
          <w:b w:val="false"/>
          <w:i/>
          <w:color w:val="000000"/>
          <w:sz w:val="28"/>
        </w:rPr>
        <w:t xml:space="preserve">     3     Жергілікті атқарушы органдарға республикалық      363103 </w:t>
      </w:r>
      <w:r>
        <w:br/>
      </w:r>
      <w:r>
        <w:rPr>
          <w:rFonts w:ascii="Times New Roman"/>
          <w:b w:val="false"/>
          <w:i w:val="false"/>
          <w:color w:val="000000"/>
          <w:sz w:val="28"/>
        </w:rPr>
        <w:t>
</w:t>
      </w:r>
      <w:r>
        <w:rPr>
          <w:rFonts w:ascii="Times New Roman"/>
          <w:b w:val="false"/>
          <w:i/>
          <w:color w:val="000000"/>
          <w:sz w:val="28"/>
        </w:rPr>
        <w:t xml:space="preserve">          бюджеттен берілген несиелер бойынша сыйақылар </w:t>
      </w:r>
      <w:r>
        <w:br/>
      </w:r>
      <w:r>
        <w:rPr>
          <w:rFonts w:ascii="Times New Roman"/>
          <w:b w:val="false"/>
          <w:i w:val="false"/>
          <w:color w:val="000000"/>
          <w:sz w:val="28"/>
        </w:rPr>
        <w:t>
</w:t>
      </w:r>
      <w:r>
        <w:rPr>
          <w:rFonts w:ascii="Times New Roman"/>
          <w:b w:val="false"/>
          <w:i/>
          <w:color w:val="000000"/>
          <w:sz w:val="28"/>
        </w:rPr>
        <w:t xml:space="preserve">          (мүдделер) </w:t>
      </w:r>
      <w:r>
        <w:br/>
      </w:r>
      <w:r>
        <w:rPr>
          <w:rFonts w:ascii="Times New Roman"/>
          <w:b w:val="false"/>
          <w:i w:val="false"/>
          <w:color w:val="000000"/>
          <w:sz w:val="28"/>
        </w:rPr>
        <w:t xml:space="preserve">
      03  Басқа да мақсаттарға берілген несиелер бойынша    363103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w:t>
      </w:r>
      <w:r>
        <w:rPr>
          <w:rFonts w:ascii="Times New Roman"/>
          <w:b w:val="false"/>
          <w:i/>
          <w:color w:val="000000"/>
          <w:sz w:val="28"/>
        </w:rPr>
        <w:t xml:space="preserve">     4     Заңды тұлғаларға үкіметтiк сыртқы заемдардың      304147 </w:t>
      </w:r>
      <w:r>
        <w:br/>
      </w:r>
      <w:r>
        <w:rPr>
          <w:rFonts w:ascii="Times New Roman"/>
          <w:b w:val="false"/>
          <w:i w:val="false"/>
          <w:color w:val="000000"/>
          <w:sz w:val="28"/>
        </w:rPr>
        <w:t>
</w:t>
      </w:r>
      <w:r>
        <w:rPr>
          <w:rFonts w:ascii="Times New Roman"/>
          <w:b w:val="false"/>
          <w:i/>
          <w:color w:val="000000"/>
          <w:sz w:val="28"/>
        </w:rPr>
        <w:t xml:space="preserve">          қаражаты есебiнен республикалық бюджеттен </w:t>
      </w:r>
      <w:r>
        <w:br/>
      </w:r>
      <w:r>
        <w:rPr>
          <w:rFonts w:ascii="Times New Roman"/>
          <w:b w:val="false"/>
          <w:i w:val="false"/>
          <w:color w:val="000000"/>
          <w:sz w:val="28"/>
        </w:rPr>
        <w:t>
</w:t>
      </w:r>
      <w:r>
        <w:rPr>
          <w:rFonts w:ascii="Times New Roman"/>
          <w:b w:val="false"/>
          <w:i/>
          <w:color w:val="000000"/>
          <w:sz w:val="28"/>
        </w:rPr>
        <w:t xml:space="preserve">          берiлген несиелер бойынша сыйақылар (мүдделер) </w:t>
      </w:r>
      <w:r>
        <w:br/>
      </w:r>
      <w:r>
        <w:rPr>
          <w:rFonts w:ascii="Times New Roman"/>
          <w:b w:val="false"/>
          <w:i w:val="false"/>
          <w:color w:val="000000"/>
          <w:sz w:val="28"/>
        </w:rPr>
        <w:t xml:space="preserve">
      01  Техникалық көмек жобасын iске асыру үшiн            2177 </w:t>
      </w:r>
      <w:r>
        <w:br/>
      </w:r>
      <w:r>
        <w:rPr>
          <w:rFonts w:ascii="Times New Roman"/>
          <w:b w:val="false"/>
          <w:i w:val="false"/>
          <w:color w:val="000000"/>
          <w:sz w:val="28"/>
        </w:rPr>
        <w:t xml:space="preserve">
          берiлген несиелер бойынша сыйақылар (мүдделер) </w:t>
      </w:r>
      <w:r>
        <w:br/>
      </w:r>
      <w:r>
        <w:rPr>
          <w:rFonts w:ascii="Times New Roman"/>
          <w:b w:val="false"/>
          <w:i w:val="false"/>
          <w:color w:val="000000"/>
          <w:sz w:val="28"/>
        </w:rPr>
        <w:t xml:space="preserve">
      03  Шағын және орта бизнестi қолдау жобасын iске      100597 </w:t>
      </w:r>
      <w:r>
        <w:br/>
      </w:r>
      <w:r>
        <w:rPr>
          <w:rFonts w:ascii="Times New Roman"/>
          <w:b w:val="false"/>
          <w:i w:val="false"/>
          <w:color w:val="000000"/>
          <w:sz w:val="28"/>
        </w:rPr>
        <w:t xml:space="preserve">
          асыру үшiн берiлген несиелер бойынша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xml:space="preserve">
      04  Ауыл шаруашылығын жекешелендiруден кейiнгi         11277 </w:t>
      </w:r>
      <w:r>
        <w:br/>
      </w:r>
      <w:r>
        <w:rPr>
          <w:rFonts w:ascii="Times New Roman"/>
          <w:b w:val="false"/>
          <w:i w:val="false"/>
          <w:color w:val="000000"/>
          <w:sz w:val="28"/>
        </w:rPr>
        <w:t xml:space="preserve">
          қолдау жобасын iске асыру үшiн берiлген </w:t>
      </w:r>
      <w:r>
        <w:br/>
      </w:r>
      <w:r>
        <w:rPr>
          <w:rFonts w:ascii="Times New Roman"/>
          <w:b w:val="false"/>
          <w:i w:val="false"/>
          <w:color w:val="000000"/>
          <w:sz w:val="28"/>
        </w:rPr>
        <w:t xml:space="preserve">
          несиелер бойынша сыйақылар (мүдделер) </w:t>
      </w:r>
      <w:r>
        <w:br/>
      </w:r>
      <w:r>
        <w:rPr>
          <w:rFonts w:ascii="Times New Roman"/>
          <w:b w:val="false"/>
          <w:i w:val="false"/>
          <w:color w:val="000000"/>
          <w:sz w:val="28"/>
        </w:rPr>
        <w:t xml:space="preserve">
      05  Мұнай саласына техникалық көмек көрсету            39712 </w:t>
      </w:r>
      <w:r>
        <w:br/>
      </w:r>
      <w:r>
        <w:rPr>
          <w:rFonts w:ascii="Times New Roman"/>
          <w:b w:val="false"/>
          <w:i w:val="false"/>
          <w:color w:val="000000"/>
          <w:sz w:val="28"/>
        </w:rPr>
        <w:t xml:space="preserve">
          жобасын iске асыру үшiн берiлген несиелер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06  Астана қаласында халықаралық әуежай салу          116385 </w:t>
      </w:r>
      <w:r>
        <w:br/>
      </w:r>
      <w:r>
        <w:rPr>
          <w:rFonts w:ascii="Times New Roman"/>
          <w:b w:val="false"/>
          <w:i w:val="false"/>
          <w:color w:val="000000"/>
          <w:sz w:val="28"/>
        </w:rPr>
        <w:t xml:space="preserve">
          жобасын iске асыру үшiн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07  Ирригациялық және дренаждық жүйелердi              33999 </w:t>
      </w:r>
      <w:r>
        <w:br/>
      </w:r>
      <w:r>
        <w:rPr>
          <w:rFonts w:ascii="Times New Roman"/>
          <w:b w:val="false"/>
          <w:i w:val="false"/>
          <w:color w:val="000000"/>
          <w:sz w:val="28"/>
        </w:rPr>
        <w:t xml:space="preserve">
          жетiлдiру жобасын iске асыру үшiн берiлген </w:t>
      </w:r>
      <w:r>
        <w:br/>
      </w:r>
      <w:r>
        <w:rPr>
          <w:rFonts w:ascii="Times New Roman"/>
          <w:b w:val="false"/>
          <w:i w:val="false"/>
          <w:color w:val="000000"/>
          <w:sz w:val="28"/>
        </w:rPr>
        <w:t xml:space="preserve">
          несиелер бойынша сыйақылар (мүдделер) </w:t>
      </w:r>
      <w:r>
        <w:br/>
      </w:r>
      <w:r>
        <w:rPr>
          <w:rFonts w:ascii="Times New Roman"/>
          <w:b w:val="false"/>
          <w:i w:val="false"/>
          <w:color w:val="000000"/>
          <w:sz w:val="28"/>
        </w:rPr>
        <w:t>
</w:t>
      </w:r>
      <w:r>
        <w:rPr>
          <w:rFonts w:ascii="Times New Roman"/>
          <w:b w:val="false"/>
          <w:i/>
          <w:color w:val="000000"/>
          <w:sz w:val="28"/>
        </w:rPr>
        <w:t xml:space="preserve">     5     Жергiлiктi атқарушы органдарға үкiметтiк          198736 </w:t>
      </w:r>
      <w:r>
        <w:br/>
      </w:r>
      <w:r>
        <w:rPr>
          <w:rFonts w:ascii="Times New Roman"/>
          <w:b w:val="false"/>
          <w:i w:val="false"/>
          <w:color w:val="000000"/>
          <w:sz w:val="28"/>
        </w:rPr>
        <w:t>
</w:t>
      </w:r>
      <w:r>
        <w:rPr>
          <w:rFonts w:ascii="Times New Roman"/>
          <w:b w:val="false"/>
          <w:i/>
          <w:color w:val="000000"/>
          <w:sz w:val="28"/>
        </w:rPr>
        <w:t xml:space="preserve">          сыртқы заемдардың қаражаты есебiнен </w:t>
      </w:r>
      <w:r>
        <w:br/>
      </w:r>
      <w:r>
        <w:rPr>
          <w:rFonts w:ascii="Times New Roman"/>
          <w:b w:val="false"/>
          <w:i w:val="false"/>
          <w:color w:val="000000"/>
          <w:sz w:val="28"/>
        </w:rPr>
        <w:t>
</w:t>
      </w:r>
      <w:r>
        <w:rPr>
          <w:rFonts w:ascii="Times New Roman"/>
          <w:b w:val="false"/>
          <w:i/>
          <w:color w:val="000000"/>
          <w:sz w:val="28"/>
        </w:rPr>
        <w:t xml:space="preserve">          республикалық бюджеттен берілген несиелер </w:t>
      </w:r>
      <w:r>
        <w:br/>
      </w:r>
      <w:r>
        <w:rPr>
          <w:rFonts w:ascii="Times New Roman"/>
          <w:b w:val="false"/>
          <w:i w:val="false"/>
          <w:color w:val="000000"/>
          <w:sz w:val="28"/>
        </w:rPr>
        <w:t>
</w:t>
      </w:r>
      <w:r>
        <w:rPr>
          <w:rFonts w:ascii="Times New Roman"/>
          <w:b w:val="false"/>
          <w:i/>
          <w:color w:val="000000"/>
          <w:sz w:val="28"/>
        </w:rPr>
        <w:t xml:space="preserve">          бойынша сыйақылар (мүдделер) </w:t>
      </w:r>
      <w:r>
        <w:br/>
      </w:r>
      <w:r>
        <w:rPr>
          <w:rFonts w:ascii="Times New Roman"/>
          <w:b w:val="false"/>
          <w:i w:val="false"/>
          <w:color w:val="000000"/>
          <w:sz w:val="28"/>
        </w:rPr>
        <w:t xml:space="preserve">
      01  Қала көлiгiн дамыту жобасын iске асыру үшiн       167573 </w:t>
      </w:r>
      <w:r>
        <w:br/>
      </w:r>
      <w:r>
        <w:rPr>
          <w:rFonts w:ascii="Times New Roman"/>
          <w:b w:val="false"/>
          <w:i w:val="false"/>
          <w:color w:val="000000"/>
          <w:sz w:val="28"/>
        </w:rPr>
        <w:t xml:space="preserve">
          берiлген несиелер бойынша сыйақылар </w:t>
      </w:r>
      <w:r>
        <w:br/>
      </w:r>
      <w:r>
        <w:rPr>
          <w:rFonts w:ascii="Times New Roman"/>
          <w:b w:val="false"/>
          <w:i w:val="false"/>
          <w:color w:val="000000"/>
          <w:sz w:val="28"/>
        </w:rPr>
        <w:t xml:space="preserve">
          (мүдделер) </w:t>
      </w:r>
      <w:r>
        <w:br/>
      </w:r>
      <w:r>
        <w:rPr>
          <w:rFonts w:ascii="Times New Roman"/>
          <w:b w:val="false"/>
          <w:i w:val="false"/>
          <w:color w:val="000000"/>
          <w:sz w:val="28"/>
        </w:rPr>
        <w:t xml:space="preserve">
      02  Атырау қаласын сумен жабдықтау және оның           31163 </w:t>
      </w:r>
      <w:r>
        <w:br/>
      </w:r>
      <w:r>
        <w:rPr>
          <w:rFonts w:ascii="Times New Roman"/>
          <w:b w:val="false"/>
          <w:i w:val="false"/>
          <w:color w:val="000000"/>
          <w:sz w:val="28"/>
        </w:rPr>
        <w:t xml:space="preserve">
          санитариясы жобасын iске асыру үшiн берiлген </w:t>
      </w:r>
      <w:r>
        <w:br/>
      </w:r>
      <w:r>
        <w:rPr>
          <w:rFonts w:ascii="Times New Roman"/>
          <w:b w:val="false"/>
          <w:i w:val="false"/>
          <w:color w:val="000000"/>
          <w:sz w:val="28"/>
        </w:rPr>
        <w:t xml:space="preserve">
          несиелер бойынша сыйақылар (мүдделер) </w:t>
      </w:r>
      <w:r>
        <w:br/>
      </w:r>
      <w:r>
        <w:rPr>
          <w:rFonts w:ascii="Times New Roman"/>
          <w:b w:val="false"/>
          <w:i w:val="false"/>
          <w:color w:val="000000"/>
          <w:sz w:val="28"/>
        </w:rPr>
        <w:t>
</w:t>
      </w:r>
      <w:r>
        <w:rPr>
          <w:rFonts w:ascii="Times New Roman"/>
          <w:b w:val="false"/>
          <w:i/>
          <w:color w:val="000000"/>
          <w:sz w:val="28"/>
        </w:rPr>
        <w:t xml:space="preserve">     6     Заңды тұлғалар төлеген мемлекеттiк кепiлдiктер     40580 </w:t>
      </w:r>
      <w:r>
        <w:br/>
      </w:r>
      <w:r>
        <w:rPr>
          <w:rFonts w:ascii="Times New Roman"/>
          <w:b w:val="false"/>
          <w:i w:val="false"/>
          <w:color w:val="000000"/>
          <w:sz w:val="28"/>
        </w:rPr>
        <w:t>
</w:t>
      </w:r>
      <w:r>
        <w:rPr>
          <w:rFonts w:ascii="Times New Roman"/>
          <w:b w:val="false"/>
          <w:i/>
          <w:color w:val="000000"/>
          <w:sz w:val="28"/>
        </w:rPr>
        <w:t xml:space="preserve">          бойынша талаптар бойынша сыйақылаp (мүдделер) </w:t>
      </w:r>
      <w:r>
        <w:br/>
      </w:r>
      <w:r>
        <w:rPr>
          <w:rFonts w:ascii="Times New Roman"/>
          <w:b w:val="false"/>
          <w:i w:val="false"/>
          <w:color w:val="000000"/>
          <w:sz w:val="28"/>
        </w:rPr>
        <w:t xml:space="preserve">
      01  Заңды тұлғалар төлеген мемлекеттiк                 40580 </w:t>
      </w:r>
      <w:r>
        <w:br/>
      </w:r>
      <w:r>
        <w:rPr>
          <w:rFonts w:ascii="Times New Roman"/>
          <w:b w:val="false"/>
          <w:i w:val="false"/>
          <w:color w:val="000000"/>
          <w:sz w:val="28"/>
        </w:rPr>
        <w:t xml:space="preserve">
          кепiлдiктер бойынша талаптар бойынша </w:t>
      </w:r>
      <w:r>
        <w:br/>
      </w:r>
      <w:r>
        <w:rPr>
          <w:rFonts w:ascii="Times New Roman"/>
          <w:b w:val="false"/>
          <w:i w:val="false"/>
          <w:color w:val="000000"/>
          <w:sz w:val="28"/>
        </w:rPr>
        <w:t xml:space="preserve">
          сыйақылаp (мүдделер) </w:t>
      </w:r>
      <w:r>
        <w:br/>
      </w:r>
      <w:r>
        <w:rPr>
          <w:rFonts w:ascii="Times New Roman"/>
          <w:b w:val="false"/>
          <w:i w:val="false"/>
          <w:color w:val="000000"/>
          <w:sz w:val="28"/>
        </w:rPr>
        <w:t>
</w:t>
      </w:r>
      <w:r>
        <w:rPr>
          <w:rFonts w:ascii="Times New Roman"/>
          <w:b w:val="false"/>
          <w:i/>
          <w:color w:val="000000"/>
          <w:sz w:val="28"/>
        </w:rPr>
        <w:t xml:space="preserve">     7     Шет мемлекеттердiң үкіметтеріне берілген          159964 </w:t>
      </w:r>
      <w:r>
        <w:br/>
      </w:r>
      <w:r>
        <w:rPr>
          <w:rFonts w:ascii="Times New Roman"/>
          <w:b w:val="false"/>
          <w:i w:val="false"/>
          <w:color w:val="000000"/>
          <w:sz w:val="28"/>
        </w:rPr>
        <w:t>
</w:t>
      </w:r>
      <w:r>
        <w:rPr>
          <w:rFonts w:ascii="Times New Roman"/>
          <w:b w:val="false"/>
          <w:i/>
          <w:color w:val="000000"/>
          <w:sz w:val="28"/>
        </w:rPr>
        <w:t xml:space="preserve">          сыртқы несиелер бойынша сыйақылар </w:t>
      </w:r>
      <w:r>
        <w:br/>
      </w:r>
      <w:r>
        <w:rPr>
          <w:rFonts w:ascii="Times New Roman"/>
          <w:b w:val="false"/>
          <w:i w:val="false"/>
          <w:color w:val="000000"/>
          <w:sz w:val="28"/>
        </w:rPr>
        <w:t>
</w:t>
      </w:r>
      <w:r>
        <w:rPr>
          <w:rFonts w:ascii="Times New Roman"/>
          <w:b w:val="false"/>
          <w:i/>
          <w:color w:val="000000"/>
          <w:sz w:val="28"/>
        </w:rPr>
        <w:t xml:space="preserve">          (мүдделеp) </w:t>
      </w:r>
      <w:r>
        <w:br/>
      </w:r>
      <w:r>
        <w:rPr>
          <w:rFonts w:ascii="Times New Roman"/>
          <w:b w:val="false"/>
          <w:i w:val="false"/>
          <w:color w:val="000000"/>
          <w:sz w:val="28"/>
        </w:rPr>
        <w:t xml:space="preserve">
      01  Шет мемлекеттердің үкіметтеріне берілген          159964 </w:t>
      </w:r>
      <w:r>
        <w:br/>
      </w:r>
      <w:r>
        <w:rPr>
          <w:rFonts w:ascii="Times New Roman"/>
          <w:b w:val="false"/>
          <w:i w:val="false"/>
          <w:color w:val="000000"/>
          <w:sz w:val="28"/>
        </w:rPr>
        <w:t xml:space="preserve">
          сыртқы несиелер бойынша сыйақылар (мүдделер) </w:t>
      </w:r>
      <w:r>
        <w:br/>
      </w:r>
      <w:r>
        <w:rPr>
          <w:rFonts w:ascii="Times New Roman"/>
          <w:b w:val="false"/>
          <w:i w:val="false"/>
          <w:color w:val="000000"/>
          <w:sz w:val="28"/>
        </w:rPr>
        <w:t>
</w:t>
      </w:r>
      <w:r>
        <w:rPr>
          <w:rFonts w:ascii="Times New Roman"/>
          <w:b/>
          <w:i w:val="false"/>
          <w:color w:val="000000"/>
          <w:sz w:val="28"/>
        </w:rPr>
        <w:t xml:space="preserve">   05     Салыққа жатпайтын өзге де түсімдер </w:t>
      </w:r>
      <w:r>
        <w:rPr>
          <w:rFonts w:ascii="Times New Roman"/>
          <w:b w:val="false"/>
          <w:i w:val="false"/>
          <w:color w:val="000000"/>
          <w:sz w:val="28"/>
        </w:rPr>
        <w:t xml:space="preserve">           15718006 </w:t>
      </w:r>
      <w:r>
        <w:br/>
      </w:r>
      <w:r>
        <w:rPr>
          <w:rFonts w:ascii="Times New Roman"/>
          <w:b w:val="false"/>
          <w:i w:val="false"/>
          <w:color w:val="000000"/>
          <w:sz w:val="28"/>
        </w:rPr>
        <w:t>
</w:t>
      </w:r>
      <w:r>
        <w:rPr>
          <w:rFonts w:ascii="Times New Roman"/>
          <w:b w:val="false"/>
          <w:i/>
          <w:color w:val="000000"/>
          <w:sz w:val="28"/>
        </w:rPr>
        <w:t xml:space="preserve">     1     Салыққа жатпайтын өзге де түсімдер </w:t>
      </w:r>
      <w:r>
        <w:rPr>
          <w:rFonts w:ascii="Times New Roman"/>
          <w:b w:val="false"/>
          <w:i w:val="false"/>
          <w:color w:val="000000"/>
          <w:sz w:val="28"/>
        </w:rPr>
        <w:t xml:space="preserve">              15718006 </w:t>
      </w:r>
      <w:r>
        <w:br/>
      </w:r>
      <w:r>
        <w:rPr>
          <w:rFonts w:ascii="Times New Roman"/>
          <w:b w:val="false"/>
          <w:i w:val="false"/>
          <w:color w:val="000000"/>
          <w:sz w:val="28"/>
        </w:rPr>
        <w:t xml:space="preserve">
      02  Қосымша және үстеме баждарды бөлу кезiндегi        24837 </w:t>
      </w:r>
      <w:r>
        <w:br/>
      </w:r>
      <w:r>
        <w:rPr>
          <w:rFonts w:ascii="Times New Roman"/>
          <w:b w:val="false"/>
          <w:i w:val="false"/>
          <w:color w:val="000000"/>
          <w:sz w:val="28"/>
        </w:rPr>
        <w:t xml:space="preserve">
          Қазақстан Республикасының үлесi </w:t>
      </w:r>
      <w:r>
        <w:br/>
      </w:r>
      <w:r>
        <w:rPr>
          <w:rFonts w:ascii="Times New Roman"/>
          <w:b w:val="false"/>
          <w:i w:val="false"/>
          <w:color w:val="000000"/>
          <w:sz w:val="28"/>
        </w:rPr>
        <w:t xml:space="preserve">
      04  Мемлекеттiк функцияларды орындауға уәкiлеттiк        600 </w:t>
      </w:r>
      <w:r>
        <w:br/>
      </w:r>
      <w:r>
        <w:rPr>
          <w:rFonts w:ascii="Times New Roman"/>
          <w:b w:val="false"/>
          <w:i w:val="false"/>
          <w:color w:val="000000"/>
          <w:sz w:val="28"/>
        </w:rPr>
        <w:t xml:space="preserve">
          берiлген тұлғалардың немесе оларға </w:t>
      </w:r>
      <w:r>
        <w:br/>
      </w:r>
      <w:r>
        <w:rPr>
          <w:rFonts w:ascii="Times New Roman"/>
          <w:b w:val="false"/>
          <w:i w:val="false"/>
          <w:color w:val="000000"/>
          <w:sz w:val="28"/>
        </w:rPr>
        <w:t xml:space="preserve">
          теңестiрiлген тұлғалардың заңсыз алынған </w:t>
      </w:r>
      <w:r>
        <w:br/>
      </w:r>
      <w:r>
        <w:rPr>
          <w:rFonts w:ascii="Times New Roman"/>
          <w:b w:val="false"/>
          <w:i w:val="false"/>
          <w:color w:val="000000"/>
          <w:sz w:val="28"/>
        </w:rPr>
        <w:t xml:space="preserve">
          мүлiктi өз еркiмен тапсыруынан не өндiрiп </w:t>
      </w:r>
      <w:r>
        <w:br/>
      </w:r>
      <w:r>
        <w:rPr>
          <w:rFonts w:ascii="Times New Roman"/>
          <w:b w:val="false"/>
          <w:i w:val="false"/>
          <w:color w:val="000000"/>
          <w:sz w:val="28"/>
        </w:rPr>
        <w:t xml:space="preserve">
          алудан не заңсыз көрсетiлген қызметтердiң </w:t>
      </w:r>
      <w:r>
        <w:br/>
      </w:r>
      <w:r>
        <w:rPr>
          <w:rFonts w:ascii="Times New Roman"/>
          <w:b w:val="false"/>
          <w:i w:val="false"/>
          <w:color w:val="000000"/>
          <w:sz w:val="28"/>
        </w:rPr>
        <w:t xml:space="preserve">
          құнын өндіріп алудан сомалардың түсiмі </w:t>
      </w:r>
      <w:r>
        <w:br/>
      </w:r>
      <w:r>
        <w:rPr>
          <w:rFonts w:ascii="Times New Roman"/>
          <w:b w:val="false"/>
          <w:i w:val="false"/>
          <w:color w:val="000000"/>
          <w:sz w:val="28"/>
        </w:rPr>
        <w:t xml:space="preserve">
      06  Бас бостандығынан айыруға сотталғандардың         128157 </w:t>
      </w:r>
      <w:r>
        <w:br/>
      </w:r>
      <w:r>
        <w:rPr>
          <w:rFonts w:ascii="Times New Roman"/>
          <w:b w:val="false"/>
          <w:i w:val="false"/>
          <w:color w:val="000000"/>
          <w:sz w:val="28"/>
        </w:rPr>
        <w:t xml:space="preserve">
          тамақтың, заттай мүлiктiң және коммунал. </w:t>
      </w:r>
      <w:r>
        <w:br/>
      </w:r>
      <w:r>
        <w:rPr>
          <w:rFonts w:ascii="Times New Roman"/>
          <w:b w:val="false"/>
          <w:i w:val="false"/>
          <w:color w:val="000000"/>
          <w:sz w:val="28"/>
        </w:rPr>
        <w:t xml:space="preserve">
          дық-тұрмыстық, емдеу-алдын алу қызметтерiнiң </w:t>
      </w:r>
      <w:r>
        <w:br/>
      </w:r>
      <w:r>
        <w:rPr>
          <w:rFonts w:ascii="Times New Roman"/>
          <w:b w:val="false"/>
          <w:i w:val="false"/>
          <w:color w:val="000000"/>
          <w:sz w:val="28"/>
        </w:rPr>
        <w:t xml:space="preserve">
          құнын, мемлекетке, түзеу мекемесiне келтірілген </w:t>
      </w:r>
      <w:r>
        <w:br/>
      </w:r>
      <w:r>
        <w:rPr>
          <w:rFonts w:ascii="Times New Roman"/>
          <w:b w:val="false"/>
          <w:i w:val="false"/>
          <w:color w:val="000000"/>
          <w:sz w:val="28"/>
        </w:rPr>
        <w:t xml:space="preserve">
          залалды, қашуға жол бермеуге байланысты </w:t>
      </w:r>
      <w:r>
        <w:br/>
      </w:r>
      <w:r>
        <w:rPr>
          <w:rFonts w:ascii="Times New Roman"/>
          <w:b w:val="false"/>
          <w:i w:val="false"/>
          <w:color w:val="000000"/>
          <w:sz w:val="28"/>
        </w:rPr>
        <w:t xml:space="preserve">
          қосымша шығындарды өтеуi </w:t>
      </w:r>
      <w:r>
        <w:br/>
      </w:r>
      <w:r>
        <w:rPr>
          <w:rFonts w:ascii="Times New Roman"/>
          <w:b w:val="false"/>
          <w:i w:val="false"/>
          <w:color w:val="000000"/>
          <w:sz w:val="28"/>
        </w:rPr>
        <w:t xml:space="preserve">
      09  Республикалық бюджетке түсетiн салыққа           15275866 </w:t>
      </w:r>
      <w:r>
        <w:br/>
      </w:r>
      <w:r>
        <w:rPr>
          <w:rFonts w:ascii="Times New Roman"/>
          <w:b w:val="false"/>
          <w:i w:val="false"/>
          <w:color w:val="000000"/>
          <w:sz w:val="28"/>
        </w:rPr>
        <w:t xml:space="preserve">
          жатпайтын өзге де түсiмдер </w:t>
      </w:r>
      <w:r>
        <w:br/>
      </w:r>
      <w:r>
        <w:rPr>
          <w:rFonts w:ascii="Times New Roman"/>
          <w:b w:val="false"/>
          <w:i w:val="false"/>
          <w:color w:val="000000"/>
          <w:sz w:val="28"/>
        </w:rPr>
        <w:t xml:space="preserve">
      23  Республикалық бюджеттен қаржыландырылатын          75834 </w:t>
      </w:r>
      <w:r>
        <w:br/>
      </w:r>
      <w:r>
        <w:rPr>
          <w:rFonts w:ascii="Times New Roman"/>
          <w:b w:val="false"/>
          <w:i w:val="false"/>
          <w:color w:val="000000"/>
          <w:sz w:val="28"/>
        </w:rPr>
        <w:t xml:space="preserve">
          мемлекеттiк мекемелердiң дебиторлық, </w:t>
      </w:r>
      <w:r>
        <w:br/>
      </w:r>
      <w:r>
        <w:rPr>
          <w:rFonts w:ascii="Times New Roman"/>
          <w:b w:val="false"/>
          <w:i w:val="false"/>
          <w:color w:val="000000"/>
          <w:sz w:val="28"/>
        </w:rPr>
        <w:t xml:space="preserve">
          депоненттiк берешегiнiң түсуi </w:t>
      </w:r>
      <w:r>
        <w:br/>
      </w:r>
      <w:r>
        <w:rPr>
          <w:rFonts w:ascii="Times New Roman"/>
          <w:b w:val="false"/>
          <w:i w:val="false"/>
          <w:color w:val="000000"/>
          <w:sz w:val="28"/>
        </w:rPr>
        <w:t xml:space="preserve">
      25  Бұрын республикалық бюджеттен алынған,            212712 </w:t>
      </w:r>
      <w:r>
        <w:br/>
      </w:r>
      <w:r>
        <w:rPr>
          <w:rFonts w:ascii="Times New Roman"/>
          <w:b w:val="false"/>
          <w:i w:val="false"/>
          <w:color w:val="000000"/>
          <w:sz w:val="28"/>
        </w:rPr>
        <w:t xml:space="preserve">
          пайдаланылмаған қаражаттардың қайтарылуы </w:t>
      </w:r>
      <w:r>
        <w:br/>
      </w:r>
      <w:r>
        <w:rPr>
          <w:rFonts w:ascii="Times New Roman"/>
          <w:b w:val="false"/>
          <w:i w:val="false"/>
          <w:color w:val="000000"/>
          <w:sz w:val="28"/>
        </w:rPr>
        <w:t>
</w:t>
      </w:r>
      <w:r>
        <w:rPr>
          <w:rFonts w:ascii="Times New Roman"/>
          <w:b w:val="false"/>
          <w:i/>
          <w:color w:val="000000"/>
          <w:sz w:val="28"/>
        </w:rPr>
        <w:t xml:space="preserve">3         Капиталмен жасалған операциялардан алынатын     10263094 </w:t>
      </w:r>
      <w:r>
        <w:br/>
      </w:r>
      <w:r>
        <w:rPr>
          <w:rFonts w:ascii="Times New Roman"/>
          <w:b w:val="false"/>
          <w:i w:val="false"/>
          <w:color w:val="000000"/>
          <w:sz w:val="28"/>
        </w:rPr>
        <w:t>
</w:t>
      </w:r>
      <w:r>
        <w:rPr>
          <w:rFonts w:ascii="Times New Roman"/>
          <w:b w:val="false"/>
          <w:i/>
          <w:color w:val="000000"/>
          <w:sz w:val="28"/>
        </w:rPr>
        <w:t xml:space="preserve">          кiрiстер </w:t>
      </w:r>
      <w:r>
        <w:br/>
      </w:r>
      <w:r>
        <w:rPr>
          <w:rFonts w:ascii="Times New Roman"/>
          <w:b w:val="false"/>
          <w:i w:val="false"/>
          <w:color w:val="000000"/>
          <w:sz w:val="28"/>
        </w:rPr>
        <w:t>
</w:t>
      </w:r>
      <w:r>
        <w:rPr>
          <w:rFonts w:ascii="Times New Roman"/>
          <w:b/>
          <w:i w:val="false"/>
          <w:color w:val="000000"/>
          <w:sz w:val="28"/>
        </w:rPr>
        <w:t xml:space="preserve">   01     Негiзгi капиталды сату </w:t>
      </w:r>
      <w:r>
        <w:rPr>
          <w:rFonts w:ascii="Times New Roman"/>
          <w:b w:val="false"/>
          <w:i w:val="false"/>
          <w:color w:val="000000"/>
          <w:sz w:val="28"/>
        </w:rPr>
        <w:t xml:space="preserve">                         1043644 </w:t>
      </w:r>
      <w:r>
        <w:br/>
      </w:r>
      <w:r>
        <w:rPr>
          <w:rFonts w:ascii="Times New Roman"/>
          <w:b w:val="false"/>
          <w:i w:val="false"/>
          <w:color w:val="000000"/>
          <w:sz w:val="28"/>
        </w:rPr>
        <w:t>
</w:t>
      </w:r>
      <w:r>
        <w:rPr>
          <w:rFonts w:ascii="Times New Roman"/>
          <w:b w:val="false"/>
          <w:i/>
          <w:color w:val="000000"/>
          <w:sz w:val="28"/>
        </w:rPr>
        <w:t xml:space="preserve">     1     Негiзгi капиталды сату  </w:t>
      </w:r>
      <w:r>
        <w:rPr>
          <w:rFonts w:ascii="Times New Roman"/>
          <w:b w:val="false"/>
          <w:i w:val="false"/>
          <w:color w:val="000000"/>
          <w:sz w:val="28"/>
        </w:rPr>
        <w:t xml:space="preserve">                          1043644 </w:t>
      </w:r>
      <w:r>
        <w:br/>
      </w:r>
      <w:r>
        <w:rPr>
          <w:rFonts w:ascii="Times New Roman"/>
          <w:b w:val="false"/>
          <w:i w:val="false"/>
          <w:color w:val="000000"/>
          <w:sz w:val="28"/>
        </w:rPr>
        <w:t xml:space="preserve">
      04  Республикалық бюджеттен қаржыландырылатын          43644 </w:t>
      </w:r>
      <w:r>
        <w:br/>
      </w:r>
      <w:r>
        <w:rPr>
          <w:rFonts w:ascii="Times New Roman"/>
          <w:b w:val="false"/>
          <w:i w:val="false"/>
          <w:color w:val="000000"/>
          <w:sz w:val="28"/>
        </w:rPr>
        <w:t xml:space="preserve">
          мемлекеттiк мекемелерге бекiтiлген мүлiктi </w:t>
      </w:r>
      <w:r>
        <w:br/>
      </w:r>
      <w:r>
        <w:rPr>
          <w:rFonts w:ascii="Times New Roman"/>
          <w:b w:val="false"/>
          <w:i w:val="false"/>
          <w:color w:val="000000"/>
          <w:sz w:val="28"/>
        </w:rPr>
        <w:t xml:space="preserve">
          сатудан түсетiн түсiмдер </w:t>
      </w:r>
      <w:r>
        <w:br/>
      </w:r>
      <w:r>
        <w:rPr>
          <w:rFonts w:ascii="Times New Roman"/>
          <w:b w:val="false"/>
          <w:i w:val="false"/>
          <w:color w:val="000000"/>
          <w:sz w:val="28"/>
        </w:rPr>
        <w:t xml:space="preserve">
      06  Қару-жарақ пен әскери техниканы сатудан          1000000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w:t>
      </w:r>
      <w:r>
        <w:rPr>
          <w:rFonts w:ascii="Times New Roman"/>
          <w:b/>
          <w:i w:val="false"/>
          <w:color w:val="000000"/>
          <w:sz w:val="28"/>
        </w:rPr>
        <w:t xml:space="preserve">   02     Мемлекеттiк қорлардан тауарлар сату </w:t>
      </w:r>
      <w:r>
        <w:rPr>
          <w:rFonts w:ascii="Times New Roman"/>
          <w:b w:val="false"/>
          <w:i w:val="false"/>
          <w:color w:val="000000"/>
          <w:sz w:val="28"/>
        </w:rPr>
        <w:t xml:space="preserve">           9219300 </w:t>
      </w:r>
      <w:r>
        <w:br/>
      </w:r>
      <w:r>
        <w:rPr>
          <w:rFonts w:ascii="Times New Roman"/>
          <w:b w:val="false"/>
          <w:i w:val="false"/>
          <w:color w:val="000000"/>
          <w:sz w:val="28"/>
        </w:rPr>
        <w:t>
</w:t>
      </w:r>
      <w:r>
        <w:rPr>
          <w:rFonts w:ascii="Times New Roman"/>
          <w:b w:val="false"/>
          <w:i/>
          <w:color w:val="000000"/>
          <w:sz w:val="28"/>
        </w:rPr>
        <w:t xml:space="preserve">     1     Мемлекеттiк қорлардан тауарлар сату              </w:t>
      </w:r>
      <w:r>
        <w:rPr>
          <w:rFonts w:ascii="Times New Roman"/>
          <w:b w:val="false"/>
          <w:i w:val="false"/>
          <w:color w:val="000000"/>
          <w:sz w:val="28"/>
        </w:rPr>
        <w:t xml:space="preserve"> 9219300 </w:t>
      </w:r>
      <w:r>
        <w:br/>
      </w:r>
      <w:r>
        <w:rPr>
          <w:rFonts w:ascii="Times New Roman"/>
          <w:b w:val="false"/>
          <w:i w:val="false"/>
          <w:color w:val="000000"/>
          <w:sz w:val="28"/>
        </w:rPr>
        <w:t xml:space="preserve">
      02  Нормативтен тыс қорларды сатудан түсетін         3719300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03  Мемлекеттiк ресурстардан астық сатудан түсетiн   5500000 </w:t>
      </w:r>
      <w:r>
        <w:br/>
      </w:r>
      <w:r>
        <w:rPr>
          <w:rFonts w:ascii="Times New Roman"/>
          <w:b w:val="false"/>
          <w:i w:val="false"/>
          <w:color w:val="000000"/>
          <w:sz w:val="28"/>
        </w:rPr>
        <w:t xml:space="preserve">
          түсiмдер </w:t>
      </w:r>
      <w:r>
        <w:br/>
      </w:r>
      <w:r>
        <w:rPr>
          <w:rFonts w:ascii="Times New Roman"/>
          <w:b w:val="false"/>
          <w:i w:val="false"/>
          <w:color w:val="000000"/>
          <w:sz w:val="28"/>
        </w:rPr>
        <w:t>
</w:t>
      </w:r>
      <w:r>
        <w:rPr>
          <w:rFonts w:ascii="Times New Roman"/>
          <w:b/>
          <w:i w:val="false"/>
          <w:color w:val="000000"/>
          <w:sz w:val="28"/>
        </w:rPr>
        <w:t xml:space="preserve">   03     Жердi және материалдық емес активтердi сату </w:t>
      </w:r>
      <w:r>
        <w:rPr>
          <w:rFonts w:ascii="Times New Roman"/>
          <w:b w:val="false"/>
          <w:i w:val="false"/>
          <w:color w:val="000000"/>
          <w:sz w:val="28"/>
        </w:rPr>
        <w:t xml:space="preserve">      150 </w:t>
      </w:r>
      <w:r>
        <w:br/>
      </w:r>
      <w:r>
        <w:rPr>
          <w:rFonts w:ascii="Times New Roman"/>
          <w:b w:val="false"/>
          <w:i w:val="false"/>
          <w:color w:val="000000"/>
          <w:sz w:val="28"/>
        </w:rPr>
        <w:t>
</w:t>
      </w:r>
      <w:r>
        <w:rPr>
          <w:rFonts w:ascii="Times New Roman"/>
          <w:b w:val="false"/>
          <w:i/>
          <w:color w:val="000000"/>
          <w:sz w:val="28"/>
        </w:rPr>
        <w:t xml:space="preserve">     1     Жердi және материалдық емес активтердi сату          </w:t>
      </w:r>
      <w:r>
        <w:rPr>
          <w:rFonts w:ascii="Times New Roman"/>
          <w:b w:val="false"/>
          <w:i w:val="false"/>
          <w:color w:val="000000"/>
          <w:sz w:val="28"/>
        </w:rPr>
        <w:t xml:space="preserve"> 150 </w:t>
      </w:r>
      <w:r>
        <w:br/>
      </w:r>
      <w:r>
        <w:rPr>
          <w:rFonts w:ascii="Times New Roman"/>
          <w:b w:val="false"/>
          <w:i w:val="false"/>
          <w:color w:val="000000"/>
          <w:sz w:val="28"/>
        </w:rPr>
        <w:t xml:space="preserve">
      02  Материалдық емес активтердi сату                     150 </w:t>
      </w:r>
    </w:p>
    <w:p>
      <w:pPr>
        <w:spacing w:after="0"/>
        <w:ind w:left="0"/>
        <w:jc w:val="both"/>
      </w:pPr>
      <w:r>
        <w:rPr>
          <w:rFonts w:ascii="Times New Roman"/>
          <w:b/>
          <w:i w:val="false"/>
          <w:color w:val="000000"/>
          <w:sz w:val="28"/>
        </w:rPr>
        <w:t xml:space="preserve">           II. Алынған ресми трансферттер </w:t>
      </w:r>
      <w:r>
        <w:rPr>
          <w:rFonts w:ascii="Times New Roman"/>
          <w:b w:val="false"/>
          <w:i w:val="false"/>
          <w:color w:val="000000"/>
          <w:sz w:val="28"/>
        </w:rPr>
        <w:t xml:space="preserve">               69870048 </w:t>
      </w:r>
    </w:p>
    <w:p>
      <w:pPr>
        <w:spacing w:after="0"/>
        <w:ind w:left="0"/>
        <w:jc w:val="both"/>
      </w:pPr>
      <w:r>
        <w:rPr>
          <w:rFonts w:ascii="Times New Roman"/>
          <w:b w:val="false"/>
          <w:i/>
          <w:color w:val="000000"/>
          <w:sz w:val="28"/>
        </w:rPr>
        <w:t xml:space="preserve">4         Алынған ресми трансферттер                      </w:t>
      </w:r>
      <w:r>
        <w:rPr>
          <w:rFonts w:ascii="Times New Roman"/>
          <w:b w:val="false"/>
          <w:i w:val="false"/>
          <w:color w:val="000000"/>
          <w:sz w:val="28"/>
        </w:rPr>
        <w:t xml:space="preserve"> 69870048 </w:t>
      </w:r>
      <w:r>
        <w:br/>
      </w:r>
      <w:r>
        <w:rPr>
          <w:rFonts w:ascii="Times New Roman"/>
          <w:b w:val="false"/>
          <w:i w:val="false"/>
          <w:color w:val="000000"/>
          <w:sz w:val="28"/>
        </w:rPr>
        <w:t>
</w:t>
      </w:r>
      <w:r>
        <w:rPr>
          <w:rFonts w:ascii="Times New Roman"/>
          <w:b/>
          <w:i w:val="false"/>
          <w:color w:val="000000"/>
          <w:sz w:val="28"/>
        </w:rPr>
        <w:t xml:space="preserve">   01     Төмен тұрған мемлекеттiк басқару             </w:t>
      </w:r>
      <w:r>
        <w:rPr>
          <w:rFonts w:ascii="Times New Roman"/>
          <w:b w:val="false"/>
          <w:i w:val="false"/>
          <w:color w:val="000000"/>
          <w:sz w:val="28"/>
        </w:rPr>
        <w:t xml:space="preserve">69870048 </w:t>
      </w:r>
      <w:r>
        <w:br/>
      </w:r>
      <w:r>
        <w:rPr>
          <w:rFonts w:ascii="Times New Roman"/>
          <w:b w:val="false"/>
          <w:i w:val="false"/>
          <w:color w:val="000000"/>
          <w:sz w:val="28"/>
        </w:rPr>
        <w:t>
</w:t>
      </w:r>
      <w:r>
        <w:rPr>
          <w:rFonts w:ascii="Times New Roman"/>
          <w:b/>
          <w:i w:val="false"/>
          <w:color w:val="000000"/>
          <w:sz w:val="28"/>
        </w:rPr>
        <w:t xml:space="preserve">         органдарынан алынатын трансферттер </w:t>
      </w:r>
      <w:r>
        <w:br/>
      </w:r>
      <w:r>
        <w:rPr>
          <w:rFonts w:ascii="Times New Roman"/>
          <w:b w:val="false"/>
          <w:i w:val="false"/>
          <w:color w:val="000000"/>
          <w:sz w:val="28"/>
        </w:rPr>
        <w:t>
</w:t>
      </w:r>
      <w:r>
        <w:rPr>
          <w:rFonts w:ascii="Times New Roman"/>
          <w:b w:val="false"/>
          <w:i/>
          <w:color w:val="000000"/>
          <w:sz w:val="28"/>
        </w:rPr>
        <w:t xml:space="preserve">     2     Облыстық бюджеттерден, Астана және Алматы       69870048 </w:t>
      </w:r>
      <w:r>
        <w:br/>
      </w:r>
      <w:r>
        <w:rPr>
          <w:rFonts w:ascii="Times New Roman"/>
          <w:b w:val="false"/>
          <w:i w:val="false"/>
          <w:color w:val="000000"/>
          <w:sz w:val="28"/>
        </w:rPr>
        <w:t>
</w:t>
      </w:r>
      <w:r>
        <w:rPr>
          <w:rFonts w:ascii="Times New Roman"/>
          <w:b w:val="false"/>
          <w:i/>
          <w:color w:val="000000"/>
          <w:sz w:val="28"/>
        </w:rPr>
        <w:t xml:space="preserve">          қалаларының бюджеттерiнен алынатын трансферттер </w:t>
      </w:r>
      <w:r>
        <w:br/>
      </w:r>
      <w:r>
        <w:rPr>
          <w:rFonts w:ascii="Times New Roman"/>
          <w:b w:val="false"/>
          <w:i w:val="false"/>
          <w:color w:val="000000"/>
          <w:sz w:val="28"/>
        </w:rPr>
        <w:t xml:space="preserve">
      06  Атырау облысының облыстық бюджетiнен алынатын   25865709 </w:t>
      </w:r>
      <w:r>
        <w:br/>
      </w:r>
      <w:r>
        <w:rPr>
          <w:rFonts w:ascii="Times New Roman"/>
          <w:b w:val="false"/>
          <w:i w:val="false"/>
          <w:color w:val="000000"/>
          <w:sz w:val="28"/>
        </w:rPr>
        <w:t xml:space="preserve">
          бюджеттiк алу </w:t>
      </w:r>
      <w:r>
        <w:br/>
      </w:r>
      <w:r>
        <w:rPr>
          <w:rFonts w:ascii="Times New Roman"/>
          <w:b w:val="false"/>
          <w:i w:val="false"/>
          <w:color w:val="000000"/>
          <w:sz w:val="28"/>
        </w:rPr>
        <w:t xml:space="preserve">
      13  Маңғыстау облысының облыстық бюджетiнен         10139127 </w:t>
      </w:r>
      <w:r>
        <w:br/>
      </w:r>
      <w:r>
        <w:rPr>
          <w:rFonts w:ascii="Times New Roman"/>
          <w:b w:val="false"/>
          <w:i w:val="false"/>
          <w:color w:val="000000"/>
          <w:sz w:val="28"/>
        </w:rPr>
        <w:t xml:space="preserve">
          алынатын бюджеттiк алу </w:t>
      </w:r>
      <w:r>
        <w:br/>
      </w:r>
      <w:r>
        <w:rPr>
          <w:rFonts w:ascii="Times New Roman"/>
          <w:b w:val="false"/>
          <w:i w:val="false"/>
          <w:color w:val="000000"/>
          <w:sz w:val="28"/>
        </w:rPr>
        <w:t xml:space="preserve">
      17  Алматы қаласының бюджетiнен алынатын бюджеттiк  32061122 </w:t>
      </w:r>
      <w:r>
        <w:br/>
      </w:r>
      <w:r>
        <w:rPr>
          <w:rFonts w:ascii="Times New Roman"/>
          <w:b w:val="false"/>
          <w:i w:val="false"/>
          <w:color w:val="000000"/>
          <w:sz w:val="28"/>
        </w:rPr>
        <w:t xml:space="preserve">
          алу </w:t>
      </w:r>
      <w:r>
        <w:br/>
      </w:r>
      <w:r>
        <w:rPr>
          <w:rFonts w:ascii="Times New Roman"/>
          <w:b w:val="false"/>
          <w:i w:val="false"/>
          <w:color w:val="000000"/>
          <w:sz w:val="28"/>
        </w:rPr>
        <w:t xml:space="preserve">
      18  Астана қаласының бюджетiнен алынатын бюджеттiк  1804090 </w:t>
      </w:r>
      <w:r>
        <w:br/>
      </w:r>
      <w:r>
        <w:rPr>
          <w:rFonts w:ascii="Times New Roman"/>
          <w:b w:val="false"/>
          <w:i w:val="false"/>
          <w:color w:val="000000"/>
          <w:sz w:val="28"/>
        </w:rPr>
        <w:t xml:space="preserve">
          алу </w:t>
      </w:r>
    </w:p>
    <w:p>
      <w:pPr>
        <w:spacing w:after="0"/>
        <w:ind w:left="0"/>
        <w:jc w:val="both"/>
      </w:pPr>
      <w:r>
        <w:rPr>
          <w:rFonts w:ascii="Times New Roman"/>
          <w:b/>
          <w:i w:val="false"/>
          <w:color w:val="000000"/>
          <w:sz w:val="28"/>
        </w:rPr>
        <w:t xml:space="preserve">           III. Кредиттердi қайтару  </w:t>
      </w:r>
      <w:r>
        <w:rPr>
          <w:rFonts w:ascii="Times New Roman"/>
          <w:b w:val="false"/>
          <w:i w:val="false"/>
          <w:color w:val="000000"/>
          <w:sz w:val="28"/>
        </w:rPr>
        <w:t xml:space="preserve">                    17612646 </w:t>
      </w:r>
    </w:p>
    <w:p>
      <w:pPr>
        <w:spacing w:after="0"/>
        <w:ind w:left="0"/>
        <w:jc w:val="both"/>
      </w:pPr>
      <w:r>
        <w:rPr>
          <w:rFonts w:ascii="Times New Roman"/>
          <w:b w:val="false"/>
          <w:i/>
          <w:color w:val="000000"/>
          <w:sz w:val="28"/>
        </w:rPr>
        <w:t xml:space="preserve">5         Несиелердi қайтару                              </w:t>
      </w:r>
      <w:r>
        <w:rPr>
          <w:rFonts w:ascii="Times New Roman"/>
          <w:b w:val="false"/>
          <w:i w:val="false"/>
          <w:color w:val="000000"/>
          <w:sz w:val="28"/>
        </w:rPr>
        <w:t xml:space="preserve"> 17612646 </w:t>
      </w:r>
      <w:r>
        <w:br/>
      </w:r>
      <w:r>
        <w:rPr>
          <w:rFonts w:ascii="Times New Roman"/>
          <w:b w:val="false"/>
          <w:i w:val="false"/>
          <w:color w:val="000000"/>
          <w:sz w:val="28"/>
        </w:rPr>
        <w:t>
</w:t>
      </w:r>
      <w:r>
        <w:rPr>
          <w:rFonts w:ascii="Times New Roman"/>
          <w:b/>
          <w:i w:val="false"/>
          <w:color w:val="000000"/>
          <w:sz w:val="28"/>
        </w:rPr>
        <w:t xml:space="preserve">   01     Iшкi несиелердi қайтару                      </w:t>
      </w:r>
      <w:r>
        <w:rPr>
          <w:rFonts w:ascii="Times New Roman"/>
          <w:b w:val="false"/>
          <w:i w:val="false"/>
          <w:color w:val="000000"/>
          <w:sz w:val="28"/>
        </w:rPr>
        <w:t xml:space="preserve">14549419 </w:t>
      </w:r>
      <w:r>
        <w:br/>
      </w:r>
      <w:r>
        <w:rPr>
          <w:rFonts w:ascii="Times New Roman"/>
          <w:b w:val="false"/>
          <w:i w:val="false"/>
          <w:color w:val="000000"/>
          <w:sz w:val="28"/>
        </w:rPr>
        <w:t>
</w:t>
      </w:r>
      <w:r>
        <w:rPr>
          <w:rFonts w:ascii="Times New Roman"/>
          <w:b w:val="false"/>
          <w:i/>
          <w:color w:val="000000"/>
          <w:sz w:val="28"/>
        </w:rPr>
        <w:t xml:space="preserve">     1     Заңды тұлғаларға республикалық бюджеттен         5103491 </w:t>
      </w:r>
      <w:r>
        <w:br/>
      </w:r>
      <w:r>
        <w:rPr>
          <w:rFonts w:ascii="Times New Roman"/>
          <w:b w:val="false"/>
          <w:i w:val="false"/>
          <w:color w:val="000000"/>
          <w:sz w:val="28"/>
        </w:rPr>
        <w:t>
</w:t>
      </w:r>
      <w:r>
        <w:rPr>
          <w:rFonts w:ascii="Times New Roman"/>
          <w:b w:val="false"/>
          <w:i/>
          <w:color w:val="000000"/>
          <w:sz w:val="28"/>
        </w:rPr>
        <w:t xml:space="preserve">          берілген несиелердi қайтару </w:t>
      </w:r>
      <w:r>
        <w:br/>
      </w:r>
      <w:r>
        <w:rPr>
          <w:rFonts w:ascii="Times New Roman"/>
          <w:b w:val="false"/>
          <w:i w:val="false"/>
          <w:color w:val="000000"/>
          <w:sz w:val="28"/>
        </w:rPr>
        <w:t xml:space="preserve">
      01  Лизингтi ұйымдастыру бағдарламасы шеңберiнде     1123587 </w:t>
      </w:r>
      <w:r>
        <w:br/>
      </w:r>
      <w:r>
        <w:rPr>
          <w:rFonts w:ascii="Times New Roman"/>
          <w:b w:val="false"/>
          <w:i w:val="false"/>
          <w:color w:val="000000"/>
          <w:sz w:val="28"/>
        </w:rPr>
        <w:t xml:space="preserve">
          берiлген несиелердi қайтару </w:t>
      </w:r>
      <w:r>
        <w:br/>
      </w:r>
      <w:r>
        <w:rPr>
          <w:rFonts w:ascii="Times New Roman"/>
          <w:b w:val="false"/>
          <w:i w:val="false"/>
          <w:color w:val="000000"/>
          <w:sz w:val="28"/>
        </w:rPr>
        <w:t xml:space="preserve">
      02  Төлемге қабiлетсiз кәсiпорындарды санациялауға    332131 </w:t>
      </w:r>
      <w:r>
        <w:br/>
      </w:r>
      <w:r>
        <w:rPr>
          <w:rFonts w:ascii="Times New Roman"/>
          <w:b w:val="false"/>
          <w:i w:val="false"/>
          <w:color w:val="000000"/>
          <w:sz w:val="28"/>
        </w:rPr>
        <w:t xml:space="preserve">
          және оңалтуға "Медетшi қор" РМК-ға берiлген </w:t>
      </w:r>
      <w:r>
        <w:br/>
      </w:r>
      <w:r>
        <w:rPr>
          <w:rFonts w:ascii="Times New Roman"/>
          <w:b w:val="false"/>
          <w:i w:val="false"/>
          <w:color w:val="000000"/>
          <w:sz w:val="28"/>
        </w:rPr>
        <w:t xml:space="preserve">
          несиелердi қайтару </w:t>
      </w:r>
      <w:r>
        <w:br/>
      </w:r>
      <w:r>
        <w:rPr>
          <w:rFonts w:ascii="Times New Roman"/>
          <w:b w:val="false"/>
          <w:i w:val="false"/>
          <w:color w:val="000000"/>
          <w:sz w:val="28"/>
        </w:rPr>
        <w:t xml:space="preserve">
      03  Тиiмдiлігі жоғары инвестициялық жобаларды          94312 </w:t>
      </w:r>
      <w:r>
        <w:br/>
      </w:r>
      <w:r>
        <w:rPr>
          <w:rFonts w:ascii="Times New Roman"/>
          <w:b w:val="false"/>
          <w:i w:val="false"/>
          <w:color w:val="000000"/>
          <w:sz w:val="28"/>
        </w:rPr>
        <w:t xml:space="preserve">
          қаржыландыру үшiн "Эксимбанк Қазақстан" </w:t>
      </w:r>
      <w:r>
        <w:br/>
      </w:r>
      <w:r>
        <w:rPr>
          <w:rFonts w:ascii="Times New Roman"/>
          <w:b w:val="false"/>
          <w:i w:val="false"/>
          <w:color w:val="000000"/>
          <w:sz w:val="28"/>
        </w:rPr>
        <w:t xml:space="preserve">
          АҚ-на берiлген кредиттерді қайтару </w:t>
      </w:r>
      <w:r>
        <w:br/>
      </w:r>
      <w:r>
        <w:rPr>
          <w:rFonts w:ascii="Times New Roman"/>
          <w:b w:val="false"/>
          <w:i w:val="false"/>
          <w:color w:val="000000"/>
          <w:sz w:val="28"/>
        </w:rPr>
        <w:t xml:space="preserve">
      04  "Ауыл шаруашылығын қаржылық қолдау қоры"            8000 </w:t>
      </w:r>
      <w:r>
        <w:br/>
      </w:r>
      <w:r>
        <w:rPr>
          <w:rFonts w:ascii="Times New Roman"/>
          <w:b w:val="false"/>
          <w:i w:val="false"/>
          <w:color w:val="000000"/>
          <w:sz w:val="28"/>
        </w:rPr>
        <w:t xml:space="preserve">
          АҚ-на берiлген орталықтандырылған </w:t>
      </w:r>
      <w:r>
        <w:br/>
      </w:r>
      <w:r>
        <w:rPr>
          <w:rFonts w:ascii="Times New Roman"/>
          <w:b w:val="false"/>
          <w:i w:val="false"/>
          <w:color w:val="000000"/>
          <w:sz w:val="28"/>
        </w:rPr>
        <w:t xml:space="preserve">
          (директивалық) кредиттердi қайтару </w:t>
      </w:r>
      <w:r>
        <w:br/>
      </w:r>
      <w:r>
        <w:rPr>
          <w:rFonts w:ascii="Times New Roman"/>
          <w:b w:val="false"/>
          <w:i w:val="false"/>
          <w:color w:val="000000"/>
          <w:sz w:val="28"/>
        </w:rPr>
        <w:t xml:space="preserve">
      05  Ретроактивтiк несиелендіру негiзiнде берiлген      50331 </w:t>
      </w:r>
      <w:r>
        <w:br/>
      </w:r>
      <w:r>
        <w:rPr>
          <w:rFonts w:ascii="Times New Roman"/>
          <w:b w:val="false"/>
          <w:i w:val="false"/>
          <w:color w:val="000000"/>
          <w:sz w:val="28"/>
        </w:rPr>
        <w:t xml:space="preserve">
          несиелерді қайтару </w:t>
      </w:r>
      <w:r>
        <w:br/>
      </w:r>
      <w:r>
        <w:rPr>
          <w:rFonts w:ascii="Times New Roman"/>
          <w:b w:val="false"/>
          <w:i w:val="false"/>
          <w:color w:val="000000"/>
          <w:sz w:val="28"/>
        </w:rPr>
        <w:t xml:space="preserve">
      06  Ауылдық несие серiктестiктерiнiң жүйесi            32670 </w:t>
      </w:r>
      <w:r>
        <w:br/>
      </w:r>
      <w:r>
        <w:rPr>
          <w:rFonts w:ascii="Times New Roman"/>
          <w:b w:val="false"/>
          <w:i w:val="false"/>
          <w:color w:val="000000"/>
          <w:sz w:val="28"/>
        </w:rPr>
        <w:t xml:space="preserve">
          арқылы ауыл шаруашылық өндiрiсiне берiлген </w:t>
      </w:r>
      <w:r>
        <w:br/>
      </w:r>
      <w:r>
        <w:rPr>
          <w:rFonts w:ascii="Times New Roman"/>
          <w:b w:val="false"/>
          <w:i w:val="false"/>
          <w:color w:val="000000"/>
          <w:sz w:val="28"/>
        </w:rPr>
        <w:t xml:space="preserve">
          несиелердi қайтару </w:t>
      </w:r>
      <w:r>
        <w:br/>
      </w:r>
      <w:r>
        <w:rPr>
          <w:rFonts w:ascii="Times New Roman"/>
          <w:b w:val="false"/>
          <w:i w:val="false"/>
          <w:color w:val="000000"/>
          <w:sz w:val="28"/>
        </w:rPr>
        <w:t xml:space="preserve">
      08  Директивалық несиелер бойынша мерзiмi өткен       203135 </w:t>
      </w:r>
      <w:r>
        <w:br/>
      </w:r>
      <w:r>
        <w:rPr>
          <w:rFonts w:ascii="Times New Roman"/>
          <w:b w:val="false"/>
          <w:i w:val="false"/>
          <w:color w:val="000000"/>
          <w:sz w:val="28"/>
        </w:rPr>
        <w:t xml:space="preserve">
          берешектi қайтару </w:t>
      </w:r>
      <w:r>
        <w:br/>
      </w:r>
      <w:r>
        <w:rPr>
          <w:rFonts w:ascii="Times New Roman"/>
          <w:b w:val="false"/>
          <w:i w:val="false"/>
          <w:color w:val="000000"/>
          <w:sz w:val="28"/>
        </w:rPr>
        <w:t xml:space="preserve">
      09  Iшкi республикалық есептеме нәтижелерi бойынша     50566 </w:t>
      </w:r>
      <w:r>
        <w:br/>
      </w:r>
      <w:r>
        <w:rPr>
          <w:rFonts w:ascii="Times New Roman"/>
          <w:b w:val="false"/>
          <w:i w:val="false"/>
          <w:color w:val="000000"/>
          <w:sz w:val="28"/>
        </w:rPr>
        <w:t xml:space="preserve">
          берiлген несиелер бойынша мерзімі өткен </w:t>
      </w:r>
      <w:r>
        <w:br/>
      </w:r>
      <w:r>
        <w:rPr>
          <w:rFonts w:ascii="Times New Roman"/>
          <w:b w:val="false"/>
          <w:i w:val="false"/>
          <w:color w:val="000000"/>
          <w:sz w:val="28"/>
        </w:rPr>
        <w:t xml:space="preserve">
          берешектi қайтару </w:t>
      </w:r>
      <w:r>
        <w:br/>
      </w:r>
      <w:r>
        <w:rPr>
          <w:rFonts w:ascii="Times New Roman"/>
          <w:b w:val="false"/>
          <w:i w:val="false"/>
          <w:color w:val="000000"/>
          <w:sz w:val="28"/>
        </w:rPr>
        <w:t xml:space="preserve">
      10  Меншiктi айналым қаражатын толықтыруға               701 </w:t>
      </w:r>
      <w:r>
        <w:br/>
      </w:r>
      <w:r>
        <w:rPr>
          <w:rFonts w:ascii="Times New Roman"/>
          <w:b w:val="false"/>
          <w:i w:val="false"/>
          <w:color w:val="000000"/>
          <w:sz w:val="28"/>
        </w:rPr>
        <w:t xml:space="preserve">
          берiлген несиелер бойынша мерзiмi өткен </w:t>
      </w:r>
      <w:r>
        <w:br/>
      </w:r>
      <w:r>
        <w:rPr>
          <w:rFonts w:ascii="Times New Roman"/>
          <w:b w:val="false"/>
          <w:i w:val="false"/>
          <w:color w:val="000000"/>
          <w:sz w:val="28"/>
        </w:rPr>
        <w:t xml:space="preserve">
          бepeшекті қайтару </w:t>
      </w:r>
      <w:r>
        <w:br/>
      </w:r>
      <w:r>
        <w:rPr>
          <w:rFonts w:ascii="Times New Roman"/>
          <w:b w:val="false"/>
          <w:i w:val="false"/>
          <w:color w:val="000000"/>
          <w:sz w:val="28"/>
        </w:rPr>
        <w:t xml:space="preserve">
      11  Экономиканы қайта құру қорының қаражаты            40016 </w:t>
      </w:r>
      <w:r>
        <w:br/>
      </w:r>
      <w:r>
        <w:rPr>
          <w:rFonts w:ascii="Times New Roman"/>
          <w:b w:val="false"/>
          <w:i w:val="false"/>
          <w:color w:val="000000"/>
          <w:sz w:val="28"/>
        </w:rPr>
        <w:t xml:space="preserve">
          есебiнен берiлген несиелердi қайтару </w:t>
      </w:r>
      <w:r>
        <w:br/>
      </w:r>
      <w:r>
        <w:rPr>
          <w:rFonts w:ascii="Times New Roman"/>
          <w:b w:val="false"/>
          <w:i w:val="false"/>
          <w:color w:val="000000"/>
          <w:sz w:val="28"/>
        </w:rPr>
        <w:t xml:space="preserve">
      14  АДБ-нiң бағдарламалық заемы шеңберiнде            929669 </w:t>
      </w:r>
      <w:r>
        <w:br/>
      </w:r>
      <w:r>
        <w:rPr>
          <w:rFonts w:ascii="Times New Roman"/>
          <w:b w:val="false"/>
          <w:i w:val="false"/>
          <w:color w:val="000000"/>
          <w:sz w:val="28"/>
        </w:rPr>
        <w:t xml:space="preserve">
          ауыл шаруашылық секторына берiлген </w:t>
      </w:r>
      <w:r>
        <w:br/>
      </w:r>
      <w:r>
        <w:rPr>
          <w:rFonts w:ascii="Times New Roman"/>
          <w:b w:val="false"/>
          <w:i w:val="false"/>
          <w:color w:val="000000"/>
          <w:sz w:val="28"/>
        </w:rPr>
        <w:t xml:space="preserve">
          несиелердi қайтару </w:t>
      </w:r>
      <w:r>
        <w:br/>
      </w:r>
      <w:r>
        <w:rPr>
          <w:rFonts w:ascii="Times New Roman"/>
          <w:b w:val="false"/>
          <w:i w:val="false"/>
          <w:color w:val="000000"/>
          <w:sz w:val="28"/>
        </w:rPr>
        <w:t xml:space="preserve">
      15  Басқа да несиелерді қайтару                      1950373 </w:t>
      </w:r>
      <w:r>
        <w:br/>
      </w:r>
      <w:r>
        <w:rPr>
          <w:rFonts w:ascii="Times New Roman"/>
          <w:b w:val="false"/>
          <w:i w:val="false"/>
          <w:color w:val="000000"/>
          <w:sz w:val="28"/>
        </w:rPr>
        <w:t>
</w:t>
      </w:r>
      <w:r>
        <w:rPr>
          <w:rFonts w:ascii="Times New Roman"/>
          <w:b w:val="false"/>
          <w:i/>
          <w:color w:val="000000"/>
          <w:sz w:val="28"/>
        </w:rPr>
        <w:t xml:space="preserve">     2     Қазақстан Республикасы Yкіметiнiң қаржы           150854 </w:t>
      </w:r>
      <w:r>
        <w:br/>
      </w:r>
      <w:r>
        <w:rPr>
          <w:rFonts w:ascii="Times New Roman"/>
          <w:b w:val="false"/>
          <w:i w:val="false"/>
          <w:color w:val="000000"/>
          <w:sz w:val="28"/>
        </w:rPr>
        <w:t>
</w:t>
      </w:r>
      <w:r>
        <w:rPr>
          <w:rFonts w:ascii="Times New Roman"/>
          <w:b w:val="false"/>
          <w:i/>
          <w:color w:val="000000"/>
          <w:sz w:val="28"/>
        </w:rPr>
        <w:t xml:space="preserve">          агенттерi арқылы жеке тұлғаларға </w:t>
      </w:r>
      <w:r>
        <w:br/>
      </w:r>
      <w:r>
        <w:rPr>
          <w:rFonts w:ascii="Times New Roman"/>
          <w:b w:val="false"/>
          <w:i w:val="false"/>
          <w:color w:val="000000"/>
          <w:sz w:val="28"/>
        </w:rPr>
        <w:t>
</w:t>
      </w:r>
      <w:r>
        <w:rPr>
          <w:rFonts w:ascii="Times New Roman"/>
          <w:b w:val="false"/>
          <w:i/>
          <w:color w:val="000000"/>
          <w:sz w:val="28"/>
        </w:rPr>
        <w:t xml:space="preserve">          республикалық бюджеттен берілген несиелердi </w:t>
      </w:r>
      <w:r>
        <w:br/>
      </w:r>
      <w:r>
        <w:rPr>
          <w:rFonts w:ascii="Times New Roman"/>
          <w:b w:val="false"/>
          <w:i w:val="false"/>
          <w:color w:val="000000"/>
          <w:sz w:val="28"/>
        </w:rPr>
        <w:t>
</w:t>
      </w:r>
      <w:r>
        <w:rPr>
          <w:rFonts w:ascii="Times New Roman"/>
          <w:b w:val="false"/>
          <w:i/>
          <w:color w:val="000000"/>
          <w:sz w:val="28"/>
        </w:rPr>
        <w:t xml:space="preserve">          қайтару </w:t>
      </w:r>
      <w:r>
        <w:br/>
      </w:r>
      <w:r>
        <w:rPr>
          <w:rFonts w:ascii="Times New Roman"/>
          <w:b w:val="false"/>
          <w:i w:val="false"/>
          <w:color w:val="000000"/>
          <w:sz w:val="28"/>
        </w:rPr>
        <w:t xml:space="preserve">
      01  Мемлекеттік білім беру несиелерін қайтару          46354 </w:t>
      </w:r>
      <w:r>
        <w:br/>
      </w:r>
      <w:r>
        <w:rPr>
          <w:rFonts w:ascii="Times New Roman"/>
          <w:b w:val="false"/>
          <w:i w:val="false"/>
          <w:color w:val="000000"/>
          <w:sz w:val="28"/>
        </w:rPr>
        <w:t xml:space="preserve">
      03  Тұрғын үй құрылысы және тұрғын үй сатып алу       104500 </w:t>
      </w:r>
      <w:r>
        <w:br/>
      </w:r>
      <w:r>
        <w:rPr>
          <w:rFonts w:ascii="Times New Roman"/>
          <w:b w:val="false"/>
          <w:i w:val="false"/>
          <w:color w:val="000000"/>
          <w:sz w:val="28"/>
        </w:rPr>
        <w:t xml:space="preserve">
          бағдарламасы шеңберiнде берiлген несиелердi </w:t>
      </w:r>
      <w:r>
        <w:br/>
      </w:r>
      <w:r>
        <w:rPr>
          <w:rFonts w:ascii="Times New Roman"/>
          <w:b w:val="false"/>
          <w:i w:val="false"/>
          <w:color w:val="000000"/>
          <w:sz w:val="28"/>
        </w:rPr>
        <w:t xml:space="preserve">
          қайтару </w:t>
      </w:r>
      <w:r>
        <w:br/>
      </w:r>
      <w:r>
        <w:rPr>
          <w:rFonts w:ascii="Times New Roman"/>
          <w:b w:val="false"/>
          <w:i w:val="false"/>
          <w:color w:val="000000"/>
          <w:sz w:val="28"/>
        </w:rPr>
        <w:t>
</w:t>
      </w:r>
      <w:r>
        <w:rPr>
          <w:rFonts w:ascii="Times New Roman"/>
          <w:b w:val="false"/>
          <w:i/>
          <w:color w:val="000000"/>
          <w:sz w:val="28"/>
        </w:rPr>
        <w:t xml:space="preserve">     3     Жергiлiктi атқарушы органдарға республикалық     7821300 </w:t>
      </w:r>
      <w:r>
        <w:br/>
      </w:r>
      <w:r>
        <w:rPr>
          <w:rFonts w:ascii="Times New Roman"/>
          <w:b w:val="false"/>
          <w:i w:val="false"/>
          <w:color w:val="000000"/>
          <w:sz w:val="28"/>
        </w:rPr>
        <w:t>
</w:t>
      </w:r>
      <w:r>
        <w:rPr>
          <w:rFonts w:ascii="Times New Roman"/>
          <w:b w:val="false"/>
          <w:i/>
          <w:color w:val="000000"/>
          <w:sz w:val="28"/>
        </w:rPr>
        <w:t xml:space="preserve">          бюджеттен берiлген несиелердi қайтару </w:t>
      </w:r>
      <w:r>
        <w:br/>
      </w:r>
      <w:r>
        <w:rPr>
          <w:rFonts w:ascii="Times New Roman"/>
          <w:b w:val="false"/>
          <w:i w:val="false"/>
          <w:color w:val="000000"/>
          <w:sz w:val="28"/>
        </w:rPr>
        <w:t xml:space="preserve">
      01  Көктемгi егіс және егін жинау жұмыстарын         5500000 </w:t>
      </w:r>
      <w:r>
        <w:br/>
      </w:r>
      <w:r>
        <w:rPr>
          <w:rFonts w:ascii="Times New Roman"/>
          <w:b w:val="false"/>
          <w:i w:val="false"/>
          <w:color w:val="000000"/>
          <w:sz w:val="28"/>
        </w:rPr>
        <w:t xml:space="preserve">
          ұйымдастыруға берілген несиелерді қайтару </w:t>
      </w:r>
      <w:r>
        <w:br/>
      </w:r>
      <w:r>
        <w:rPr>
          <w:rFonts w:ascii="Times New Roman"/>
          <w:b w:val="false"/>
          <w:i w:val="false"/>
          <w:color w:val="000000"/>
          <w:sz w:val="28"/>
        </w:rPr>
        <w:t xml:space="preserve">
      02  Кассалық алшақтықты жабуға берiлген               600000 </w:t>
      </w:r>
      <w:r>
        <w:br/>
      </w:r>
      <w:r>
        <w:rPr>
          <w:rFonts w:ascii="Times New Roman"/>
          <w:b w:val="false"/>
          <w:i w:val="false"/>
          <w:color w:val="000000"/>
          <w:sz w:val="28"/>
        </w:rPr>
        <w:t xml:space="preserve">
          несиелердi қайтару </w:t>
      </w:r>
      <w:r>
        <w:br/>
      </w:r>
      <w:r>
        <w:rPr>
          <w:rFonts w:ascii="Times New Roman"/>
          <w:b w:val="false"/>
          <w:i w:val="false"/>
          <w:color w:val="000000"/>
          <w:sz w:val="28"/>
        </w:rPr>
        <w:t xml:space="preserve">
      07  Басқа да мақсаттарға берілген несиелерді         1721300 </w:t>
      </w:r>
      <w:r>
        <w:br/>
      </w:r>
      <w:r>
        <w:rPr>
          <w:rFonts w:ascii="Times New Roman"/>
          <w:b w:val="false"/>
          <w:i w:val="false"/>
          <w:color w:val="000000"/>
          <w:sz w:val="28"/>
        </w:rPr>
        <w:t xml:space="preserve">
          қайтару </w:t>
      </w:r>
      <w:r>
        <w:br/>
      </w:r>
      <w:r>
        <w:rPr>
          <w:rFonts w:ascii="Times New Roman"/>
          <w:b w:val="false"/>
          <w:i w:val="false"/>
          <w:color w:val="000000"/>
          <w:sz w:val="28"/>
        </w:rPr>
        <w:t>
</w:t>
      </w:r>
      <w:r>
        <w:rPr>
          <w:rFonts w:ascii="Times New Roman"/>
          <w:b w:val="false"/>
          <w:i/>
          <w:color w:val="000000"/>
          <w:sz w:val="28"/>
        </w:rPr>
        <w:t xml:space="preserve">     4     Заңды тұлғаларға үкiметтiк сыртқы заемдардың      938539 </w:t>
      </w:r>
      <w:r>
        <w:br/>
      </w:r>
      <w:r>
        <w:rPr>
          <w:rFonts w:ascii="Times New Roman"/>
          <w:b w:val="false"/>
          <w:i w:val="false"/>
          <w:color w:val="000000"/>
          <w:sz w:val="28"/>
        </w:rPr>
        <w:t>
</w:t>
      </w:r>
      <w:r>
        <w:rPr>
          <w:rFonts w:ascii="Times New Roman"/>
          <w:b w:val="false"/>
          <w:i/>
          <w:color w:val="000000"/>
          <w:sz w:val="28"/>
        </w:rPr>
        <w:t xml:space="preserve">          қаражаты есебінен республикалық бюджеттен </w:t>
      </w:r>
      <w:r>
        <w:br/>
      </w:r>
      <w:r>
        <w:rPr>
          <w:rFonts w:ascii="Times New Roman"/>
          <w:b w:val="false"/>
          <w:i w:val="false"/>
          <w:color w:val="000000"/>
          <w:sz w:val="28"/>
        </w:rPr>
        <w:t>
</w:t>
      </w:r>
      <w:r>
        <w:rPr>
          <w:rFonts w:ascii="Times New Roman"/>
          <w:b w:val="false"/>
          <w:i/>
          <w:color w:val="000000"/>
          <w:sz w:val="28"/>
        </w:rPr>
        <w:t xml:space="preserve">          берiлген несиелердi қайтару </w:t>
      </w:r>
      <w:r>
        <w:br/>
      </w:r>
      <w:r>
        <w:rPr>
          <w:rFonts w:ascii="Times New Roman"/>
          <w:b w:val="false"/>
          <w:i w:val="false"/>
          <w:color w:val="000000"/>
          <w:sz w:val="28"/>
        </w:rPr>
        <w:t xml:space="preserve">
      01  Техникалық көмек жобасын iске асыру үшiн           11756 </w:t>
      </w:r>
      <w:r>
        <w:br/>
      </w:r>
      <w:r>
        <w:rPr>
          <w:rFonts w:ascii="Times New Roman"/>
          <w:b w:val="false"/>
          <w:i w:val="false"/>
          <w:color w:val="000000"/>
          <w:sz w:val="28"/>
        </w:rPr>
        <w:t xml:space="preserve">
          берiлген несиелердi қайтару </w:t>
      </w:r>
      <w:r>
        <w:br/>
      </w:r>
      <w:r>
        <w:rPr>
          <w:rFonts w:ascii="Times New Roman"/>
          <w:b w:val="false"/>
          <w:i w:val="false"/>
          <w:color w:val="000000"/>
          <w:sz w:val="28"/>
        </w:rPr>
        <w:t xml:space="preserve">
      03  Шағын және орта бизнестi қолдау жобасын iске      337900 </w:t>
      </w:r>
      <w:r>
        <w:br/>
      </w:r>
      <w:r>
        <w:rPr>
          <w:rFonts w:ascii="Times New Roman"/>
          <w:b w:val="false"/>
          <w:i w:val="false"/>
          <w:color w:val="000000"/>
          <w:sz w:val="28"/>
        </w:rPr>
        <w:t xml:space="preserve">
          асыру үшiн берiлген несиелердi қайтару </w:t>
      </w:r>
      <w:r>
        <w:br/>
      </w:r>
      <w:r>
        <w:rPr>
          <w:rFonts w:ascii="Times New Roman"/>
          <w:b w:val="false"/>
          <w:i w:val="false"/>
          <w:color w:val="000000"/>
          <w:sz w:val="28"/>
        </w:rPr>
        <w:t xml:space="preserve">
      04  Ауыл шаруашылығы жекешелендіруден кейінгі         365448 </w:t>
      </w:r>
      <w:r>
        <w:br/>
      </w:r>
      <w:r>
        <w:rPr>
          <w:rFonts w:ascii="Times New Roman"/>
          <w:b w:val="false"/>
          <w:i w:val="false"/>
          <w:color w:val="000000"/>
          <w:sz w:val="28"/>
        </w:rPr>
        <w:t xml:space="preserve">
          қолдау жобасын іске асыру үшін берілген </w:t>
      </w:r>
      <w:r>
        <w:br/>
      </w:r>
      <w:r>
        <w:rPr>
          <w:rFonts w:ascii="Times New Roman"/>
          <w:b w:val="false"/>
          <w:i w:val="false"/>
          <w:color w:val="000000"/>
          <w:sz w:val="28"/>
        </w:rPr>
        <w:t xml:space="preserve">
          несиелерді қайтару </w:t>
      </w:r>
      <w:r>
        <w:br/>
      </w:r>
      <w:r>
        <w:rPr>
          <w:rFonts w:ascii="Times New Roman"/>
          <w:b w:val="false"/>
          <w:i w:val="false"/>
          <w:color w:val="000000"/>
          <w:sz w:val="28"/>
        </w:rPr>
        <w:t xml:space="preserve">
      05  Мұнай саласына техникалық көмек көрсету           196386 </w:t>
      </w:r>
      <w:r>
        <w:br/>
      </w:r>
      <w:r>
        <w:rPr>
          <w:rFonts w:ascii="Times New Roman"/>
          <w:b w:val="false"/>
          <w:i w:val="false"/>
          <w:color w:val="000000"/>
          <w:sz w:val="28"/>
        </w:rPr>
        <w:t xml:space="preserve">
          жобасын iске асыру үшiн берiлген несиелердi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07  Жерді суландыру және дренаж жүйелерiн              27049 </w:t>
      </w:r>
      <w:r>
        <w:br/>
      </w:r>
      <w:r>
        <w:rPr>
          <w:rFonts w:ascii="Times New Roman"/>
          <w:b w:val="false"/>
          <w:i w:val="false"/>
          <w:color w:val="000000"/>
          <w:sz w:val="28"/>
        </w:rPr>
        <w:t xml:space="preserve">
          жетiлдiру жобасын iске асыру үшiн берiлген </w:t>
      </w:r>
      <w:r>
        <w:br/>
      </w:r>
      <w:r>
        <w:rPr>
          <w:rFonts w:ascii="Times New Roman"/>
          <w:b w:val="false"/>
          <w:i w:val="false"/>
          <w:color w:val="000000"/>
          <w:sz w:val="28"/>
        </w:rPr>
        <w:t xml:space="preserve">
          несиелерді қайтару </w:t>
      </w:r>
      <w:r>
        <w:br/>
      </w:r>
      <w:r>
        <w:rPr>
          <w:rFonts w:ascii="Times New Roman"/>
          <w:b w:val="false"/>
          <w:i w:val="false"/>
          <w:color w:val="000000"/>
          <w:sz w:val="28"/>
        </w:rPr>
        <w:t>
</w:t>
      </w:r>
      <w:r>
        <w:rPr>
          <w:rFonts w:ascii="Times New Roman"/>
          <w:b w:val="false"/>
          <w:i/>
          <w:color w:val="000000"/>
          <w:sz w:val="28"/>
        </w:rPr>
        <w:t xml:space="preserve">     5     Жергiлiктi атқарушы органдарға үкiметтiк          535235 </w:t>
      </w:r>
      <w:r>
        <w:br/>
      </w:r>
      <w:r>
        <w:rPr>
          <w:rFonts w:ascii="Times New Roman"/>
          <w:b w:val="false"/>
          <w:i w:val="false"/>
          <w:color w:val="000000"/>
          <w:sz w:val="28"/>
        </w:rPr>
        <w:t>
</w:t>
      </w:r>
      <w:r>
        <w:rPr>
          <w:rFonts w:ascii="Times New Roman"/>
          <w:b w:val="false"/>
          <w:i/>
          <w:color w:val="000000"/>
          <w:sz w:val="28"/>
        </w:rPr>
        <w:t xml:space="preserve">          сыртқы заемдардың қаражаты есебiнен </w:t>
      </w:r>
      <w:r>
        <w:br/>
      </w:r>
      <w:r>
        <w:rPr>
          <w:rFonts w:ascii="Times New Roman"/>
          <w:b w:val="false"/>
          <w:i w:val="false"/>
          <w:color w:val="000000"/>
          <w:sz w:val="28"/>
        </w:rPr>
        <w:t>
</w:t>
      </w:r>
      <w:r>
        <w:rPr>
          <w:rFonts w:ascii="Times New Roman"/>
          <w:b w:val="false"/>
          <w:i/>
          <w:color w:val="000000"/>
          <w:sz w:val="28"/>
        </w:rPr>
        <w:t xml:space="preserve">          республикалық бюджеттен берiлген несиелерді </w:t>
      </w:r>
      <w:r>
        <w:br/>
      </w:r>
      <w:r>
        <w:rPr>
          <w:rFonts w:ascii="Times New Roman"/>
          <w:b w:val="false"/>
          <w:i w:val="false"/>
          <w:color w:val="000000"/>
          <w:sz w:val="28"/>
        </w:rPr>
        <w:t>
</w:t>
      </w:r>
      <w:r>
        <w:rPr>
          <w:rFonts w:ascii="Times New Roman"/>
          <w:b w:val="false"/>
          <w:i/>
          <w:color w:val="000000"/>
          <w:sz w:val="28"/>
        </w:rPr>
        <w:t xml:space="preserve">          қайтару </w:t>
      </w:r>
      <w:r>
        <w:br/>
      </w:r>
      <w:r>
        <w:rPr>
          <w:rFonts w:ascii="Times New Roman"/>
          <w:b w:val="false"/>
          <w:i w:val="false"/>
          <w:color w:val="000000"/>
          <w:sz w:val="28"/>
        </w:rPr>
        <w:t xml:space="preserve">
      01  Қала көлiгiн дамыту жобасын iске асыру үшiн       535235 </w:t>
      </w:r>
      <w:r>
        <w:br/>
      </w:r>
      <w:r>
        <w:rPr>
          <w:rFonts w:ascii="Times New Roman"/>
          <w:b w:val="false"/>
          <w:i w:val="false"/>
          <w:color w:val="000000"/>
          <w:sz w:val="28"/>
        </w:rPr>
        <w:t xml:space="preserve">
          берiлген несиелердi қайтару </w:t>
      </w:r>
      <w:r>
        <w:br/>
      </w:r>
      <w:r>
        <w:rPr>
          <w:rFonts w:ascii="Times New Roman"/>
          <w:b w:val="false"/>
          <w:i w:val="false"/>
          <w:color w:val="000000"/>
          <w:sz w:val="28"/>
        </w:rPr>
        <w:t>
</w:t>
      </w:r>
      <w:r>
        <w:rPr>
          <w:rFonts w:ascii="Times New Roman"/>
          <w:b/>
          <w:i w:val="false"/>
          <w:color w:val="000000"/>
          <w:sz w:val="28"/>
        </w:rPr>
        <w:t xml:space="preserve">   02     Төленген мемлекеттiк кепiлдiктер бойынша    2294998 </w:t>
      </w:r>
      <w:r>
        <w:br/>
      </w:r>
      <w:r>
        <w:rPr>
          <w:rFonts w:ascii="Times New Roman"/>
          <w:b w:val="false"/>
          <w:i w:val="false"/>
          <w:color w:val="000000"/>
          <w:sz w:val="28"/>
        </w:rPr>
        <w:t>
</w:t>
      </w:r>
      <w:r>
        <w:rPr>
          <w:rFonts w:ascii="Times New Roman"/>
          <w:b/>
          <w:i w:val="false"/>
          <w:color w:val="000000"/>
          <w:sz w:val="28"/>
        </w:rPr>
        <w:t xml:space="preserve">         талаптарды қайтару </w:t>
      </w:r>
      <w:r>
        <w:br/>
      </w:r>
      <w:r>
        <w:rPr>
          <w:rFonts w:ascii="Times New Roman"/>
          <w:b w:val="false"/>
          <w:i w:val="false"/>
          <w:color w:val="000000"/>
          <w:sz w:val="28"/>
        </w:rPr>
        <w:t>
</w:t>
      </w:r>
      <w:r>
        <w:rPr>
          <w:rFonts w:ascii="Times New Roman"/>
          <w:b w:val="false"/>
          <w:i/>
          <w:color w:val="000000"/>
          <w:sz w:val="28"/>
        </w:rPr>
        <w:t xml:space="preserve">     1     Төленген мемлекеттiк кепiлдiктер бойынша         2294998 </w:t>
      </w:r>
      <w:r>
        <w:br/>
      </w:r>
      <w:r>
        <w:rPr>
          <w:rFonts w:ascii="Times New Roman"/>
          <w:b w:val="false"/>
          <w:i w:val="false"/>
          <w:color w:val="000000"/>
          <w:sz w:val="28"/>
        </w:rPr>
        <w:t>
</w:t>
      </w:r>
      <w:r>
        <w:rPr>
          <w:rFonts w:ascii="Times New Roman"/>
          <w:b w:val="false"/>
          <w:i/>
          <w:color w:val="000000"/>
          <w:sz w:val="28"/>
        </w:rPr>
        <w:t xml:space="preserve">          талаптарды заңды тұлғалардың қайтаруы </w:t>
      </w:r>
      <w:r>
        <w:br/>
      </w:r>
      <w:r>
        <w:rPr>
          <w:rFonts w:ascii="Times New Roman"/>
          <w:b w:val="false"/>
          <w:i w:val="false"/>
          <w:color w:val="000000"/>
          <w:sz w:val="28"/>
        </w:rPr>
        <w:t xml:space="preserve">
      01  Төленген мемлекеттік кепiлдiктер бойынша         2261309 </w:t>
      </w:r>
      <w:r>
        <w:br/>
      </w:r>
      <w:r>
        <w:rPr>
          <w:rFonts w:ascii="Times New Roman"/>
          <w:b w:val="false"/>
          <w:i w:val="false"/>
          <w:color w:val="000000"/>
          <w:sz w:val="28"/>
        </w:rPr>
        <w:t xml:space="preserve">
          талаптарды қайтару </w:t>
      </w:r>
      <w:r>
        <w:br/>
      </w:r>
      <w:r>
        <w:rPr>
          <w:rFonts w:ascii="Times New Roman"/>
          <w:b w:val="false"/>
          <w:i w:val="false"/>
          <w:color w:val="000000"/>
          <w:sz w:val="28"/>
        </w:rPr>
        <w:t xml:space="preserve">
      02  Бюджеттік несиелер, сонымен қатар мемлекеттік      33689 </w:t>
      </w:r>
      <w:r>
        <w:br/>
      </w:r>
      <w:r>
        <w:rPr>
          <w:rFonts w:ascii="Times New Roman"/>
          <w:b w:val="false"/>
          <w:i w:val="false"/>
          <w:color w:val="000000"/>
          <w:sz w:val="28"/>
        </w:rPr>
        <w:t xml:space="preserve">
          кепілдіктер бойынша міндеттемелерді орындауға </w:t>
      </w:r>
      <w:r>
        <w:br/>
      </w:r>
      <w:r>
        <w:rPr>
          <w:rFonts w:ascii="Times New Roman"/>
          <w:b w:val="false"/>
          <w:i w:val="false"/>
          <w:color w:val="000000"/>
          <w:sz w:val="28"/>
        </w:rPr>
        <w:t xml:space="preserve">
          бағытталған бюджеттік қаржылар бойынша </w:t>
      </w:r>
      <w:r>
        <w:br/>
      </w:r>
      <w:r>
        <w:rPr>
          <w:rFonts w:ascii="Times New Roman"/>
          <w:b w:val="false"/>
          <w:i w:val="false"/>
          <w:color w:val="000000"/>
          <w:sz w:val="28"/>
        </w:rPr>
        <w:t xml:space="preserve">
          берешекті өтеу есебіне мемлекет пайдасына </w:t>
      </w:r>
      <w:r>
        <w:br/>
      </w:r>
      <w:r>
        <w:rPr>
          <w:rFonts w:ascii="Times New Roman"/>
          <w:b w:val="false"/>
          <w:i w:val="false"/>
          <w:color w:val="000000"/>
          <w:sz w:val="28"/>
        </w:rPr>
        <w:t xml:space="preserve">
          алынған не өндіріп алынған мүлікті сатудан </w:t>
      </w:r>
      <w:r>
        <w:br/>
      </w:r>
      <w:r>
        <w:rPr>
          <w:rFonts w:ascii="Times New Roman"/>
          <w:b w:val="false"/>
          <w:i w:val="false"/>
          <w:color w:val="000000"/>
          <w:sz w:val="28"/>
        </w:rPr>
        <w:t xml:space="preserve">
          түсетін түсімдер </w:t>
      </w:r>
      <w:r>
        <w:br/>
      </w:r>
      <w:r>
        <w:rPr>
          <w:rFonts w:ascii="Times New Roman"/>
          <w:b w:val="false"/>
          <w:i w:val="false"/>
          <w:color w:val="000000"/>
          <w:sz w:val="28"/>
        </w:rPr>
        <w:t>
</w:t>
      </w:r>
      <w:r>
        <w:rPr>
          <w:rFonts w:ascii="Times New Roman"/>
          <w:b/>
          <w:i w:val="false"/>
          <w:color w:val="000000"/>
          <w:sz w:val="28"/>
        </w:rPr>
        <w:t xml:space="preserve">   04     Сыртқы несиелерді қайтару                     </w:t>
      </w:r>
      <w:r>
        <w:rPr>
          <w:rFonts w:ascii="Times New Roman"/>
          <w:b w:val="false"/>
          <w:i w:val="false"/>
          <w:color w:val="000000"/>
          <w:sz w:val="28"/>
        </w:rPr>
        <w:t xml:space="preserve"> 768229 </w:t>
      </w:r>
      <w:r>
        <w:br/>
      </w:r>
      <w:r>
        <w:rPr>
          <w:rFonts w:ascii="Times New Roman"/>
          <w:b w:val="false"/>
          <w:i w:val="false"/>
          <w:color w:val="000000"/>
          <w:sz w:val="28"/>
        </w:rPr>
        <w:t>
</w:t>
      </w:r>
      <w:r>
        <w:rPr>
          <w:rFonts w:ascii="Times New Roman"/>
          <w:b w:val="false"/>
          <w:i/>
          <w:color w:val="000000"/>
          <w:sz w:val="28"/>
        </w:rPr>
        <w:t xml:space="preserve">     1     Шет мемлекеттердiң үкiметтеріне берiлген          768229 </w:t>
      </w:r>
      <w:r>
        <w:br/>
      </w:r>
      <w:r>
        <w:rPr>
          <w:rFonts w:ascii="Times New Roman"/>
          <w:b w:val="false"/>
          <w:i w:val="false"/>
          <w:color w:val="000000"/>
          <w:sz w:val="28"/>
        </w:rPr>
        <w:t>
</w:t>
      </w:r>
      <w:r>
        <w:rPr>
          <w:rFonts w:ascii="Times New Roman"/>
          <w:b w:val="false"/>
          <w:i/>
          <w:color w:val="000000"/>
          <w:sz w:val="28"/>
        </w:rPr>
        <w:t xml:space="preserve">          сыртқы несиелердi қайтару </w:t>
      </w:r>
      <w:r>
        <w:br/>
      </w:r>
      <w:r>
        <w:rPr>
          <w:rFonts w:ascii="Times New Roman"/>
          <w:b w:val="false"/>
          <w:i w:val="false"/>
          <w:color w:val="000000"/>
          <w:sz w:val="28"/>
        </w:rPr>
        <w:t xml:space="preserve">
      01  Шет мемлекеттердiң үкiметтерiне берiлген          768229 </w:t>
      </w:r>
      <w:r>
        <w:br/>
      </w:r>
      <w:r>
        <w:rPr>
          <w:rFonts w:ascii="Times New Roman"/>
          <w:b w:val="false"/>
          <w:i w:val="false"/>
          <w:color w:val="000000"/>
          <w:sz w:val="28"/>
        </w:rPr>
        <w:t xml:space="preserve">
          сыртқы несиелердi қайтару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Сомасы, </w:t>
      </w:r>
      <w:r>
        <w:br/>
      </w:r>
      <w:r>
        <w:rPr>
          <w:rFonts w:ascii="Times New Roman"/>
          <w:b w:val="false"/>
          <w:i w:val="false"/>
          <w:color w:val="000000"/>
          <w:sz w:val="28"/>
        </w:rPr>
        <w:t xml:space="preserve">
   Әкімші                  Атауы                         мың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Шығыстар </w:t>
      </w:r>
      <w:r>
        <w:rPr>
          <w:rFonts w:ascii="Times New Roman"/>
          <w:b w:val="false"/>
          <w:i w:val="false"/>
          <w:color w:val="000000"/>
          <w:sz w:val="28"/>
        </w:rPr>
        <w:t xml:space="preserve">                                    1026969555 </w:t>
      </w:r>
      <w:r>
        <w:br/>
      </w:r>
      <w:r>
        <w:rPr>
          <w:rFonts w:ascii="Times New Roman"/>
          <w:b w:val="false"/>
          <w:i w:val="false"/>
          <w:color w:val="000000"/>
          <w:sz w:val="28"/>
        </w:rPr>
        <w:t>
</w:t>
      </w:r>
      <w:r>
        <w:rPr>
          <w:rFonts w:ascii="Times New Roman"/>
          <w:b/>
          <w:i w:val="false"/>
          <w:color w:val="000000"/>
          <w:sz w:val="28"/>
        </w:rPr>
        <w:t xml:space="preserve">            IV. Шығындар                              </w:t>
      </w:r>
      <w:r>
        <w:rPr>
          <w:rFonts w:ascii="Times New Roman"/>
          <w:b w:val="false"/>
          <w:i w:val="false"/>
          <w:color w:val="000000"/>
          <w:sz w:val="28"/>
        </w:rPr>
        <w:t xml:space="preserve"> 977897923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мемлекеттiк қызметтер          </w:t>
      </w:r>
      <w:r>
        <w:rPr>
          <w:rFonts w:ascii="Times New Roman"/>
          <w:b w:val="false"/>
          <w:i w:val="false"/>
          <w:color w:val="000000"/>
          <w:sz w:val="28"/>
        </w:rPr>
        <w:t xml:space="preserve"> 63074476 </w:t>
      </w:r>
      <w:r>
        <w:br/>
      </w:r>
      <w:r>
        <w:rPr>
          <w:rFonts w:ascii="Times New Roman"/>
          <w:b w:val="false"/>
          <w:i w:val="false"/>
          <w:color w:val="000000"/>
          <w:sz w:val="28"/>
        </w:rPr>
        <w:t>
</w:t>
      </w:r>
      <w:r>
        <w:rPr>
          <w:rFonts w:ascii="Times New Roman"/>
          <w:b w:val="false"/>
          <w:i/>
          <w:color w:val="000000"/>
          <w:sz w:val="28"/>
        </w:rPr>
        <w:t xml:space="preserve">   101      Қазақстан Республикасы Президентінiң             932789 </w:t>
      </w:r>
      <w:r>
        <w:br/>
      </w:r>
      <w:r>
        <w:rPr>
          <w:rFonts w:ascii="Times New Roman"/>
          <w:b w:val="false"/>
          <w:i w:val="false"/>
          <w:color w:val="000000"/>
          <w:sz w:val="28"/>
        </w:rPr>
        <w:t>
</w:t>
      </w:r>
      <w:r>
        <w:rPr>
          <w:rFonts w:ascii="Times New Roman"/>
          <w:b w:val="false"/>
          <w:i/>
          <w:color w:val="000000"/>
          <w:sz w:val="28"/>
        </w:rPr>
        <w:t xml:space="preserve">           Әкiмшілігі </w:t>
      </w:r>
      <w:r>
        <w:br/>
      </w:r>
      <w:r>
        <w:rPr>
          <w:rFonts w:ascii="Times New Roman"/>
          <w:b w:val="false"/>
          <w:i w:val="false"/>
          <w:color w:val="000000"/>
          <w:sz w:val="28"/>
        </w:rPr>
        <w:t xml:space="preserve">
      001  Мемлекет Басшысының қызметінің жұмыс             740684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002  Мемлекеттiң iшкi және сыртқы саясатының           58275 </w:t>
      </w:r>
      <w:r>
        <w:br/>
      </w:r>
      <w:r>
        <w:rPr>
          <w:rFonts w:ascii="Times New Roman"/>
          <w:b w:val="false"/>
          <w:i w:val="false"/>
          <w:color w:val="000000"/>
          <w:sz w:val="28"/>
        </w:rPr>
        <w:t xml:space="preserve">
           стратегиялық аспектілерiн болжамды-талдамалық </w:t>
      </w:r>
      <w:r>
        <w:br/>
      </w:r>
      <w:r>
        <w:rPr>
          <w:rFonts w:ascii="Times New Roman"/>
          <w:b w:val="false"/>
          <w:i w:val="false"/>
          <w:color w:val="000000"/>
          <w:sz w:val="28"/>
        </w:rPr>
        <w:t xml:space="preserve">
           жағынан қамтамасыз ету </w:t>
      </w:r>
      <w:r>
        <w:br/>
      </w:r>
      <w:r>
        <w:rPr>
          <w:rFonts w:ascii="Times New Roman"/>
          <w:b w:val="false"/>
          <w:i w:val="false"/>
          <w:color w:val="000000"/>
          <w:sz w:val="28"/>
        </w:rPr>
        <w:t xml:space="preserve">
      003  Мұрағат қорының, баспа басылымдарының            133830 </w:t>
      </w:r>
      <w:r>
        <w:br/>
      </w:r>
      <w:r>
        <w:rPr>
          <w:rFonts w:ascii="Times New Roman"/>
          <w:b w:val="false"/>
          <w:i w:val="false"/>
          <w:color w:val="000000"/>
          <w:sz w:val="28"/>
        </w:rPr>
        <w:t xml:space="preserve">
           сақталуын қамтамасыз ету және оларды арнайы </w:t>
      </w:r>
      <w:r>
        <w:br/>
      </w:r>
      <w:r>
        <w:rPr>
          <w:rFonts w:ascii="Times New Roman"/>
          <w:b w:val="false"/>
          <w:i w:val="false"/>
          <w:color w:val="000000"/>
          <w:sz w:val="28"/>
        </w:rPr>
        <w:t xml:space="preserve">
           пайдалану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2656902 </w:t>
      </w:r>
      <w:r>
        <w:br/>
      </w:r>
      <w:r>
        <w:rPr>
          <w:rFonts w:ascii="Times New Roman"/>
          <w:b w:val="false"/>
          <w:i w:val="false"/>
          <w:color w:val="000000"/>
          <w:sz w:val="28"/>
        </w:rPr>
        <w:t>
</w:t>
      </w:r>
      <w:r>
        <w:rPr>
          <w:rFonts w:ascii="Times New Roman"/>
          <w:b w:val="false"/>
          <w:i/>
          <w:color w:val="000000"/>
          <w:sz w:val="28"/>
        </w:rPr>
        <w:t xml:space="preserve">           Шаруашылық басқармасы </w:t>
      </w:r>
      <w:r>
        <w:br/>
      </w:r>
      <w:r>
        <w:rPr>
          <w:rFonts w:ascii="Times New Roman"/>
          <w:b w:val="false"/>
          <w:i w:val="false"/>
          <w:color w:val="000000"/>
          <w:sz w:val="28"/>
        </w:rPr>
        <w:t xml:space="preserve">
      001  Қазақстан Республикасы Парламентiнiң            2645466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Заң жобалары мониторингінің автоматтан.           11436 </w:t>
      </w:r>
      <w:r>
        <w:br/>
      </w:r>
      <w:r>
        <w:rPr>
          <w:rFonts w:ascii="Times New Roman"/>
          <w:b w:val="false"/>
          <w:i w:val="false"/>
          <w:color w:val="000000"/>
          <w:sz w:val="28"/>
        </w:rPr>
        <w:t xml:space="preserve">
           дырылған жүйесін құру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Премьер-Министрiнiң       614128 </w:t>
      </w:r>
      <w:r>
        <w:br/>
      </w:r>
      <w:r>
        <w:rPr>
          <w:rFonts w:ascii="Times New Roman"/>
          <w:b w:val="false"/>
          <w:i w:val="false"/>
          <w:color w:val="000000"/>
          <w:sz w:val="28"/>
        </w:rPr>
        <w:t>
</w:t>
      </w:r>
      <w:r>
        <w:rPr>
          <w:rFonts w:ascii="Times New Roman"/>
          <w:b w:val="false"/>
          <w:i/>
          <w:color w:val="000000"/>
          <w:sz w:val="28"/>
        </w:rPr>
        <w:t xml:space="preserve">           Кеңсесi </w:t>
      </w:r>
      <w:r>
        <w:br/>
      </w:r>
      <w:r>
        <w:rPr>
          <w:rFonts w:ascii="Times New Roman"/>
          <w:b w:val="false"/>
          <w:i w:val="false"/>
          <w:color w:val="000000"/>
          <w:sz w:val="28"/>
        </w:rPr>
        <w:t xml:space="preserve">
      001  Қазақстан Республикасы Премьер-Министрiнiң       614128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106     Адам құқықтары жөніндегі ұлттық орталық           </w:t>
      </w:r>
      <w:r>
        <w:rPr>
          <w:rFonts w:ascii="Times New Roman"/>
          <w:b w:val="false"/>
          <w:i w:val="false"/>
          <w:color w:val="000000"/>
          <w:sz w:val="28"/>
        </w:rPr>
        <w:t xml:space="preserve"> 22517 </w:t>
      </w:r>
      <w:r>
        <w:br/>
      </w:r>
      <w:r>
        <w:rPr>
          <w:rFonts w:ascii="Times New Roman"/>
          <w:b w:val="false"/>
          <w:i w:val="false"/>
          <w:color w:val="000000"/>
          <w:sz w:val="28"/>
        </w:rPr>
        <w:t xml:space="preserve">
      001  Адам құқықтары жөніндегі уәкілдің                 22517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13967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Елдің қоғамдық тәртіп саласындағы саяси           13967 </w:t>
      </w:r>
      <w:r>
        <w:br/>
      </w:r>
      <w:r>
        <w:rPr>
          <w:rFonts w:ascii="Times New Roman"/>
          <w:b w:val="false"/>
          <w:i w:val="false"/>
          <w:color w:val="000000"/>
          <w:sz w:val="28"/>
        </w:rPr>
        <w:t xml:space="preserve">
           мүдделерiн қамтамасыз ету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14380369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Сыртқы саяси қызметті қамтамасыз ету            7508401 </w:t>
      </w:r>
      <w:r>
        <w:br/>
      </w:r>
      <w:r>
        <w:rPr>
          <w:rFonts w:ascii="Times New Roman"/>
          <w:b w:val="false"/>
          <w:i w:val="false"/>
          <w:color w:val="000000"/>
          <w:sz w:val="28"/>
        </w:rPr>
        <w:t xml:space="preserve">
      002  Халықаралық ұйымдарға және басқа да             1588665 </w:t>
      </w:r>
      <w:r>
        <w:br/>
      </w:r>
      <w:r>
        <w:rPr>
          <w:rFonts w:ascii="Times New Roman"/>
          <w:b w:val="false"/>
          <w:i w:val="false"/>
          <w:color w:val="000000"/>
          <w:sz w:val="28"/>
        </w:rPr>
        <w:t xml:space="preserve">
           халықаралық органдарға қатысу </w:t>
      </w:r>
      <w:r>
        <w:br/>
      </w:r>
      <w:r>
        <w:rPr>
          <w:rFonts w:ascii="Times New Roman"/>
          <w:b w:val="false"/>
          <w:i w:val="false"/>
          <w:color w:val="000000"/>
          <w:sz w:val="28"/>
        </w:rPr>
        <w:t xml:space="preserve">
      003  Мемлекеттiк шекараны делимитациялау және         193082 </w:t>
      </w:r>
      <w:r>
        <w:br/>
      </w:r>
      <w:r>
        <w:rPr>
          <w:rFonts w:ascii="Times New Roman"/>
          <w:b w:val="false"/>
          <w:i w:val="false"/>
          <w:color w:val="000000"/>
          <w:sz w:val="28"/>
        </w:rPr>
        <w:t xml:space="preserve">
           демаркациялау </w:t>
      </w:r>
      <w:r>
        <w:br/>
      </w:r>
      <w:r>
        <w:rPr>
          <w:rFonts w:ascii="Times New Roman"/>
          <w:b w:val="false"/>
          <w:i w:val="false"/>
          <w:color w:val="000000"/>
          <w:sz w:val="28"/>
        </w:rPr>
        <w:t xml:space="preserve">
      004  Қазақстан Республикасының Сыртқы істер          2560190 </w:t>
      </w:r>
      <w:r>
        <w:br/>
      </w:r>
      <w:r>
        <w:rPr>
          <w:rFonts w:ascii="Times New Roman"/>
          <w:b w:val="false"/>
          <w:i w:val="false"/>
          <w:color w:val="000000"/>
          <w:sz w:val="28"/>
        </w:rPr>
        <w:t xml:space="preserve">
           министрлігі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Шетелдік іссапарлар                              491906 </w:t>
      </w:r>
      <w:r>
        <w:br/>
      </w:r>
      <w:r>
        <w:rPr>
          <w:rFonts w:ascii="Times New Roman"/>
          <w:b w:val="false"/>
          <w:i w:val="false"/>
          <w:color w:val="000000"/>
          <w:sz w:val="28"/>
        </w:rPr>
        <w:t xml:space="preserve">
      008  Шетелдегі дипломатиялық өкілдіктердің арнайы,     87449 </w:t>
      </w:r>
      <w:r>
        <w:br/>
      </w:r>
      <w:r>
        <w:rPr>
          <w:rFonts w:ascii="Times New Roman"/>
          <w:b w:val="false"/>
          <w:i w:val="false"/>
          <w:color w:val="000000"/>
          <w:sz w:val="28"/>
        </w:rPr>
        <w:t xml:space="preserve">
           инженерлік-техникалық және нақты қорғалуын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Қазақстан Республикасының дипломатиялық         1950676 </w:t>
      </w:r>
      <w:r>
        <w:br/>
      </w:r>
      <w:r>
        <w:rPr>
          <w:rFonts w:ascii="Times New Roman"/>
          <w:b w:val="false"/>
          <w:i w:val="false"/>
          <w:color w:val="000000"/>
          <w:sz w:val="28"/>
        </w:rPr>
        <w:t xml:space="preserve">
           өкілдіктерін орналастыру үшін шетелде </w:t>
      </w:r>
      <w:r>
        <w:br/>
      </w:r>
      <w:r>
        <w:rPr>
          <w:rFonts w:ascii="Times New Roman"/>
          <w:b w:val="false"/>
          <w:i w:val="false"/>
          <w:color w:val="000000"/>
          <w:sz w:val="28"/>
        </w:rPr>
        <w:t xml:space="preserve">
           жылжымайтын мүлік объектілерін сатып алу </w:t>
      </w:r>
      <w:r>
        <w:br/>
      </w:r>
      <w:r>
        <w:rPr>
          <w:rFonts w:ascii="Times New Roman"/>
          <w:b w:val="false"/>
          <w:i w:val="false"/>
          <w:color w:val="000000"/>
          <w:sz w:val="28"/>
        </w:rPr>
        <w:t xml:space="preserve">
           және салу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rPr>
          <w:rFonts w:ascii="Times New Roman"/>
          <w:b w:val="false"/>
          <w:i w:val="false"/>
          <w:color w:val="000000"/>
          <w:sz w:val="28"/>
        </w:rPr>
        <w:t xml:space="preserve"> 16754090 </w:t>
      </w:r>
      <w:r>
        <w:br/>
      </w:r>
      <w:r>
        <w:rPr>
          <w:rFonts w:ascii="Times New Roman"/>
          <w:b w:val="false"/>
          <w:i w:val="false"/>
          <w:color w:val="000000"/>
          <w:sz w:val="28"/>
        </w:rPr>
        <w:t xml:space="preserve">
      001  Мемлекеттік бюджеттің атқарылуын және оның     12832350 </w:t>
      </w:r>
      <w:r>
        <w:br/>
      </w:r>
      <w:r>
        <w:rPr>
          <w:rFonts w:ascii="Times New Roman"/>
          <w:b w:val="false"/>
          <w:i w:val="false"/>
          <w:color w:val="000000"/>
          <w:sz w:val="28"/>
        </w:rPr>
        <w:t xml:space="preserve">
           атқарылуына бақылауды қамтамасыз ету </w:t>
      </w:r>
      <w:r>
        <w:br/>
      </w:r>
      <w:r>
        <w:rPr>
          <w:rFonts w:ascii="Times New Roman"/>
          <w:b w:val="false"/>
          <w:i w:val="false"/>
          <w:color w:val="000000"/>
          <w:sz w:val="28"/>
        </w:rPr>
        <w:t xml:space="preserve">
      002  Инвестициялық жобалардың аудитін жүзеге асыру     19529 </w:t>
      </w:r>
      <w:r>
        <w:br/>
      </w:r>
      <w:r>
        <w:rPr>
          <w:rFonts w:ascii="Times New Roman"/>
          <w:b w:val="false"/>
          <w:i w:val="false"/>
          <w:color w:val="000000"/>
          <w:sz w:val="28"/>
        </w:rPr>
        <w:t xml:space="preserve">
      003  Тарату және банкроттық рәсімдерді жүргізу         75204 </w:t>
      </w:r>
      <w:r>
        <w:br/>
      </w:r>
      <w:r>
        <w:rPr>
          <w:rFonts w:ascii="Times New Roman"/>
          <w:b w:val="false"/>
          <w:i w:val="false"/>
          <w:color w:val="000000"/>
          <w:sz w:val="28"/>
        </w:rPr>
        <w:t xml:space="preserve">
      004  Акциздік және есептеу-бақылау маркаларын         110000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005  Жекелеген негіздемелер бойынша республикалық      80000 </w:t>
      </w:r>
      <w:r>
        <w:br/>
      </w:r>
      <w:r>
        <w:rPr>
          <w:rFonts w:ascii="Times New Roman"/>
          <w:b w:val="false"/>
          <w:i w:val="false"/>
          <w:color w:val="000000"/>
          <w:sz w:val="28"/>
        </w:rPr>
        <w:t xml:space="preserve">
           меншікке түскен мүлікті бағалау, сақтау </w:t>
      </w:r>
      <w:r>
        <w:br/>
      </w:r>
      <w:r>
        <w:rPr>
          <w:rFonts w:ascii="Times New Roman"/>
          <w:b w:val="false"/>
          <w:i w:val="false"/>
          <w:color w:val="000000"/>
          <w:sz w:val="28"/>
        </w:rPr>
        <w:t xml:space="preserve">
           және сату </w:t>
      </w:r>
      <w:r>
        <w:br/>
      </w:r>
      <w:r>
        <w:rPr>
          <w:rFonts w:ascii="Times New Roman"/>
          <w:b w:val="false"/>
          <w:i w:val="false"/>
          <w:color w:val="000000"/>
          <w:sz w:val="28"/>
        </w:rPr>
        <w:t xml:space="preserve">
      007  Қазақстан Республикасы Қаржы министрлігі        1696946 </w:t>
      </w:r>
      <w:r>
        <w:br/>
      </w:r>
      <w:r>
        <w:rPr>
          <w:rFonts w:ascii="Times New Roman"/>
          <w:b w:val="false"/>
          <w:i w:val="false"/>
          <w:color w:val="000000"/>
          <w:sz w:val="28"/>
        </w:rPr>
        <w:t xml:space="preserve">
           органдарының ақпараттық жүйелерін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016  Жекешелендiру, мемлекеттік мүлiктi басқару,      466552 </w:t>
      </w:r>
      <w:r>
        <w:br/>
      </w:r>
      <w:r>
        <w:rPr>
          <w:rFonts w:ascii="Times New Roman"/>
          <w:b w:val="false"/>
          <w:i w:val="false"/>
          <w:color w:val="000000"/>
          <w:sz w:val="28"/>
        </w:rPr>
        <w:t xml:space="preserve">
           жекешелендiруден кейiнгi қызмет және </w:t>
      </w:r>
      <w:r>
        <w:br/>
      </w:r>
      <w:r>
        <w:rPr>
          <w:rFonts w:ascii="Times New Roman"/>
          <w:b w:val="false"/>
          <w:i w:val="false"/>
          <w:color w:val="000000"/>
          <w:sz w:val="28"/>
        </w:rPr>
        <w:t xml:space="preserve">
           осымен әрі кредит беруге байланысты дауларды </w:t>
      </w:r>
      <w:r>
        <w:br/>
      </w:r>
      <w:r>
        <w:rPr>
          <w:rFonts w:ascii="Times New Roman"/>
          <w:b w:val="false"/>
          <w:i w:val="false"/>
          <w:color w:val="000000"/>
          <w:sz w:val="28"/>
        </w:rPr>
        <w:t xml:space="preserve">
           реттеу, кредиттер және мемлекеттік </w:t>
      </w:r>
      <w:r>
        <w:br/>
      </w:r>
      <w:r>
        <w:rPr>
          <w:rFonts w:ascii="Times New Roman"/>
          <w:b w:val="false"/>
          <w:i w:val="false"/>
          <w:color w:val="000000"/>
          <w:sz w:val="28"/>
        </w:rPr>
        <w:t xml:space="preserve">
           кепiлдiктер бойынша мiндеттемелердi орындау </w:t>
      </w:r>
      <w:r>
        <w:br/>
      </w:r>
      <w:r>
        <w:rPr>
          <w:rFonts w:ascii="Times New Roman"/>
          <w:b w:val="false"/>
          <w:i w:val="false"/>
          <w:color w:val="000000"/>
          <w:sz w:val="28"/>
        </w:rPr>
        <w:t xml:space="preserve">
           есебiнен алынған немесе өндiрiп алынған мүлiктi </w:t>
      </w:r>
      <w:r>
        <w:br/>
      </w:r>
      <w:r>
        <w:rPr>
          <w:rFonts w:ascii="Times New Roman"/>
          <w:b w:val="false"/>
          <w:i w:val="false"/>
          <w:color w:val="000000"/>
          <w:sz w:val="28"/>
        </w:rPr>
        <w:t xml:space="preserve">
           есепке алу, сақтау </w:t>
      </w:r>
      <w:r>
        <w:br/>
      </w:r>
      <w:r>
        <w:rPr>
          <w:rFonts w:ascii="Times New Roman"/>
          <w:b w:val="false"/>
          <w:i w:val="false"/>
          <w:color w:val="000000"/>
          <w:sz w:val="28"/>
        </w:rPr>
        <w:t xml:space="preserve">
      017  "Министрліктер үйі" ғимаратын күтіп ұстау және   186338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019  Жеңілдікті тұрғын үй кредиттері бойынша          49764 </w:t>
      </w:r>
      <w:r>
        <w:br/>
      </w:r>
      <w:r>
        <w:rPr>
          <w:rFonts w:ascii="Times New Roman"/>
          <w:b w:val="false"/>
          <w:i w:val="false"/>
          <w:color w:val="000000"/>
          <w:sz w:val="28"/>
        </w:rPr>
        <w:t xml:space="preserve">
           бағамдық айырманы төлеу </w:t>
      </w:r>
      <w:r>
        <w:br/>
      </w:r>
      <w:r>
        <w:rPr>
          <w:rFonts w:ascii="Times New Roman"/>
          <w:b w:val="false"/>
          <w:i w:val="false"/>
          <w:color w:val="000000"/>
          <w:sz w:val="28"/>
        </w:rPr>
        <w:t xml:space="preserve">
      021  Бюджеттің атқарылуы мен мемлекеттік меншікті     950087 </w:t>
      </w:r>
      <w:r>
        <w:br/>
      </w:r>
      <w:r>
        <w:rPr>
          <w:rFonts w:ascii="Times New Roman"/>
          <w:b w:val="false"/>
          <w:i w:val="false"/>
          <w:color w:val="000000"/>
          <w:sz w:val="28"/>
        </w:rPr>
        <w:t xml:space="preserve">
           басқару бойынша ақпараттық жүйелердің жұмыс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022  Елдің экономикалық қауіпсіздігін қамтамасыз       72300 </w:t>
      </w:r>
      <w:r>
        <w:br/>
      </w:r>
      <w:r>
        <w:rPr>
          <w:rFonts w:ascii="Times New Roman"/>
          <w:b w:val="false"/>
          <w:i w:val="false"/>
          <w:color w:val="000000"/>
          <w:sz w:val="28"/>
        </w:rPr>
        <w:t xml:space="preserve">
           ету үшін қажетті, сондай-ақ қоғамдық және </w:t>
      </w:r>
      <w:r>
        <w:br/>
      </w:r>
      <w:r>
        <w:rPr>
          <w:rFonts w:ascii="Times New Roman"/>
          <w:b w:val="false"/>
          <w:i w:val="false"/>
          <w:color w:val="000000"/>
          <w:sz w:val="28"/>
        </w:rPr>
        <w:t xml:space="preserve">
           әлеуметтік мәні бар мүлікті сатып алу </w:t>
      </w:r>
      <w:r>
        <w:br/>
      </w:r>
      <w:r>
        <w:rPr>
          <w:rFonts w:ascii="Times New Roman"/>
          <w:b w:val="false"/>
          <w:i w:val="false"/>
          <w:color w:val="000000"/>
          <w:sz w:val="28"/>
        </w:rPr>
        <w:t xml:space="preserve">
      023  Акцияларының мемлекеттік пакеттері республика.   213030 </w:t>
      </w:r>
      <w:r>
        <w:br/>
      </w:r>
      <w:r>
        <w:rPr>
          <w:rFonts w:ascii="Times New Roman"/>
          <w:b w:val="false"/>
          <w:i w:val="false"/>
          <w:color w:val="000000"/>
          <w:sz w:val="28"/>
        </w:rPr>
        <w:t xml:space="preserve">
           лық меншіктегі акционерлік қоғамдардың </w:t>
      </w:r>
      <w:r>
        <w:br/>
      </w:r>
      <w:r>
        <w:rPr>
          <w:rFonts w:ascii="Times New Roman"/>
          <w:b w:val="false"/>
          <w:i w:val="false"/>
          <w:color w:val="000000"/>
          <w:sz w:val="28"/>
        </w:rPr>
        <w:t xml:space="preserve">
           жарғылық капиталдарының ең төменгі мөлшерін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024  Тұрғын үй құрылыс жинақ салымдары бойынша          1990 </w:t>
      </w:r>
      <w:r>
        <w:br/>
      </w:r>
      <w:r>
        <w:rPr>
          <w:rFonts w:ascii="Times New Roman"/>
          <w:b w:val="false"/>
          <w:i w:val="false"/>
          <w:color w:val="000000"/>
          <w:sz w:val="28"/>
        </w:rPr>
        <w:t xml:space="preserve">
           сыйлықақылар төлеу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918469 </w:t>
      </w:r>
      <w:r>
        <w:br/>
      </w:r>
      <w:r>
        <w:rPr>
          <w:rFonts w:ascii="Times New Roman"/>
          <w:b w:val="false"/>
          <w:i w:val="false"/>
          <w:color w:val="000000"/>
          <w:sz w:val="28"/>
        </w:rPr>
        <w:t>
</w:t>
      </w:r>
      <w:r>
        <w:rPr>
          <w:rFonts w:ascii="Times New Roman"/>
          <w:b w:val="false"/>
          <w:i/>
          <w:color w:val="000000"/>
          <w:sz w:val="28"/>
        </w:rPr>
        <w:t xml:space="preserve">           бюджеттiк жоспарлау министрлігі </w:t>
      </w:r>
      <w:r>
        <w:br/>
      </w:r>
      <w:r>
        <w:rPr>
          <w:rFonts w:ascii="Times New Roman"/>
          <w:b w:val="false"/>
          <w:i w:val="false"/>
          <w:color w:val="000000"/>
          <w:sz w:val="28"/>
        </w:rPr>
        <w:t xml:space="preserve">
      001  Стратегиялық, индикативтік және бюджеттік        395713 </w:t>
      </w:r>
      <w:r>
        <w:br/>
      </w:r>
      <w:r>
        <w:rPr>
          <w:rFonts w:ascii="Times New Roman"/>
          <w:b w:val="false"/>
          <w:i w:val="false"/>
          <w:color w:val="000000"/>
          <w:sz w:val="28"/>
        </w:rPr>
        <w:t xml:space="preserve">
           жоспарлау саласында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Мемлекеттiк басқарудың ахуалдық жүйесiн құру     184000 </w:t>
      </w:r>
      <w:r>
        <w:br/>
      </w:r>
      <w:r>
        <w:rPr>
          <w:rFonts w:ascii="Times New Roman"/>
          <w:b w:val="false"/>
          <w:i w:val="false"/>
          <w:color w:val="000000"/>
          <w:sz w:val="28"/>
        </w:rPr>
        <w:t xml:space="preserve">
      003  Қазақстан Республикасы Экономика және            122901 </w:t>
      </w:r>
      <w:r>
        <w:br/>
      </w:r>
      <w:r>
        <w:rPr>
          <w:rFonts w:ascii="Times New Roman"/>
          <w:b w:val="false"/>
          <w:i w:val="false"/>
          <w:color w:val="000000"/>
          <w:sz w:val="28"/>
        </w:rPr>
        <w:t xml:space="preserve">
           бюджеттiк жоспарлау министрлiгiнің </w:t>
      </w:r>
      <w:r>
        <w:br/>
      </w:r>
      <w:r>
        <w:rPr>
          <w:rFonts w:ascii="Times New Roman"/>
          <w:b w:val="false"/>
          <w:i w:val="false"/>
          <w:color w:val="000000"/>
          <w:sz w:val="28"/>
        </w:rPr>
        <w:t xml:space="preserve">
           ақпараттық жүйесін құру </w:t>
      </w:r>
      <w:r>
        <w:br/>
      </w:r>
      <w:r>
        <w:rPr>
          <w:rFonts w:ascii="Times New Roman"/>
          <w:b w:val="false"/>
          <w:i w:val="false"/>
          <w:color w:val="000000"/>
          <w:sz w:val="28"/>
        </w:rPr>
        <w:t xml:space="preserve">
      005  Жұмылдыру әзірлігі                                19113 </w:t>
      </w:r>
      <w:r>
        <w:br/>
      </w:r>
      <w:r>
        <w:rPr>
          <w:rFonts w:ascii="Times New Roman"/>
          <w:b w:val="false"/>
          <w:i w:val="false"/>
          <w:color w:val="000000"/>
          <w:sz w:val="28"/>
        </w:rPr>
        <w:t xml:space="preserve">
      010  Қазақстан Республикасының егемен кредиттік        22156 </w:t>
      </w:r>
      <w:r>
        <w:br/>
      </w:r>
      <w:r>
        <w:rPr>
          <w:rFonts w:ascii="Times New Roman"/>
          <w:b w:val="false"/>
          <w:i w:val="false"/>
          <w:color w:val="000000"/>
          <w:sz w:val="28"/>
        </w:rPr>
        <w:t xml:space="preserve">
           рейтингін қайта қарау мәселелері бойынша </w:t>
      </w:r>
      <w:r>
        <w:br/>
      </w:r>
      <w:r>
        <w:rPr>
          <w:rFonts w:ascii="Times New Roman"/>
          <w:b w:val="false"/>
          <w:i w:val="false"/>
          <w:color w:val="000000"/>
          <w:sz w:val="28"/>
        </w:rPr>
        <w:t xml:space="preserve">
           халықаралық рейтингілік агенттіктерімен өзара </w:t>
      </w:r>
      <w:r>
        <w:br/>
      </w:r>
      <w:r>
        <w:rPr>
          <w:rFonts w:ascii="Times New Roman"/>
          <w:b w:val="false"/>
          <w:i w:val="false"/>
          <w:color w:val="000000"/>
          <w:sz w:val="28"/>
        </w:rPr>
        <w:t xml:space="preserve">
           іс-қимыл жасау </w:t>
      </w:r>
      <w:r>
        <w:br/>
      </w:r>
      <w:r>
        <w:rPr>
          <w:rFonts w:ascii="Times New Roman"/>
          <w:b w:val="false"/>
          <w:i w:val="false"/>
          <w:color w:val="000000"/>
          <w:sz w:val="28"/>
        </w:rPr>
        <w:t xml:space="preserve">
      011  Әлеуметтік-экономикалық дамудың талдамалық       173086 </w:t>
      </w:r>
      <w:r>
        <w:br/>
      </w:r>
      <w:r>
        <w:rPr>
          <w:rFonts w:ascii="Times New Roman"/>
          <w:b w:val="false"/>
          <w:i w:val="false"/>
          <w:color w:val="000000"/>
          <w:sz w:val="28"/>
        </w:rPr>
        <w:t xml:space="preserve">
           зерттеулері </w:t>
      </w:r>
      <w:r>
        <w:br/>
      </w:r>
      <w:r>
        <w:rPr>
          <w:rFonts w:ascii="Times New Roman"/>
          <w:b w:val="false"/>
          <w:i w:val="false"/>
          <w:color w:val="000000"/>
          <w:sz w:val="28"/>
        </w:rPr>
        <w:t xml:space="preserve">
      013  Қазақстан Республикасының Индустриялық-            1500 </w:t>
      </w:r>
      <w:r>
        <w:br/>
      </w:r>
      <w:r>
        <w:rPr>
          <w:rFonts w:ascii="Times New Roman"/>
          <w:b w:val="false"/>
          <w:i w:val="false"/>
          <w:color w:val="000000"/>
          <w:sz w:val="28"/>
        </w:rPr>
        <w:t xml:space="preserve">
           инновациялық дамуы стратегиясын іске </w:t>
      </w:r>
      <w:r>
        <w:br/>
      </w:r>
      <w:r>
        <w:rPr>
          <w:rFonts w:ascii="Times New Roman"/>
          <w:b w:val="false"/>
          <w:i w:val="false"/>
          <w:color w:val="000000"/>
          <w:sz w:val="28"/>
        </w:rPr>
        <w:t xml:space="preserve">
           асыру барысында сыртқы бағалау жүргізу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3705433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Iргелi және қолданбалы ғылыми зерттеулер        3669553 </w:t>
      </w:r>
      <w:r>
        <w:br/>
      </w:r>
      <w:r>
        <w:rPr>
          <w:rFonts w:ascii="Times New Roman"/>
          <w:b w:val="false"/>
          <w:i w:val="false"/>
          <w:color w:val="000000"/>
          <w:sz w:val="28"/>
        </w:rPr>
        <w:t xml:space="preserve">
      007  Мемлекеттік сыйлықтар және стипендиялар           35880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бақылау        97650 </w:t>
      </w:r>
      <w:r>
        <w:br/>
      </w:r>
      <w:r>
        <w:rPr>
          <w:rFonts w:ascii="Times New Roman"/>
          <w:b w:val="false"/>
          <w:i w:val="false"/>
          <w:color w:val="000000"/>
          <w:sz w:val="28"/>
        </w:rPr>
        <w:t>
</w:t>
      </w:r>
      <w:r>
        <w:rPr>
          <w:rFonts w:ascii="Times New Roman"/>
          <w:b w:val="false"/>
          <w:i/>
          <w:color w:val="000000"/>
          <w:sz w:val="28"/>
        </w:rPr>
        <w:t xml:space="preserve">           жөніндегі есеп комитетi </w:t>
      </w:r>
      <w:r>
        <w:br/>
      </w:r>
      <w:r>
        <w:rPr>
          <w:rFonts w:ascii="Times New Roman"/>
          <w:b w:val="false"/>
          <w:i w:val="false"/>
          <w:color w:val="000000"/>
          <w:sz w:val="28"/>
        </w:rPr>
        <w:t xml:space="preserve">
      001  Республикалық бюджеттің атқарылуын бақылауды      87973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Қаржы бақылау объектiлерi бойынша деректердің </w:t>
      </w:r>
      <w:r>
        <w:br/>
      </w:r>
      <w:r>
        <w:rPr>
          <w:rFonts w:ascii="Times New Roman"/>
          <w:b w:val="false"/>
          <w:i w:val="false"/>
          <w:color w:val="000000"/>
          <w:sz w:val="28"/>
        </w:rPr>
        <w:t xml:space="preserve">
           ақпараттық базасын құру және дамыту                9677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1284909 </w:t>
      </w:r>
      <w:r>
        <w:br/>
      </w:r>
      <w:r>
        <w:rPr>
          <w:rFonts w:ascii="Times New Roman"/>
          <w:b w:val="false"/>
          <w:i w:val="false"/>
          <w:color w:val="000000"/>
          <w:sz w:val="28"/>
        </w:rPr>
        <w:t>
</w:t>
      </w:r>
      <w:r>
        <w:rPr>
          <w:rFonts w:ascii="Times New Roman"/>
          <w:b w:val="false"/>
          <w:i/>
          <w:color w:val="000000"/>
          <w:sz w:val="28"/>
        </w:rPr>
        <w:t xml:space="preserve">           байланыс жөніндегі агенттігі </w:t>
      </w:r>
      <w:r>
        <w:br/>
      </w:r>
      <w:r>
        <w:rPr>
          <w:rFonts w:ascii="Times New Roman"/>
          <w:b w:val="false"/>
          <w:i w:val="false"/>
          <w:color w:val="000000"/>
          <w:sz w:val="28"/>
        </w:rPr>
        <w:t xml:space="preserve">
      001  Ақпараттандыру және байланыс саласындағы         171177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003  Ақпараттандыру және байланыс саласындағы          26400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005  Мемлекеттік деректер базаларын құру              243433 </w:t>
      </w:r>
      <w:r>
        <w:br/>
      </w:r>
      <w:r>
        <w:rPr>
          <w:rFonts w:ascii="Times New Roman"/>
          <w:b w:val="false"/>
          <w:i w:val="false"/>
          <w:color w:val="000000"/>
          <w:sz w:val="28"/>
        </w:rPr>
        <w:t xml:space="preserve">
      007  Мемлекеттік органдардың электрондық құжат         92995 </w:t>
      </w:r>
      <w:r>
        <w:br/>
      </w:r>
      <w:r>
        <w:rPr>
          <w:rFonts w:ascii="Times New Roman"/>
          <w:b w:val="false"/>
          <w:i w:val="false"/>
          <w:color w:val="000000"/>
          <w:sz w:val="28"/>
        </w:rPr>
        <w:t xml:space="preserve">
           айналымның бірыңғай жүйесін құру </w:t>
      </w:r>
      <w:r>
        <w:br/>
      </w:r>
      <w:r>
        <w:rPr>
          <w:rFonts w:ascii="Times New Roman"/>
          <w:b w:val="false"/>
          <w:i w:val="false"/>
          <w:color w:val="000000"/>
          <w:sz w:val="28"/>
        </w:rPr>
        <w:t xml:space="preserve">
      008  Мемлекеттік органдардың ақпараттық               249901 </w:t>
      </w:r>
      <w:r>
        <w:br/>
      </w:r>
      <w:r>
        <w:rPr>
          <w:rFonts w:ascii="Times New Roman"/>
          <w:b w:val="false"/>
          <w:i w:val="false"/>
          <w:color w:val="000000"/>
          <w:sz w:val="28"/>
        </w:rPr>
        <w:t xml:space="preserve">
           инфрақұрылымын құру </w:t>
      </w:r>
      <w:r>
        <w:br/>
      </w:r>
      <w:r>
        <w:rPr>
          <w:rFonts w:ascii="Times New Roman"/>
          <w:b w:val="false"/>
          <w:i w:val="false"/>
          <w:color w:val="000000"/>
          <w:sz w:val="28"/>
        </w:rPr>
        <w:t xml:space="preserve">
      009  Ақпараттық-телекоммуникациялық ресурстардың </w:t>
      </w:r>
      <w:r>
        <w:br/>
      </w:r>
      <w:r>
        <w:rPr>
          <w:rFonts w:ascii="Times New Roman"/>
          <w:b w:val="false"/>
          <w:i w:val="false"/>
          <w:color w:val="000000"/>
          <w:sz w:val="28"/>
        </w:rPr>
        <w:t xml:space="preserve">
           жай-күйінің мониторинг жүйесін құру               10966 </w:t>
      </w:r>
      <w:r>
        <w:br/>
      </w:r>
      <w:r>
        <w:rPr>
          <w:rFonts w:ascii="Times New Roman"/>
          <w:b w:val="false"/>
          <w:i w:val="false"/>
          <w:color w:val="000000"/>
          <w:sz w:val="28"/>
        </w:rPr>
        <w:t xml:space="preserve">
      010  Ведомствоаралық ақпараттық жүйелердің             72207 </w:t>
      </w:r>
      <w:r>
        <w:br/>
      </w:r>
      <w:r>
        <w:rPr>
          <w:rFonts w:ascii="Times New Roman"/>
          <w:b w:val="false"/>
          <w:i w:val="false"/>
          <w:color w:val="000000"/>
          <w:sz w:val="28"/>
        </w:rPr>
        <w:t xml:space="preserve">
           жұмыс істеуін қамтамасыз ету </w:t>
      </w:r>
      <w:r>
        <w:br/>
      </w:r>
      <w:r>
        <w:rPr>
          <w:rFonts w:ascii="Times New Roman"/>
          <w:b w:val="false"/>
          <w:i w:val="false"/>
          <w:color w:val="000000"/>
          <w:sz w:val="28"/>
        </w:rPr>
        <w:t xml:space="preserve">
      011  Мемлекеттік қаржының біріктірілген ақпараттық </w:t>
      </w:r>
      <w:r>
        <w:br/>
      </w:r>
      <w:r>
        <w:rPr>
          <w:rFonts w:ascii="Times New Roman"/>
          <w:b w:val="false"/>
          <w:i w:val="false"/>
          <w:color w:val="000000"/>
          <w:sz w:val="28"/>
        </w:rPr>
        <w:t xml:space="preserve">
           жүйесін құру                                     244320 </w:t>
      </w:r>
      <w:r>
        <w:br/>
      </w:r>
      <w:r>
        <w:rPr>
          <w:rFonts w:ascii="Times New Roman"/>
          <w:b w:val="false"/>
          <w:i w:val="false"/>
          <w:color w:val="000000"/>
          <w:sz w:val="28"/>
        </w:rPr>
        <w:t xml:space="preserve">
      012  Әлеуметтік-экономикалық дамудың мониторинг        23510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015  Ақпарат және байланыс объектілерін салу және     150000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606     Қазақстан Республикасының Статистика            2590096 </w:t>
      </w:r>
      <w:r>
        <w:br/>
      </w:r>
      <w:r>
        <w:rPr>
          <w:rFonts w:ascii="Times New Roman"/>
          <w:b w:val="false"/>
          <w:i w:val="false"/>
          <w:color w:val="000000"/>
          <w:sz w:val="28"/>
        </w:rPr>
        <w:t>
</w:t>
      </w:r>
      <w:r>
        <w:rPr>
          <w:rFonts w:ascii="Times New Roman"/>
          <w:b w:val="false"/>
          <w:i/>
          <w:color w:val="000000"/>
          <w:sz w:val="28"/>
        </w:rPr>
        <w:t xml:space="preserve">           жөніндегі агенттігi </w:t>
      </w:r>
      <w:r>
        <w:br/>
      </w:r>
      <w:r>
        <w:rPr>
          <w:rFonts w:ascii="Times New Roman"/>
          <w:b w:val="false"/>
          <w:i w:val="false"/>
          <w:color w:val="000000"/>
          <w:sz w:val="28"/>
        </w:rPr>
        <w:t xml:space="preserve">
      001  Статистика саласындағы уәкілетті органның       1338114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Республиканың әлеуметтiк-экономикалық жағдайы   1199966 </w:t>
      </w:r>
      <w:r>
        <w:br/>
      </w:r>
      <w:r>
        <w:rPr>
          <w:rFonts w:ascii="Times New Roman"/>
          <w:b w:val="false"/>
          <w:i w:val="false"/>
          <w:color w:val="000000"/>
          <w:sz w:val="28"/>
        </w:rPr>
        <w:t xml:space="preserve">
           туралы ақпараттық-статистикалық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xml:space="preserve">
      003  Мемлекеттік статистика органдарының ақпараттық    30060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004  Мемлекеттiк статистика саласындағы қолданбалы     21956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161001 </w:t>
      </w:r>
      <w:r>
        <w:br/>
      </w:r>
      <w:r>
        <w:rPr>
          <w:rFonts w:ascii="Times New Roman"/>
          <w:b w:val="false"/>
          <w:i w:val="false"/>
          <w:color w:val="000000"/>
          <w:sz w:val="28"/>
        </w:rPr>
        <w:t>
</w:t>
      </w:r>
      <w:r>
        <w:rPr>
          <w:rFonts w:ascii="Times New Roman"/>
          <w:b w:val="false"/>
          <w:i/>
          <w:color w:val="000000"/>
          <w:sz w:val="28"/>
        </w:rPr>
        <w:t xml:space="preserve">           iстерi жөнiндегi агенттiгi </w:t>
      </w:r>
      <w:r>
        <w:br/>
      </w:r>
      <w:r>
        <w:rPr>
          <w:rFonts w:ascii="Times New Roman"/>
          <w:b w:val="false"/>
          <w:i w:val="false"/>
          <w:color w:val="000000"/>
          <w:sz w:val="28"/>
        </w:rPr>
        <w:t xml:space="preserve">
      001  Мемлекеттiк қызмет саласындағы уәкілетті         115749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Республиканың мемлекеттiк қызмет кадрларын        45252 </w:t>
      </w:r>
      <w:r>
        <w:br/>
      </w:r>
      <w:r>
        <w:rPr>
          <w:rFonts w:ascii="Times New Roman"/>
          <w:b w:val="false"/>
          <w:i w:val="false"/>
          <w:color w:val="000000"/>
          <w:sz w:val="28"/>
        </w:rPr>
        <w:t xml:space="preserve">
           ақпараттандыру және тестілеу жүйесiнiң </w:t>
      </w:r>
      <w:r>
        <w:br/>
      </w:r>
      <w:r>
        <w:rPr>
          <w:rFonts w:ascii="Times New Roman"/>
          <w:b w:val="false"/>
          <w:i w:val="false"/>
          <w:color w:val="000000"/>
          <w:sz w:val="28"/>
        </w:rPr>
        <w:t xml:space="preserve">
           жұмыс iстеуi </w:t>
      </w:r>
      <w:r>
        <w:br/>
      </w:r>
      <w:r>
        <w:rPr>
          <w:rFonts w:ascii="Times New Roman"/>
          <w:b w:val="false"/>
          <w:i w:val="false"/>
          <w:color w:val="000000"/>
          <w:sz w:val="28"/>
        </w:rPr>
        <w:t>
</w:t>
      </w:r>
      <w:r>
        <w:rPr>
          <w:rFonts w:ascii="Times New Roman"/>
          <w:b w:val="false"/>
          <w:i/>
          <w:color w:val="000000"/>
          <w:sz w:val="28"/>
        </w:rPr>
        <w:t xml:space="preserve">    610     Қазақстан Республикасының Мемлекеттiк сатып алу  147740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Мемлекеттiк сатып алу саласындағы уәкілетті       98777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Қазақстан Республикасының Мемлекеттiк сатып алу   48963 </w:t>
      </w:r>
      <w:r>
        <w:br/>
      </w:r>
      <w:r>
        <w:rPr>
          <w:rFonts w:ascii="Times New Roman"/>
          <w:b w:val="false"/>
          <w:i w:val="false"/>
          <w:color w:val="000000"/>
          <w:sz w:val="28"/>
        </w:rPr>
        <w:t xml:space="preserve">
           жөнiндегі агенттiгiнiң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w:t>
      </w:r>
      <w:r>
        <w:rPr>
          <w:rFonts w:ascii="Times New Roman"/>
          <w:b w:val="false"/>
          <w:i/>
          <w:color w:val="000000"/>
          <w:sz w:val="28"/>
        </w:rPr>
        <w:t xml:space="preserve">    619     Қазақстан Республикасының Кедендiк бақылау      9603083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Кеден ісі саласындағы уәкілетті органның        6508290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"КААЖ" кедендiк ақпараттық жүйесiн дамыту        256513 </w:t>
      </w:r>
      <w:r>
        <w:br/>
      </w:r>
      <w:r>
        <w:rPr>
          <w:rFonts w:ascii="Times New Roman"/>
          <w:b w:val="false"/>
          <w:i w:val="false"/>
          <w:color w:val="000000"/>
          <w:sz w:val="28"/>
        </w:rPr>
        <w:t xml:space="preserve">
      004  Кедендiк бақылау және кедендік инфрақұрылым     2821350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104  Нашақорлыққа және есірткі бизнесіне қарсы күрес   16930 </w:t>
      </w:r>
      <w:r>
        <w:br/>
      </w:r>
      <w:r>
        <w:rPr>
          <w:rFonts w:ascii="Times New Roman"/>
          <w:b w:val="false"/>
          <w:i w:val="false"/>
          <w:color w:val="000000"/>
          <w:sz w:val="28"/>
        </w:rPr>
        <w:t>
</w:t>
      </w:r>
      <w:r>
        <w:rPr>
          <w:rFonts w:ascii="Times New Roman"/>
          <w:b w:val="false"/>
          <w:i/>
          <w:color w:val="000000"/>
          <w:sz w:val="28"/>
        </w:rPr>
        <w:t xml:space="preserve">    637     Қазақстан Республикасының Конституциялық Кеңесi   </w:t>
      </w:r>
      <w:r>
        <w:rPr>
          <w:rFonts w:ascii="Times New Roman"/>
          <w:b w:val="false"/>
          <w:i w:val="false"/>
          <w:color w:val="000000"/>
          <w:sz w:val="28"/>
        </w:rPr>
        <w:t xml:space="preserve"> 74091 </w:t>
      </w:r>
      <w:r>
        <w:br/>
      </w:r>
      <w:r>
        <w:rPr>
          <w:rFonts w:ascii="Times New Roman"/>
          <w:b w:val="false"/>
          <w:i w:val="false"/>
          <w:color w:val="000000"/>
          <w:sz w:val="28"/>
        </w:rPr>
        <w:t xml:space="preserve">
      001  Қазақстан Республикасының Конституциялық          74091 </w:t>
      </w:r>
      <w:r>
        <w:br/>
      </w:r>
      <w:r>
        <w:rPr>
          <w:rFonts w:ascii="Times New Roman"/>
          <w:b w:val="false"/>
          <w:i w:val="false"/>
          <w:color w:val="000000"/>
          <w:sz w:val="28"/>
        </w:rPr>
        <w:t xml:space="preserve">
           Кеңесiнің қызметін қамтамасыз ету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Республикасының Орталық сайлау        3573768 </w:t>
      </w:r>
      <w:r>
        <w:br/>
      </w:r>
      <w:r>
        <w:rPr>
          <w:rFonts w:ascii="Times New Roman"/>
          <w:b w:val="false"/>
          <w:i w:val="false"/>
          <w:color w:val="000000"/>
          <w:sz w:val="28"/>
        </w:rPr>
        <w:t>
</w:t>
      </w:r>
      <w:r>
        <w:rPr>
          <w:rFonts w:ascii="Times New Roman"/>
          <w:b w:val="false"/>
          <w:i/>
          <w:color w:val="000000"/>
          <w:sz w:val="28"/>
        </w:rPr>
        <w:t xml:space="preserve">           комиссиясы </w:t>
      </w:r>
      <w:r>
        <w:br/>
      </w:r>
      <w:r>
        <w:rPr>
          <w:rFonts w:ascii="Times New Roman"/>
          <w:b w:val="false"/>
          <w:i w:val="false"/>
          <w:color w:val="000000"/>
          <w:sz w:val="28"/>
        </w:rPr>
        <w:t xml:space="preserve">
      001  Сайлау өткiзуді ұйымдастыру                     1660568 </w:t>
      </w:r>
      <w:r>
        <w:br/>
      </w:r>
      <w:r>
        <w:rPr>
          <w:rFonts w:ascii="Times New Roman"/>
          <w:b w:val="false"/>
          <w:i w:val="false"/>
          <w:color w:val="000000"/>
          <w:sz w:val="28"/>
        </w:rPr>
        <w:t xml:space="preserve">
      002  "Сайлау" автоматтандырылған ақпараттық          1913200 </w:t>
      </w:r>
      <w:r>
        <w:br/>
      </w:r>
      <w:r>
        <w:rPr>
          <w:rFonts w:ascii="Times New Roman"/>
          <w:b w:val="false"/>
          <w:i w:val="false"/>
          <w:color w:val="000000"/>
          <w:sz w:val="28"/>
        </w:rPr>
        <w:t xml:space="preserve">
           жүйесін құру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5543474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001  Мемлекет Басшысының, Премьер-Министрдің және    5145286 </w:t>
      </w:r>
      <w:r>
        <w:br/>
      </w:r>
      <w:r>
        <w:rPr>
          <w:rFonts w:ascii="Times New Roman"/>
          <w:b w:val="false"/>
          <w:i w:val="false"/>
          <w:color w:val="000000"/>
          <w:sz w:val="28"/>
        </w:rPr>
        <w:t xml:space="preserve">
           мемлекеттік органдардың басқа да лауазымды </w:t>
      </w:r>
      <w:r>
        <w:br/>
      </w:r>
      <w:r>
        <w:rPr>
          <w:rFonts w:ascii="Times New Roman"/>
          <w:b w:val="false"/>
          <w:i w:val="false"/>
          <w:color w:val="000000"/>
          <w:sz w:val="28"/>
        </w:rPr>
        <w:t xml:space="preserve">
           тұлғаларының қызметін қамтамасыз ету </w:t>
      </w:r>
      <w:r>
        <w:br/>
      </w:r>
      <w:r>
        <w:rPr>
          <w:rFonts w:ascii="Times New Roman"/>
          <w:b w:val="false"/>
          <w:i w:val="false"/>
          <w:color w:val="000000"/>
          <w:sz w:val="28"/>
        </w:rPr>
        <w:t xml:space="preserve">
      009  Мемлекеттiк органдар үшiн автомашиналар паркiн   398188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02        Қорғаныс   </w:t>
      </w:r>
      <w:r>
        <w:rPr>
          <w:rFonts w:ascii="Times New Roman"/>
          <w:b w:val="false"/>
          <w:i w:val="false"/>
          <w:color w:val="000000"/>
          <w:sz w:val="28"/>
        </w:rPr>
        <w:t xml:space="preserve">                                     50570733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rPr>
          <w:rFonts w:ascii="Times New Roman"/>
          <w:b w:val="false"/>
          <w:i w:val="false"/>
          <w:color w:val="000000"/>
          <w:sz w:val="28"/>
        </w:rPr>
        <w:t xml:space="preserve"> 44793653 </w:t>
      </w:r>
      <w:r>
        <w:br/>
      </w:r>
      <w:r>
        <w:rPr>
          <w:rFonts w:ascii="Times New Roman"/>
          <w:b w:val="false"/>
          <w:i w:val="false"/>
          <w:color w:val="000000"/>
          <w:sz w:val="28"/>
        </w:rPr>
        <w:t xml:space="preserve">
      001  Қарулы Күштердің жеке құрамын, қару-жарақта.   27873551 </w:t>
      </w:r>
      <w:r>
        <w:br/>
      </w:r>
      <w:r>
        <w:rPr>
          <w:rFonts w:ascii="Times New Roman"/>
          <w:b w:val="false"/>
          <w:i w:val="false"/>
          <w:color w:val="000000"/>
          <w:sz w:val="28"/>
        </w:rPr>
        <w:t xml:space="preserve">
           рын, әскери және өзге техникаларын, жабдық. </w:t>
      </w:r>
      <w:r>
        <w:br/>
      </w:r>
      <w:r>
        <w:rPr>
          <w:rFonts w:ascii="Times New Roman"/>
          <w:b w:val="false"/>
          <w:i w:val="false"/>
          <w:color w:val="000000"/>
          <w:sz w:val="28"/>
        </w:rPr>
        <w:t xml:space="preserve">
           тарын, жануарларын және инфрақұрылымын ұстау </w:t>
      </w:r>
      <w:r>
        <w:br/>
      </w:r>
      <w:r>
        <w:rPr>
          <w:rFonts w:ascii="Times New Roman"/>
          <w:b w:val="false"/>
          <w:i w:val="false"/>
          <w:color w:val="000000"/>
          <w:sz w:val="28"/>
        </w:rPr>
        <w:t xml:space="preserve">
      002  Қарулы Күштер қызметінің негізгі түрлерін       6424296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Қарулы Күштердің ақпараттық жүйелерін құру       446649 </w:t>
      </w:r>
      <w:r>
        <w:br/>
      </w:r>
      <w:r>
        <w:rPr>
          <w:rFonts w:ascii="Times New Roman"/>
          <w:b w:val="false"/>
          <w:i w:val="false"/>
          <w:color w:val="000000"/>
          <w:sz w:val="28"/>
        </w:rPr>
        <w:t xml:space="preserve">
      004  Қарулы Күштердің инфрақұрылымын дамыту          2666194 </w:t>
      </w:r>
      <w:r>
        <w:br/>
      </w:r>
      <w:r>
        <w:rPr>
          <w:rFonts w:ascii="Times New Roman"/>
          <w:b w:val="false"/>
          <w:i w:val="false"/>
          <w:color w:val="000000"/>
          <w:sz w:val="28"/>
        </w:rPr>
        <w:t xml:space="preserve">
      006  Қару-жарақты, әскери және өзге де техниканы,    6123095 </w:t>
      </w:r>
      <w:r>
        <w:br/>
      </w:r>
      <w:r>
        <w:rPr>
          <w:rFonts w:ascii="Times New Roman"/>
          <w:b w:val="false"/>
          <w:i w:val="false"/>
          <w:color w:val="000000"/>
          <w:sz w:val="28"/>
        </w:rPr>
        <w:t xml:space="preserve">
           байланыс жүйелерін жаңғырту, сатып алу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008  Қорғаныстық сипатындағы қолданбалы ғылыми         82858 </w:t>
      </w:r>
      <w:r>
        <w:br/>
      </w:r>
      <w:r>
        <w:rPr>
          <w:rFonts w:ascii="Times New Roman"/>
          <w:b w:val="false"/>
          <w:i w:val="false"/>
          <w:color w:val="000000"/>
          <w:sz w:val="28"/>
        </w:rPr>
        <w:t xml:space="preserve">
           зерттеулер мен тәжірибе-конструкторлық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015  Әскерге шақырылғанға дейінгілерді әскери-        189590 </w:t>
      </w:r>
      <w:r>
        <w:br/>
      </w:r>
      <w:r>
        <w:rPr>
          <w:rFonts w:ascii="Times New Roman"/>
          <w:b w:val="false"/>
          <w:i w:val="false"/>
          <w:color w:val="000000"/>
          <w:sz w:val="28"/>
        </w:rPr>
        <w:t xml:space="preserve">
           техникалық мамандықтар бойынша дайындау </w:t>
      </w:r>
      <w:r>
        <w:br/>
      </w:r>
      <w:r>
        <w:rPr>
          <w:rFonts w:ascii="Times New Roman"/>
          <w:b w:val="false"/>
          <w:i w:val="false"/>
          <w:color w:val="000000"/>
          <w:sz w:val="28"/>
        </w:rPr>
        <w:t xml:space="preserve">
      016  Қарулы Күштерді материалдық-техникалық          884835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017  ТМД-ға мүше мемлекеттерiнің сыртқы              102585 </w:t>
      </w:r>
      <w:r>
        <w:br/>
      </w:r>
      <w:r>
        <w:rPr>
          <w:rFonts w:ascii="Times New Roman"/>
          <w:b w:val="false"/>
          <w:i w:val="false"/>
          <w:color w:val="000000"/>
          <w:sz w:val="28"/>
        </w:rPr>
        <w:t xml:space="preserve">
           шекараларын қорғау мүддесiндегі шекара </w:t>
      </w:r>
      <w:r>
        <w:br/>
      </w:r>
      <w:r>
        <w:rPr>
          <w:rFonts w:ascii="Times New Roman"/>
          <w:b w:val="false"/>
          <w:i w:val="false"/>
          <w:color w:val="000000"/>
          <w:sz w:val="28"/>
        </w:rPr>
        <w:t xml:space="preserve">
           әскерлерi мен жүктерін қамтамасыз ету </w:t>
      </w:r>
      <w:r>
        <w:br/>
      </w:r>
      <w:r>
        <w:rPr>
          <w:rFonts w:ascii="Times New Roman"/>
          <w:b w:val="false"/>
          <w:i w:val="false"/>
          <w:color w:val="000000"/>
          <w:sz w:val="28"/>
        </w:rPr>
        <w:t xml:space="preserve">
           үшін мемлекетаралық әскери тасымалдаулар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4404229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Төтенше жағдайларды ескерту және жою            1227969 </w:t>
      </w:r>
      <w:r>
        <w:br/>
      </w:r>
      <w:r>
        <w:rPr>
          <w:rFonts w:ascii="Times New Roman"/>
          <w:b w:val="false"/>
          <w:i w:val="false"/>
          <w:color w:val="000000"/>
          <w:sz w:val="28"/>
        </w:rPr>
        <w:t xml:space="preserve">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Табиғи және техногендiк сипаттағы төтенше       2012486 </w:t>
      </w:r>
      <w:r>
        <w:br/>
      </w:r>
      <w:r>
        <w:rPr>
          <w:rFonts w:ascii="Times New Roman"/>
          <w:b w:val="false"/>
          <w:i w:val="false"/>
          <w:color w:val="000000"/>
          <w:sz w:val="28"/>
        </w:rPr>
        <w:t xml:space="preserve">
           жағдайларды жоюды ұйымдастыру </w:t>
      </w:r>
      <w:r>
        <w:br/>
      </w:r>
      <w:r>
        <w:rPr>
          <w:rFonts w:ascii="Times New Roman"/>
          <w:b w:val="false"/>
          <w:i w:val="false"/>
          <w:color w:val="000000"/>
          <w:sz w:val="28"/>
        </w:rPr>
        <w:t xml:space="preserve">
      003  Төтенше жағдайлардан қорғау объектілерін салу    845900 </w:t>
      </w:r>
      <w:r>
        <w:br/>
      </w:r>
      <w:r>
        <w:rPr>
          <w:rFonts w:ascii="Times New Roman"/>
          <w:b w:val="false"/>
          <w:i w:val="false"/>
          <w:color w:val="000000"/>
          <w:sz w:val="28"/>
        </w:rPr>
        <w:t xml:space="preserve">
           мен қайта жаңарту </w:t>
      </w:r>
      <w:r>
        <w:br/>
      </w:r>
      <w:r>
        <w:rPr>
          <w:rFonts w:ascii="Times New Roman"/>
          <w:b w:val="false"/>
          <w:i w:val="false"/>
          <w:color w:val="000000"/>
          <w:sz w:val="28"/>
        </w:rPr>
        <w:t xml:space="preserve">
      004  Өрт қауiпсiздiгi саласында сынақтарды талдау       7026 </w:t>
      </w:r>
      <w:r>
        <w:br/>
      </w:r>
      <w:r>
        <w:rPr>
          <w:rFonts w:ascii="Times New Roman"/>
          <w:b w:val="false"/>
          <w:i w:val="false"/>
          <w:color w:val="000000"/>
          <w:sz w:val="28"/>
        </w:rPr>
        <w:t xml:space="preserve">
           және жүргiзу </w:t>
      </w:r>
      <w:r>
        <w:br/>
      </w:r>
      <w:r>
        <w:rPr>
          <w:rFonts w:ascii="Times New Roman"/>
          <w:b w:val="false"/>
          <w:i w:val="false"/>
          <w:color w:val="000000"/>
          <w:sz w:val="28"/>
        </w:rPr>
        <w:t xml:space="preserve">
      005  Қазақстан Республикасының Төтенше жағдайлар       31390 </w:t>
      </w:r>
      <w:r>
        <w:br/>
      </w:r>
      <w:r>
        <w:rPr>
          <w:rFonts w:ascii="Times New Roman"/>
          <w:b w:val="false"/>
          <w:i w:val="false"/>
          <w:color w:val="000000"/>
          <w:sz w:val="28"/>
        </w:rPr>
        <w:t xml:space="preserve">
           жөніндегі агенттігінің ақпараттық жүйелерін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007  Мемлекеттік органдар мен мекемелер мамандарын      9458 </w:t>
      </w:r>
      <w:r>
        <w:br/>
      </w:r>
      <w:r>
        <w:rPr>
          <w:rFonts w:ascii="Times New Roman"/>
          <w:b w:val="false"/>
          <w:i w:val="false"/>
          <w:color w:val="000000"/>
          <w:sz w:val="28"/>
        </w:rPr>
        <w:t xml:space="preserve">
           төтенше жағдай ахуалында іс-әрекет жасауға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010  Биік ғимараттар үшін өрт автосатыларын сатып     270000 </w:t>
      </w:r>
      <w:r>
        <w:br/>
      </w:r>
      <w:r>
        <w:rPr>
          <w:rFonts w:ascii="Times New Roman"/>
          <w:b w:val="false"/>
          <w:i w:val="false"/>
          <w:color w:val="000000"/>
          <w:sz w:val="28"/>
        </w:rPr>
        <w:t xml:space="preserve">
           алуға Астана қаласының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rPr>
          <w:rFonts w:ascii="Times New Roman"/>
          <w:b w:val="false"/>
          <w:i w:val="false"/>
          <w:color w:val="000000"/>
          <w:sz w:val="28"/>
        </w:rPr>
        <w:t xml:space="preserve"> 1372851 </w:t>
      </w:r>
      <w:r>
        <w:br/>
      </w:r>
      <w:r>
        <w:rPr>
          <w:rFonts w:ascii="Times New Roman"/>
          <w:b w:val="false"/>
          <w:i w:val="false"/>
          <w:color w:val="000000"/>
          <w:sz w:val="28"/>
        </w:rPr>
        <w:t xml:space="preserve">
      001  Қорғалатын адамдардың қауiпсiздiгiн             1196351 </w:t>
      </w:r>
      <w:r>
        <w:br/>
      </w:r>
      <w:r>
        <w:rPr>
          <w:rFonts w:ascii="Times New Roman"/>
          <w:b w:val="false"/>
          <w:i w:val="false"/>
          <w:color w:val="000000"/>
          <w:sz w:val="28"/>
        </w:rPr>
        <w:t xml:space="preserve">
           қамтамасыз етуге және салтанатты рәсiмдерді </w:t>
      </w:r>
      <w:r>
        <w:br/>
      </w:r>
      <w:r>
        <w:rPr>
          <w:rFonts w:ascii="Times New Roman"/>
          <w:b w:val="false"/>
          <w:i w:val="false"/>
          <w:color w:val="000000"/>
          <w:sz w:val="28"/>
        </w:rPr>
        <w:t xml:space="preserve">
           орындауға қатысу </w:t>
      </w:r>
      <w:r>
        <w:br/>
      </w:r>
      <w:r>
        <w:rPr>
          <w:rFonts w:ascii="Times New Roman"/>
          <w:b w:val="false"/>
          <w:i w:val="false"/>
          <w:color w:val="000000"/>
          <w:sz w:val="28"/>
        </w:rPr>
        <w:t xml:space="preserve">
      002  Республикалық ұлан объектілерінің құрылысын      176500 </w:t>
      </w:r>
      <w:r>
        <w:br/>
      </w:r>
      <w:r>
        <w:rPr>
          <w:rFonts w:ascii="Times New Roman"/>
          <w:b w:val="false"/>
          <w:i w:val="false"/>
          <w:color w:val="000000"/>
          <w:sz w:val="28"/>
        </w:rPr>
        <w:t xml:space="preserve">
           салу </w:t>
      </w:r>
      <w:r>
        <w:br/>
      </w:r>
      <w:r>
        <w:rPr>
          <w:rFonts w:ascii="Times New Roman"/>
          <w:b w:val="false"/>
          <w:i w:val="false"/>
          <w:color w:val="000000"/>
          <w:sz w:val="28"/>
        </w:rPr>
        <w:t>
</w:t>
      </w:r>
      <w:r>
        <w:rPr>
          <w:rFonts w:ascii="Times New Roman"/>
          <w:b w:val="false"/>
          <w:i/>
          <w:color w:val="000000"/>
          <w:sz w:val="28"/>
        </w:rPr>
        <w:t xml:space="preserve">03        Қоғамдық тәртіп және қауіпсіздік  </w:t>
      </w:r>
      <w:r>
        <w:rPr>
          <w:rFonts w:ascii="Times New Roman"/>
          <w:b w:val="false"/>
          <w:i w:val="false"/>
          <w:color w:val="000000"/>
          <w:sz w:val="28"/>
        </w:rPr>
        <w:t xml:space="preserve">            94533695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Премьер-Министрінің       240694 </w:t>
      </w:r>
      <w:r>
        <w:br/>
      </w:r>
      <w:r>
        <w:rPr>
          <w:rFonts w:ascii="Times New Roman"/>
          <w:b w:val="false"/>
          <w:i w:val="false"/>
          <w:color w:val="000000"/>
          <w:sz w:val="28"/>
        </w:rPr>
        <w:t>
</w:t>
      </w:r>
      <w:r>
        <w:rPr>
          <w:rFonts w:ascii="Times New Roman"/>
          <w:b w:val="false"/>
          <w:i/>
          <w:color w:val="000000"/>
          <w:sz w:val="28"/>
        </w:rPr>
        <w:t xml:space="preserve">           Кеңсесі </w:t>
      </w:r>
      <w:r>
        <w:br/>
      </w:r>
      <w:r>
        <w:rPr>
          <w:rFonts w:ascii="Times New Roman"/>
          <w:b w:val="false"/>
          <w:i w:val="false"/>
          <w:color w:val="000000"/>
          <w:sz w:val="28"/>
        </w:rPr>
        <w:t xml:space="preserve">
      002  Мемлекеттік органдарда ақпараттық қауіпсіздікті   28257 </w:t>
      </w:r>
      <w:r>
        <w:br/>
      </w:r>
      <w:r>
        <w:rPr>
          <w:rFonts w:ascii="Times New Roman"/>
          <w:b w:val="false"/>
          <w:i w:val="false"/>
          <w:color w:val="000000"/>
          <w:sz w:val="28"/>
        </w:rPr>
        <w:t xml:space="preserve">
           ұйымдастыру және қамтамасыз ету </w:t>
      </w:r>
      <w:r>
        <w:br/>
      </w:r>
      <w:r>
        <w:rPr>
          <w:rFonts w:ascii="Times New Roman"/>
          <w:b w:val="false"/>
          <w:i w:val="false"/>
          <w:color w:val="000000"/>
          <w:sz w:val="28"/>
        </w:rPr>
        <w:t xml:space="preserve">
      003  Мемлекеттiк мекемелерді фельдъегерлік байланыс.  212437 </w:t>
      </w:r>
      <w:r>
        <w:br/>
      </w:r>
      <w:r>
        <w:rPr>
          <w:rFonts w:ascii="Times New Roman"/>
          <w:b w:val="false"/>
          <w:i w:val="false"/>
          <w:color w:val="000000"/>
          <w:sz w:val="28"/>
        </w:rPr>
        <w:t xml:space="preserve">
           пен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25430003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Республикалық деңгейде қоғамдық тәртiптi       19900547 </w:t>
      </w:r>
      <w:r>
        <w:br/>
      </w:r>
      <w:r>
        <w:rPr>
          <w:rFonts w:ascii="Times New Roman"/>
          <w:b w:val="false"/>
          <w:i w:val="false"/>
          <w:color w:val="000000"/>
          <w:sz w:val="28"/>
        </w:rPr>
        <w:t xml:space="preserve">
           қорғау және қоғамдық қауiпсiздiктi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Қылмыстық процеске қатысатын адамдардың          102378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004  Арнайы және әскери тасымалдар                     50906 </w:t>
      </w:r>
      <w:r>
        <w:br/>
      </w:r>
      <w:r>
        <w:rPr>
          <w:rFonts w:ascii="Times New Roman"/>
          <w:b w:val="false"/>
          <w:i w:val="false"/>
          <w:color w:val="000000"/>
          <w:sz w:val="28"/>
        </w:rPr>
        <w:t xml:space="preserve">
      006  Қазақстан Республикасы азаматтарының             435150 </w:t>
      </w:r>
      <w:r>
        <w:br/>
      </w:r>
      <w:r>
        <w:rPr>
          <w:rFonts w:ascii="Times New Roman"/>
          <w:b w:val="false"/>
          <w:i w:val="false"/>
          <w:color w:val="000000"/>
          <w:sz w:val="28"/>
        </w:rPr>
        <w:t xml:space="preserve">
           паспорттары мен жеке куәлiктерiн дайындау </w:t>
      </w:r>
      <w:r>
        <w:br/>
      </w:r>
      <w:r>
        <w:rPr>
          <w:rFonts w:ascii="Times New Roman"/>
          <w:b w:val="false"/>
          <w:i w:val="false"/>
          <w:color w:val="000000"/>
          <w:sz w:val="28"/>
        </w:rPr>
        <w:t xml:space="preserve">
      007  Қоғамдық тәртіп және қоғамдық қауіпсіздік        205600 </w:t>
      </w:r>
      <w:r>
        <w:br/>
      </w:r>
      <w:r>
        <w:rPr>
          <w:rFonts w:ascii="Times New Roman"/>
          <w:b w:val="false"/>
          <w:i w:val="false"/>
          <w:color w:val="000000"/>
          <w:sz w:val="28"/>
        </w:rPr>
        <w:t xml:space="preserve">
           объектілерінің құрылысын салу, қайта жаңарту </w:t>
      </w:r>
      <w:r>
        <w:br/>
      </w:r>
      <w:r>
        <w:rPr>
          <w:rFonts w:ascii="Times New Roman"/>
          <w:b w:val="false"/>
          <w:i w:val="false"/>
          <w:color w:val="000000"/>
          <w:sz w:val="28"/>
        </w:rPr>
        <w:t xml:space="preserve">
      008  Ішкі істер органдарының ақпараттық жүйелерін     114636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009  3-мемлекеттік жоба                               327000 </w:t>
      </w:r>
      <w:r>
        <w:br/>
      </w:r>
      <w:r>
        <w:rPr>
          <w:rFonts w:ascii="Times New Roman"/>
          <w:b w:val="false"/>
          <w:i w:val="false"/>
          <w:color w:val="000000"/>
          <w:sz w:val="28"/>
        </w:rPr>
        <w:t xml:space="preserve">
      015  Терроризмге және экстремизм мен сепаратизмнің    729475 </w:t>
      </w:r>
      <w:r>
        <w:br/>
      </w:r>
      <w:r>
        <w:rPr>
          <w:rFonts w:ascii="Times New Roman"/>
          <w:b w:val="false"/>
          <w:i w:val="false"/>
          <w:color w:val="000000"/>
          <w:sz w:val="28"/>
        </w:rPr>
        <w:t xml:space="preserve">
           басқа да көріністерімен қарсы күрес </w:t>
      </w:r>
      <w:r>
        <w:br/>
      </w:r>
      <w:r>
        <w:rPr>
          <w:rFonts w:ascii="Times New Roman"/>
          <w:b w:val="false"/>
          <w:i w:val="false"/>
          <w:color w:val="000000"/>
          <w:sz w:val="28"/>
        </w:rPr>
        <w:t xml:space="preserve">
      016  Жүргiзушi куәлiктерiн, көлiк құралдарын         1732097 </w:t>
      </w:r>
      <w:r>
        <w:br/>
      </w:r>
      <w:r>
        <w:rPr>
          <w:rFonts w:ascii="Times New Roman"/>
          <w:b w:val="false"/>
          <w:i w:val="false"/>
          <w:color w:val="000000"/>
          <w:sz w:val="28"/>
        </w:rPr>
        <w:t xml:space="preserve">
           мемлекеттiк тiркеу үшiн қажет құжаттарды және </w:t>
      </w:r>
      <w:r>
        <w:br/>
      </w:r>
      <w:r>
        <w:rPr>
          <w:rFonts w:ascii="Times New Roman"/>
          <w:b w:val="false"/>
          <w:i w:val="false"/>
          <w:color w:val="000000"/>
          <w:sz w:val="28"/>
        </w:rPr>
        <w:t xml:space="preserve">
           нөмiр белгiлерiн дайындау </w:t>
      </w:r>
      <w:r>
        <w:br/>
      </w:r>
      <w:r>
        <w:rPr>
          <w:rFonts w:ascii="Times New Roman"/>
          <w:b w:val="false"/>
          <w:i w:val="false"/>
          <w:color w:val="000000"/>
          <w:sz w:val="28"/>
        </w:rPr>
        <w:t xml:space="preserve">
      017  Қазақстан Республикасы Iшкi iстер                750000 </w:t>
      </w:r>
      <w:r>
        <w:br/>
      </w:r>
      <w:r>
        <w:rPr>
          <w:rFonts w:ascii="Times New Roman"/>
          <w:b w:val="false"/>
          <w:i w:val="false"/>
          <w:color w:val="000000"/>
          <w:sz w:val="28"/>
        </w:rPr>
        <w:t xml:space="preserve">
           министрлiгiнiң iшкi әскерлерi әскери </w:t>
      </w:r>
      <w:r>
        <w:br/>
      </w:r>
      <w:r>
        <w:rPr>
          <w:rFonts w:ascii="Times New Roman"/>
          <w:b w:val="false"/>
          <w:i w:val="false"/>
          <w:color w:val="000000"/>
          <w:sz w:val="28"/>
        </w:rPr>
        <w:t xml:space="preserve">
           бөлiмдерiнiң жауынгерлiк дайындығын арттыру </w:t>
      </w:r>
      <w:r>
        <w:br/>
      </w:r>
      <w:r>
        <w:rPr>
          <w:rFonts w:ascii="Times New Roman"/>
          <w:b w:val="false"/>
          <w:i w:val="false"/>
          <w:color w:val="000000"/>
          <w:sz w:val="28"/>
        </w:rPr>
        <w:t xml:space="preserve">
      018  Қазақстан Республикасына келетін шетелдік          11000 </w:t>
      </w:r>
      <w:r>
        <w:br/>
      </w:r>
      <w:r>
        <w:rPr>
          <w:rFonts w:ascii="Times New Roman"/>
          <w:b w:val="false"/>
          <w:i w:val="false"/>
          <w:color w:val="000000"/>
          <w:sz w:val="28"/>
        </w:rPr>
        <w:t xml:space="preserve">
           азаматтарды көші-қон карточкалармен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022  Ішкі істер органдарының қызметкерлеріне          180000 </w:t>
      </w:r>
      <w:r>
        <w:br/>
      </w:r>
      <w:r>
        <w:rPr>
          <w:rFonts w:ascii="Times New Roman"/>
          <w:b w:val="false"/>
          <w:i w:val="false"/>
          <w:color w:val="000000"/>
          <w:sz w:val="28"/>
        </w:rPr>
        <w:t xml:space="preserve">
           тұрғын үй салу </w:t>
      </w:r>
      <w:r>
        <w:br/>
      </w:r>
      <w:r>
        <w:rPr>
          <w:rFonts w:ascii="Times New Roman"/>
          <w:b w:val="false"/>
          <w:i w:val="false"/>
          <w:color w:val="000000"/>
          <w:sz w:val="28"/>
        </w:rPr>
        <w:t xml:space="preserve">
      023  Учаскелік полиция инспекторларын техникалық-     716000 </w:t>
      </w:r>
      <w:r>
        <w:br/>
      </w:r>
      <w:r>
        <w:rPr>
          <w:rFonts w:ascii="Times New Roman"/>
          <w:b w:val="false"/>
          <w:i w:val="false"/>
          <w:color w:val="000000"/>
          <w:sz w:val="28"/>
        </w:rPr>
        <w:t xml:space="preserve">
           материалдық жабдықтау және ақшалай үлестің </w:t>
      </w:r>
      <w:r>
        <w:br/>
      </w:r>
      <w:r>
        <w:rPr>
          <w:rFonts w:ascii="Times New Roman"/>
          <w:b w:val="false"/>
          <w:i w:val="false"/>
          <w:color w:val="000000"/>
          <w:sz w:val="28"/>
        </w:rPr>
        <w:t xml:space="preserve">
           ұлғаюына облыстық бюджеттерге, Астана және </w:t>
      </w:r>
      <w:r>
        <w:br/>
      </w:r>
      <w:r>
        <w:rPr>
          <w:rFonts w:ascii="Times New Roman"/>
          <w:b w:val="false"/>
          <w:i w:val="false"/>
          <w:color w:val="000000"/>
          <w:sz w:val="28"/>
        </w:rPr>
        <w:t xml:space="preserve">
           Алматы қалалық бюджеттеріне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104  Нашақорлыққа және есірткі бизнесіне қарсы күрес  175214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rPr>
          <w:rFonts w:ascii="Times New Roman"/>
          <w:b w:val="false"/>
          <w:i w:val="false"/>
          <w:color w:val="000000"/>
          <w:sz w:val="28"/>
        </w:rPr>
        <w:t xml:space="preserve"> 17179535 </w:t>
      </w:r>
      <w:r>
        <w:br/>
      </w:r>
      <w:r>
        <w:rPr>
          <w:rFonts w:ascii="Times New Roman"/>
          <w:b w:val="false"/>
          <w:i w:val="false"/>
          <w:color w:val="000000"/>
          <w:sz w:val="28"/>
        </w:rPr>
        <w:t xml:space="preserve">
      001  Мемлекеттің қызметін құқықтық қамтамасыз ету    2820813 </w:t>
      </w:r>
      <w:r>
        <w:br/>
      </w:r>
      <w:r>
        <w:rPr>
          <w:rFonts w:ascii="Times New Roman"/>
          <w:b w:val="false"/>
          <w:i w:val="false"/>
          <w:color w:val="000000"/>
          <w:sz w:val="28"/>
        </w:rPr>
        <w:t xml:space="preserve">
      002  Сот сараптамаларын жүргiзу                       280076 </w:t>
      </w:r>
      <w:r>
        <w:br/>
      </w:r>
      <w:r>
        <w:rPr>
          <w:rFonts w:ascii="Times New Roman"/>
          <w:b w:val="false"/>
          <w:i w:val="false"/>
          <w:color w:val="000000"/>
          <w:sz w:val="28"/>
        </w:rPr>
        <w:t xml:space="preserve">
      003  Сотталғандарды ұстау                           10462774 </w:t>
      </w:r>
      <w:r>
        <w:br/>
      </w:r>
      <w:r>
        <w:rPr>
          <w:rFonts w:ascii="Times New Roman"/>
          <w:b w:val="false"/>
          <w:i w:val="false"/>
          <w:color w:val="000000"/>
          <w:sz w:val="28"/>
        </w:rPr>
        <w:t xml:space="preserve">
      004  Қылмыстық-атқару жүйесi объектілерін салу       1300220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Сотта адвокаттардың заңгерлік көмек көрсетуі     114967 </w:t>
      </w:r>
      <w:r>
        <w:br/>
      </w:r>
      <w:r>
        <w:rPr>
          <w:rFonts w:ascii="Times New Roman"/>
          <w:b w:val="false"/>
          <w:i w:val="false"/>
          <w:color w:val="000000"/>
          <w:sz w:val="28"/>
        </w:rPr>
        <w:t xml:space="preserve">
      006  Құқықтық насихат                                  20000 </w:t>
      </w:r>
      <w:r>
        <w:br/>
      </w:r>
      <w:r>
        <w:rPr>
          <w:rFonts w:ascii="Times New Roman"/>
          <w:b w:val="false"/>
          <w:i w:val="false"/>
          <w:color w:val="000000"/>
          <w:sz w:val="28"/>
        </w:rPr>
        <w:t xml:space="preserve">
      008  Әділет органдарында ақпараттық жүйе құру          30458 </w:t>
      </w:r>
      <w:r>
        <w:br/>
      </w:r>
      <w:r>
        <w:rPr>
          <w:rFonts w:ascii="Times New Roman"/>
          <w:b w:val="false"/>
          <w:i w:val="false"/>
          <w:color w:val="000000"/>
          <w:sz w:val="28"/>
        </w:rPr>
        <w:t xml:space="preserve">
      009  Қылмыстық-атқару жүйесінің ақпараттық             37237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011  Түзету мекемелерінде СПИД індетіне қарсы           3000 </w:t>
      </w:r>
      <w:r>
        <w:br/>
      </w:r>
      <w:r>
        <w:rPr>
          <w:rFonts w:ascii="Times New Roman"/>
          <w:b w:val="false"/>
          <w:i w:val="false"/>
          <w:color w:val="000000"/>
          <w:sz w:val="28"/>
        </w:rPr>
        <w:t xml:space="preserve">
           іс-әрекет </w:t>
      </w:r>
      <w:r>
        <w:br/>
      </w:r>
      <w:r>
        <w:rPr>
          <w:rFonts w:ascii="Times New Roman"/>
          <w:b w:val="false"/>
          <w:i w:val="false"/>
          <w:color w:val="000000"/>
          <w:sz w:val="28"/>
        </w:rPr>
        <w:t xml:space="preserve">
      012  Тергеу-тұтқынға алынған адамдарды ұстау         2044450 </w:t>
      </w:r>
      <w:r>
        <w:br/>
      </w:r>
      <w:r>
        <w:rPr>
          <w:rFonts w:ascii="Times New Roman"/>
          <w:b w:val="false"/>
          <w:i w:val="false"/>
          <w:color w:val="000000"/>
          <w:sz w:val="28"/>
        </w:rPr>
        <w:t xml:space="preserve">
      013  Тергеу изоляторларында СПИД індетіне қарсы         3225 </w:t>
      </w:r>
      <w:r>
        <w:br/>
      </w:r>
      <w:r>
        <w:rPr>
          <w:rFonts w:ascii="Times New Roman"/>
          <w:b w:val="false"/>
          <w:i w:val="false"/>
          <w:color w:val="000000"/>
          <w:sz w:val="28"/>
        </w:rPr>
        <w:t xml:space="preserve">
           іс-қимыл </w:t>
      </w:r>
      <w:r>
        <w:br/>
      </w:r>
      <w:r>
        <w:rPr>
          <w:rFonts w:ascii="Times New Roman"/>
          <w:b w:val="false"/>
          <w:i w:val="false"/>
          <w:color w:val="000000"/>
          <w:sz w:val="28"/>
        </w:rPr>
        <w:t xml:space="preserve">
      014  Алматы қаласында тергеу оқшаулауды 1800           40400 </w:t>
      </w:r>
      <w:r>
        <w:br/>
      </w:r>
      <w:r>
        <w:rPr>
          <w:rFonts w:ascii="Times New Roman"/>
          <w:b w:val="false"/>
          <w:i w:val="false"/>
          <w:color w:val="000000"/>
          <w:sz w:val="28"/>
        </w:rPr>
        <w:t xml:space="preserve">
           орынға салу </w:t>
      </w:r>
      <w:r>
        <w:br/>
      </w:r>
      <w:r>
        <w:rPr>
          <w:rFonts w:ascii="Times New Roman"/>
          <w:b w:val="false"/>
          <w:i w:val="false"/>
          <w:color w:val="000000"/>
          <w:sz w:val="28"/>
        </w:rPr>
        <w:t xml:space="preserve">
      104  Нашақорлыққа және есiрткi бизнесiне қарсы күрес   21915 </w:t>
      </w:r>
      <w:r>
        <w:br/>
      </w:r>
      <w:r>
        <w:rPr>
          <w:rFonts w:ascii="Times New Roman"/>
          <w:b w:val="false"/>
          <w:i w:val="false"/>
          <w:color w:val="000000"/>
          <w:sz w:val="28"/>
        </w:rPr>
        <w:t>
</w:t>
      </w:r>
      <w:r>
        <w:rPr>
          <w:rFonts w:ascii="Times New Roman"/>
          <w:b w:val="false"/>
          <w:i/>
          <w:color w:val="000000"/>
          <w:sz w:val="28"/>
        </w:rPr>
        <w:t xml:space="preserve">    410     Қазақстан Республикасының Ұлттық қауiпсiздiк   34570105 </w:t>
      </w:r>
      <w:r>
        <w:br/>
      </w:r>
      <w:r>
        <w:rPr>
          <w:rFonts w:ascii="Times New Roman"/>
          <w:b w:val="false"/>
          <w:i w:val="false"/>
          <w:color w:val="000000"/>
          <w:sz w:val="28"/>
        </w:rPr>
        <w:t>
</w:t>
      </w:r>
      <w:r>
        <w:rPr>
          <w:rFonts w:ascii="Times New Roman"/>
          <w:b w:val="false"/>
          <w:i/>
          <w:color w:val="000000"/>
          <w:sz w:val="28"/>
        </w:rPr>
        <w:t xml:space="preserve">           комитеті </w:t>
      </w:r>
      <w:r>
        <w:br/>
      </w:r>
      <w:r>
        <w:rPr>
          <w:rFonts w:ascii="Times New Roman"/>
          <w:b w:val="false"/>
          <w:i w:val="false"/>
          <w:color w:val="000000"/>
          <w:sz w:val="28"/>
        </w:rPr>
        <w:t xml:space="preserve">
      001  Ұлттық қауiпсiздiктi қамтамасыз ету            30703485 </w:t>
      </w:r>
      <w:r>
        <w:br/>
      </w:r>
      <w:r>
        <w:rPr>
          <w:rFonts w:ascii="Times New Roman"/>
          <w:b w:val="false"/>
          <w:i w:val="false"/>
          <w:color w:val="000000"/>
          <w:sz w:val="28"/>
        </w:rPr>
        <w:t xml:space="preserve">
      002  Ұлттық қауіпсіздік жүйесін дамыту бағдарламасы  3866620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rPr>
          <w:rFonts w:ascii="Times New Roman"/>
          <w:b w:val="false"/>
          <w:i w:val="false"/>
          <w:color w:val="000000"/>
          <w:sz w:val="28"/>
        </w:rPr>
        <w:t xml:space="preserve"> 8005722 </w:t>
      </w:r>
      <w:r>
        <w:br/>
      </w:r>
      <w:r>
        <w:rPr>
          <w:rFonts w:ascii="Times New Roman"/>
          <w:b w:val="false"/>
          <w:i w:val="false"/>
          <w:color w:val="000000"/>
          <w:sz w:val="28"/>
        </w:rPr>
        <w:t xml:space="preserve">
      001  Сот жүйесі органдарының қызметін қамтамасыз ету 7792503 </w:t>
      </w:r>
      <w:r>
        <w:br/>
      </w:r>
      <w:r>
        <w:rPr>
          <w:rFonts w:ascii="Times New Roman"/>
          <w:b w:val="false"/>
          <w:i w:val="false"/>
          <w:color w:val="000000"/>
          <w:sz w:val="28"/>
        </w:rPr>
        <w:t xml:space="preserve">
      002  Қазақстан Республикасы сот жүйесi органдарының    82958 </w:t>
      </w:r>
      <w:r>
        <w:br/>
      </w:r>
      <w:r>
        <w:rPr>
          <w:rFonts w:ascii="Times New Roman"/>
          <w:b w:val="false"/>
          <w:i w:val="false"/>
          <w:color w:val="000000"/>
          <w:sz w:val="28"/>
        </w:rPr>
        <w:t xml:space="preserve">
           бiрыңғай автоматтандырылған ақпараттық-талдау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004  Судьяларды тұрғын үймен қамтамасыз ету           130000 </w:t>
      </w:r>
      <w:r>
        <w:br/>
      </w:r>
      <w:r>
        <w:rPr>
          <w:rFonts w:ascii="Times New Roman"/>
          <w:b w:val="false"/>
          <w:i w:val="false"/>
          <w:color w:val="000000"/>
          <w:sz w:val="28"/>
        </w:rPr>
        <w:t xml:space="preserve">
      104  Нашақорлыққа және есiрткi бизнесiне қарсы күрес     261 </w:t>
      </w:r>
      <w:r>
        <w:br/>
      </w:r>
      <w:r>
        <w:rPr>
          <w:rFonts w:ascii="Times New Roman"/>
          <w:b w:val="false"/>
          <w:i w:val="false"/>
          <w:color w:val="000000"/>
          <w:sz w:val="28"/>
        </w:rPr>
        <w:t>
</w:t>
      </w:r>
      <w:r>
        <w:rPr>
          <w:rFonts w:ascii="Times New Roman"/>
          <w:b w:val="false"/>
          <w:i/>
          <w:color w:val="000000"/>
          <w:sz w:val="28"/>
        </w:rPr>
        <w:t xml:space="preserve">    502     Қазақстан Республикасының Бас прокуратурасы     </w:t>
      </w:r>
      <w:r>
        <w:rPr>
          <w:rFonts w:ascii="Times New Roman"/>
          <w:b w:val="false"/>
          <w:i w:val="false"/>
          <w:color w:val="000000"/>
          <w:sz w:val="28"/>
        </w:rPr>
        <w:t xml:space="preserve"> 4722365 </w:t>
      </w:r>
      <w:r>
        <w:br/>
      </w:r>
      <w:r>
        <w:rPr>
          <w:rFonts w:ascii="Times New Roman"/>
          <w:b w:val="false"/>
          <w:i w:val="false"/>
          <w:color w:val="000000"/>
          <w:sz w:val="28"/>
        </w:rPr>
        <w:t xml:space="preserve">
      001  Қазақстан Республикасында заңдардың және заңға  4515879 </w:t>
      </w:r>
      <w:r>
        <w:br/>
      </w:r>
      <w:r>
        <w:rPr>
          <w:rFonts w:ascii="Times New Roman"/>
          <w:b w:val="false"/>
          <w:i w:val="false"/>
          <w:color w:val="000000"/>
          <w:sz w:val="28"/>
        </w:rPr>
        <w:t xml:space="preserve">
           тәуелді актілердің дәлме-дәл және бірізді </w:t>
      </w:r>
      <w:r>
        <w:br/>
      </w:r>
      <w:r>
        <w:rPr>
          <w:rFonts w:ascii="Times New Roman"/>
          <w:b w:val="false"/>
          <w:i w:val="false"/>
          <w:color w:val="000000"/>
          <w:sz w:val="28"/>
        </w:rPr>
        <w:t xml:space="preserve">
           қолданылуына жоғары қадағалауды іске асыру </w:t>
      </w:r>
      <w:r>
        <w:br/>
      </w:r>
      <w:r>
        <w:rPr>
          <w:rFonts w:ascii="Times New Roman"/>
          <w:b w:val="false"/>
          <w:i w:val="false"/>
          <w:color w:val="000000"/>
          <w:sz w:val="28"/>
        </w:rPr>
        <w:t xml:space="preserve">
      002  Қылмыстық және жедел есеп жүргiзу жөніндегі        1750 </w:t>
      </w:r>
      <w:r>
        <w:br/>
      </w:r>
      <w:r>
        <w:rPr>
          <w:rFonts w:ascii="Times New Roman"/>
          <w:b w:val="false"/>
          <w:i w:val="false"/>
          <w:color w:val="000000"/>
          <w:sz w:val="28"/>
        </w:rPr>
        <w:t xml:space="preserve">
           мемлекетаралық ақпараттық өзара іс-қимыл </w:t>
      </w:r>
      <w:r>
        <w:br/>
      </w:r>
      <w:r>
        <w:rPr>
          <w:rFonts w:ascii="Times New Roman"/>
          <w:b w:val="false"/>
          <w:i w:val="false"/>
          <w:color w:val="000000"/>
          <w:sz w:val="28"/>
        </w:rPr>
        <w:t xml:space="preserve">
      003  Қазақстан Республикасының Бас прокуратурасының   202110 </w:t>
      </w:r>
      <w:r>
        <w:br/>
      </w:r>
      <w:r>
        <w:rPr>
          <w:rFonts w:ascii="Times New Roman"/>
          <w:b w:val="false"/>
          <w:i w:val="false"/>
          <w:color w:val="000000"/>
          <w:sz w:val="28"/>
        </w:rPr>
        <w:t xml:space="preserve">
           Құқықтық статистика және арнайы есепке алу </w:t>
      </w:r>
      <w:r>
        <w:br/>
      </w:r>
      <w:r>
        <w:rPr>
          <w:rFonts w:ascii="Times New Roman"/>
          <w:b w:val="false"/>
          <w:i w:val="false"/>
          <w:color w:val="000000"/>
          <w:sz w:val="28"/>
        </w:rPr>
        <w:t xml:space="preserve">
           жөніндегі комитетінің ақпараттық жүйесiн құру </w:t>
      </w:r>
      <w:r>
        <w:br/>
      </w:r>
      <w:r>
        <w:rPr>
          <w:rFonts w:ascii="Times New Roman"/>
          <w:b w:val="false"/>
          <w:i w:val="false"/>
          <w:color w:val="000000"/>
          <w:sz w:val="28"/>
        </w:rPr>
        <w:t xml:space="preserve">
      104  Нашақорлыққа және есiрткi бизнесiне қарсы күрес    2626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3193404 </w:t>
      </w:r>
      <w:r>
        <w:br/>
      </w:r>
      <w:r>
        <w:rPr>
          <w:rFonts w:ascii="Times New Roman"/>
          <w:b w:val="false"/>
          <w:i w:val="false"/>
          <w:color w:val="000000"/>
          <w:sz w:val="28"/>
        </w:rPr>
        <w:t>
</w:t>
      </w:r>
      <w:r>
        <w:rPr>
          <w:rFonts w:ascii="Times New Roman"/>
          <w:b w:val="false"/>
          <w:i/>
          <w:color w:val="000000"/>
          <w:sz w:val="28"/>
        </w:rPr>
        <w:t xml:space="preserve">           сыбайлас жемқорлық қылмысқа қарсы күрес </w:t>
      </w:r>
      <w:r>
        <w:br/>
      </w:r>
      <w:r>
        <w:rPr>
          <w:rFonts w:ascii="Times New Roman"/>
          <w:b w:val="false"/>
          <w:i w:val="false"/>
          <w:color w:val="000000"/>
          <w:sz w:val="28"/>
        </w:rPr>
        <w:t>
</w:t>
      </w:r>
      <w:r>
        <w:rPr>
          <w:rFonts w:ascii="Times New Roman"/>
          <w:b w:val="false"/>
          <w:i/>
          <w:color w:val="000000"/>
          <w:sz w:val="28"/>
        </w:rPr>
        <w:t xml:space="preserve">           жөніндегі агенттiгi (қаржы полициясы) </w:t>
      </w:r>
      <w:r>
        <w:br/>
      </w:r>
      <w:r>
        <w:rPr>
          <w:rFonts w:ascii="Times New Roman"/>
          <w:b w:val="false"/>
          <w:i w:val="false"/>
          <w:color w:val="000000"/>
          <w:sz w:val="28"/>
        </w:rPr>
        <w:t xml:space="preserve">
      001  Экономикалық және сыбайлас жемқорлық қылмысқа   3086251 </w:t>
      </w:r>
      <w:r>
        <w:br/>
      </w:r>
      <w:r>
        <w:rPr>
          <w:rFonts w:ascii="Times New Roman"/>
          <w:b w:val="false"/>
          <w:i w:val="false"/>
          <w:color w:val="000000"/>
          <w:sz w:val="28"/>
        </w:rPr>
        <w:t xml:space="preserve">
           қарсы күрес қызметін қамтамасыз ету       </w:t>
      </w:r>
      <w:r>
        <w:br/>
      </w:r>
      <w:r>
        <w:rPr>
          <w:rFonts w:ascii="Times New Roman"/>
          <w:b w:val="false"/>
          <w:i w:val="false"/>
          <w:color w:val="000000"/>
          <w:sz w:val="28"/>
        </w:rPr>
        <w:t xml:space="preserve">
           экономикалық қауіпсіздікті қамтамасыз ету </w:t>
      </w:r>
      <w:r>
        <w:br/>
      </w:r>
      <w:r>
        <w:rPr>
          <w:rFonts w:ascii="Times New Roman"/>
          <w:b w:val="false"/>
          <w:i w:val="false"/>
          <w:color w:val="000000"/>
          <w:sz w:val="28"/>
        </w:rPr>
        <w:t xml:space="preserve">
      002  Қылмыстық процеске қатысатын адамдардың           21563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Қазақстан Республикасы Экономикалық және          80647 </w:t>
      </w:r>
      <w:r>
        <w:br/>
      </w:r>
      <w:r>
        <w:rPr>
          <w:rFonts w:ascii="Times New Roman"/>
          <w:b w:val="false"/>
          <w:i w:val="false"/>
          <w:color w:val="000000"/>
          <w:sz w:val="28"/>
        </w:rPr>
        <w:t xml:space="preserve">
           сыбайлас жемқорлық қылмысқа қарсы күрес </w:t>
      </w:r>
      <w:r>
        <w:br/>
      </w:r>
      <w:r>
        <w:rPr>
          <w:rFonts w:ascii="Times New Roman"/>
          <w:b w:val="false"/>
          <w:i w:val="false"/>
          <w:color w:val="000000"/>
          <w:sz w:val="28"/>
        </w:rPr>
        <w:t xml:space="preserve">
           жөніндегі агенттiгiнің бiрыңғай </w:t>
      </w:r>
      <w:r>
        <w:br/>
      </w:r>
      <w:r>
        <w:rPr>
          <w:rFonts w:ascii="Times New Roman"/>
          <w:b w:val="false"/>
          <w:i w:val="false"/>
          <w:color w:val="000000"/>
          <w:sz w:val="28"/>
        </w:rPr>
        <w:t xml:space="preserve">
           автоматтандырылған ақпараттық-телекоммуни. </w:t>
      </w:r>
      <w:r>
        <w:br/>
      </w:r>
      <w:r>
        <w:rPr>
          <w:rFonts w:ascii="Times New Roman"/>
          <w:b w:val="false"/>
          <w:i w:val="false"/>
          <w:color w:val="000000"/>
          <w:sz w:val="28"/>
        </w:rPr>
        <w:t xml:space="preserve">
           кациялық жүйесiн құру </w:t>
      </w:r>
      <w:r>
        <w:br/>
      </w:r>
      <w:r>
        <w:rPr>
          <w:rFonts w:ascii="Times New Roman"/>
          <w:b w:val="false"/>
          <w:i w:val="false"/>
          <w:color w:val="000000"/>
          <w:sz w:val="28"/>
        </w:rPr>
        <w:t xml:space="preserve">
      104  Нашақорлыққа және есiрткi бизнесiне қарсы күрес    4943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1479167 </w:t>
      </w:r>
      <w:r>
        <w:br/>
      </w:r>
      <w:r>
        <w:rPr>
          <w:rFonts w:ascii="Times New Roman"/>
          <w:b w:val="false"/>
          <w:i w:val="false"/>
          <w:color w:val="000000"/>
          <w:sz w:val="28"/>
        </w:rPr>
        <w:t>
</w:t>
      </w:r>
      <w:r>
        <w:rPr>
          <w:rFonts w:ascii="Times New Roman"/>
          <w:b w:val="false"/>
          <w:i/>
          <w:color w:val="000000"/>
          <w:sz w:val="28"/>
        </w:rPr>
        <w:t xml:space="preserve">           қызметі </w:t>
      </w:r>
      <w:r>
        <w:br/>
      </w:r>
      <w:r>
        <w:rPr>
          <w:rFonts w:ascii="Times New Roman"/>
          <w:b w:val="false"/>
          <w:i w:val="false"/>
          <w:color w:val="000000"/>
          <w:sz w:val="28"/>
        </w:rPr>
        <w:t xml:space="preserve">
      001  Мемлекет басшылары мен жекелеген лауазымды      1129167 </w:t>
      </w:r>
      <w:r>
        <w:br/>
      </w:r>
      <w:r>
        <w:rPr>
          <w:rFonts w:ascii="Times New Roman"/>
          <w:b w:val="false"/>
          <w:i w:val="false"/>
          <w:color w:val="000000"/>
          <w:sz w:val="28"/>
        </w:rPr>
        <w:t xml:space="preserve">
           тұлғалардың қауiпсiздiгiн қамтамасыз ету </w:t>
      </w:r>
      <w:r>
        <w:br/>
      </w:r>
      <w:r>
        <w:rPr>
          <w:rFonts w:ascii="Times New Roman"/>
          <w:b w:val="false"/>
          <w:i w:val="false"/>
          <w:color w:val="000000"/>
          <w:sz w:val="28"/>
        </w:rPr>
        <w:t xml:space="preserve">
      002  Қазақстан Республикасы Президентінің Күзет       350000 </w:t>
      </w:r>
      <w:r>
        <w:br/>
      </w:r>
      <w:r>
        <w:rPr>
          <w:rFonts w:ascii="Times New Roman"/>
          <w:b w:val="false"/>
          <w:i w:val="false"/>
          <w:color w:val="000000"/>
          <w:sz w:val="28"/>
        </w:rPr>
        <w:t xml:space="preserve">
           қызметі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04        Бiлiм беру                                  </w:t>
      </w:r>
      <w:r>
        <w:rPr>
          <w:rFonts w:ascii="Times New Roman"/>
          <w:b w:val="false"/>
          <w:i w:val="false"/>
          <w:color w:val="000000"/>
          <w:sz w:val="28"/>
        </w:rPr>
        <w:t xml:space="preserve">36128220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істер            1729867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010  Орта кәсіптік білімді мамандар даярлау           370854 </w:t>
      </w:r>
      <w:r>
        <w:br/>
      </w:r>
      <w:r>
        <w:rPr>
          <w:rFonts w:ascii="Times New Roman"/>
          <w:b w:val="false"/>
          <w:i w:val="false"/>
          <w:color w:val="000000"/>
          <w:sz w:val="28"/>
        </w:rPr>
        <w:t xml:space="preserve">
      011  Кадрлардың бiлiктiлiгiн арттыру және              60125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012  Жоғары кәсіби білімді мамандарды даярлау        1222488 </w:t>
      </w:r>
      <w:r>
        <w:br/>
      </w:r>
      <w:r>
        <w:rPr>
          <w:rFonts w:ascii="Times New Roman"/>
          <w:b w:val="false"/>
          <w:i w:val="false"/>
          <w:color w:val="000000"/>
          <w:sz w:val="28"/>
        </w:rPr>
        <w:t xml:space="preserve">
      013  Жоғары білім беру объектілерін салу және          76400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24772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007  Дипломатиялық қызмет органдары үшін               24772 </w:t>
      </w:r>
      <w:r>
        <w:br/>
      </w:r>
      <w:r>
        <w:rPr>
          <w:rFonts w:ascii="Times New Roman"/>
          <w:b w:val="false"/>
          <w:i w:val="false"/>
          <w:color w:val="000000"/>
          <w:sz w:val="28"/>
        </w:rPr>
        <w:t xml:space="preserve">
           мемлекеттік қызметшілерді қайта даярлау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rPr>
          <w:rFonts w:ascii="Times New Roman"/>
          <w:b w:val="false"/>
          <w:i w:val="false"/>
          <w:color w:val="000000"/>
          <w:sz w:val="28"/>
        </w:rPr>
        <w:t xml:space="preserve"> 3464761 </w:t>
      </w:r>
      <w:r>
        <w:br/>
      </w:r>
      <w:r>
        <w:rPr>
          <w:rFonts w:ascii="Times New Roman"/>
          <w:b w:val="false"/>
          <w:i w:val="false"/>
          <w:color w:val="000000"/>
          <w:sz w:val="28"/>
        </w:rPr>
        <w:t xml:space="preserve">
      010  Орта кәсiптiк білiмдi мамандар даярлау           397420 </w:t>
      </w:r>
      <w:r>
        <w:br/>
      </w:r>
      <w:r>
        <w:rPr>
          <w:rFonts w:ascii="Times New Roman"/>
          <w:b w:val="false"/>
          <w:i w:val="false"/>
          <w:color w:val="000000"/>
          <w:sz w:val="28"/>
        </w:rPr>
        <w:t xml:space="preserve">
      011  Жоғары және жоғары оқу орнынан кейінгі          3067341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Көлік және             715830 </w:t>
      </w:r>
      <w:r>
        <w:br/>
      </w:r>
      <w:r>
        <w:rPr>
          <w:rFonts w:ascii="Times New Roman"/>
          <w:b w:val="false"/>
          <w:i w:val="false"/>
          <w:color w:val="000000"/>
          <w:sz w:val="28"/>
        </w:rPr>
        <w:t>
</w:t>
      </w:r>
      <w:r>
        <w:rPr>
          <w:rFonts w:ascii="Times New Roman"/>
          <w:b w:val="false"/>
          <w:i/>
          <w:color w:val="000000"/>
          <w:sz w:val="28"/>
        </w:rPr>
        <w:t xml:space="preserve">           коммуникациялар министрлігі </w:t>
      </w:r>
      <w:r>
        <w:br/>
      </w:r>
      <w:r>
        <w:rPr>
          <w:rFonts w:ascii="Times New Roman"/>
          <w:b w:val="false"/>
          <w:i w:val="false"/>
          <w:color w:val="000000"/>
          <w:sz w:val="28"/>
        </w:rPr>
        <w:t xml:space="preserve">
      017  "Қазақстан темір жолы" ҰҚ" АҚ балансынан         715830 </w:t>
      </w:r>
      <w:r>
        <w:br/>
      </w:r>
      <w:r>
        <w:rPr>
          <w:rFonts w:ascii="Times New Roman"/>
          <w:b w:val="false"/>
          <w:i w:val="false"/>
          <w:color w:val="000000"/>
          <w:sz w:val="28"/>
        </w:rPr>
        <w:t xml:space="preserve">
           берілген жалпы білім беретін оқу орындарының </w:t>
      </w:r>
      <w:r>
        <w:br/>
      </w:r>
      <w:r>
        <w:rPr>
          <w:rFonts w:ascii="Times New Roman"/>
          <w:b w:val="false"/>
          <w:i w:val="false"/>
          <w:color w:val="000000"/>
          <w:sz w:val="28"/>
        </w:rPr>
        <w:t xml:space="preserve">
           жұмыс істеуін қамтамасыз етуге Астана және </w:t>
      </w:r>
      <w:r>
        <w:br/>
      </w:r>
      <w:r>
        <w:rPr>
          <w:rFonts w:ascii="Times New Roman"/>
          <w:b w:val="false"/>
          <w:i w:val="false"/>
          <w:color w:val="000000"/>
          <w:sz w:val="28"/>
        </w:rPr>
        <w:t xml:space="preserve">
           Алматы қалаларының бюджеттеріне, облыстық </w:t>
      </w:r>
      <w:r>
        <w:br/>
      </w:r>
      <w:r>
        <w:rPr>
          <w:rFonts w:ascii="Times New Roman"/>
          <w:b w:val="false"/>
          <w:i w:val="false"/>
          <w:color w:val="000000"/>
          <w:sz w:val="28"/>
        </w:rPr>
        <w:t xml:space="preserve">
           бюджеттерге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rPr>
          <w:rFonts w:ascii="Times New Roman"/>
          <w:b w:val="false"/>
          <w:i w:val="false"/>
          <w:color w:val="000000"/>
          <w:sz w:val="28"/>
        </w:rPr>
        <w:t xml:space="preserve">      96827 </w:t>
      </w:r>
      <w:r>
        <w:br/>
      </w:r>
      <w:r>
        <w:rPr>
          <w:rFonts w:ascii="Times New Roman"/>
          <w:b w:val="false"/>
          <w:i w:val="false"/>
          <w:color w:val="000000"/>
          <w:sz w:val="28"/>
        </w:rPr>
        <w:t xml:space="preserve">
      007  Орта кәсiптiк бiлiмдi мамандар даярлау            96827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26732170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Білім және ғылым саласындағы уәкілетті           274950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008  Білім беру ұйымдары үшін оқулықтар мен оқу       317739 </w:t>
      </w:r>
      <w:r>
        <w:br/>
      </w:r>
      <w:r>
        <w:rPr>
          <w:rFonts w:ascii="Times New Roman"/>
          <w:b w:val="false"/>
          <w:i w:val="false"/>
          <w:color w:val="000000"/>
          <w:sz w:val="28"/>
        </w:rPr>
        <w:t xml:space="preserve">
           әдістемелік кешендерін әзірлеу және тәжірибеден </w:t>
      </w:r>
      <w:r>
        <w:br/>
      </w:r>
      <w:r>
        <w:rPr>
          <w:rFonts w:ascii="Times New Roman"/>
          <w:b w:val="false"/>
          <w:i w:val="false"/>
          <w:color w:val="000000"/>
          <w:sz w:val="28"/>
        </w:rPr>
        <w:t xml:space="preserve">
           өткізу, білім беру саласында қызмет көрсететін </w:t>
      </w:r>
      <w:r>
        <w:br/>
      </w:r>
      <w:r>
        <w:rPr>
          <w:rFonts w:ascii="Times New Roman"/>
          <w:b w:val="false"/>
          <w:i w:val="false"/>
          <w:color w:val="000000"/>
          <w:sz w:val="28"/>
        </w:rPr>
        <w:t xml:space="preserve">
           республикалық ұйымдар және шетелдегі қазақ </w:t>
      </w:r>
      <w:r>
        <w:br/>
      </w:r>
      <w:r>
        <w:rPr>
          <w:rFonts w:ascii="Times New Roman"/>
          <w:b w:val="false"/>
          <w:i w:val="false"/>
          <w:color w:val="000000"/>
          <w:sz w:val="28"/>
        </w:rPr>
        <w:t xml:space="preserve">
           диаспорасы үшін оқу әдебиетін шығару және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009  Дарынды балаларды оқыту және тәрбиелеу           805823 </w:t>
      </w:r>
      <w:r>
        <w:br/>
      </w:r>
      <w:r>
        <w:rPr>
          <w:rFonts w:ascii="Times New Roman"/>
          <w:b w:val="false"/>
          <w:i w:val="false"/>
          <w:color w:val="000000"/>
          <w:sz w:val="28"/>
        </w:rPr>
        <w:t xml:space="preserve">
      010  Балалар мен жасөспірімдерді қосымша дамытудың    536408 </w:t>
      </w:r>
      <w:r>
        <w:br/>
      </w:r>
      <w:r>
        <w:rPr>
          <w:rFonts w:ascii="Times New Roman"/>
          <w:b w:val="false"/>
          <w:i w:val="false"/>
          <w:color w:val="000000"/>
          <w:sz w:val="28"/>
        </w:rPr>
        <w:t xml:space="preserve">
           білім беру бағдарламаларын қамтамасыз ету </w:t>
      </w:r>
      <w:r>
        <w:br/>
      </w:r>
      <w:r>
        <w:rPr>
          <w:rFonts w:ascii="Times New Roman"/>
          <w:b w:val="false"/>
          <w:i w:val="false"/>
          <w:color w:val="000000"/>
          <w:sz w:val="28"/>
        </w:rPr>
        <w:t xml:space="preserve">
      011  Білім беру және ғылым объектілерін салу және    1377840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012  Білім беру объектілерін салуға және қайта       5920000 </w:t>
      </w:r>
      <w:r>
        <w:br/>
      </w:r>
      <w:r>
        <w:rPr>
          <w:rFonts w:ascii="Times New Roman"/>
          <w:b w:val="false"/>
          <w:i w:val="false"/>
          <w:color w:val="000000"/>
          <w:sz w:val="28"/>
        </w:rPr>
        <w:t xml:space="preserve">
           жаңартуға облыстық бюджеттерге, Алматы </w:t>
      </w:r>
      <w:r>
        <w:br/>
      </w:r>
      <w:r>
        <w:rPr>
          <w:rFonts w:ascii="Times New Roman"/>
          <w:b w:val="false"/>
          <w:i w:val="false"/>
          <w:color w:val="000000"/>
          <w:sz w:val="28"/>
        </w:rPr>
        <w:t xml:space="preserve">
           қалалық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013  Орта кәсiптiк бiлiмдi мамандар даярлау           519963 </w:t>
      </w:r>
      <w:r>
        <w:br/>
      </w:r>
      <w:r>
        <w:rPr>
          <w:rFonts w:ascii="Times New Roman"/>
          <w:b w:val="false"/>
          <w:i w:val="false"/>
          <w:color w:val="000000"/>
          <w:sz w:val="28"/>
        </w:rPr>
        <w:t xml:space="preserve">
      014  Бiлiм беру саласындағы қолданбалы ғылыми          86245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016  Мүмкіндігі шектеулі балалар үшін арнайы білім     53261 </w:t>
      </w:r>
      <w:r>
        <w:br/>
      </w:r>
      <w:r>
        <w:rPr>
          <w:rFonts w:ascii="Times New Roman"/>
          <w:b w:val="false"/>
          <w:i w:val="false"/>
          <w:color w:val="000000"/>
          <w:sz w:val="28"/>
        </w:rPr>
        <w:t xml:space="preserve">
           беру бағдарламаларын қамтамасыз ету </w:t>
      </w:r>
      <w:r>
        <w:br/>
      </w:r>
      <w:r>
        <w:rPr>
          <w:rFonts w:ascii="Times New Roman"/>
          <w:b w:val="false"/>
          <w:i w:val="false"/>
          <w:color w:val="000000"/>
          <w:sz w:val="28"/>
        </w:rPr>
        <w:t xml:space="preserve">
      017  Мәдениет пен өнер саласында үздiксiз оқуды       791517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020  Жоғары және жоғары оқу орнынан кейінгі         10868336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021  Жоғары кәсіби білімді мамандар даярлауда          17582 </w:t>
      </w:r>
      <w:r>
        <w:br/>
      </w:r>
      <w:r>
        <w:rPr>
          <w:rFonts w:ascii="Times New Roman"/>
          <w:b w:val="false"/>
          <w:i w:val="false"/>
          <w:color w:val="000000"/>
          <w:sz w:val="28"/>
        </w:rPr>
        <w:t xml:space="preserve">
           мемлекеттік кредит беруді ұйымдастыру </w:t>
      </w:r>
      <w:r>
        <w:br/>
      </w:r>
      <w:r>
        <w:rPr>
          <w:rFonts w:ascii="Times New Roman"/>
          <w:b w:val="false"/>
          <w:i w:val="false"/>
          <w:color w:val="000000"/>
          <w:sz w:val="28"/>
        </w:rPr>
        <w:t xml:space="preserve">
      022  Бiлiм беру жүйесін ақпараттандыру                 80297 </w:t>
      </w:r>
      <w:r>
        <w:br/>
      </w:r>
      <w:r>
        <w:rPr>
          <w:rFonts w:ascii="Times New Roman"/>
          <w:b w:val="false"/>
          <w:i w:val="false"/>
          <w:color w:val="000000"/>
          <w:sz w:val="28"/>
        </w:rPr>
        <w:t xml:space="preserve">
      023  Мемлекеттік білім беру ұйымдарындағы              40878 </w:t>
      </w:r>
      <w:r>
        <w:br/>
      </w:r>
      <w:r>
        <w:rPr>
          <w:rFonts w:ascii="Times New Roman"/>
          <w:b w:val="false"/>
          <w:i w:val="false"/>
          <w:color w:val="000000"/>
          <w:sz w:val="28"/>
        </w:rPr>
        <w:t xml:space="preserve">
           кадрлардың бiлiктiлiгiн арттыру және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025  Білім беру жүйесін әдістемелік қамтамасыз ету     91269 </w:t>
      </w:r>
      <w:r>
        <w:br/>
      </w:r>
      <w:r>
        <w:rPr>
          <w:rFonts w:ascii="Times New Roman"/>
          <w:b w:val="false"/>
          <w:i w:val="false"/>
          <w:color w:val="000000"/>
          <w:sz w:val="28"/>
        </w:rPr>
        <w:t xml:space="preserve">
           және білім беру қызметтерінің сапасын талдау </w:t>
      </w:r>
      <w:r>
        <w:br/>
      </w:r>
      <w:r>
        <w:rPr>
          <w:rFonts w:ascii="Times New Roman"/>
          <w:b w:val="false"/>
          <w:i w:val="false"/>
          <w:color w:val="000000"/>
          <w:sz w:val="28"/>
        </w:rPr>
        <w:t xml:space="preserve">
      027  Бірыңғай ұлттық тестілеу жүйесін жасау           385344  </w:t>
      </w:r>
      <w:r>
        <w:br/>
      </w:r>
      <w:r>
        <w:rPr>
          <w:rFonts w:ascii="Times New Roman"/>
          <w:b w:val="false"/>
          <w:i w:val="false"/>
          <w:color w:val="000000"/>
          <w:sz w:val="28"/>
        </w:rPr>
        <w:t xml:space="preserve">
      028  Жалпы орта білім беретін мемлекеттік            2731921 </w:t>
      </w:r>
      <w:r>
        <w:br/>
      </w:r>
      <w:r>
        <w:rPr>
          <w:rFonts w:ascii="Times New Roman"/>
          <w:b w:val="false"/>
          <w:i w:val="false"/>
          <w:color w:val="000000"/>
          <w:sz w:val="28"/>
        </w:rPr>
        <w:t xml:space="preserve">
           мекемелердің үлгілік штаттарын ұстауды </w:t>
      </w:r>
      <w:r>
        <w:br/>
      </w:r>
      <w:r>
        <w:rPr>
          <w:rFonts w:ascii="Times New Roman"/>
          <w:b w:val="false"/>
          <w:i w:val="false"/>
          <w:color w:val="000000"/>
          <w:sz w:val="28"/>
        </w:rPr>
        <w:t xml:space="preserve">
           қамтамасыз етуге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029  Жаңадан пайдалануға берілетін білім беру        1141080 </w:t>
      </w:r>
      <w:r>
        <w:br/>
      </w:r>
      <w:r>
        <w:rPr>
          <w:rFonts w:ascii="Times New Roman"/>
          <w:b w:val="false"/>
          <w:i w:val="false"/>
          <w:color w:val="000000"/>
          <w:sz w:val="28"/>
        </w:rPr>
        <w:t xml:space="preserve">
           объектілерін ұстауға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031  Білім беру объектілерін сейсмотұрақтылығын      500000 </w:t>
      </w:r>
      <w:r>
        <w:br/>
      </w:r>
      <w:r>
        <w:rPr>
          <w:rFonts w:ascii="Times New Roman"/>
          <w:b w:val="false"/>
          <w:i w:val="false"/>
          <w:color w:val="000000"/>
          <w:sz w:val="28"/>
        </w:rPr>
        <w:t xml:space="preserve">
           күшейту үшін Алматы қалалық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032  Жергілікті атқарушы органдардың мемлекеттік      190533 </w:t>
      </w:r>
      <w:r>
        <w:br/>
      </w:r>
      <w:r>
        <w:rPr>
          <w:rFonts w:ascii="Times New Roman"/>
          <w:b w:val="false"/>
          <w:i w:val="false"/>
          <w:color w:val="000000"/>
          <w:sz w:val="28"/>
        </w:rPr>
        <w:t xml:space="preserve">
           тапсырысы негізінде орта кәсіби оқу орындарында </w:t>
      </w:r>
      <w:r>
        <w:br/>
      </w:r>
      <w:r>
        <w:rPr>
          <w:rFonts w:ascii="Times New Roman"/>
          <w:b w:val="false"/>
          <w:i w:val="false"/>
          <w:color w:val="000000"/>
          <w:sz w:val="28"/>
        </w:rPr>
        <w:t xml:space="preserve">
           оқитын студенттерге стипендиялардың мөлшерін </w:t>
      </w:r>
      <w:r>
        <w:br/>
      </w:r>
      <w:r>
        <w:rPr>
          <w:rFonts w:ascii="Times New Roman"/>
          <w:b w:val="false"/>
          <w:i w:val="false"/>
          <w:color w:val="000000"/>
          <w:sz w:val="28"/>
        </w:rPr>
        <w:t xml:space="preserve">
           ұлғайту үшін облыстық бюджеттерге, Астана және </w:t>
      </w:r>
      <w:r>
        <w:br/>
      </w:r>
      <w:r>
        <w:rPr>
          <w:rFonts w:ascii="Times New Roman"/>
          <w:b w:val="false"/>
          <w:i w:val="false"/>
          <w:color w:val="000000"/>
          <w:sz w:val="28"/>
        </w:rPr>
        <w:t xml:space="preserve">
           Алматы қалалық бюджеттеріне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104  Нашақорлыққа және есірткі бизнесіне қарсы күрес    1184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2127884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Орта кәсiптiк бiлiмдi мамандар даярлау            89473 </w:t>
      </w:r>
      <w:r>
        <w:br/>
      </w:r>
      <w:r>
        <w:rPr>
          <w:rFonts w:ascii="Times New Roman"/>
          <w:b w:val="false"/>
          <w:i w:val="false"/>
          <w:color w:val="000000"/>
          <w:sz w:val="28"/>
        </w:rPr>
        <w:t xml:space="preserve">
      003  Жоғары және жоғары оқу орнынан кейінгі          1784173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014  Мемлекеттік денсаулық сақтау ұйымдары кадрла.    222997 </w:t>
      </w:r>
      <w:r>
        <w:br/>
      </w:r>
      <w:r>
        <w:rPr>
          <w:rFonts w:ascii="Times New Roman"/>
          <w:b w:val="false"/>
          <w:i w:val="false"/>
          <w:color w:val="000000"/>
          <w:sz w:val="28"/>
        </w:rPr>
        <w:t xml:space="preserve">
           рының біліктілігін арттыру және қайта даярлау </w:t>
      </w:r>
      <w:r>
        <w:br/>
      </w:r>
      <w:r>
        <w:rPr>
          <w:rFonts w:ascii="Times New Roman"/>
          <w:b w:val="false"/>
          <w:i w:val="false"/>
          <w:color w:val="000000"/>
          <w:sz w:val="28"/>
        </w:rPr>
        <w:t xml:space="preserve">
      015  Медициналық білім беру жүйесін әдістемелік         2768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034  Жергілікті атқарушы органдардың мемлекеттік       28473 </w:t>
      </w:r>
      <w:r>
        <w:br/>
      </w:r>
      <w:r>
        <w:rPr>
          <w:rFonts w:ascii="Times New Roman"/>
          <w:b w:val="false"/>
          <w:i w:val="false"/>
          <w:color w:val="000000"/>
          <w:sz w:val="28"/>
        </w:rPr>
        <w:t xml:space="preserve">
           тапсырысы негізінде орта кәсіптік оқу </w:t>
      </w:r>
      <w:r>
        <w:br/>
      </w:r>
      <w:r>
        <w:rPr>
          <w:rFonts w:ascii="Times New Roman"/>
          <w:b w:val="false"/>
          <w:i w:val="false"/>
          <w:color w:val="000000"/>
          <w:sz w:val="28"/>
        </w:rPr>
        <w:t xml:space="preserve">
           орындарында оқитын студенттерге стипендия. </w:t>
      </w:r>
      <w:r>
        <w:br/>
      </w:r>
      <w:r>
        <w:rPr>
          <w:rFonts w:ascii="Times New Roman"/>
          <w:b w:val="false"/>
          <w:i w:val="false"/>
          <w:color w:val="000000"/>
          <w:sz w:val="28"/>
        </w:rPr>
        <w:t xml:space="preserve">
           лардың мөлшерін ұлғайту үшін облыстық </w:t>
      </w:r>
      <w:r>
        <w:br/>
      </w:r>
      <w:r>
        <w:rPr>
          <w:rFonts w:ascii="Times New Roman"/>
          <w:b w:val="false"/>
          <w:i w:val="false"/>
          <w:color w:val="000000"/>
          <w:sz w:val="28"/>
        </w:rPr>
        <w:t xml:space="preserve">
           бюджеттерге, Астана және Алматы қалалық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148510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006  Жоғары кәсіптік білімді мамандар даярлау         148510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rPr>
          <w:rFonts w:ascii="Times New Roman"/>
          <w:b w:val="false"/>
          <w:i w:val="false"/>
          <w:color w:val="000000"/>
          <w:sz w:val="28"/>
        </w:rPr>
        <w:t xml:space="preserve"> 51142 </w:t>
      </w:r>
      <w:r>
        <w:br/>
      </w:r>
      <w:r>
        <w:rPr>
          <w:rFonts w:ascii="Times New Roman"/>
          <w:b w:val="false"/>
          <w:i w:val="false"/>
          <w:color w:val="000000"/>
          <w:sz w:val="28"/>
        </w:rPr>
        <w:t xml:space="preserve">
      003  Судьялар мен сот жүйесіндегі қызметкерлердің </w:t>
      </w:r>
      <w:r>
        <w:br/>
      </w:r>
      <w:r>
        <w:rPr>
          <w:rFonts w:ascii="Times New Roman"/>
          <w:b w:val="false"/>
          <w:i w:val="false"/>
          <w:color w:val="000000"/>
          <w:sz w:val="28"/>
        </w:rPr>
        <w:t xml:space="preserve">
           бiлiктiлiгiн дайындау мен арттыру                 51142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53376 </w:t>
      </w:r>
      <w:r>
        <w:br/>
      </w:r>
      <w:r>
        <w:rPr>
          <w:rFonts w:ascii="Times New Roman"/>
          <w:b w:val="false"/>
          <w:i w:val="false"/>
          <w:color w:val="000000"/>
          <w:sz w:val="28"/>
        </w:rPr>
        <w:t>
</w:t>
      </w:r>
      <w:r>
        <w:rPr>
          <w:rFonts w:ascii="Times New Roman"/>
          <w:b w:val="false"/>
          <w:i/>
          <w:color w:val="000000"/>
          <w:sz w:val="28"/>
        </w:rPr>
        <w:t xml:space="preserve">           iстерi жөнiндегi агенттiгi </w:t>
      </w:r>
      <w:r>
        <w:br/>
      </w:r>
      <w:r>
        <w:rPr>
          <w:rFonts w:ascii="Times New Roman"/>
          <w:b w:val="false"/>
          <w:i w:val="false"/>
          <w:color w:val="000000"/>
          <w:sz w:val="28"/>
        </w:rPr>
        <w:t xml:space="preserve">
      004  Мемлекеттік қызметшілерді даярлау, қайта даярлау  53376 </w:t>
      </w:r>
      <w:r>
        <w:br/>
      </w:r>
      <w:r>
        <w:rPr>
          <w:rFonts w:ascii="Times New Roman"/>
          <w:b w:val="false"/>
          <w:i w:val="false"/>
          <w:color w:val="000000"/>
          <w:sz w:val="28"/>
        </w:rPr>
        <w:t xml:space="preserve">
           және бiлiктiлiгiн арттыру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835816 </w:t>
      </w:r>
      <w:r>
        <w:br/>
      </w:r>
      <w:r>
        <w:rPr>
          <w:rFonts w:ascii="Times New Roman"/>
          <w:b w:val="false"/>
          <w:i w:val="false"/>
          <w:color w:val="000000"/>
          <w:sz w:val="28"/>
        </w:rPr>
        <w:t>
</w:t>
      </w:r>
      <w:r>
        <w:rPr>
          <w:rFonts w:ascii="Times New Roman"/>
          <w:b w:val="false"/>
          <w:i/>
          <w:color w:val="000000"/>
          <w:sz w:val="28"/>
        </w:rPr>
        <w:t xml:space="preserve">           жөнiндегі агенттігі </w:t>
      </w:r>
      <w:r>
        <w:br/>
      </w:r>
      <w:r>
        <w:rPr>
          <w:rFonts w:ascii="Times New Roman"/>
          <w:b w:val="false"/>
          <w:i w:val="false"/>
          <w:color w:val="000000"/>
          <w:sz w:val="28"/>
        </w:rPr>
        <w:t xml:space="preserve">
      002  Білім беру объектілерін салу және қайта жаңарту  275160 </w:t>
      </w:r>
      <w:r>
        <w:br/>
      </w:r>
      <w:r>
        <w:rPr>
          <w:rFonts w:ascii="Times New Roman"/>
          <w:b w:val="false"/>
          <w:i w:val="false"/>
          <w:color w:val="000000"/>
          <w:sz w:val="28"/>
        </w:rPr>
        <w:t xml:space="preserve">
      003  Орта кәсіптік бiлiмдi мамандар даярлау           104510 </w:t>
      </w:r>
      <w:r>
        <w:br/>
      </w:r>
      <w:r>
        <w:rPr>
          <w:rFonts w:ascii="Times New Roman"/>
          <w:b w:val="false"/>
          <w:i w:val="false"/>
          <w:color w:val="000000"/>
          <w:sz w:val="28"/>
        </w:rPr>
        <w:t xml:space="preserve">
      008  Спортта дарындылық көрсеткен балаларды оқыту     456146 </w:t>
      </w:r>
      <w:r>
        <w:br/>
      </w:r>
      <w:r>
        <w:rPr>
          <w:rFonts w:ascii="Times New Roman"/>
          <w:b w:val="false"/>
          <w:i w:val="false"/>
          <w:color w:val="000000"/>
          <w:sz w:val="28"/>
        </w:rPr>
        <w:t xml:space="preserve">
           және тәрбиелеу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147265 </w:t>
      </w:r>
      <w:r>
        <w:br/>
      </w:r>
      <w:r>
        <w:rPr>
          <w:rFonts w:ascii="Times New Roman"/>
          <w:b w:val="false"/>
          <w:i w:val="false"/>
          <w:color w:val="000000"/>
          <w:sz w:val="28"/>
        </w:rPr>
        <w:t>
</w:t>
      </w:r>
      <w:r>
        <w:rPr>
          <w:rFonts w:ascii="Times New Roman"/>
          <w:b w:val="false"/>
          <w:i/>
          <w:color w:val="000000"/>
          <w:sz w:val="28"/>
        </w:rPr>
        <w:t xml:space="preserve">           сыбайлас жемқорлық қылмысқа қарсы күрес </w:t>
      </w:r>
      <w:r>
        <w:br/>
      </w:r>
      <w:r>
        <w:rPr>
          <w:rFonts w:ascii="Times New Roman"/>
          <w:b w:val="false"/>
          <w:i w:val="false"/>
          <w:color w:val="000000"/>
          <w:sz w:val="28"/>
        </w:rPr>
        <w:t>
</w:t>
      </w:r>
      <w:r>
        <w:rPr>
          <w:rFonts w:ascii="Times New Roman"/>
          <w:b w:val="false"/>
          <w:i/>
          <w:color w:val="000000"/>
          <w:sz w:val="28"/>
        </w:rPr>
        <w:t xml:space="preserve">           жөніндегі агенттігі (қаржы полициясы) </w:t>
      </w:r>
      <w:r>
        <w:br/>
      </w:r>
      <w:r>
        <w:rPr>
          <w:rFonts w:ascii="Times New Roman"/>
          <w:b w:val="false"/>
          <w:i w:val="false"/>
          <w:color w:val="000000"/>
          <w:sz w:val="28"/>
        </w:rPr>
        <w:t xml:space="preserve">
      004  Жоғары кәсіби білімді мамандар даярлау           147265 </w:t>
      </w:r>
      <w:r>
        <w:br/>
      </w:r>
      <w:r>
        <w:rPr>
          <w:rFonts w:ascii="Times New Roman"/>
          <w:b w:val="false"/>
          <w:i w:val="false"/>
          <w:color w:val="000000"/>
          <w:sz w:val="28"/>
        </w:rPr>
        <w:t>
</w:t>
      </w:r>
      <w:r>
        <w:rPr>
          <w:rFonts w:ascii="Times New Roman"/>
          <w:b w:val="false"/>
          <w:i/>
          <w:color w:val="000000"/>
          <w:sz w:val="28"/>
        </w:rPr>
        <w:t xml:space="preserve">05        Денсаулық сақтау  </w:t>
      </w:r>
      <w:r>
        <w:rPr>
          <w:rFonts w:ascii="Times New Roman"/>
          <w:b w:val="false"/>
          <w:i w:val="false"/>
          <w:color w:val="000000"/>
          <w:sz w:val="28"/>
        </w:rPr>
        <w:t xml:space="preserve">                            29265032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215644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014  Әскери қызметшiлердi, құқық қорғау органдарының  185644 </w:t>
      </w:r>
      <w:r>
        <w:br/>
      </w:r>
      <w:r>
        <w:rPr>
          <w:rFonts w:ascii="Times New Roman"/>
          <w:b w:val="false"/>
          <w:i w:val="false"/>
          <w:color w:val="000000"/>
          <w:sz w:val="28"/>
        </w:rPr>
        <w:t xml:space="preserve">
           қызметкерлерiн және олардың отбасы </w:t>
      </w:r>
      <w:r>
        <w:br/>
      </w:r>
      <w:r>
        <w:rPr>
          <w:rFonts w:ascii="Times New Roman"/>
          <w:b w:val="false"/>
          <w:i w:val="false"/>
          <w:color w:val="000000"/>
          <w:sz w:val="28"/>
        </w:rPr>
        <w:t xml:space="preserve">
           мүшелерiн емдеу </w:t>
      </w:r>
      <w:r>
        <w:br/>
      </w:r>
      <w:r>
        <w:rPr>
          <w:rFonts w:ascii="Times New Roman"/>
          <w:b w:val="false"/>
          <w:i w:val="false"/>
          <w:color w:val="000000"/>
          <w:sz w:val="28"/>
        </w:rPr>
        <w:t xml:space="preserve">
      021  Денсаулық сақтау объектілерін салу және           30000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rPr>
          <w:rFonts w:ascii="Times New Roman"/>
          <w:b w:val="false"/>
          <w:i w:val="false"/>
          <w:color w:val="000000"/>
          <w:sz w:val="28"/>
        </w:rPr>
        <w:t xml:space="preserve"> 1033720 </w:t>
      </w:r>
      <w:r>
        <w:br/>
      </w:r>
      <w:r>
        <w:rPr>
          <w:rFonts w:ascii="Times New Roman"/>
          <w:b w:val="false"/>
          <w:i w:val="false"/>
          <w:color w:val="000000"/>
          <w:sz w:val="28"/>
        </w:rPr>
        <w:t xml:space="preserve">
      012  Әскери қызметшiлердi және олардың отбасы        1033720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107696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019  Балаларды оңалту                                 107696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26989170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Денсаулық сақтау саласында уәкілетті             677664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005  Денсаулық сақтау объектiлерiн салуға және       4022600 </w:t>
      </w:r>
      <w:r>
        <w:br/>
      </w:r>
      <w:r>
        <w:rPr>
          <w:rFonts w:ascii="Times New Roman"/>
          <w:b w:val="false"/>
          <w:i w:val="false"/>
          <w:color w:val="000000"/>
          <w:sz w:val="28"/>
        </w:rPr>
        <w:t xml:space="preserve">
           қайта жаңартуға облыстық бюджеттерге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006  Республикалық деңгейде халықтың                 1999709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007  Қан өндірісі және оның компоненттері мен         246380 </w:t>
      </w:r>
      <w:r>
        <w:br/>
      </w:r>
      <w:r>
        <w:rPr>
          <w:rFonts w:ascii="Times New Roman"/>
          <w:b w:val="false"/>
          <w:i w:val="false"/>
          <w:color w:val="000000"/>
          <w:sz w:val="28"/>
        </w:rPr>
        <w:t xml:space="preserve">
           препараттары </w:t>
      </w:r>
      <w:r>
        <w:br/>
      </w:r>
      <w:r>
        <w:rPr>
          <w:rFonts w:ascii="Times New Roman"/>
          <w:b w:val="false"/>
          <w:i w:val="false"/>
          <w:color w:val="000000"/>
          <w:sz w:val="28"/>
        </w:rPr>
        <w:t xml:space="preserve">
      008  Арнайы медицина резервін сақтау                   13714 </w:t>
      </w:r>
      <w:r>
        <w:br/>
      </w:r>
      <w:r>
        <w:rPr>
          <w:rFonts w:ascii="Times New Roman"/>
          <w:b w:val="false"/>
          <w:i w:val="false"/>
          <w:color w:val="000000"/>
          <w:sz w:val="28"/>
        </w:rPr>
        <w:t xml:space="preserve">
      009  Денсаулық сақтау саласындағы қолданбалы         1122695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010  Жоғары мамандандырылған медициналық көмек       3970867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011  Туберкулезбен ауратындарға мамандандырылған      905861 </w:t>
      </w:r>
      <w:r>
        <w:br/>
      </w:r>
      <w:r>
        <w:rPr>
          <w:rFonts w:ascii="Times New Roman"/>
          <w:b w:val="false"/>
          <w:i w:val="false"/>
          <w:color w:val="000000"/>
          <w:sz w:val="28"/>
        </w:rPr>
        <w:t xml:space="preserve">
           және санитарлық-сауықтыру медициналық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012  Ана мен баланы қорғау                            880817 </w:t>
      </w:r>
      <w:r>
        <w:br/>
      </w:r>
      <w:r>
        <w:rPr>
          <w:rFonts w:ascii="Times New Roman"/>
          <w:b w:val="false"/>
          <w:i w:val="false"/>
          <w:color w:val="000000"/>
          <w:sz w:val="28"/>
        </w:rPr>
        <w:t xml:space="preserve">
      013  Халықты аурудың жекелеген түрлері бойынша       3459320 </w:t>
      </w:r>
      <w:r>
        <w:br/>
      </w:r>
      <w:r>
        <w:rPr>
          <w:rFonts w:ascii="Times New Roman"/>
          <w:b w:val="false"/>
          <w:i w:val="false"/>
          <w:color w:val="000000"/>
          <w:sz w:val="28"/>
        </w:rPr>
        <w:t xml:space="preserve">
           дәрі-дәрмекпен қамтамасыз ету </w:t>
      </w:r>
      <w:r>
        <w:br/>
      </w:r>
      <w:r>
        <w:rPr>
          <w:rFonts w:ascii="Times New Roman"/>
          <w:b w:val="false"/>
          <w:i w:val="false"/>
          <w:color w:val="000000"/>
          <w:sz w:val="28"/>
        </w:rPr>
        <w:t xml:space="preserve">
      016  Денсаулық сақтау объектілерін салу және         6638780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017  Сот-медицина сараптамасы                         623056 </w:t>
      </w:r>
      <w:r>
        <w:br/>
      </w:r>
      <w:r>
        <w:rPr>
          <w:rFonts w:ascii="Times New Roman"/>
          <w:b w:val="false"/>
          <w:i w:val="false"/>
          <w:color w:val="000000"/>
          <w:sz w:val="28"/>
        </w:rPr>
        <w:t xml:space="preserve">
      018  Денсаулық сақтау саласында тарихи мұра             6110 </w:t>
      </w:r>
      <w:r>
        <w:br/>
      </w:r>
      <w:r>
        <w:rPr>
          <w:rFonts w:ascii="Times New Roman"/>
          <w:b w:val="false"/>
          <w:i w:val="false"/>
          <w:color w:val="000000"/>
          <w:sz w:val="28"/>
        </w:rPr>
        <w:t xml:space="preserve">
           құндылықтарын сақтау </w:t>
      </w:r>
      <w:r>
        <w:br/>
      </w:r>
      <w:r>
        <w:rPr>
          <w:rFonts w:ascii="Times New Roman"/>
          <w:b w:val="false"/>
          <w:i w:val="false"/>
          <w:color w:val="000000"/>
          <w:sz w:val="28"/>
        </w:rPr>
        <w:t xml:space="preserve">
      019  Денсаулық сақтаудың ақпараттық жүйелерін құру     35713 </w:t>
      </w:r>
      <w:r>
        <w:br/>
      </w:r>
      <w:r>
        <w:rPr>
          <w:rFonts w:ascii="Times New Roman"/>
          <w:b w:val="false"/>
          <w:i w:val="false"/>
          <w:color w:val="000000"/>
          <w:sz w:val="28"/>
        </w:rPr>
        <w:t xml:space="preserve">
      021  Салауатты өмір салтын насихаттау                  24107 </w:t>
      </w:r>
      <w:r>
        <w:br/>
      </w:r>
      <w:r>
        <w:rPr>
          <w:rFonts w:ascii="Times New Roman"/>
          <w:b w:val="false"/>
          <w:i w:val="false"/>
          <w:color w:val="000000"/>
          <w:sz w:val="28"/>
        </w:rPr>
        <w:t xml:space="preserve">
      022  Көрсетілген медициналық қызметтердің сапасын     175494 </w:t>
      </w:r>
      <w:r>
        <w:br/>
      </w:r>
      <w:r>
        <w:rPr>
          <w:rFonts w:ascii="Times New Roman"/>
          <w:b w:val="false"/>
          <w:i w:val="false"/>
          <w:color w:val="000000"/>
          <w:sz w:val="28"/>
        </w:rPr>
        <w:t xml:space="preserve">
           талдау мен бағалау </w:t>
      </w:r>
      <w:r>
        <w:br/>
      </w:r>
      <w:r>
        <w:rPr>
          <w:rFonts w:ascii="Times New Roman"/>
          <w:b w:val="false"/>
          <w:i w:val="false"/>
          <w:color w:val="000000"/>
          <w:sz w:val="28"/>
        </w:rPr>
        <w:t xml:space="preserve">
      023  Ауылдық (селолық) жерлердегі денсаулық сақтауда  250000 </w:t>
      </w:r>
      <w:r>
        <w:br/>
      </w:r>
      <w:r>
        <w:rPr>
          <w:rFonts w:ascii="Times New Roman"/>
          <w:b w:val="false"/>
          <w:i w:val="false"/>
          <w:color w:val="000000"/>
          <w:sz w:val="28"/>
        </w:rPr>
        <w:t xml:space="preserve">
           ұтқыр және телемедицинаны дамыту </w:t>
      </w:r>
      <w:r>
        <w:br/>
      </w:r>
      <w:r>
        <w:rPr>
          <w:rFonts w:ascii="Times New Roman"/>
          <w:b w:val="false"/>
          <w:i w:val="false"/>
          <w:color w:val="000000"/>
          <w:sz w:val="28"/>
        </w:rPr>
        <w:t xml:space="preserve">
      024  Денсаулық сақтау объектілерін жөндеуге            57400 </w:t>
      </w:r>
      <w:r>
        <w:br/>
      </w:r>
      <w:r>
        <w:rPr>
          <w:rFonts w:ascii="Times New Roman"/>
          <w:b w:val="false"/>
          <w:i w:val="false"/>
          <w:color w:val="000000"/>
          <w:sz w:val="28"/>
        </w:rPr>
        <w:t xml:space="preserve">
           Жамбыл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027  Жаңадан пайдалануға берілетін денсаулық сақтау   438887 </w:t>
      </w:r>
      <w:r>
        <w:br/>
      </w:r>
      <w:r>
        <w:rPr>
          <w:rFonts w:ascii="Times New Roman"/>
          <w:b w:val="false"/>
          <w:i w:val="false"/>
          <w:color w:val="000000"/>
          <w:sz w:val="28"/>
        </w:rPr>
        <w:t xml:space="preserve">
           объектілерін ұстауға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029  Арал және Қазалы аудандарының халқына            122251 </w:t>
      </w:r>
      <w:r>
        <w:br/>
      </w:r>
      <w:r>
        <w:rPr>
          <w:rFonts w:ascii="Times New Roman"/>
          <w:b w:val="false"/>
          <w:i w:val="false"/>
          <w:color w:val="000000"/>
          <w:sz w:val="28"/>
        </w:rPr>
        <w:t xml:space="preserve">
           тегін медициналық көмектің кепілді көлемін </w:t>
      </w:r>
      <w:r>
        <w:br/>
      </w:r>
      <w:r>
        <w:rPr>
          <w:rFonts w:ascii="Times New Roman"/>
          <w:b w:val="false"/>
          <w:i w:val="false"/>
          <w:color w:val="000000"/>
          <w:sz w:val="28"/>
        </w:rPr>
        <w:t xml:space="preserve">
           көрсету үшін Қызылорда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032  Денсаулық сақтау объектілерінің сейсмотұрақты.   500000 </w:t>
      </w:r>
      <w:r>
        <w:br/>
      </w:r>
      <w:r>
        <w:rPr>
          <w:rFonts w:ascii="Times New Roman"/>
          <w:b w:val="false"/>
          <w:i w:val="false"/>
          <w:color w:val="000000"/>
          <w:sz w:val="28"/>
        </w:rPr>
        <w:t xml:space="preserve">
           лығын күшейту үшін Алматы қалалық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033  Шалқар ауданының халқына тегін медициналық        17122 </w:t>
      </w:r>
      <w:r>
        <w:br/>
      </w:r>
      <w:r>
        <w:rPr>
          <w:rFonts w:ascii="Times New Roman"/>
          <w:b w:val="false"/>
          <w:i w:val="false"/>
          <w:color w:val="000000"/>
          <w:sz w:val="28"/>
        </w:rPr>
        <w:t xml:space="preserve">
           көмектің кепілді көлемін көрсету үшін Ақтөбе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054  Жергілікті деңгейдегі денсаулық сақтау           800000 </w:t>
      </w:r>
      <w:r>
        <w:br/>
      </w:r>
      <w:r>
        <w:rPr>
          <w:rFonts w:ascii="Times New Roman"/>
          <w:b w:val="false"/>
          <w:i w:val="false"/>
          <w:color w:val="000000"/>
          <w:sz w:val="28"/>
        </w:rPr>
        <w:t xml:space="preserve">
           ұйымдарын жарақтандыру үшін медициналық </w:t>
      </w:r>
      <w:r>
        <w:br/>
      </w:r>
      <w:r>
        <w:rPr>
          <w:rFonts w:ascii="Times New Roman"/>
          <w:b w:val="false"/>
          <w:i w:val="false"/>
          <w:color w:val="000000"/>
          <w:sz w:val="28"/>
        </w:rPr>
        <w:t xml:space="preserve">
           жабдықтарын орталықтандырылған сатып алу </w:t>
      </w:r>
      <w:r>
        <w:br/>
      </w:r>
      <w:r>
        <w:rPr>
          <w:rFonts w:ascii="Times New Roman"/>
          <w:b w:val="false"/>
          <w:i w:val="false"/>
          <w:color w:val="000000"/>
          <w:sz w:val="28"/>
        </w:rPr>
        <w:t xml:space="preserve">
      104  Нашақорлыққа және есірткі бизнесіне қарсы күрес     623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rPr>
          <w:rFonts w:ascii="Times New Roman"/>
          <w:b w:val="false"/>
          <w:i w:val="false"/>
          <w:color w:val="000000"/>
          <w:sz w:val="28"/>
        </w:rPr>
        <w:t xml:space="preserve"> 47525 </w:t>
      </w:r>
      <w:r>
        <w:br/>
      </w:r>
      <w:r>
        <w:rPr>
          <w:rFonts w:ascii="Times New Roman"/>
          <w:b w:val="false"/>
          <w:i w:val="false"/>
          <w:color w:val="000000"/>
          <w:sz w:val="28"/>
        </w:rPr>
        <w:t xml:space="preserve">
      003  Әскери қызметшiлердi және олардың отбасы          47525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871277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003  Республикалық деңгейде халықтың санитарлық-       20441 </w:t>
      </w:r>
      <w:r>
        <w:br/>
      </w:r>
      <w:r>
        <w:rPr>
          <w:rFonts w:ascii="Times New Roman"/>
          <w:b w:val="false"/>
          <w:i w:val="false"/>
          <w:color w:val="000000"/>
          <w:sz w:val="28"/>
        </w:rPr>
        <w:t xml:space="preserve">
           эпидемиологиялық салауаттылығы </w:t>
      </w:r>
      <w:r>
        <w:br/>
      </w:r>
      <w:r>
        <w:rPr>
          <w:rFonts w:ascii="Times New Roman"/>
          <w:b w:val="false"/>
          <w:i w:val="false"/>
          <w:color w:val="000000"/>
          <w:sz w:val="28"/>
        </w:rPr>
        <w:t xml:space="preserve">
      004  Азаматтардың жекелеген санаттарына медициналық   826382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005  Медициналық ұйымдарды техникалық және             24454 </w:t>
      </w:r>
      <w:r>
        <w:br/>
      </w:r>
      <w:r>
        <w:rPr>
          <w:rFonts w:ascii="Times New Roman"/>
          <w:b w:val="false"/>
          <w:i w:val="false"/>
          <w:color w:val="000000"/>
          <w:sz w:val="28"/>
        </w:rPr>
        <w:t xml:space="preserve">
           ақпараттық қамтамасыз ету </w:t>
      </w:r>
      <w:r>
        <w:br/>
      </w:r>
      <w:r>
        <w:rPr>
          <w:rFonts w:ascii="Times New Roman"/>
          <w:b w:val="false"/>
          <w:i w:val="false"/>
          <w:color w:val="000000"/>
          <w:sz w:val="28"/>
        </w:rPr>
        <w:t>
</w:t>
      </w:r>
      <w:r>
        <w:rPr>
          <w:rFonts w:ascii="Times New Roman"/>
          <w:b/>
          <w:i w:val="false"/>
          <w:color w:val="000000"/>
          <w:sz w:val="28"/>
        </w:rPr>
        <w:t xml:space="preserve">06        Әлеуметтiк қамсыздандыру және әлеуметтік   </w:t>
      </w:r>
      <w:r>
        <w:rPr>
          <w:rFonts w:ascii="Times New Roman"/>
          <w:b w:val="false"/>
          <w:i w:val="false"/>
          <w:color w:val="000000"/>
          <w:sz w:val="28"/>
        </w:rPr>
        <w:t xml:space="preserve">237848870 </w:t>
      </w:r>
      <w:r>
        <w:br/>
      </w:r>
      <w:r>
        <w:rPr>
          <w:rFonts w:ascii="Times New Roman"/>
          <w:b w:val="false"/>
          <w:i w:val="false"/>
          <w:color w:val="000000"/>
          <w:sz w:val="28"/>
        </w:rPr>
        <w:t>
</w:t>
      </w:r>
      <w:r>
        <w:rPr>
          <w:rFonts w:ascii="Times New Roman"/>
          <w:b/>
          <w:i w:val="false"/>
          <w:color w:val="000000"/>
          <w:sz w:val="28"/>
        </w:rPr>
        <w:t xml:space="preserve">          көмек </w:t>
      </w:r>
      <w:r>
        <w:br/>
      </w:r>
      <w:r>
        <w:rPr>
          <w:rFonts w:ascii="Times New Roman"/>
          <w:b w:val="false"/>
          <w:i w:val="false"/>
          <w:color w:val="000000"/>
          <w:sz w:val="28"/>
        </w:rPr>
        <w:t>
</w:t>
      </w:r>
      <w:r>
        <w:rPr>
          <w:rFonts w:ascii="Times New Roman"/>
          <w:b w:val="false"/>
          <w:i/>
          <w:color w:val="000000"/>
          <w:sz w:val="28"/>
        </w:rPr>
        <w:t xml:space="preserve">    213     Қазақстан Республикасының Еңбек және халықты  230676769 </w:t>
      </w:r>
      <w:r>
        <w:br/>
      </w:r>
      <w:r>
        <w:rPr>
          <w:rFonts w:ascii="Times New Roman"/>
          <w:b w:val="false"/>
          <w:i w:val="false"/>
          <w:color w:val="000000"/>
          <w:sz w:val="28"/>
        </w:rPr>
        <w:t>
</w:t>
      </w:r>
      <w:r>
        <w:rPr>
          <w:rFonts w:ascii="Times New Roman"/>
          <w:b w:val="false"/>
          <w:i/>
          <w:color w:val="000000"/>
          <w:sz w:val="28"/>
        </w:rPr>
        <w:t xml:space="preserve">           әлеуметтiк қорғау министрлiгi </w:t>
      </w:r>
      <w:r>
        <w:br/>
      </w:r>
      <w:r>
        <w:rPr>
          <w:rFonts w:ascii="Times New Roman"/>
          <w:b w:val="false"/>
          <w:i w:val="false"/>
          <w:color w:val="000000"/>
          <w:sz w:val="28"/>
        </w:rPr>
        <w:t xml:space="preserve">
      001  Еңбек, жұмыспен қамту және халықты әлеуметтік    886058 </w:t>
      </w:r>
      <w:r>
        <w:br/>
      </w:r>
      <w:r>
        <w:rPr>
          <w:rFonts w:ascii="Times New Roman"/>
          <w:b w:val="false"/>
          <w:i w:val="false"/>
          <w:color w:val="000000"/>
          <w:sz w:val="28"/>
        </w:rPr>
        <w:t xml:space="preserve">
           қорғау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Зейнетақы бағдарламасы                        171212599 </w:t>
      </w:r>
      <w:r>
        <w:br/>
      </w:r>
      <w:r>
        <w:rPr>
          <w:rFonts w:ascii="Times New Roman"/>
          <w:b w:val="false"/>
          <w:i w:val="false"/>
          <w:color w:val="000000"/>
          <w:sz w:val="28"/>
        </w:rPr>
        <w:t xml:space="preserve">
      003  Мемлекеттiк әлеуметтiк жәрдемақылар            38921349 </w:t>
      </w:r>
      <w:r>
        <w:br/>
      </w:r>
      <w:r>
        <w:rPr>
          <w:rFonts w:ascii="Times New Roman"/>
          <w:b w:val="false"/>
          <w:i w:val="false"/>
          <w:color w:val="000000"/>
          <w:sz w:val="28"/>
        </w:rPr>
        <w:t xml:space="preserve">
      004  Арнайы мемлекеттiк жәрдемақылар                 5576090 </w:t>
      </w:r>
      <w:r>
        <w:br/>
      </w:r>
      <w:r>
        <w:rPr>
          <w:rFonts w:ascii="Times New Roman"/>
          <w:b w:val="false"/>
          <w:i w:val="false"/>
          <w:color w:val="000000"/>
          <w:sz w:val="28"/>
        </w:rPr>
        <w:t xml:space="preserve">
      005  Жерлеуге берiлетiн жәрдемақы                    1624167 </w:t>
      </w:r>
      <w:r>
        <w:br/>
      </w:r>
      <w:r>
        <w:rPr>
          <w:rFonts w:ascii="Times New Roman"/>
          <w:b w:val="false"/>
          <w:i w:val="false"/>
          <w:color w:val="000000"/>
          <w:sz w:val="28"/>
        </w:rPr>
        <w:t xml:space="preserve">
      006  Жер астындағы және ашық тау-кен жұмыстарында,   1385911 </w:t>
      </w:r>
      <w:r>
        <w:br/>
      </w:r>
      <w:r>
        <w:rPr>
          <w:rFonts w:ascii="Times New Roman"/>
          <w:b w:val="false"/>
          <w:i w:val="false"/>
          <w:color w:val="000000"/>
          <w:sz w:val="28"/>
        </w:rPr>
        <w:t xml:space="preserve">
           еңбектiң ерекше зиянды және ерекше ауыр </w:t>
      </w:r>
      <w:r>
        <w:br/>
      </w:r>
      <w:r>
        <w:rPr>
          <w:rFonts w:ascii="Times New Roman"/>
          <w:b w:val="false"/>
          <w:i w:val="false"/>
          <w:color w:val="000000"/>
          <w:sz w:val="28"/>
        </w:rPr>
        <w:t xml:space="preserve">
           жағдайында жұмыс iстеген адамдарға </w:t>
      </w:r>
      <w:r>
        <w:br/>
      </w:r>
      <w:r>
        <w:rPr>
          <w:rFonts w:ascii="Times New Roman"/>
          <w:b w:val="false"/>
          <w:i w:val="false"/>
          <w:color w:val="000000"/>
          <w:sz w:val="28"/>
        </w:rPr>
        <w:t xml:space="preserve">
           мемлекеттiк арнайы жәрдемақылар </w:t>
      </w:r>
      <w:r>
        <w:br/>
      </w:r>
      <w:r>
        <w:rPr>
          <w:rFonts w:ascii="Times New Roman"/>
          <w:b w:val="false"/>
          <w:i w:val="false"/>
          <w:color w:val="000000"/>
          <w:sz w:val="28"/>
        </w:rPr>
        <w:t xml:space="preserve">
      007  Бала тууға байланысты біржолғы мемлекеттік      3080948 </w:t>
      </w:r>
      <w:r>
        <w:br/>
      </w:r>
      <w:r>
        <w:rPr>
          <w:rFonts w:ascii="Times New Roman"/>
          <w:b w:val="false"/>
          <w:i w:val="false"/>
          <w:color w:val="000000"/>
          <w:sz w:val="28"/>
        </w:rPr>
        <w:t xml:space="preserve">
           жәрдемақылар </w:t>
      </w:r>
      <w:r>
        <w:br/>
      </w:r>
      <w:r>
        <w:rPr>
          <w:rFonts w:ascii="Times New Roman"/>
          <w:b w:val="false"/>
          <w:i w:val="false"/>
          <w:color w:val="000000"/>
          <w:sz w:val="28"/>
        </w:rPr>
        <w:t xml:space="preserve">
      008  Семей ядролық полигондағы ядролық сынақтар       197077 </w:t>
      </w:r>
      <w:r>
        <w:br/>
      </w:r>
      <w:r>
        <w:rPr>
          <w:rFonts w:ascii="Times New Roman"/>
          <w:b w:val="false"/>
          <w:i w:val="false"/>
          <w:color w:val="000000"/>
          <w:sz w:val="28"/>
        </w:rPr>
        <w:t xml:space="preserve">
           салдарынан зардап шеккен зейнеткерлерге, </w:t>
      </w:r>
      <w:r>
        <w:br/>
      </w:r>
      <w:r>
        <w:rPr>
          <w:rFonts w:ascii="Times New Roman"/>
          <w:b w:val="false"/>
          <w:i w:val="false"/>
          <w:color w:val="000000"/>
          <w:sz w:val="28"/>
        </w:rPr>
        <w:t xml:space="preserve">
           мемлекеттік әлеуметтік жәрдемақы алушыларға </w:t>
      </w:r>
      <w:r>
        <w:br/>
      </w:r>
      <w:r>
        <w:rPr>
          <w:rFonts w:ascii="Times New Roman"/>
          <w:b w:val="false"/>
          <w:i w:val="false"/>
          <w:color w:val="000000"/>
          <w:sz w:val="28"/>
        </w:rPr>
        <w:t xml:space="preserve">
           біржолғы мемлекеттік ақшалай өтемақылар </w:t>
      </w:r>
      <w:r>
        <w:br/>
      </w:r>
      <w:r>
        <w:rPr>
          <w:rFonts w:ascii="Times New Roman"/>
          <w:b w:val="false"/>
          <w:i w:val="false"/>
          <w:color w:val="000000"/>
          <w:sz w:val="28"/>
        </w:rPr>
        <w:t xml:space="preserve">
      009  Мүгедектер мен ардагерлердi оңалту және          778795 </w:t>
      </w:r>
      <w:r>
        <w:br/>
      </w:r>
      <w:r>
        <w:rPr>
          <w:rFonts w:ascii="Times New Roman"/>
          <w:b w:val="false"/>
          <w:i w:val="false"/>
          <w:color w:val="000000"/>
          <w:sz w:val="28"/>
        </w:rPr>
        <w:t xml:space="preserve">
           әлеуметтік қорғау </w:t>
      </w:r>
      <w:r>
        <w:br/>
      </w:r>
      <w:r>
        <w:rPr>
          <w:rFonts w:ascii="Times New Roman"/>
          <w:b w:val="false"/>
          <w:i w:val="false"/>
          <w:color w:val="000000"/>
          <w:sz w:val="28"/>
        </w:rPr>
        <w:t xml:space="preserve">
      010  Ақталған азаматтар-жаппай саяси қуғын-сүргін     854119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011  Қаза болған, қайтыс болған әскери                  1736 </w:t>
      </w:r>
      <w:r>
        <w:br/>
      </w:r>
      <w:r>
        <w:rPr>
          <w:rFonts w:ascii="Times New Roman"/>
          <w:b w:val="false"/>
          <w:i w:val="false"/>
          <w:color w:val="000000"/>
          <w:sz w:val="28"/>
        </w:rPr>
        <w:t xml:space="preserve">
           қызметшiлердiң ата-аналарына, асырап </w:t>
      </w:r>
      <w:r>
        <w:br/>
      </w:r>
      <w:r>
        <w:rPr>
          <w:rFonts w:ascii="Times New Roman"/>
          <w:b w:val="false"/>
          <w:i w:val="false"/>
          <w:color w:val="000000"/>
          <w:sz w:val="28"/>
        </w:rPr>
        <w:t xml:space="preserve">
           алушыларына, қамқоршыларына бiржолғы төлемдер </w:t>
      </w:r>
      <w:r>
        <w:br/>
      </w:r>
      <w:r>
        <w:rPr>
          <w:rFonts w:ascii="Times New Roman"/>
          <w:b w:val="false"/>
          <w:i w:val="false"/>
          <w:color w:val="000000"/>
          <w:sz w:val="28"/>
        </w:rPr>
        <w:t xml:space="preserve">
      012  Еңбекті қорғау саласындағы қолданбалы             30000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013  Зейнетақы мен жәрдемақыларды төлеуді            4666862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Жұмыспен қамту, және кедейшілік базасы            51120 </w:t>
      </w:r>
      <w:r>
        <w:br/>
      </w:r>
      <w:r>
        <w:rPr>
          <w:rFonts w:ascii="Times New Roman"/>
          <w:b w:val="false"/>
          <w:i w:val="false"/>
          <w:color w:val="000000"/>
          <w:sz w:val="28"/>
        </w:rPr>
        <w:t xml:space="preserve">
           бойынша ақпараттық-талдамалық қамтамасыз ету </w:t>
      </w:r>
      <w:r>
        <w:br/>
      </w:r>
      <w:r>
        <w:rPr>
          <w:rFonts w:ascii="Times New Roman"/>
          <w:b w:val="false"/>
          <w:i w:val="false"/>
          <w:color w:val="000000"/>
          <w:sz w:val="28"/>
        </w:rPr>
        <w:t xml:space="preserve">
      015  Зейнетақы төлеу жөніндегі мемлекеттік            165861 </w:t>
      </w:r>
      <w:r>
        <w:br/>
      </w:r>
      <w:r>
        <w:rPr>
          <w:rFonts w:ascii="Times New Roman"/>
          <w:b w:val="false"/>
          <w:i w:val="false"/>
          <w:color w:val="000000"/>
          <w:sz w:val="28"/>
        </w:rPr>
        <w:t xml:space="preserve">
           орталықтың ақпараттық жүйесін дамыту </w:t>
      </w:r>
      <w:r>
        <w:br/>
      </w:r>
      <w:r>
        <w:rPr>
          <w:rFonts w:ascii="Times New Roman"/>
          <w:b w:val="false"/>
          <w:i w:val="false"/>
          <w:color w:val="000000"/>
          <w:sz w:val="28"/>
        </w:rPr>
        <w:t xml:space="preserve">
      016  Заңды тұлғаның жұмыс істеуі тоқтатылған          830000 </w:t>
      </w:r>
      <w:r>
        <w:br/>
      </w:r>
      <w:r>
        <w:rPr>
          <w:rFonts w:ascii="Times New Roman"/>
          <w:b w:val="false"/>
          <w:i w:val="false"/>
          <w:color w:val="000000"/>
          <w:sz w:val="28"/>
        </w:rPr>
        <w:t xml:space="preserve">
           жағдайда, сот мемлекетке жүктеген, өмiрi мен </w:t>
      </w:r>
      <w:r>
        <w:br/>
      </w:r>
      <w:r>
        <w:rPr>
          <w:rFonts w:ascii="Times New Roman"/>
          <w:b w:val="false"/>
          <w:i w:val="false"/>
          <w:color w:val="000000"/>
          <w:sz w:val="28"/>
        </w:rPr>
        <w:t xml:space="preserve">
           денсаулыққа келтiрiлген зиянды өтеу </w:t>
      </w:r>
      <w:r>
        <w:br/>
      </w:r>
      <w:r>
        <w:rPr>
          <w:rFonts w:ascii="Times New Roman"/>
          <w:b w:val="false"/>
          <w:i w:val="false"/>
          <w:color w:val="000000"/>
          <w:sz w:val="28"/>
        </w:rPr>
        <w:t xml:space="preserve">
      019  Арал және Қазалы аудандарының халқына атаулы     156800 </w:t>
      </w:r>
      <w:r>
        <w:br/>
      </w:r>
      <w:r>
        <w:rPr>
          <w:rFonts w:ascii="Times New Roman"/>
          <w:b w:val="false"/>
          <w:i w:val="false"/>
          <w:color w:val="000000"/>
          <w:sz w:val="28"/>
        </w:rPr>
        <w:t xml:space="preserve">
           әлеуметтік мемлекеттік көмек көрсетуге </w:t>
      </w:r>
      <w:r>
        <w:br/>
      </w:r>
      <w:r>
        <w:rPr>
          <w:rFonts w:ascii="Times New Roman"/>
          <w:b w:val="false"/>
          <w:i w:val="false"/>
          <w:color w:val="000000"/>
          <w:sz w:val="28"/>
        </w:rPr>
        <w:t xml:space="preserve">
           Қызылорда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020  Мемлекеттік қызметшілердің жалақысына қосылатын  214077 </w:t>
      </w:r>
      <w:r>
        <w:br/>
      </w:r>
      <w:r>
        <w:rPr>
          <w:rFonts w:ascii="Times New Roman"/>
          <w:b w:val="false"/>
          <w:i w:val="false"/>
          <w:color w:val="000000"/>
          <w:sz w:val="28"/>
        </w:rPr>
        <w:t xml:space="preserve">
           сауықтыруға арналған материалдық көмекті және </w:t>
      </w:r>
      <w:r>
        <w:br/>
      </w:r>
      <w:r>
        <w:rPr>
          <w:rFonts w:ascii="Times New Roman"/>
          <w:b w:val="false"/>
          <w:i w:val="false"/>
          <w:color w:val="000000"/>
          <w:sz w:val="28"/>
        </w:rPr>
        <w:t xml:space="preserve">
           экологиялық үстемеақыларды төлеу үшін Қызылорда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021  Шалқар ауданының халқына атаулы әлеуметтік        43200 </w:t>
      </w:r>
      <w:r>
        <w:br/>
      </w:r>
      <w:r>
        <w:rPr>
          <w:rFonts w:ascii="Times New Roman"/>
          <w:b w:val="false"/>
          <w:i w:val="false"/>
          <w:color w:val="000000"/>
          <w:sz w:val="28"/>
        </w:rPr>
        <w:t xml:space="preserve">
           мемлекеттік көмек көрсетуге Ақтөбе облыстық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356847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026  Жергілікті бюджеттен қаржыландырылатын           112165 </w:t>
      </w:r>
      <w:r>
        <w:br/>
      </w:r>
      <w:r>
        <w:rPr>
          <w:rFonts w:ascii="Times New Roman"/>
          <w:b w:val="false"/>
          <w:i w:val="false"/>
          <w:color w:val="000000"/>
          <w:sz w:val="28"/>
        </w:rPr>
        <w:t xml:space="preserve">
           мамандандырылған білім беру ұйымдарында </w:t>
      </w:r>
      <w:r>
        <w:br/>
      </w:r>
      <w:r>
        <w:rPr>
          <w:rFonts w:ascii="Times New Roman"/>
          <w:b w:val="false"/>
          <w:i w:val="false"/>
          <w:color w:val="000000"/>
          <w:sz w:val="28"/>
        </w:rPr>
        <w:t xml:space="preserve">
           оқитын мүгедек балаларды сурдо- және тифло </w:t>
      </w:r>
      <w:r>
        <w:br/>
      </w:r>
      <w:r>
        <w:rPr>
          <w:rFonts w:ascii="Times New Roman"/>
          <w:b w:val="false"/>
          <w:i w:val="false"/>
          <w:color w:val="000000"/>
          <w:sz w:val="28"/>
        </w:rPr>
        <w:t xml:space="preserve">
           құралдармен қамтамасыз етуге облыстық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xml:space="preserve">
      030  Патронат тәрбиешілерге берілген баланы           244682 </w:t>
      </w:r>
      <w:r>
        <w:br/>
      </w:r>
      <w:r>
        <w:rPr>
          <w:rFonts w:ascii="Times New Roman"/>
          <w:b w:val="false"/>
          <w:i w:val="false"/>
          <w:color w:val="000000"/>
          <w:sz w:val="28"/>
        </w:rPr>
        <w:t xml:space="preserve">
           (балаларды) ұстауға ақшалай қаражатты </w:t>
      </w:r>
      <w:r>
        <w:br/>
      </w:r>
      <w:r>
        <w:rPr>
          <w:rFonts w:ascii="Times New Roman"/>
          <w:b w:val="false"/>
          <w:i w:val="false"/>
          <w:color w:val="000000"/>
          <w:sz w:val="28"/>
        </w:rPr>
        <w:t xml:space="preserve">
           төлеу үшін облыстық бюджеттерге, Астана және </w:t>
      </w:r>
      <w:r>
        <w:br/>
      </w:r>
      <w:r>
        <w:rPr>
          <w:rFonts w:ascii="Times New Roman"/>
          <w:b w:val="false"/>
          <w:i w:val="false"/>
          <w:color w:val="000000"/>
          <w:sz w:val="28"/>
        </w:rPr>
        <w:t xml:space="preserve">
           Алматы қалаларының бюджеттеріне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476874 </w:t>
      </w:r>
      <w:r>
        <w:br/>
      </w:r>
      <w:r>
        <w:rPr>
          <w:rFonts w:ascii="Times New Roman"/>
          <w:b w:val="false"/>
          <w:i w:val="false"/>
          <w:color w:val="000000"/>
          <w:sz w:val="28"/>
        </w:rPr>
        <w:t>
</w:t>
      </w:r>
      <w:r>
        <w:rPr>
          <w:rFonts w:ascii="Times New Roman"/>
          <w:b w:val="false"/>
          <w:i/>
          <w:color w:val="000000"/>
          <w:sz w:val="28"/>
        </w:rPr>
        <w:t xml:space="preserve">           байланыс жөніндегі агенттігі </w:t>
      </w:r>
      <w:r>
        <w:br/>
      </w:r>
      <w:r>
        <w:rPr>
          <w:rFonts w:ascii="Times New Roman"/>
          <w:b w:val="false"/>
          <w:i w:val="false"/>
          <w:color w:val="000000"/>
          <w:sz w:val="28"/>
        </w:rPr>
        <w:t xml:space="preserve">
      018  Қалалық телекоммуникациялық желілердің           476874 </w:t>
      </w:r>
      <w:r>
        <w:br/>
      </w:r>
      <w:r>
        <w:rPr>
          <w:rFonts w:ascii="Times New Roman"/>
          <w:b w:val="false"/>
          <w:i w:val="false"/>
          <w:color w:val="000000"/>
          <w:sz w:val="28"/>
        </w:rPr>
        <w:t xml:space="preserve">
           абоненттері болып табылатын, әлеуметтік </w:t>
      </w:r>
      <w:r>
        <w:br/>
      </w:r>
      <w:r>
        <w:rPr>
          <w:rFonts w:ascii="Times New Roman"/>
          <w:b w:val="false"/>
          <w:i w:val="false"/>
          <w:color w:val="000000"/>
          <w:sz w:val="28"/>
        </w:rPr>
        <w:t xml:space="preserve">
           қорғалатын азаматтардың телефон үшін </w:t>
      </w:r>
      <w:r>
        <w:br/>
      </w:r>
      <w:r>
        <w:rPr>
          <w:rFonts w:ascii="Times New Roman"/>
          <w:b w:val="false"/>
          <w:i w:val="false"/>
          <w:color w:val="000000"/>
          <w:sz w:val="28"/>
        </w:rPr>
        <w:t xml:space="preserve">
           абоненттік төлем тарифінің көтерілуіне </w:t>
      </w:r>
      <w:r>
        <w:br/>
      </w:r>
      <w:r>
        <w:rPr>
          <w:rFonts w:ascii="Times New Roman"/>
          <w:b w:val="false"/>
          <w:i w:val="false"/>
          <w:color w:val="000000"/>
          <w:sz w:val="28"/>
        </w:rPr>
        <w:t xml:space="preserve">
           өтемақыға облыстық бюджеттерге, Астана </w:t>
      </w:r>
      <w:r>
        <w:br/>
      </w:r>
      <w:r>
        <w:rPr>
          <w:rFonts w:ascii="Times New Roman"/>
          <w:b w:val="false"/>
          <w:i w:val="false"/>
          <w:color w:val="000000"/>
          <w:sz w:val="28"/>
        </w:rPr>
        <w:t xml:space="preserve">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605     Қазақстан Республикасының Көші-қон және         6338470 </w:t>
      </w:r>
      <w:r>
        <w:br/>
      </w:r>
      <w:r>
        <w:rPr>
          <w:rFonts w:ascii="Times New Roman"/>
          <w:b w:val="false"/>
          <w:i w:val="false"/>
          <w:color w:val="000000"/>
          <w:sz w:val="28"/>
        </w:rPr>
        <w:t>
</w:t>
      </w:r>
      <w:r>
        <w:rPr>
          <w:rFonts w:ascii="Times New Roman"/>
          <w:b w:val="false"/>
          <w:i/>
          <w:color w:val="000000"/>
          <w:sz w:val="28"/>
        </w:rPr>
        <w:t xml:space="preserve">           демография жөніндегі агенттігі </w:t>
      </w:r>
      <w:r>
        <w:br/>
      </w:r>
      <w:r>
        <w:rPr>
          <w:rFonts w:ascii="Times New Roman"/>
          <w:b w:val="false"/>
          <w:i w:val="false"/>
          <w:color w:val="000000"/>
          <w:sz w:val="28"/>
        </w:rPr>
        <w:t xml:space="preserve">
      001  Көші-қон және демография саласындағы             104999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Оралмандарды тарихи отанына қоныстандыру        6227117 </w:t>
      </w:r>
      <w:r>
        <w:br/>
      </w:r>
      <w:r>
        <w:rPr>
          <w:rFonts w:ascii="Times New Roman"/>
          <w:b w:val="false"/>
          <w:i w:val="false"/>
          <w:color w:val="000000"/>
          <w:sz w:val="28"/>
        </w:rPr>
        <w:t xml:space="preserve">
           және әлеуметтік қорғау </w:t>
      </w:r>
      <w:r>
        <w:br/>
      </w:r>
      <w:r>
        <w:rPr>
          <w:rFonts w:ascii="Times New Roman"/>
          <w:b w:val="false"/>
          <w:i w:val="false"/>
          <w:color w:val="000000"/>
          <w:sz w:val="28"/>
        </w:rPr>
        <w:t xml:space="preserve">
      003  Қазақстан Республикасы Көші-қон және демография    6354 </w:t>
      </w:r>
      <w:r>
        <w:br/>
      </w:r>
      <w:r>
        <w:rPr>
          <w:rFonts w:ascii="Times New Roman"/>
          <w:b w:val="false"/>
          <w:i w:val="false"/>
          <w:color w:val="000000"/>
          <w:sz w:val="28"/>
        </w:rPr>
        <w:t xml:space="preserve">
           жөніндегі агенттігінің ақпараттық жүйесін құру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rPr>
          <w:rFonts w:ascii="Times New Roman"/>
          <w:b w:val="false"/>
          <w:i w:val="false"/>
          <w:color w:val="000000"/>
          <w:sz w:val="28"/>
        </w:rPr>
        <w:t xml:space="preserve">28415089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rPr>
          <w:rFonts w:ascii="Times New Roman"/>
          <w:b w:val="false"/>
          <w:i w:val="false"/>
          <w:color w:val="000000"/>
          <w:sz w:val="28"/>
        </w:rPr>
        <w:t xml:space="preserve"> 1500000 </w:t>
      </w:r>
      <w:r>
        <w:br/>
      </w:r>
      <w:r>
        <w:rPr>
          <w:rFonts w:ascii="Times New Roman"/>
          <w:b w:val="false"/>
          <w:i w:val="false"/>
          <w:color w:val="000000"/>
          <w:sz w:val="28"/>
        </w:rPr>
        <w:t xml:space="preserve">
      053  "Қазақстанның тұрғын үй құрылыс жинақ банкі"    1500000 </w:t>
      </w:r>
      <w:r>
        <w:br/>
      </w:r>
      <w:r>
        <w:rPr>
          <w:rFonts w:ascii="Times New Roman"/>
          <w:b w:val="false"/>
          <w:i w:val="false"/>
          <w:color w:val="000000"/>
          <w:sz w:val="28"/>
        </w:rPr>
        <w:t xml:space="preserve">
           АҚ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150000 </w:t>
      </w:r>
      <w:r>
        <w:br/>
      </w:r>
      <w:r>
        <w:rPr>
          <w:rFonts w:ascii="Times New Roman"/>
          <w:b w:val="false"/>
          <w:i w:val="false"/>
          <w:color w:val="000000"/>
          <w:sz w:val="28"/>
        </w:rPr>
        <w:t>
</w:t>
      </w:r>
      <w:r>
        <w:rPr>
          <w:rFonts w:ascii="Times New Roman"/>
          <w:b w:val="false"/>
          <w:i/>
          <w:color w:val="000000"/>
          <w:sz w:val="28"/>
        </w:rPr>
        <w:t xml:space="preserve">           минералдық ресурстар министрлiгi </w:t>
      </w:r>
      <w:r>
        <w:br/>
      </w:r>
      <w:r>
        <w:rPr>
          <w:rFonts w:ascii="Times New Roman"/>
          <w:b w:val="false"/>
          <w:i w:val="false"/>
          <w:color w:val="000000"/>
          <w:sz w:val="28"/>
        </w:rPr>
        <w:t xml:space="preserve">
      048  Күзгі-қысқы маусымда өңірді электр энергиясымен </w:t>
      </w:r>
      <w:r>
        <w:br/>
      </w:r>
      <w:r>
        <w:rPr>
          <w:rFonts w:ascii="Times New Roman"/>
          <w:b w:val="false"/>
          <w:i w:val="false"/>
          <w:color w:val="000000"/>
          <w:sz w:val="28"/>
        </w:rPr>
        <w:t xml:space="preserve">
           қамтамасыз ету үшін Жамбыл облыстық бюджетіне    150000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26765089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024  Сумен жабдықтау жүйесін дамытуға облыстық       3682649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025  Облыстық бюджеттерге, Астана және Алматы қала.   6400000 </w:t>
      </w:r>
      <w:r>
        <w:br/>
      </w:r>
      <w:r>
        <w:rPr>
          <w:rFonts w:ascii="Times New Roman"/>
          <w:b w:val="false"/>
          <w:i w:val="false"/>
          <w:color w:val="000000"/>
          <w:sz w:val="28"/>
        </w:rPr>
        <w:t xml:space="preserve">
           ларының бюджеттеріне мемлекеттік коммуналдық </w:t>
      </w:r>
      <w:r>
        <w:br/>
      </w:r>
      <w:r>
        <w:rPr>
          <w:rFonts w:ascii="Times New Roman"/>
          <w:b w:val="false"/>
          <w:i w:val="false"/>
          <w:color w:val="000000"/>
          <w:sz w:val="28"/>
        </w:rPr>
        <w:t xml:space="preserve">
           тұрғын-үй қорының тұрғын үйін салуға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026  Астана қаласының бюджетіне тұрғын үй салу үшін   522000 </w:t>
      </w:r>
      <w:r>
        <w:br/>
      </w:r>
      <w:r>
        <w:rPr>
          <w:rFonts w:ascii="Times New Roman"/>
          <w:b w:val="false"/>
          <w:i w:val="false"/>
          <w:color w:val="000000"/>
          <w:sz w:val="28"/>
        </w:rPr>
        <w:t xml:space="preserve">
           жобалау-сметалық құжаттамасын әзірлеуге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028  Тұрғын үй-коммуналдық шаруашылығын дамыту       3082130 </w:t>
      </w:r>
      <w:r>
        <w:br/>
      </w:r>
      <w:r>
        <w:rPr>
          <w:rFonts w:ascii="Times New Roman"/>
          <w:b w:val="false"/>
          <w:i w:val="false"/>
          <w:color w:val="000000"/>
          <w:sz w:val="28"/>
        </w:rPr>
        <w:t xml:space="preserve">
           үшін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029  Қалалар мен елді мекендерді көркейтуді          12354310 </w:t>
      </w:r>
      <w:r>
        <w:br/>
      </w:r>
      <w:r>
        <w:rPr>
          <w:rFonts w:ascii="Times New Roman"/>
          <w:b w:val="false"/>
          <w:i w:val="false"/>
          <w:color w:val="000000"/>
          <w:sz w:val="28"/>
        </w:rPr>
        <w:t xml:space="preserve">
           дамытуға арналған облыстық бюджеттерге, Астана </w:t>
      </w:r>
      <w:r>
        <w:br/>
      </w:r>
      <w:r>
        <w:rPr>
          <w:rFonts w:ascii="Times New Roman"/>
          <w:b w:val="false"/>
          <w:i w:val="false"/>
          <w:color w:val="000000"/>
          <w:sz w:val="28"/>
        </w:rPr>
        <w:t xml:space="preserve">
           және Алматы қалаларының бюджеттеріне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033  Атырау қаласында тұрғын үйлер салу үшін Атырау   400000 </w:t>
      </w:r>
      <w:r>
        <w:br/>
      </w:r>
      <w:r>
        <w:rPr>
          <w:rFonts w:ascii="Times New Roman"/>
          <w:b w:val="false"/>
          <w:i w:val="false"/>
          <w:color w:val="000000"/>
          <w:sz w:val="28"/>
        </w:rPr>
        <w:t xml:space="preserve">
           облысының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036  Сумен жабдықтау жүйелерін дамытуға Атырау        224000 </w:t>
      </w:r>
      <w:r>
        <w:br/>
      </w:r>
      <w:r>
        <w:rPr>
          <w:rFonts w:ascii="Times New Roman"/>
          <w:b w:val="false"/>
          <w:i w:val="false"/>
          <w:color w:val="000000"/>
          <w:sz w:val="28"/>
        </w:rPr>
        <w:t xml:space="preserve">
           облысының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037  Приозерск қаласының инфрақұрылымын қолдау        100000 </w:t>
      </w:r>
      <w:r>
        <w:br/>
      </w:r>
      <w:r>
        <w:rPr>
          <w:rFonts w:ascii="Times New Roman"/>
          <w:b w:val="false"/>
          <w:i w:val="false"/>
          <w:color w:val="000000"/>
          <w:sz w:val="28"/>
        </w:rPr>
        <w:t xml:space="preserve">
           үшін Қарағанды облысы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w:t>
      </w:r>
      <w:r>
        <w:rPr>
          <w:rFonts w:ascii="Times New Roman"/>
          <w:b w:val="false"/>
          <w:i w:val="false"/>
          <w:color w:val="000000"/>
          <w:sz w:val="28"/>
        </w:rPr>
        <w:t xml:space="preserve">18974101 </w:t>
      </w:r>
      <w:r>
        <w:br/>
      </w:r>
      <w:r>
        <w:rPr>
          <w:rFonts w:ascii="Times New Roman"/>
          <w:b w:val="false"/>
          <w:i w:val="false"/>
          <w:color w:val="000000"/>
          <w:sz w:val="28"/>
        </w:rPr>
        <w:t>
</w:t>
      </w:r>
      <w:r>
        <w:rPr>
          <w:rFonts w:ascii="Times New Roman"/>
          <w:b w:val="false"/>
          <w:i/>
          <w:color w:val="000000"/>
          <w:sz w:val="28"/>
        </w:rPr>
        <w:t xml:space="preserve">          кеңiстiк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293686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Ғылыми-мәдени құндылықтарды сақтау                 4697  </w:t>
      </w:r>
      <w:r>
        <w:br/>
      </w:r>
      <w:r>
        <w:rPr>
          <w:rFonts w:ascii="Times New Roman"/>
          <w:b w:val="false"/>
          <w:i w:val="false"/>
          <w:color w:val="000000"/>
          <w:sz w:val="28"/>
        </w:rPr>
        <w:t xml:space="preserve">
      006  Ғылыми, ғылыми-техникалық және ғылыми-           288989 </w:t>
      </w:r>
      <w:r>
        <w:br/>
      </w:r>
      <w:r>
        <w:rPr>
          <w:rFonts w:ascii="Times New Roman"/>
          <w:b w:val="false"/>
          <w:i w:val="false"/>
          <w:color w:val="000000"/>
          <w:sz w:val="28"/>
        </w:rPr>
        <w:t xml:space="preserve">
           педагогикалық ақпараттың қол жетімділігін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3292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020  Денсаулық сақтау саласындағы ақпараттың жалпыға    3292 </w:t>
      </w:r>
      <w:r>
        <w:br/>
      </w:r>
      <w:r>
        <w:rPr>
          <w:rFonts w:ascii="Times New Roman"/>
          <w:b w:val="false"/>
          <w:i w:val="false"/>
          <w:color w:val="000000"/>
          <w:sz w:val="28"/>
        </w:rPr>
        <w:t xml:space="preserve">
           қол жетiмдiлігін қамтамасыз ету </w:t>
      </w:r>
      <w:r>
        <w:br/>
      </w:r>
      <w:r>
        <w:rPr>
          <w:rFonts w:ascii="Times New Roman"/>
          <w:b w:val="false"/>
          <w:i w:val="false"/>
          <w:color w:val="000000"/>
          <w:sz w:val="28"/>
        </w:rPr>
        <w:t>
</w:t>
      </w:r>
      <w:r>
        <w:rPr>
          <w:rFonts w:ascii="Times New Roman"/>
          <w:b w:val="false"/>
          <w:i/>
          <w:color w:val="000000"/>
          <w:sz w:val="28"/>
        </w:rPr>
        <w:t xml:space="preserve">    235     Қазақстан Республикасының Мәдениет министрлiгi  8190421 </w:t>
      </w:r>
      <w:r>
        <w:br/>
      </w:r>
      <w:r>
        <w:rPr>
          <w:rFonts w:ascii="Times New Roman"/>
          <w:b w:val="false"/>
          <w:i w:val="false"/>
          <w:color w:val="000000"/>
          <w:sz w:val="28"/>
        </w:rPr>
        <w:t xml:space="preserve">
      001  Мәдениет саласындағы уәкілетті органның          133297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Мәдениет саласындағы қолданбалы ғылыми           116587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003  Тарихи-мәдени құндылықтарды сақтау               480219 </w:t>
      </w:r>
      <w:r>
        <w:br/>
      </w:r>
      <w:r>
        <w:rPr>
          <w:rFonts w:ascii="Times New Roman"/>
          <w:b w:val="false"/>
          <w:i w:val="false"/>
          <w:color w:val="000000"/>
          <w:sz w:val="28"/>
        </w:rPr>
        <w:t xml:space="preserve">
      004  Тарихи-мәдени мұра ескерткіштерін сақтауды       219978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005  Ұлттық фильмдер шығару                          1806795 </w:t>
      </w:r>
      <w:r>
        <w:br/>
      </w:r>
      <w:r>
        <w:rPr>
          <w:rFonts w:ascii="Times New Roman"/>
          <w:b w:val="false"/>
          <w:i w:val="false"/>
          <w:color w:val="000000"/>
          <w:sz w:val="28"/>
        </w:rPr>
        <w:t xml:space="preserve">
      006  Мұрағат қорын сақтауды қамтамасыз ету             83150 </w:t>
      </w:r>
      <w:r>
        <w:br/>
      </w:r>
      <w:r>
        <w:rPr>
          <w:rFonts w:ascii="Times New Roman"/>
          <w:b w:val="false"/>
          <w:i w:val="false"/>
          <w:color w:val="000000"/>
          <w:sz w:val="28"/>
        </w:rPr>
        <w:t xml:space="preserve">
      007  Әлеуметтік маңызды және мәдени іс-шараларды      195000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008  Мемлекет қайраткерлерiнің бейнесін мәңгi           7600 </w:t>
      </w:r>
      <w:r>
        <w:br/>
      </w:r>
      <w:r>
        <w:rPr>
          <w:rFonts w:ascii="Times New Roman"/>
          <w:b w:val="false"/>
          <w:i w:val="false"/>
          <w:color w:val="000000"/>
          <w:sz w:val="28"/>
        </w:rPr>
        <w:t xml:space="preserve">
           есте сақтау </w:t>
      </w:r>
      <w:r>
        <w:br/>
      </w:r>
      <w:r>
        <w:rPr>
          <w:rFonts w:ascii="Times New Roman"/>
          <w:b w:val="false"/>
          <w:i w:val="false"/>
          <w:color w:val="000000"/>
          <w:sz w:val="28"/>
        </w:rPr>
        <w:t xml:space="preserve">
      009  Жастар саясатын жүргізу                          140571 </w:t>
      </w:r>
      <w:r>
        <w:br/>
      </w:r>
      <w:r>
        <w:rPr>
          <w:rFonts w:ascii="Times New Roman"/>
          <w:b w:val="false"/>
          <w:i w:val="false"/>
          <w:color w:val="000000"/>
          <w:sz w:val="28"/>
        </w:rPr>
        <w:t xml:space="preserve">
      010  Мемлекеттік және басқа да тілдерді дамыту         80767 </w:t>
      </w:r>
      <w:r>
        <w:br/>
      </w:r>
      <w:r>
        <w:rPr>
          <w:rFonts w:ascii="Times New Roman"/>
          <w:b w:val="false"/>
          <w:i w:val="false"/>
          <w:color w:val="000000"/>
          <w:sz w:val="28"/>
        </w:rPr>
        <w:t xml:space="preserve">
      011  Мемлекеттiк сыйлықтар мен стипендиялар             2748 </w:t>
      </w:r>
      <w:r>
        <w:br/>
      </w:r>
      <w:r>
        <w:rPr>
          <w:rFonts w:ascii="Times New Roman"/>
          <w:b w:val="false"/>
          <w:i w:val="false"/>
          <w:color w:val="000000"/>
          <w:sz w:val="28"/>
        </w:rPr>
        <w:t xml:space="preserve">
      012  Театр-концерт ұйымдарының жұмысын қамтамасыз    1269762 </w:t>
      </w:r>
      <w:r>
        <w:br/>
      </w:r>
      <w:r>
        <w:rPr>
          <w:rFonts w:ascii="Times New Roman"/>
          <w:b w:val="false"/>
          <w:i w:val="false"/>
          <w:color w:val="000000"/>
          <w:sz w:val="28"/>
        </w:rPr>
        <w:t xml:space="preserve">
           ету </w:t>
      </w:r>
      <w:r>
        <w:br/>
      </w:r>
      <w:r>
        <w:rPr>
          <w:rFonts w:ascii="Times New Roman"/>
          <w:b w:val="false"/>
          <w:i w:val="false"/>
          <w:color w:val="000000"/>
          <w:sz w:val="28"/>
        </w:rPr>
        <w:t xml:space="preserve">
      013  Ақпараттың жалпыға қол жетімділігін              235955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Мәдениет объектілерін дамытуға облыстық         3410000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015  Мәдени объектілерін салу және құру                4000 </w:t>
      </w:r>
      <w:r>
        <w:br/>
      </w:r>
      <w:r>
        <w:rPr>
          <w:rFonts w:ascii="Times New Roman"/>
          <w:b w:val="false"/>
          <w:i w:val="false"/>
          <w:color w:val="000000"/>
          <w:sz w:val="28"/>
        </w:rPr>
        <w:t xml:space="preserve">
      104  Нашақорлыққа және есірткі бизнесіне қарсы күрес    3992 </w:t>
      </w:r>
      <w:r>
        <w:br/>
      </w:r>
      <w:r>
        <w:rPr>
          <w:rFonts w:ascii="Times New Roman"/>
          <w:b w:val="false"/>
          <w:i w:val="false"/>
          <w:color w:val="000000"/>
          <w:sz w:val="28"/>
        </w:rPr>
        <w:t>
</w:t>
      </w:r>
      <w:r>
        <w:rPr>
          <w:rFonts w:ascii="Times New Roman"/>
          <w:b w:val="false"/>
          <w:i/>
          <w:color w:val="000000"/>
          <w:sz w:val="28"/>
        </w:rPr>
        <w:t xml:space="preserve">    236     Қазақстан Республикасының Ақпарат министрлігі   7870535 </w:t>
      </w:r>
      <w:r>
        <w:br/>
      </w:r>
      <w:r>
        <w:rPr>
          <w:rFonts w:ascii="Times New Roman"/>
          <w:b w:val="false"/>
          <w:i w:val="false"/>
          <w:color w:val="000000"/>
          <w:sz w:val="28"/>
        </w:rPr>
        <w:t xml:space="preserve">
      001  Ақпарат саласындағы уәкілетті органның           229022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Баспа мұрағатының сақталуын қамтамасыз ету        18159 </w:t>
      </w:r>
      <w:r>
        <w:br/>
      </w:r>
      <w:r>
        <w:rPr>
          <w:rFonts w:ascii="Times New Roman"/>
          <w:b w:val="false"/>
          <w:i w:val="false"/>
          <w:color w:val="000000"/>
          <w:sz w:val="28"/>
        </w:rPr>
        <w:t xml:space="preserve">
      003  Мемлекеттік ақпараттық саясатты жүргізу         6907831 </w:t>
      </w:r>
      <w:r>
        <w:br/>
      </w:r>
      <w:r>
        <w:rPr>
          <w:rFonts w:ascii="Times New Roman"/>
          <w:b w:val="false"/>
          <w:i w:val="false"/>
          <w:color w:val="000000"/>
          <w:sz w:val="28"/>
        </w:rPr>
        <w:t xml:space="preserve">
      004  Мемлекеттік сыйлықтар мен стипендиялар            38750 </w:t>
      </w:r>
      <w:r>
        <w:br/>
      </w:r>
      <w:r>
        <w:rPr>
          <w:rFonts w:ascii="Times New Roman"/>
          <w:b w:val="false"/>
          <w:i w:val="false"/>
          <w:color w:val="000000"/>
          <w:sz w:val="28"/>
        </w:rPr>
        <w:t xml:space="preserve">
      005  Әдебиеттің әлеуметтік маңызды түрлерін           608592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006  Ішкі саяси тұрақтылық және қоғамдық келісім       59964 </w:t>
      </w:r>
      <w:r>
        <w:br/>
      </w:r>
      <w:r>
        <w:rPr>
          <w:rFonts w:ascii="Times New Roman"/>
          <w:b w:val="false"/>
          <w:i w:val="false"/>
          <w:color w:val="000000"/>
          <w:sz w:val="28"/>
        </w:rPr>
        <w:t xml:space="preserve">
           саласында мемлекеттік саясатты жүргізу </w:t>
      </w:r>
      <w:r>
        <w:br/>
      </w:r>
      <w:r>
        <w:rPr>
          <w:rFonts w:ascii="Times New Roman"/>
          <w:b w:val="false"/>
          <w:i w:val="false"/>
          <w:color w:val="000000"/>
          <w:sz w:val="28"/>
        </w:rPr>
        <w:t xml:space="preserve">
      104  Нашақорлыққа және есірткі бизнесіне қарсы күрес    8217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2554592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Туризм, спорт және дене шынықтыру саласындағы     60584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004  Туристiк және спорт объектілерін салу және       212800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005  Жоғары жетiстiктер спортын дамыту               2195593 </w:t>
      </w:r>
      <w:r>
        <w:br/>
      </w:r>
      <w:r>
        <w:rPr>
          <w:rFonts w:ascii="Times New Roman"/>
          <w:b w:val="false"/>
          <w:i w:val="false"/>
          <w:color w:val="000000"/>
          <w:sz w:val="28"/>
        </w:rPr>
        <w:t xml:space="preserve">
      006  Қазақстанның туристік имиджін қалыптастыру        34028   </w:t>
      </w:r>
      <w:r>
        <w:br/>
      </w:r>
      <w:r>
        <w:rPr>
          <w:rFonts w:ascii="Times New Roman"/>
          <w:b w:val="false"/>
          <w:i w:val="false"/>
          <w:color w:val="000000"/>
          <w:sz w:val="28"/>
        </w:rPr>
        <w:t xml:space="preserve">
      007  Мемлекеттiк сыйлықтар                              153 </w:t>
      </w:r>
      <w:r>
        <w:br/>
      </w:r>
      <w:r>
        <w:rPr>
          <w:rFonts w:ascii="Times New Roman"/>
          <w:b w:val="false"/>
          <w:i w:val="false"/>
          <w:color w:val="000000"/>
          <w:sz w:val="28"/>
        </w:rPr>
        <w:t xml:space="preserve">
      009  Ұлттық және бұқаралық спорт түрлерін дамыту       47534 </w:t>
      </w:r>
      <w:r>
        <w:br/>
      </w:r>
      <w:r>
        <w:rPr>
          <w:rFonts w:ascii="Times New Roman"/>
          <w:b w:val="false"/>
          <w:i w:val="false"/>
          <w:color w:val="000000"/>
          <w:sz w:val="28"/>
        </w:rPr>
        <w:t xml:space="preserve">
      104  Нашақорлыққа және есірткі бизнесіне қарсы күрес    3900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61575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006  Мемлекеттік ақпараттық саясат жүргізу             61575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w:t>
      </w:r>
      <w:r>
        <w:rPr>
          <w:rFonts w:ascii="Times New Roman"/>
          <w:b w:val="false"/>
          <w:i w:val="false"/>
          <w:color w:val="000000"/>
          <w:sz w:val="28"/>
        </w:rPr>
        <w:t xml:space="preserve">24941733 </w:t>
      </w:r>
      <w:r>
        <w:br/>
      </w:r>
      <w:r>
        <w:rPr>
          <w:rFonts w:ascii="Times New Roman"/>
          <w:b w:val="false"/>
          <w:i w:val="false"/>
          <w:color w:val="000000"/>
          <w:sz w:val="28"/>
        </w:rPr>
        <w:t>
</w:t>
      </w:r>
      <w:r>
        <w:rPr>
          <w:rFonts w:ascii="Times New Roman"/>
          <w:b w:val="false"/>
          <w:i/>
          <w:color w:val="000000"/>
          <w:sz w:val="28"/>
        </w:rPr>
        <w:t xml:space="preserve">          пайдалану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484000 </w:t>
      </w:r>
      <w:r>
        <w:br/>
      </w:r>
      <w:r>
        <w:rPr>
          <w:rFonts w:ascii="Times New Roman"/>
          <w:b w:val="false"/>
          <w:i w:val="false"/>
          <w:color w:val="000000"/>
          <w:sz w:val="28"/>
        </w:rPr>
        <w:t xml:space="preserve">
      039  Жойылған шахталардың қызметкерлерiнiң            484000 </w:t>
      </w:r>
      <w:r>
        <w:br/>
      </w:r>
      <w:r>
        <w:rPr>
          <w:rFonts w:ascii="Times New Roman"/>
          <w:b w:val="false"/>
          <w:i w:val="false"/>
          <w:color w:val="000000"/>
          <w:sz w:val="28"/>
        </w:rPr>
        <w:t xml:space="preserve">
           денсаулығына келтiрiлген зиянды өтеу </w:t>
      </w:r>
      <w:r>
        <w:br/>
      </w:r>
      <w:r>
        <w:rPr>
          <w:rFonts w:ascii="Times New Roman"/>
          <w:b w:val="false"/>
          <w:i w:val="false"/>
          <w:color w:val="000000"/>
          <w:sz w:val="28"/>
        </w:rPr>
        <w:t xml:space="preserve">
           жөнiндегi "Қарағанды көмiр шахтасы" мiндетте. </w:t>
      </w:r>
      <w:r>
        <w:br/>
      </w:r>
      <w:r>
        <w:rPr>
          <w:rFonts w:ascii="Times New Roman"/>
          <w:b w:val="false"/>
          <w:i w:val="false"/>
          <w:color w:val="000000"/>
          <w:sz w:val="28"/>
        </w:rPr>
        <w:t xml:space="preserve">
           мелерін орындау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184146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024  Сейсмологиялық ақпарат мониторингі               184146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23722070 </w:t>
      </w:r>
      <w:r>
        <w:br/>
      </w:r>
      <w:r>
        <w:rPr>
          <w:rFonts w:ascii="Times New Roman"/>
          <w:b w:val="false"/>
          <w:i w:val="false"/>
          <w:color w:val="000000"/>
          <w:sz w:val="28"/>
        </w:rPr>
        <w:t>
</w:t>
      </w:r>
      <w:r>
        <w:rPr>
          <w:rFonts w:ascii="Times New Roman"/>
          <w:b w:val="false"/>
          <w:i/>
          <w:color w:val="000000"/>
          <w:sz w:val="28"/>
        </w:rPr>
        <w:t xml:space="preserve">           минералдық ресурстар министрлiгi </w:t>
      </w:r>
      <w:r>
        <w:br/>
      </w:r>
      <w:r>
        <w:rPr>
          <w:rFonts w:ascii="Times New Roman"/>
          <w:b w:val="false"/>
          <w:i w:val="false"/>
          <w:color w:val="000000"/>
          <w:sz w:val="28"/>
        </w:rPr>
        <w:t xml:space="preserve">
      001  Энергетика және минералдық ресурстар саласында   531306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Мұнай газ жобалары бойынша пайдалану құқығы      525622 </w:t>
      </w:r>
      <w:r>
        <w:br/>
      </w:r>
      <w:r>
        <w:rPr>
          <w:rFonts w:ascii="Times New Roman"/>
          <w:b w:val="false"/>
          <w:i w:val="false"/>
          <w:color w:val="000000"/>
          <w:sz w:val="28"/>
        </w:rPr>
        <w:t xml:space="preserve">
           мердігерлерге берілуі тиіс мемлекеттiк мүлiктiң </w:t>
      </w:r>
      <w:r>
        <w:br/>
      </w:r>
      <w:r>
        <w:rPr>
          <w:rFonts w:ascii="Times New Roman"/>
          <w:b w:val="false"/>
          <w:i w:val="false"/>
          <w:color w:val="000000"/>
          <w:sz w:val="28"/>
        </w:rPr>
        <w:t xml:space="preserve">
           есепке алуды жүргізуді қамтамасыз ету </w:t>
      </w:r>
      <w:r>
        <w:br/>
      </w:r>
      <w:r>
        <w:rPr>
          <w:rFonts w:ascii="Times New Roman"/>
          <w:b w:val="false"/>
          <w:i w:val="false"/>
          <w:color w:val="000000"/>
          <w:sz w:val="28"/>
        </w:rPr>
        <w:t xml:space="preserve">
      003  Жер қойнауын пайдалану геологиясы саласындағы     83869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004  Жылу-энергетика кешені, мұнай-химия және         498000 </w:t>
      </w:r>
      <w:r>
        <w:br/>
      </w:r>
      <w:r>
        <w:rPr>
          <w:rFonts w:ascii="Times New Roman"/>
          <w:b w:val="false"/>
          <w:i w:val="false"/>
          <w:color w:val="000000"/>
          <w:sz w:val="28"/>
        </w:rPr>
        <w:t xml:space="preserve">
           минералдық ресурстар саласындағы технологиялық </w:t>
      </w:r>
      <w:r>
        <w:br/>
      </w:r>
      <w:r>
        <w:rPr>
          <w:rFonts w:ascii="Times New Roman"/>
          <w:b w:val="false"/>
          <w:i w:val="false"/>
          <w:color w:val="000000"/>
          <w:sz w:val="28"/>
        </w:rPr>
        <w:t xml:space="preserve">
           сипаттағы қолданбалы ғылыми зерттеулер </w:t>
      </w:r>
      <w:r>
        <w:br/>
      </w:r>
      <w:r>
        <w:rPr>
          <w:rFonts w:ascii="Times New Roman"/>
          <w:b w:val="false"/>
          <w:i w:val="false"/>
          <w:color w:val="000000"/>
          <w:sz w:val="28"/>
        </w:rPr>
        <w:t xml:space="preserve">
      005  Қазақстандық Тоқамақ термоядролық материалдану   586568 </w:t>
      </w:r>
      <w:r>
        <w:br/>
      </w:r>
      <w:r>
        <w:rPr>
          <w:rFonts w:ascii="Times New Roman"/>
          <w:b w:val="false"/>
          <w:i w:val="false"/>
          <w:color w:val="000000"/>
          <w:sz w:val="28"/>
        </w:rPr>
        <w:t xml:space="preserve">
           реакторын құру </w:t>
      </w:r>
      <w:r>
        <w:br/>
      </w:r>
      <w:r>
        <w:rPr>
          <w:rFonts w:ascii="Times New Roman"/>
          <w:b w:val="false"/>
          <w:i w:val="false"/>
          <w:color w:val="000000"/>
          <w:sz w:val="28"/>
        </w:rPr>
        <w:t xml:space="preserve">
      006  Л.Н. Гумилев атындағы Еуразия ұлттық             908105 </w:t>
      </w:r>
      <w:r>
        <w:br/>
      </w:r>
      <w:r>
        <w:rPr>
          <w:rFonts w:ascii="Times New Roman"/>
          <w:b w:val="false"/>
          <w:i w:val="false"/>
          <w:color w:val="000000"/>
          <w:sz w:val="28"/>
        </w:rPr>
        <w:t xml:space="preserve">
           университетінде ауыр иондарды жеделдету </w:t>
      </w:r>
      <w:r>
        <w:br/>
      </w:r>
      <w:r>
        <w:rPr>
          <w:rFonts w:ascii="Times New Roman"/>
          <w:b w:val="false"/>
          <w:i w:val="false"/>
          <w:color w:val="000000"/>
          <w:sz w:val="28"/>
        </w:rPr>
        <w:t xml:space="preserve">
           негізінде пәнаралық ғылыми-зерттеу кешенін құру </w:t>
      </w:r>
      <w:r>
        <w:br/>
      </w:r>
      <w:r>
        <w:rPr>
          <w:rFonts w:ascii="Times New Roman"/>
          <w:b w:val="false"/>
          <w:i w:val="false"/>
          <w:color w:val="000000"/>
          <w:sz w:val="28"/>
        </w:rPr>
        <w:t xml:space="preserve">
      008  Уран кеніштерін тұмшалау және жою,               673607 </w:t>
      </w:r>
      <w:r>
        <w:br/>
      </w:r>
      <w:r>
        <w:rPr>
          <w:rFonts w:ascii="Times New Roman"/>
          <w:b w:val="false"/>
          <w:i w:val="false"/>
          <w:color w:val="000000"/>
          <w:sz w:val="28"/>
        </w:rPr>
        <w:t xml:space="preserve">
           техногендік қалдықтарды көму </w:t>
      </w:r>
      <w:r>
        <w:br/>
      </w:r>
      <w:r>
        <w:rPr>
          <w:rFonts w:ascii="Times New Roman"/>
          <w:b w:val="false"/>
          <w:i w:val="false"/>
          <w:color w:val="000000"/>
          <w:sz w:val="28"/>
        </w:rPr>
        <w:t xml:space="preserve">
      009  Қарағанды көмiр бассейнiнiң шахталарын жабу      533499 </w:t>
      </w:r>
      <w:r>
        <w:br/>
      </w:r>
      <w:r>
        <w:rPr>
          <w:rFonts w:ascii="Times New Roman"/>
          <w:b w:val="false"/>
          <w:i w:val="false"/>
          <w:color w:val="000000"/>
          <w:sz w:val="28"/>
        </w:rPr>
        <w:t xml:space="preserve">
      010  Жылу-энергетика кешенді дамыту                    98530 </w:t>
      </w:r>
      <w:r>
        <w:br/>
      </w:r>
      <w:r>
        <w:rPr>
          <w:rFonts w:ascii="Times New Roman"/>
          <w:b w:val="false"/>
          <w:i w:val="false"/>
          <w:color w:val="000000"/>
          <w:sz w:val="28"/>
        </w:rPr>
        <w:t xml:space="preserve">
      011  Радиациялық қауіпсіздікті қамтамасыз ету         298245 </w:t>
      </w:r>
      <w:r>
        <w:br/>
      </w:r>
      <w:r>
        <w:rPr>
          <w:rFonts w:ascii="Times New Roman"/>
          <w:b w:val="false"/>
          <w:i w:val="false"/>
          <w:color w:val="000000"/>
          <w:sz w:val="28"/>
        </w:rPr>
        <w:t xml:space="preserve">
      012  Геологиялық ақпаратты түзу                        68292 </w:t>
      </w:r>
      <w:r>
        <w:br/>
      </w:r>
      <w:r>
        <w:rPr>
          <w:rFonts w:ascii="Times New Roman"/>
          <w:b w:val="false"/>
          <w:i w:val="false"/>
          <w:color w:val="000000"/>
          <w:sz w:val="28"/>
        </w:rPr>
        <w:t xml:space="preserve">
      013  Мемлекеттiк геологиялық зерделеу                 866508 </w:t>
      </w:r>
      <w:r>
        <w:br/>
      </w:r>
      <w:r>
        <w:rPr>
          <w:rFonts w:ascii="Times New Roman"/>
          <w:b w:val="false"/>
          <w:i w:val="false"/>
          <w:color w:val="000000"/>
          <w:sz w:val="28"/>
        </w:rPr>
        <w:t xml:space="preserve">
      014  Жер қойнауы мен жер қойнауын пайдалану           542504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015  Жер қойнауы және жер қойнауын пайдаланушылар      30110 </w:t>
      </w:r>
      <w:r>
        <w:br/>
      </w:r>
      <w:r>
        <w:rPr>
          <w:rFonts w:ascii="Times New Roman"/>
          <w:b w:val="false"/>
          <w:i w:val="false"/>
          <w:color w:val="000000"/>
          <w:sz w:val="28"/>
        </w:rPr>
        <w:t xml:space="preserve">
           туралы ақпараттық жүйенi дамыту </w:t>
      </w:r>
      <w:r>
        <w:br/>
      </w:r>
      <w:r>
        <w:rPr>
          <w:rFonts w:ascii="Times New Roman"/>
          <w:b w:val="false"/>
          <w:i w:val="false"/>
          <w:color w:val="000000"/>
          <w:sz w:val="28"/>
        </w:rPr>
        <w:t xml:space="preserve">
      016  Жер қойнауын пайдалану саласында лицензия         30000 </w:t>
      </w:r>
      <w:r>
        <w:br/>
      </w:r>
      <w:r>
        <w:rPr>
          <w:rFonts w:ascii="Times New Roman"/>
          <w:b w:val="false"/>
          <w:i w:val="false"/>
          <w:color w:val="000000"/>
          <w:sz w:val="28"/>
        </w:rPr>
        <w:t xml:space="preserve">
           және келiсiмшарт ережелерінiң орындалу </w:t>
      </w:r>
      <w:r>
        <w:br/>
      </w:r>
      <w:r>
        <w:rPr>
          <w:rFonts w:ascii="Times New Roman"/>
          <w:b w:val="false"/>
          <w:i w:val="false"/>
          <w:color w:val="000000"/>
          <w:sz w:val="28"/>
        </w:rPr>
        <w:t xml:space="preserve">
           мониторингiнiң ақпараттық-коммуникациялық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017  Өздігінен төгіліп жатқан ұңғымаларды жою         717000 </w:t>
      </w:r>
      <w:r>
        <w:br/>
      </w:r>
      <w:r>
        <w:rPr>
          <w:rFonts w:ascii="Times New Roman"/>
          <w:b w:val="false"/>
          <w:i w:val="false"/>
          <w:color w:val="000000"/>
          <w:sz w:val="28"/>
        </w:rPr>
        <w:t xml:space="preserve">
           және тұмшалау </w:t>
      </w:r>
      <w:r>
        <w:br/>
      </w:r>
      <w:r>
        <w:rPr>
          <w:rFonts w:ascii="Times New Roman"/>
          <w:b w:val="false"/>
          <w:i w:val="false"/>
          <w:color w:val="000000"/>
          <w:sz w:val="28"/>
        </w:rPr>
        <w:t xml:space="preserve">
      018  Мұнай операцияларын жүргізу, сондай-ақ           500000 </w:t>
      </w:r>
      <w:r>
        <w:br/>
      </w:r>
      <w:r>
        <w:rPr>
          <w:rFonts w:ascii="Times New Roman"/>
          <w:b w:val="false"/>
          <w:i w:val="false"/>
          <w:color w:val="000000"/>
          <w:sz w:val="28"/>
        </w:rPr>
        <w:t xml:space="preserve">
           көмірсутегін тасымалдау, қайта өңдеу және </w:t>
      </w:r>
      <w:r>
        <w:br/>
      </w:r>
      <w:r>
        <w:rPr>
          <w:rFonts w:ascii="Times New Roman"/>
          <w:b w:val="false"/>
          <w:i w:val="false"/>
          <w:color w:val="000000"/>
          <w:sz w:val="28"/>
        </w:rPr>
        <w:t xml:space="preserve">
           өткізу кезіндегі келісім шарттарда мемлекет </w:t>
      </w:r>
      <w:r>
        <w:br/>
      </w:r>
      <w:r>
        <w:rPr>
          <w:rFonts w:ascii="Times New Roman"/>
          <w:b w:val="false"/>
          <w:i w:val="false"/>
          <w:color w:val="000000"/>
          <w:sz w:val="28"/>
        </w:rPr>
        <w:t xml:space="preserve">
           мүддесін білдіру </w:t>
      </w:r>
      <w:r>
        <w:br/>
      </w:r>
      <w:r>
        <w:rPr>
          <w:rFonts w:ascii="Times New Roman"/>
          <w:b w:val="false"/>
          <w:i w:val="false"/>
          <w:color w:val="000000"/>
          <w:sz w:val="28"/>
        </w:rPr>
        <w:t xml:space="preserve">
      019  "Қарағанды шахталарын тарату" РМБК берілген,     147941 </w:t>
      </w:r>
      <w:r>
        <w:br/>
      </w:r>
      <w:r>
        <w:rPr>
          <w:rFonts w:ascii="Times New Roman"/>
          <w:b w:val="false"/>
          <w:i w:val="false"/>
          <w:color w:val="000000"/>
          <w:sz w:val="28"/>
        </w:rPr>
        <w:t xml:space="preserve">
           жабылған шахталар қызметкерлерінің денсаулығына </w:t>
      </w:r>
      <w:r>
        <w:br/>
      </w:r>
      <w:r>
        <w:rPr>
          <w:rFonts w:ascii="Times New Roman"/>
          <w:b w:val="false"/>
          <w:i w:val="false"/>
          <w:color w:val="000000"/>
          <w:sz w:val="28"/>
        </w:rPr>
        <w:t xml:space="preserve">
           келтірілген зиянды өтеу </w:t>
      </w:r>
      <w:r>
        <w:br/>
      </w:r>
      <w:r>
        <w:rPr>
          <w:rFonts w:ascii="Times New Roman"/>
          <w:b w:val="false"/>
          <w:i w:val="false"/>
          <w:color w:val="000000"/>
          <w:sz w:val="28"/>
        </w:rPr>
        <w:t xml:space="preserve">
      021  Ақшабұлақ-Қызылорда қаласы газ құбырын салу     3390000 </w:t>
      </w:r>
      <w:r>
        <w:br/>
      </w:r>
      <w:r>
        <w:rPr>
          <w:rFonts w:ascii="Times New Roman"/>
          <w:b w:val="false"/>
          <w:i w:val="false"/>
          <w:color w:val="000000"/>
          <w:sz w:val="28"/>
        </w:rPr>
        <w:t xml:space="preserve">
      024  Жылу-энергетика жүйесін дамыту үшін облыстық    8448280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025  Семей ЖЭО активтерін сатып алу үшін Шығыс        242000 </w:t>
      </w:r>
      <w:r>
        <w:br/>
      </w:r>
      <w:r>
        <w:rPr>
          <w:rFonts w:ascii="Times New Roman"/>
          <w:b w:val="false"/>
          <w:i w:val="false"/>
          <w:color w:val="000000"/>
          <w:sz w:val="28"/>
        </w:rPr>
        <w:t xml:space="preserve">
           Қазақстан облысының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033  Амангелдi газ кен орындары топтарын игеру       4000000 </w:t>
      </w:r>
      <w:r>
        <w:br/>
      </w:r>
      <w:r>
        <w:rPr>
          <w:rFonts w:ascii="Times New Roman"/>
          <w:b w:val="false"/>
          <w:i w:val="false"/>
          <w:color w:val="000000"/>
          <w:sz w:val="28"/>
        </w:rPr>
        <w:t xml:space="preserve">
      104  Нашақорлыққа және есірткі бизнесіне қарсы күрес    2084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551517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Мырғалымсай кен орыны кенiштерiн жою             551517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w:t>
      </w:r>
      <w:r>
        <w:rPr>
          <w:rFonts w:ascii="Times New Roman"/>
          <w:b w:val="false"/>
          <w:i w:val="false"/>
          <w:color w:val="000000"/>
          <w:sz w:val="28"/>
        </w:rPr>
        <w:t xml:space="preserve"> 65469196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58737282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Агроөнеркәсіптік кешен, орман және су           4953765 </w:t>
      </w:r>
      <w:r>
        <w:br/>
      </w:r>
      <w:r>
        <w:rPr>
          <w:rFonts w:ascii="Times New Roman"/>
          <w:b w:val="false"/>
          <w:i w:val="false"/>
          <w:color w:val="000000"/>
          <w:sz w:val="28"/>
        </w:rPr>
        <w:t xml:space="preserve">
           шаруашылығы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Жердің мелиоративтік жай-күйін сақтау және       142232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003  Өсімдіктерді қорғау                             2723044 </w:t>
      </w:r>
      <w:r>
        <w:br/>
      </w:r>
      <w:r>
        <w:rPr>
          <w:rFonts w:ascii="Times New Roman"/>
          <w:b w:val="false"/>
          <w:i w:val="false"/>
          <w:color w:val="000000"/>
          <w:sz w:val="28"/>
        </w:rPr>
        <w:t xml:space="preserve">
      004  Өсімдіктер карантині                             668734 </w:t>
      </w:r>
      <w:r>
        <w:br/>
      </w:r>
      <w:r>
        <w:rPr>
          <w:rFonts w:ascii="Times New Roman"/>
          <w:b w:val="false"/>
          <w:i w:val="false"/>
          <w:color w:val="000000"/>
          <w:sz w:val="28"/>
        </w:rPr>
        <w:t xml:space="preserve">
      005  Тұқымдық және көшет материалының сорттық         148008 </w:t>
      </w:r>
      <w:r>
        <w:br/>
      </w:r>
      <w:r>
        <w:rPr>
          <w:rFonts w:ascii="Times New Roman"/>
          <w:b w:val="false"/>
          <w:i w:val="false"/>
          <w:color w:val="000000"/>
          <w:sz w:val="28"/>
        </w:rPr>
        <w:t xml:space="preserve">
           және себу сапаларын анықтау </w:t>
      </w:r>
      <w:r>
        <w:br/>
      </w:r>
      <w:r>
        <w:rPr>
          <w:rFonts w:ascii="Times New Roman"/>
          <w:b w:val="false"/>
          <w:i w:val="false"/>
          <w:color w:val="000000"/>
          <w:sz w:val="28"/>
        </w:rPr>
        <w:t xml:space="preserve">
      006  Ауыл шаруашылығын дамытуды мемлекеттік қолдау   7029314 </w:t>
      </w:r>
      <w:r>
        <w:br/>
      </w:r>
      <w:r>
        <w:rPr>
          <w:rFonts w:ascii="Times New Roman"/>
          <w:b w:val="false"/>
          <w:i w:val="false"/>
          <w:color w:val="000000"/>
          <w:sz w:val="28"/>
        </w:rPr>
        <w:t xml:space="preserve">
      011  Техникалық құжаттаманы және ауыл шаруашылығы     250000 </w:t>
      </w:r>
      <w:r>
        <w:br/>
      </w:r>
      <w:r>
        <w:rPr>
          <w:rFonts w:ascii="Times New Roman"/>
          <w:b w:val="false"/>
          <w:i w:val="false"/>
          <w:color w:val="000000"/>
          <w:sz w:val="28"/>
        </w:rPr>
        <w:t xml:space="preserve">
           машиналарының тәжірибелік үлгілерін, </w:t>
      </w:r>
      <w:r>
        <w:br/>
      </w:r>
      <w:r>
        <w:rPr>
          <w:rFonts w:ascii="Times New Roman"/>
          <w:b w:val="false"/>
          <w:i w:val="false"/>
          <w:color w:val="000000"/>
          <w:sz w:val="28"/>
        </w:rPr>
        <w:t xml:space="preserve">
           бөлшектері мен тораптарын әзірлеу </w:t>
      </w:r>
      <w:r>
        <w:br/>
      </w:r>
      <w:r>
        <w:rPr>
          <w:rFonts w:ascii="Times New Roman"/>
          <w:b w:val="false"/>
          <w:i w:val="false"/>
          <w:color w:val="000000"/>
          <w:sz w:val="28"/>
        </w:rPr>
        <w:t xml:space="preserve">
      013  Ауыл шаруашылық дақылдарының сорттарын           472691 </w:t>
      </w:r>
      <w:r>
        <w:br/>
      </w:r>
      <w:r>
        <w:rPr>
          <w:rFonts w:ascii="Times New Roman"/>
          <w:b w:val="false"/>
          <w:i w:val="false"/>
          <w:color w:val="000000"/>
          <w:sz w:val="28"/>
        </w:rPr>
        <w:t xml:space="preserve">
           сынақтан өткізу </w:t>
      </w:r>
      <w:r>
        <w:br/>
      </w:r>
      <w:r>
        <w:rPr>
          <w:rFonts w:ascii="Times New Roman"/>
          <w:b w:val="false"/>
          <w:i w:val="false"/>
          <w:color w:val="000000"/>
          <w:sz w:val="28"/>
        </w:rPr>
        <w:t xml:space="preserve">
      014  Жерді суландыру және дренаж жүйелерiн жетiлдiру   66303 </w:t>
      </w:r>
      <w:r>
        <w:br/>
      </w:r>
      <w:r>
        <w:rPr>
          <w:rFonts w:ascii="Times New Roman"/>
          <w:b w:val="false"/>
          <w:i w:val="false"/>
          <w:color w:val="000000"/>
          <w:sz w:val="28"/>
        </w:rPr>
        <w:t xml:space="preserve">
      016  Ауыл шаруашылығын жекешелендiруден кейiнгі         5638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018  Жұқпалы аурулардан сақтануды қамтамасыз ету     3541678 </w:t>
      </w:r>
      <w:r>
        <w:br/>
      </w:r>
      <w:r>
        <w:rPr>
          <w:rFonts w:ascii="Times New Roman"/>
          <w:b w:val="false"/>
          <w:i w:val="false"/>
          <w:color w:val="000000"/>
          <w:sz w:val="28"/>
        </w:rPr>
        <w:t xml:space="preserve">
      020  Азық-түлік қауіпсіздігін және жұмылдыру         7103253 </w:t>
      </w:r>
      <w:r>
        <w:br/>
      </w:r>
      <w:r>
        <w:rPr>
          <w:rFonts w:ascii="Times New Roman"/>
          <w:b w:val="false"/>
          <w:i w:val="false"/>
          <w:color w:val="000000"/>
          <w:sz w:val="28"/>
        </w:rPr>
        <w:t xml:space="preserve">
           қажеттіліктерін қамтамасыз ету </w:t>
      </w:r>
      <w:r>
        <w:br/>
      </w:r>
      <w:r>
        <w:rPr>
          <w:rFonts w:ascii="Times New Roman"/>
          <w:b w:val="false"/>
          <w:i w:val="false"/>
          <w:color w:val="000000"/>
          <w:sz w:val="28"/>
        </w:rPr>
        <w:t xml:space="preserve">
      021  Ауыл шаруашылығы өндірісін агрохимиялық және     299566 </w:t>
      </w:r>
      <w:r>
        <w:br/>
      </w:r>
      <w:r>
        <w:rPr>
          <w:rFonts w:ascii="Times New Roman"/>
          <w:b w:val="false"/>
          <w:i w:val="false"/>
          <w:color w:val="000000"/>
          <w:sz w:val="28"/>
        </w:rPr>
        <w:t xml:space="preserve">
           агроклиматтық қамтамасыз ету </w:t>
      </w:r>
      <w:r>
        <w:br/>
      </w:r>
      <w:r>
        <w:rPr>
          <w:rFonts w:ascii="Times New Roman"/>
          <w:b w:val="false"/>
          <w:i w:val="false"/>
          <w:color w:val="000000"/>
          <w:sz w:val="28"/>
        </w:rPr>
        <w:t xml:space="preserve">
      023  Су ресурстарын қорғау және ұтымды пайдалану       91251 </w:t>
      </w:r>
      <w:r>
        <w:br/>
      </w:r>
      <w:r>
        <w:rPr>
          <w:rFonts w:ascii="Times New Roman"/>
          <w:b w:val="false"/>
          <w:i w:val="false"/>
          <w:color w:val="000000"/>
          <w:sz w:val="28"/>
        </w:rPr>
        <w:t xml:space="preserve">
      025  Су ресурстарын басқару және жерлердi             773035 </w:t>
      </w:r>
      <w:r>
        <w:br/>
      </w:r>
      <w:r>
        <w:rPr>
          <w:rFonts w:ascii="Times New Roman"/>
          <w:b w:val="false"/>
          <w:i w:val="false"/>
          <w:color w:val="000000"/>
          <w:sz w:val="28"/>
        </w:rPr>
        <w:t xml:space="preserve">
           қалпына келтіруді жетілдіру </w:t>
      </w:r>
      <w:r>
        <w:br/>
      </w:r>
      <w:r>
        <w:rPr>
          <w:rFonts w:ascii="Times New Roman"/>
          <w:b w:val="false"/>
          <w:i w:val="false"/>
          <w:color w:val="000000"/>
          <w:sz w:val="28"/>
        </w:rPr>
        <w:t xml:space="preserve">
      027  Сырдария өзенiнiң арнасын реттеу және Арал      3144466 </w:t>
      </w:r>
      <w:r>
        <w:br/>
      </w:r>
      <w:r>
        <w:rPr>
          <w:rFonts w:ascii="Times New Roman"/>
          <w:b w:val="false"/>
          <w:i w:val="false"/>
          <w:color w:val="000000"/>
          <w:sz w:val="28"/>
        </w:rPr>
        <w:t xml:space="preserve">
           теңiзiнiң солтүстiк бөлiгiн сақтау </w:t>
      </w:r>
      <w:r>
        <w:br/>
      </w:r>
      <w:r>
        <w:rPr>
          <w:rFonts w:ascii="Times New Roman"/>
          <w:b w:val="false"/>
          <w:i w:val="false"/>
          <w:color w:val="000000"/>
          <w:sz w:val="28"/>
        </w:rPr>
        <w:t xml:space="preserve">
      028  Арал теңiзi өңірінің елдi мекендерiн сумен       627402 </w:t>
      </w:r>
      <w:r>
        <w:br/>
      </w:r>
      <w:r>
        <w:rPr>
          <w:rFonts w:ascii="Times New Roman"/>
          <w:b w:val="false"/>
          <w:i w:val="false"/>
          <w:color w:val="000000"/>
          <w:sz w:val="28"/>
        </w:rPr>
        <w:t xml:space="preserve">
           жабдықтау және санитариясы </w:t>
      </w:r>
      <w:r>
        <w:br/>
      </w:r>
      <w:r>
        <w:rPr>
          <w:rFonts w:ascii="Times New Roman"/>
          <w:b w:val="false"/>
          <w:i w:val="false"/>
          <w:color w:val="000000"/>
          <w:sz w:val="28"/>
        </w:rPr>
        <w:t xml:space="preserve">
      029  Ауыз сумен жабдықтау объектілерін салу және     8468120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031  Гидротехникалық құрылысты қайта жаңарту         2332140 </w:t>
      </w:r>
      <w:r>
        <w:br/>
      </w:r>
      <w:r>
        <w:rPr>
          <w:rFonts w:ascii="Times New Roman"/>
          <w:b w:val="false"/>
          <w:i w:val="false"/>
          <w:color w:val="000000"/>
          <w:sz w:val="28"/>
        </w:rPr>
        <w:t xml:space="preserve">
      033  Өскемен қаласында жер асты суларын қорғау </w:t>
      </w:r>
      <w:r>
        <w:br/>
      </w:r>
      <w:r>
        <w:rPr>
          <w:rFonts w:ascii="Times New Roman"/>
          <w:b w:val="false"/>
          <w:i w:val="false"/>
          <w:color w:val="000000"/>
          <w:sz w:val="28"/>
        </w:rPr>
        <w:t xml:space="preserve">
           және өндірістік ағындыларды тазарту                 388 </w:t>
      </w:r>
      <w:r>
        <w:br/>
      </w:r>
      <w:r>
        <w:rPr>
          <w:rFonts w:ascii="Times New Roman"/>
          <w:b w:val="false"/>
          <w:i w:val="false"/>
          <w:color w:val="000000"/>
          <w:sz w:val="28"/>
        </w:rPr>
        <w:t xml:space="preserve">
      034  Су берумен байланысы жоқ республикалық су        935600 </w:t>
      </w:r>
      <w:r>
        <w:br/>
      </w:r>
      <w:r>
        <w:rPr>
          <w:rFonts w:ascii="Times New Roman"/>
          <w:b w:val="false"/>
          <w:i w:val="false"/>
          <w:color w:val="000000"/>
          <w:sz w:val="28"/>
        </w:rPr>
        <w:t xml:space="preserve">
           шаруашылығы объектілерін пайдалану </w:t>
      </w:r>
      <w:r>
        <w:br/>
      </w:r>
      <w:r>
        <w:rPr>
          <w:rFonts w:ascii="Times New Roman"/>
          <w:b w:val="false"/>
          <w:i w:val="false"/>
          <w:color w:val="000000"/>
          <w:sz w:val="28"/>
        </w:rPr>
        <w:t xml:space="preserve">
      035  "Қазалыны (Жаңа Қазалыны) сумен жабдықтау"        28365 </w:t>
      </w:r>
      <w:r>
        <w:br/>
      </w:r>
      <w:r>
        <w:rPr>
          <w:rFonts w:ascii="Times New Roman"/>
          <w:b w:val="false"/>
          <w:i w:val="false"/>
          <w:color w:val="000000"/>
          <w:sz w:val="28"/>
        </w:rPr>
        <w:t xml:space="preserve">
           жобасы шеңберiнде қайта жаңартуды жүргізу </w:t>
      </w:r>
      <w:r>
        <w:br/>
      </w:r>
      <w:r>
        <w:rPr>
          <w:rFonts w:ascii="Times New Roman"/>
          <w:b w:val="false"/>
          <w:i w:val="false"/>
          <w:color w:val="000000"/>
          <w:sz w:val="28"/>
        </w:rPr>
        <w:t xml:space="preserve">
      036  Ормандардың сақталуын және тұрақты дамуын       1538588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037  Балық ресурстарын мемлекеттік есепке алу және     71171 </w:t>
      </w:r>
      <w:r>
        <w:br/>
      </w:r>
      <w:r>
        <w:rPr>
          <w:rFonts w:ascii="Times New Roman"/>
          <w:b w:val="false"/>
          <w:i w:val="false"/>
          <w:color w:val="000000"/>
          <w:sz w:val="28"/>
        </w:rPr>
        <w:t xml:space="preserve">
           оның кадастры </w:t>
      </w:r>
      <w:r>
        <w:br/>
      </w:r>
      <w:r>
        <w:rPr>
          <w:rFonts w:ascii="Times New Roman"/>
          <w:b w:val="false"/>
          <w:i w:val="false"/>
          <w:color w:val="000000"/>
          <w:sz w:val="28"/>
        </w:rPr>
        <w:t xml:space="preserve">
      038  Балық ресурстарын молайту                        558135 </w:t>
      </w:r>
      <w:r>
        <w:br/>
      </w:r>
      <w:r>
        <w:rPr>
          <w:rFonts w:ascii="Times New Roman"/>
          <w:b w:val="false"/>
          <w:i w:val="false"/>
          <w:color w:val="000000"/>
          <w:sz w:val="28"/>
        </w:rPr>
        <w:t xml:space="preserve">
      039  Батыс Тянь-Шань биоәралуандығын сақтау            16201 </w:t>
      </w:r>
      <w:r>
        <w:br/>
      </w:r>
      <w:r>
        <w:rPr>
          <w:rFonts w:ascii="Times New Roman"/>
          <w:b w:val="false"/>
          <w:i w:val="false"/>
          <w:color w:val="000000"/>
          <w:sz w:val="28"/>
        </w:rPr>
        <w:t xml:space="preserve">
      040  Ерекше қорғалатын табиғи аумақтарды және        1789192 </w:t>
      </w:r>
      <w:r>
        <w:br/>
      </w:r>
      <w:r>
        <w:rPr>
          <w:rFonts w:ascii="Times New Roman"/>
          <w:b w:val="false"/>
          <w:i w:val="false"/>
          <w:color w:val="000000"/>
          <w:sz w:val="28"/>
        </w:rPr>
        <w:t xml:space="preserve">
           жануарлар дүниесін сақтау мен дамытуды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041  Нұра-Есіл өзендері алабының қоршаған            368775 </w:t>
      </w:r>
      <w:r>
        <w:br/>
      </w:r>
      <w:r>
        <w:rPr>
          <w:rFonts w:ascii="Times New Roman"/>
          <w:b w:val="false"/>
          <w:i w:val="false"/>
          <w:color w:val="000000"/>
          <w:sz w:val="28"/>
        </w:rPr>
        <w:t xml:space="preserve">
           ортасын оңалту және басқару </w:t>
      </w:r>
      <w:r>
        <w:br/>
      </w:r>
      <w:r>
        <w:rPr>
          <w:rFonts w:ascii="Times New Roman"/>
          <w:b w:val="false"/>
          <w:i w:val="false"/>
          <w:color w:val="000000"/>
          <w:sz w:val="28"/>
        </w:rPr>
        <w:t xml:space="preserve">
      042  Агроөнеркәсіп кешен саласындағы қолданбалы      1568209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043  Ауыл шаруашылығын институционалды дамыту        7512317 </w:t>
      </w:r>
      <w:r>
        <w:br/>
      </w:r>
      <w:r>
        <w:rPr>
          <w:rFonts w:ascii="Times New Roman"/>
          <w:b w:val="false"/>
          <w:i w:val="false"/>
          <w:color w:val="000000"/>
          <w:sz w:val="28"/>
        </w:rPr>
        <w:t xml:space="preserve">
      044  Ормандарды сақтау және республиканың орманды       8533 </w:t>
      </w:r>
      <w:r>
        <w:br/>
      </w:r>
      <w:r>
        <w:rPr>
          <w:rFonts w:ascii="Times New Roman"/>
          <w:b w:val="false"/>
          <w:i w:val="false"/>
          <w:color w:val="000000"/>
          <w:sz w:val="28"/>
        </w:rPr>
        <w:t xml:space="preserve">
           аумақтарын көбейту </w:t>
      </w:r>
      <w:r>
        <w:br/>
      </w:r>
      <w:r>
        <w:rPr>
          <w:rFonts w:ascii="Times New Roman"/>
          <w:b w:val="false"/>
          <w:i w:val="false"/>
          <w:color w:val="000000"/>
          <w:sz w:val="28"/>
        </w:rPr>
        <w:t xml:space="preserve">
      045  Қазақстан Республикасы Ауыл шаруашылығы          120000 </w:t>
      </w:r>
      <w:r>
        <w:br/>
      </w:r>
      <w:r>
        <w:rPr>
          <w:rFonts w:ascii="Times New Roman"/>
          <w:b w:val="false"/>
          <w:i w:val="false"/>
          <w:color w:val="000000"/>
          <w:sz w:val="28"/>
        </w:rPr>
        <w:t xml:space="preserve">
           министрлігінің ақпараттық-маркетингтік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046  Агроөнеркәсiп кешені саласының дамуын            147527 </w:t>
      </w:r>
      <w:r>
        <w:br/>
      </w:r>
      <w:r>
        <w:rPr>
          <w:rFonts w:ascii="Times New Roman"/>
          <w:b w:val="false"/>
          <w:i w:val="false"/>
          <w:color w:val="000000"/>
          <w:sz w:val="28"/>
        </w:rPr>
        <w:t xml:space="preserve">
           нормативтiк-әдiстемелiк қамтамасыз ету </w:t>
      </w:r>
      <w:r>
        <w:br/>
      </w:r>
      <w:r>
        <w:rPr>
          <w:rFonts w:ascii="Times New Roman"/>
          <w:b w:val="false"/>
          <w:i w:val="false"/>
          <w:color w:val="000000"/>
          <w:sz w:val="28"/>
        </w:rPr>
        <w:t xml:space="preserve">
      047  Тракторларды, олардың тіркемелерін, өздігінен     55906 </w:t>
      </w:r>
      <w:r>
        <w:br/>
      </w:r>
      <w:r>
        <w:rPr>
          <w:rFonts w:ascii="Times New Roman"/>
          <w:b w:val="false"/>
          <w:i w:val="false"/>
          <w:color w:val="000000"/>
          <w:sz w:val="28"/>
        </w:rPr>
        <w:t xml:space="preserve">
           жүретін ауыл шаруашылығы, мелиоративтік және </w:t>
      </w:r>
      <w:r>
        <w:br/>
      </w:r>
      <w:r>
        <w:rPr>
          <w:rFonts w:ascii="Times New Roman"/>
          <w:b w:val="false"/>
          <w:i w:val="false"/>
          <w:color w:val="000000"/>
          <w:sz w:val="28"/>
        </w:rPr>
        <w:t xml:space="preserve">
           жол-құрылыс машиналары мен тетіктерін </w:t>
      </w:r>
      <w:r>
        <w:br/>
      </w:r>
      <w:r>
        <w:rPr>
          <w:rFonts w:ascii="Times New Roman"/>
          <w:b w:val="false"/>
          <w:i w:val="false"/>
          <w:color w:val="000000"/>
          <w:sz w:val="28"/>
        </w:rPr>
        <w:t xml:space="preserve">
           мемлекеттік есепке алу және тіркеу </w:t>
      </w:r>
      <w:r>
        <w:br/>
      </w:r>
      <w:r>
        <w:rPr>
          <w:rFonts w:ascii="Times New Roman"/>
          <w:b w:val="false"/>
          <w:i w:val="false"/>
          <w:color w:val="000000"/>
          <w:sz w:val="28"/>
        </w:rPr>
        <w:t xml:space="preserve">
      048  Қаратал суару жүйесінің магистралдық арналары     57391 </w:t>
      </w:r>
      <w:r>
        <w:br/>
      </w:r>
      <w:r>
        <w:rPr>
          <w:rFonts w:ascii="Times New Roman"/>
          <w:b w:val="false"/>
          <w:i w:val="false"/>
          <w:color w:val="000000"/>
          <w:sz w:val="28"/>
        </w:rPr>
        <w:t xml:space="preserve">
           мен коллекторлық-дренаждық желісін жөндеуге </w:t>
      </w:r>
      <w:r>
        <w:br/>
      </w:r>
      <w:r>
        <w:rPr>
          <w:rFonts w:ascii="Times New Roman"/>
          <w:b w:val="false"/>
          <w:i w:val="false"/>
          <w:color w:val="000000"/>
          <w:sz w:val="28"/>
        </w:rPr>
        <w:t xml:space="preserve">
           Алматы облысының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049  Республика меншігіне жататын ауыз сумен жабдық.  456472 </w:t>
      </w:r>
      <w:r>
        <w:br/>
      </w:r>
      <w:r>
        <w:rPr>
          <w:rFonts w:ascii="Times New Roman"/>
          <w:b w:val="false"/>
          <w:i w:val="false"/>
          <w:color w:val="000000"/>
          <w:sz w:val="28"/>
        </w:rPr>
        <w:t xml:space="preserve">
           таудың баламасыз көздері болып табылатын </w:t>
      </w:r>
      <w:r>
        <w:br/>
      </w:r>
      <w:r>
        <w:rPr>
          <w:rFonts w:ascii="Times New Roman"/>
          <w:b w:val="false"/>
          <w:i w:val="false"/>
          <w:color w:val="000000"/>
          <w:sz w:val="28"/>
        </w:rPr>
        <w:t xml:space="preserve">
           сумен жабдықтаудың аса маңызды топтық жүйелері. </w:t>
      </w:r>
      <w:r>
        <w:br/>
      </w:r>
      <w:r>
        <w:rPr>
          <w:rFonts w:ascii="Times New Roman"/>
          <w:b w:val="false"/>
          <w:i w:val="false"/>
          <w:color w:val="000000"/>
          <w:sz w:val="28"/>
        </w:rPr>
        <w:t xml:space="preserve">
           нен алынатын ауыз суды беру бойынша қызметтер </w:t>
      </w:r>
      <w:r>
        <w:br/>
      </w:r>
      <w:r>
        <w:rPr>
          <w:rFonts w:ascii="Times New Roman"/>
          <w:b w:val="false"/>
          <w:i w:val="false"/>
          <w:color w:val="000000"/>
          <w:sz w:val="28"/>
        </w:rPr>
        <w:t xml:space="preserve">
           құнын субсидиялау </w:t>
      </w:r>
      <w:r>
        <w:br/>
      </w:r>
      <w:r>
        <w:rPr>
          <w:rFonts w:ascii="Times New Roman"/>
          <w:b w:val="false"/>
          <w:i w:val="false"/>
          <w:color w:val="000000"/>
          <w:sz w:val="28"/>
        </w:rPr>
        <w:t xml:space="preserve">
      052  Ауыл аумақтарын сумен жабдықтауды және кәріз     79796 </w:t>
      </w:r>
      <w:r>
        <w:br/>
      </w:r>
      <w:r>
        <w:rPr>
          <w:rFonts w:ascii="Times New Roman"/>
          <w:b w:val="false"/>
          <w:i w:val="false"/>
          <w:color w:val="000000"/>
          <w:sz w:val="28"/>
        </w:rPr>
        <w:t xml:space="preserve">
           желісін дамыту </w:t>
      </w:r>
      <w:r>
        <w:br/>
      </w:r>
      <w:r>
        <w:rPr>
          <w:rFonts w:ascii="Times New Roman"/>
          <w:b w:val="false"/>
          <w:i w:val="false"/>
          <w:color w:val="000000"/>
          <w:sz w:val="28"/>
        </w:rPr>
        <w:t xml:space="preserve">
      053  Қарағанды облысының ауылдарын сумен жабдықтау   142692 </w:t>
      </w:r>
      <w:r>
        <w:br/>
      </w:r>
      <w:r>
        <w:rPr>
          <w:rFonts w:ascii="Times New Roman"/>
          <w:b w:val="false"/>
          <w:i w:val="false"/>
          <w:color w:val="000000"/>
          <w:sz w:val="28"/>
        </w:rPr>
        <w:t xml:space="preserve">
      054  Шаруашылықаралық арналар мен гидромелиоративтік 434870 </w:t>
      </w:r>
      <w:r>
        <w:br/>
      </w:r>
      <w:r>
        <w:rPr>
          <w:rFonts w:ascii="Times New Roman"/>
          <w:b w:val="false"/>
          <w:i w:val="false"/>
          <w:color w:val="000000"/>
          <w:sz w:val="28"/>
        </w:rPr>
        <w:t xml:space="preserve">
           құрылыстардың апатты учаскелерін күрделі жөндеу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055  Аграрлық ғылым саласындағы мемлекеттік             414 </w:t>
      </w:r>
      <w:r>
        <w:br/>
      </w:r>
      <w:r>
        <w:rPr>
          <w:rFonts w:ascii="Times New Roman"/>
          <w:b w:val="false"/>
          <w:i w:val="false"/>
          <w:color w:val="000000"/>
          <w:sz w:val="28"/>
        </w:rPr>
        <w:t xml:space="preserve">
           сыйлықтар </w:t>
      </w:r>
      <w:r>
        <w:br/>
      </w:r>
      <w:r>
        <w:rPr>
          <w:rFonts w:ascii="Times New Roman"/>
          <w:b w:val="false"/>
          <w:i w:val="false"/>
          <w:color w:val="000000"/>
          <w:sz w:val="28"/>
        </w:rPr>
        <w:t xml:space="preserve">
      056  Қазақстанның ауыл шаруашылығы өнімдерінің         4374 </w:t>
      </w:r>
      <w:r>
        <w:br/>
      </w:r>
      <w:r>
        <w:rPr>
          <w:rFonts w:ascii="Times New Roman"/>
          <w:b w:val="false"/>
          <w:i w:val="false"/>
          <w:color w:val="000000"/>
          <w:sz w:val="28"/>
        </w:rPr>
        <w:t xml:space="preserve">
           бәсекеге қабілеттілігін арттыру </w:t>
      </w:r>
      <w:r>
        <w:br/>
      </w:r>
      <w:r>
        <w:rPr>
          <w:rFonts w:ascii="Times New Roman"/>
          <w:b w:val="false"/>
          <w:i w:val="false"/>
          <w:color w:val="000000"/>
          <w:sz w:val="28"/>
        </w:rPr>
        <w:t xml:space="preserve">
      104  Нашақорлыққа және есірткі бизнесіне қарсы күрес   1726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3325578 </w:t>
      </w:r>
      <w:r>
        <w:br/>
      </w:r>
      <w:r>
        <w:rPr>
          <w:rFonts w:ascii="Times New Roman"/>
          <w:b w:val="false"/>
          <w:i w:val="false"/>
          <w:color w:val="000000"/>
          <w:sz w:val="28"/>
        </w:rPr>
        <w:t>
</w:t>
      </w:r>
      <w:r>
        <w:rPr>
          <w:rFonts w:ascii="Times New Roman"/>
          <w:b w:val="false"/>
          <w:i/>
          <w:color w:val="000000"/>
          <w:sz w:val="28"/>
        </w:rPr>
        <w:t xml:space="preserve">           қорғау министрлігі </w:t>
      </w:r>
      <w:r>
        <w:br/>
      </w:r>
      <w:r>
        <w:rPr>
          <w:rFonts w:ascii="Times New Roman"/>
          <w:b w:val="false"/>
          <w:i w:val="false"/>
          <w:color w:val="000000"/>
          <w:sz w:val="28"/>
        </w:rPr>
        <w:t xml:space="preserve">
      001  Қоршаған ортаны қорғау саласындағы уәкілетті    1042470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Мемлекеттік экологиялық сараптама жүргізу         10000 </w:t>
      </w:r>
      <w:r>
        <w:br/>
      </w:r>
      <w:r>
        <w:rPr>
          <w:rFonts w:ascii="Times New Roman"/>
          <w:b w:val="false"/>
          <w:i w:val="false"/>
          <w:color w:val="000000"/>
          <w:sz w:val="28"/>
        </w:rPr>
        <w:t xml:space="preserve">
      003  Қоршаған ортаны қорғау саласындағы ғылыми        171175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004  Қоршаған ортаны қорғау объектілерін салу         618000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Қоршаған ортаны қорғау объектілерін қалпына       62196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007  Қоршаған ортаны қорғаудың ақпараттық жүйесін      40448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008  Қоршаған ортаның жай-күйіне бақылау жүргізу      522399 </w:t>
      </w:r>
      <w:r>
        <w:br/>
      </w:r>
      <w:r>
        <w:rPr>
          <w:rFonts w:ascii="Times New Roman"/>
          <w:b w:val="false"/>
          <w:i w:val="false"/>
          <w:color w:val="000000"/>
          <w:sz w:val="28"/>
        </w:rPr>
        <w:t xml:space="preserve">
      009  Қоршаған ортаны қорғау үшін облыстық бюджеттер.  858890 </w:t>
      </w:r>
      <w:r>
        <w:br/>
      </w:r>
      <w:r>
        <w:rPr>
          <w:rFonts w:ascii="Times New Roman"/>
          <w:b w:val="false"/>
          <w:i w:val="false"/>
          <w:color w:val="000000"/>
          <w:sz w:val="28"/>
        </w:rPr>
        <w:t xml:space="preserve">
           ге, Астана және Алматы қалаларының бюджеттеріне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614     Қазақстан Республикасының Жер ресурстарын       3019890 </w:t>
      </w:r>
      <w:r>
        <w:br/>
      </w:r>
      <w:r>
        <w:rPr>
          <w:rFonts w:ascii="Times New Roman"/>
          <w:b w:val="false"/>
          <w:i w:val="false"/>
          <w:color w:val="000000"/>
          <w:sz w:val="28"/>
        </w:rPr>
        <w:t>
</w:t>
      </w:r>
      <w:r>
        <w:rPr>
          <w:rFonts w:ascii="Times New Roman"/>
          <w:b w:val="false"/>
          <w:i/>
          <w:color w:val="000000"/>
          <w:sz w:val="28"/>
        </w:rPr>
        <w:t xml:space="preserve">           басқару жөніндегi агенттiгi </w:t>
      </w:r>
      <w:r>
        <w:br/>
      </w:r>
      <w:r>
        <w:rPr>
          <w:rFonts w:ascii="Times New Roman"/>
          <w:b w:val="false"/>
          <w:i w:val="false"/>
          <w:color w:val="000000"/>
          <w:sz w:val="28"/>
        </w:rPr>
        <w:t xml:space="preserve">
      001  Жер ресурстарын мемлекеттік басқаруды            506678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Жер қатынастарын жүзеге асыруды қамтамасыз ету  1077796 </w:t>
      </w:r>
      <w:r>
        <w:br/>
      </w:r>
      <w:r>
        <w:rPr>
          <w:rFonts w:ascii="Times New Roman"/>
          <w:b w:val="false"/>
          <w:i w:val="false"/>
          <w:color w:val="000000"/>
          <w:sz w:val="28"/>
        </w:rPr>
        <w:t xml:space="preserve">
      003  Мемлекеттiк жер кадастрының автоматтандырылған   420582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004  Топографо-геодезиялық және картографиялық өнім.  377628 </w:t>
      </w:r>
      <w:r>
        <w:br/>
      </w:r>
      <w:r>
        <w:rPr>
          <w:rFonts w:ascii="Times New Roman"/>
          <w:b w:val="false"/>
          <w:i w:val="false"/>
          <w:color w:val="000000"/>
          <w:sz w:val="28"/>
        </w:rPr>
        <w:t xml:space="preserve">
           дерді және олардың сақталуын қамтамасыз ету </w:t>
      </w:r>
      <w:r>
        <w:br/>
      </w:r>
      <w:r>
        <w:rPr>
          <w:rFonts w:ascii="Times New Roman"/>
          <w:b w:val="false"/>
          <w:i w:val="false"/>
          <w:color w:val="000000"/>
          <w:sz w:val="28"/>
        </w:rPr>
        <w:t xml:space="preserve">
      005  Республикалық картографиялық фабриканы салу      600000 </w:t>
      </w:r>
      <w:r>
        <w:br/>
      </w:r>
      <w:r>
        <w:rPr>
          <w:rFonts w:ascii="Times New Roman"/>
          <w:b w:val="false"/>
          <w:i w:val="false"/>
          <w:color w:val="000000"/>
          <w:sz w:val="28"/>
        </w:rPr>
        <w:t xml:space="preserve">
      006  Жер ресурстарын басқару саласындағы қолданбалы    37206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386446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007  Ормандар мен жануарлар әлемін күзету, қорғау,    111648 </w:t>
      </w:r>
      <w:r>
        <w:br/>
      </w:r>
      <w:r>
        <w:rPr>
          <w:rFonts w:ascii="Times New Roman"/>
          <w:b w:val="false"/>
          <w:i w:val="false"/>
          <w:color w:val="000000"/>
          <w:sz w:val="28"/>
        </w:rPr>
        <w:t xml:space="preserve">
           молайту </w:t>
      </w:r>
      <w:r>
        <w:br/>
      </w:r>
      <w:r>
        <w:rPr>
          <w:rFonts w:ascii="Times New Roman"/>
          <w:b w:val="false"/>
          <w:i w:val="false"/>
          <w:color w:val="000000"/>
          <w:sz w:val="28"/>
        </w:rPr>
        <w:t xml:space="preserve">
      010  Мемлекеттік бюджеттің алдын ала міндеттеме.      274798 </w:t>
      </w:r>
      <w:r>
        <w:br/>
      </w:r>
      <w:r>
        <w:rPr>
          <w:rFonts w:ascii="Times New Roman"/>
          <w:b w:val="false"/>
          <w:i w:val="false"/>
          <w:color w:val="000000"/>
          <w:sz w:val="28"/>
        </w:rPr>
        <w:t xml:space="preserve">
           лерді өтеу үшін "Күйгенжар" АҚ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w:t>
      </w:r>
      <w:r>
        <w:rPr>
          <w:rFonts w:ascii="Times New Roman"/>
          <w:b w:val="false"/>
          <w:i/>
          <w:color w:val="000000"/>
          <w:sz w:val="28"/>
        </w:rPr>
        <w:t xml:space="preserve">11        Өнеркәсiп және құрылыс  </w:t>
      </w:r>
      <w:r>
        <w:rPr>
          <w:rFonts w:ascii="Times New Roman"/>
          <w:b w:val="false"/>
          <w:i w:val="false"/>
          <w:color w:val="000000"/>
          <w:sz w:val="28"/>
        </w:rPr>
        <w:t xml:space="preserve">                       1597509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1597509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005  Құрылыс саласындағы қолданбалы ғылыми зерттеулер  24000 </w:t>
      </w:r>
      <w:r>
        <w:br/>
      </w:r>
      <w:r>
        <w:rPr>
          <w:rFonts w:ascii="Times New Roman"/>
          <w:b w:val="false"/>
          <w:i w:val="false"/>
          <w:color w:val="000000"/>
          <w:sz w:val="28"/>
        </w:rPr>
        <w:t xml:space="preserve">
      006  Технологиялық сипаттағы қолданбалы ғылыми        554021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008  Ақпаратты сақтауды қамтамасыз ету                90147 </w:t>
      </w:r>
      <w:r>
        <w:br/>
      </w:r>
      <w:r>
        <w:rPr>
          <w:rFonts w:ascii="Times New Roman"/>
          <w:b w:val="false"/>
          <w:i w:val="false"/>
          <w:color w:val="000000"/>
          <w:sz w:val="28"/>
        </w:rPr>
        <w:t xml:space="preserve">
      014  Сәулет, қала құрылысы және құрылыс қызметі       143225 </w:t>
      </w:r>
      <w:r>
        <w:br/>
      </w:r>
      <w:r>
        <w:rPr>
          <w:rFonts w:ascii="Times New Roman"/>
          <w:b w:val="false"/>
          <w:i w:val="false"/>
          <w:color w:val="000000"/>
          <w:sz w:val="28"/>
        </w:rPr>
        <w:t xml:space="preserve">
           саласындағы нормативтік-техникалық құжаттарды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031  "Қазақстан инжиниринг" (Kazakhstan Engineering)  786116 </w:t>
      </w:r>
      <w:r>
        <w:br/>
      </w:r>
      <w:r>
        <w:rPr>
          <w:rFonts w:ascii="Times New Roman"/>
          <w:b w:val="false"/>
          <w:i w:val="false"/>
          <w:color w:val="000000"/>
          <w:sz w:val="28"/>
        </w:rPr>
        <w:t xml:space="preserve">
           "ҰК" АҚ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12        Көлiк және байланыс                        </w:t>
      </w:r>
      <w:r>
        <w:rPr>
          <w:rFonts w:ascii="Times New Roman"/>
          <w:b w:val="false"/>
          <w:i w:val="false"/>
          <w:color w:val="000000"/>
          <w:sz w:val="28"/>
        </w:rPr>
        <w:t xml:space="preserve"> 85299722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Көлiк және           79680492 </w:t>
      </w:r>
      <w:r>
        <w:br/>
      </w:r>
      <w:r>
        <w:rPr>
          <w:rFonts w:ascii="Times New Roman"/>
          <w:b w:val="false"/>
          <w:i w:val="false"/>
          <w:color w:val="000000"/>
          <w:sz w:val="28"/>
        </w:rPr>
        <w:t>
</w:t>
      </w:r>
      <w:r>
        <w:rPr>
          <w:rFonts w:ascii="Times New Roman"/>
          <w:b w:val="false"/>
          <w:i/>
          <w:color w:val="000000"/>
          <w:sz w:val="28"/>
        </w:rPr>
        <w:t xml:space="preserve">           коммуникациялар министрлiгi </w:t>
      </w:r>
      <w:r>
        <w:br/>
      </w:r>
      <w:r>
        <w:rPr>
          <w:rFonts w:ascii="Times New Roman"/>
          <w:b w:val="false"/>
          <w:i w:val="false"/>
          <w:color w:val="000000"/>
          <w:sz w:val="28"/>
        </w:rPr>
        <w:t xml:space="preserve">
      001  Көлiк және коммуникациялар саласындағы          1032034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Республикалық деңгейде автомобиль жолдарын     28705259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003  Республикалық маңызы бар автожолдарды күрделі, 10421429 </w:t>
      </w:r>
      <w:r>
        <w:br/>
      </w:r>
      <w:r>
        <w:rPr>
          <w:rFonts w:ascii="Times New Roman"/>
          <w:b w:val="false"/>
          <w:i w:val="false"/>
          <w:color w:val="000000"/>
          <w:sz w:val="28"/>
        </w:rPr>
        <w:t xml:space="preserve">
           орташа және ағымды жөндеу, ұстау, көгалдан. </w:t>
      </w:r>
      <w:r>
        <w:br/>
      </w:r>
      <w:r>
        <w:rPr>
          <w:rFonts w:ascii="Times New Roman"/>
          <w:b w:val="false"/>
          <w:i w:val="false"/>
          <w:color w:val="000000"/>
          <w:sz w:val="28"/>
        </w:rPr>
        <w:t xml:space="preserve">
           дыру, диагностика және аспаптық құралдармен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005  Су жолдарын кеме жүретін жағдайда болуын         772797 </w:t>
      </w:r>
      <w:r>
        <w:br/>
      </w:r>
      <w:r>
        <w:rPr>
          <w:rFonts w:ascii="Times New Roman"/>
          <w:b w:val="false"/>
          <w:i w:val="false"/>
          <w:color w:val="000000"/>
          <w:sz w:val="28"/>
        </w:rPr>
        <w:t xml:space="preserve">
           қамтамасыз ету және шлюздердi ұстау </w:t>
      </w:r>
      <w:r>
        <w:br/>
      </w:r>
      <w:r>
        <w:rPr>
          <w:rFonts w:ascii="Times New Roman"/>
          <w:b w:val="false"/>
          <w:i w:val="false"/>
          <w:color w:val="000000"/>
          <w:sz w:val="28"/>
        </w:rPr>
        <w:t xml:space="preserve">
      006  Әуе көлігі инфрақұрылымын дамыту               14397941 </w:t>
      </w:r>
      <w:r>
        <w:br/>
      </w:r>
      <w:r>
        <w:rPr>
          <w:rFonts w:ascii="Times New Roman"/>
          <w:b w:val="false"/>
          <w:i w:val="false"/>
          <w:color w:val="000000"/>
          <w:sz w:val="28"/>
        </w:rPr>
        <w:t xml:space="preserve">
      008  Темір жол көлігі инфрақұрылымын дамыту          8102500 </w:t>
      </w:r>
      <w:r>
        <w:br/>
      </w:r>
      <w:r>
        <w:rPr>
          <w:rFonts w:ascii="Times New Roman"/>
          <w:b w:val="false"/>
          <w:i w:val="false"/>
          <w:color w:val="000000"/>
          <w:sz w:val="28"/>
        </w:rPr>
        <w:t xml:space="preserve">
      010  Көлiк және коммуникациялар саласындағы           119000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016  "Байқоңыр" кешенінің жалға алынған мүлкінің        8046 </w:t>
      </w:r>
      <w:r>
        <w:br/>
      </w:r>
      <w:r>
        <w:rPr>
          <w:rFonts w:ascii="Times New Roman"/>
          <w:b w:val="false"/>
          <w:i w:val="false"/>
          <w:color w:val="000000"/>
          <w:sz w:val="28"/>
        </w:rPr>
        <w:t xml:space="preserve">
           есебі </w:t>
      </w:r>
      <w:r>
        <w:br/>
      </w:r>
      <w:r>
        <w:rPr>
          <w:rFonts w:ascii="Times New Roman"/>
          <w:b w:val="false"/>
          <w:i w:val="false"/>
          <w:color w:val="000000"/>
          <w:sz w:val="28"/>
        </w:rPr>
        <w:t xml:space="preserve">
      019  Жүйелі ішкі авиатасымалдарды субсидиялау         300000 </w:t>
      </w:r>
      <w:r>
        <w:br/>
      </w:r>
      <w:r>
        <w:rPr>
          <w:rFonts w:ascii="Times New Roman"/>
          <w:b w:val="false"/>
          <w:i w:val="false"/>
          <w:color w:val="000000"/>
          <w:sz w:val="28"/>
        </w:rPr>
        <w:t xml:space="preserve">
      020  Су көлігі инфрақұрылымын дамыту                  797352 </w:t>
      </w:r>
      <w:r>
        <w:br/>
      </w:r>
      <w:r>
        <w:rPr>
          <w:rFonts w:ascii="Times New Roman"/>
          <w:b w:val="false"/>
          <w:i w:val="false"/>
          <w:color w:val="000000"/>
          <w:sz w:val="28"/>
        </w:rPr>
        <w:t xml:space="preserve">
      021  Қазақстан Республикасының ғарышкер үміткерле.     14029 </w:t>
      </w:r>
      <w:r>
        <w:br/>
      </w:r>
      <w:r>
        <w:rPr>
          <w:rFonts w:ascii="Times New Roman"/>
          <w:b w:val="false"/>
          <w:i w:val="false"/>
          <w:color w:val="000000"/>
          <w:sz w:val="28"/>
        </w:rPr>
        <w:t xml:space="preserve">
           рін дайындау </w:t>
      </w:r>
      <w:r>
        <w:br/>
      </w:r>
      <w:r>
        <w:rPr>
          <w:rFonts w:ascii="Times New Roman"/>
          <w:b w:val="false"/>
          <w:i w:val="false"/>
          <w:color w:val="000000"/>
          <w:sz w:val="28"/>
        </w:rPr>
        <w:t xml:space="preserve">
      024  Мемлекетаралық әскери тасымалдаулар бойынша      308282 </w:t>
      </w:r>
      <w:r>
        <w:br/>
      </w:r>
      <w:r>
        <w:rPr>
          <w:rFonts w:ascii="Times New Roman"/>
          <w:b w:val="false"/>
          <w:i w:val="false"/>
          <w:color w:val="000000"/>
          <w:sz w:val="28"/>
        </w:rPr>
        <w:t xml:space="preserve">
           өткен жылғы міндеттемелерді орындау </w:t>
      </w:r>
      <w:r>
        <w:br/>
      </w:r>
      <w:r>
        <w:rPr>
          <w:rFonts w:ascii="Times New Roman"/>
          <w:b w:val="false"/>
          <w:i w:val="false"/>
          <w:color w:val="000000"/>
          <w:sz w:val="28"/>
        </w:rPr>
        <w:t xml:space="preserve">
      025  Мемлекеттік бюджет алдында "Астана халықаралық  2599429 </w:t>
      </w:r>
      <w:r>
        <w:br/>
      </w:r>
      <w:r>
        <w:rPr>
          <w:rFonts w:ascii="Times New Roman"/>
          <w:b w:val="false"/>
          <w:i w:val="false"/>
          <w:color w:val="000000"/>
          <w:sz w:val="28"/>
        </w:rPr>
        <w:t xml:space="preserve">
           әуежайы" АҚ міндеттерін өтеу үшін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027  Көліктік деректер базасының ақпараттық             7669 </w:t>
      </w:r>
      <w:r>
        <w:br/>
      </w:r>
      <w:r>
        <w:rPr>
          <w:rFonts w:ascii="Times New Roman"/>
          <w:b w:val="false"/>
          <w:i w:val="false"/>
          <w:color w:val="000000"/>
          <w:sz w:val="28"/>
        </w:rPr>
        <w:t xml:space="preserve">
           талдамалық жүйесін құру </w:t>
      </w:r>
      <w:r>
        <w:br/>
      </w:r>
      <w:r>
        <w:rPr>
          <w:rFonts w:ascii="Times New Roman"/>
          <w:b w:val="false"/>
          <w:i w:val="false"/>
          <w:color w:val="000000"/>
          <w:sz w:val="28"/>
        </w:rPr>
        <w:t xml:space="preserve">
      028  Көлік жүйесін дамытуға Астана және Алматы       10578780 </w:t>
      </w:r>
      <w:r>
        <w:br/>
      </w:r>
      <w:r>
        <w:rPr>
          <w:rFonts w:ascii="Times New Roman"/>
          <w:b w:val="false"/>
          <w:i w:val="false"/>
          <w:color w:val="000000"/>
          <w:sz w:val="28"/>
        </w:rPr>
        <w:t xml:space="preserve">
           қалаларының бюджеттеріне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029  Автокөлік жолдарын жөндеуге Алматы қалалық       1303670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030  "Transport tower" әкімшілік-технологиялық        212275 </w:t>
      </w:r>
      <w:r>
        <w:br/>
      </w:r>
      <w:r>
        <w:rPr>
          <w:rFonts w:ascii="Times New Roman"/>
          <w:b w:val="false"/>
          <w:i w:val="false"/>
          <w:color w:val="000000"/>
          <w:sz w:val="28"/>
        </w:rPr>
        <w:t xml:space="preserve">
           кешені ғимаратын күтіп-ұстау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5619230 </w:t>
      </w:r>
      <w:r>
        <w:br/>
      </w:r>
      <w:r>
        <w:rPr>
          <w:rFonts w:ascii="Times New Roman"/>
          <w:b w:val="false"/>
          <w:i w:val="false"/>
          <w:color w:val="000000"/>
          <w:sz w:val="28"/>
        </w:rPr>
        <w:t>
</w:t>
      </w:r>
      <w:r>
        <w:rPr>
          <w:rFonts w:ascii="Times New Roman"/>
          <w:b w:val="false"/>
          <w:i/>
          <w:color w:val="000000"/>
          <w:sz w:val="28"/>
        </w:rPr>
        <w:t xml:space="preserve">           және байланыс жөніндегі агенттігі </w:t>
      </w:r>
      <w:r>
        <w:br/>
      </w:r>
      <w:r>
        <w:rPr>
          <w:rFonts w:ascii="Times New Roman"/>
          <w:b w:val="false"/>
          <w:i w:val="false"/>
          <w:color w:val="000000"/>
          <w:sz w:val="28"/>
        </w:rPr>
        <w:t xml:space="preserve">
      002  Радиожелілік өрісінің және радиоэлектрондық      324950 </w:t>
      </w:r>
      <w:r>
        <w:br/>
      </w:r>
      <w:r>
        <w:rPr>
          <w:rFonts w:ascii="Times New Roman"/>
          <w:b w:val="false"/>
          <w:i w:val="false"/>
          <w:color w:val="000000"/>
          <w:sz w:val="28"/>
        </w:rPr>
        <w:t xml:space="preserve">
           құралдардың мониторинг жүйесін құру </w:t>
      </w:r>
      <w:r>
        <w:br/>
      </w:r>
      <w:r>
        <w:rPr>
          <w:rFonts w:ascii="Times New Roman"/>
          <w:b w:val="false"/>
          <w:i w:val="false"/>
          <w:color w:val="000000"/>
          <w:sz w:val="28"/>
        </w:rPr>
        <w:t xml:space="preserve">
      006  Радиожелілік өрісінің және радиоэлектрондық       82818 </w:t>
      </w:r>
      <w:r>
        <w:br/>
      </w:r>
      <w:r>
        <w:rPr>
          <w:rFonts w:ascii="Times New Roman"/>
          <w:b w:val="false"/>
          <w:i w:val="false"/>
          <w:color w:val="000000"/>
          <w:sz w:val="28"/>
        </w:rPr>
        <w:t xml:space="preserve">
           құралдардың мониторинг жүйесін техникалық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013  Ауыл аумақтарының пошта-жинақ жүйесін дамыту     400000 </w:t>
      </w:r>
      <w:r>
        <w:br/>
      </w:r>
      <w:r>
        <w:rPr>
          <w:rFonts w:ascii="Times New Roman"/>
          <w:b w:val="false"/>
          <w:i w:val="false"/>
          <w:color w:val="000000"/>
          <w:sz w:val="28"/>
        </w:rPr>
        <w:t xml:space="preserve">
      017  Әмбебап байланыс қызметтерін ұсыну жөніндегі    2511962 </w:t>
      </w:r>
      <w:r>
        <w:br/>
      </w:r>
      <w:r>
        <w:rPr>
          <w:rFonts w:ascii="Times New Roman"/>
          <w:b w:val="false"/>
          <w:i w:val="false"/>
          <w:color w:val="000000"/>
          <w:sz w:val="28"/>
        </w:rPr>
        <w:t xml:space="preserve">
           ауылдағы байланыс операторларының залалдарына </w:t>
      </w:r>
      <w:r>
        <w:br/>
      </w:r>
      <w:r>
        <w:rPr>
          <w:rFonts w:ascii="Times New Roman"/>
          <w:b w:val="false"/>
          <w:i w:val="false"/>
          <w:color w:val="000000"/>
          <w:sz w:val="28"/>
        </w:rPr>
        <w:t xml:space="preserve">
           төлемақы </w:t>
      </w:r>
      <w:r>
        <w:br/>
      </w:r>
      <w:r>
        <w:rPr>
          <w:rFonts w:ascii="Times New Roman"/>
          <w:b w:val="false"/>
          <w:i w:val="false"/>
          <w:color w:val="000000"/>
          <w:sz w:val="28"/>
        </w:rPr>
        <w:t xml:space="preserve">
      019  "Қазақтелеком" АҚ қалааралық және халықаралық   2299500 </w:t>
      </w:r>
      <w:r>
        <w:br/>
      </w:r>
      <w:r>
        <w:rPr>
          <w:rFonts w:ascii="Times New Roman"/>
          <w:b w:val="false"/>
          <w:i w:val="false"/>
          <w:color w:val="000000"/>
          <w:sz w:val="28"/>
        </w:rPr>
        <w:t xml:space="preserve">
           байланыс қызметтерін көрсетулерді ұсынуға </w:t>
      </w:r>
      <w:r>
        <w:br/>
      </w:r>
      <w:r>
        <w:rPr>
          <w:rFonts w:ascii="Times New Roman"/>
          <w:b w:val="false"/>
          <w:i w:val="false"/>
          <w:color w:val="000000"/>
          <w:sz w:val="28"/>
        </w:rPr>
        <w:t xml:space="preserve">
           эксклюзив құқығының жойылғаны себепті </w:t>
      </w:r>
      <w:r>
        <w:br/>
      </w:r>
      <w:r>
        <w:rPr>
          <w:rFonts w:ascii="Times New Roman"/>
          <w:b w:val="false"/>
          <w:i w:val="false"/>
          <w:color w:val="000000"/>
          <w:sz w:val="28"/>
        </w:rPr>
        <w:t xml:space="preserve">
           шығындарын өтеу </w:t>
      </w:r>
      <w:r>
        <w:br/>
      </w:r>
      <w:r>
        <w:rPr>
          <w:rFonts w:ascii="Times New Roman"/>
          <w:b w:val="false"/>
          <w:i w:val="false"/>
          <w:color w:val="000000"/>
          <w:sz w:val="28"/>
        </w:rPr>
        <w:t>
</w:t>
      </w:r>
      <w:r>
        <w:rPr>
          <w:rFonts w:ascii="Times New Roman"/>
          <w:b w:val="false"/>
          <w:i/>
          <w:color w:val="000000"/>
          <w:sz w:val="28"/>
        </w:rPr>
        <w:t xml:space="preserve">13        Өзгелер                                     </w:t>
      </w:r>
      <w:r>
        <w:rPr>
          <w:rFonts w:ascii="Times New Roman"/>
          <w:b w:val="false"/>
          <w:i w:val="false"/>
          <w:color w:val="000000"/>
          <w:sz w:val="28"/>
        </w:rPr>
        <w:t xml:space="preserve">58738472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397512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006  Өкiлдiк шығындар                                 397512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9473950 </w:t>
      </w:r>
      <w:r>
        <w:br/>
      </w:r>
      <w:r>
        <w:rPr>
          <w:rFonts w:ascii="Times New Roman"/>
          <w:b w:val="false"/>
          <w:i w:val="false"/>
          <w:color w:val="000000"/>
          <w:sz w:val="28"/>
        </w:rPr>
        <w:t xml:space="preserve">
      010  Табиғи және техногендік сипаттағы төтенше       9428000 </w:t>
      </w:r>
      <w:r>
        <w:br/>
      </w:r>
      <w:r>
        <w:rPr>
          <w:rFonts w:ascii="Times New Roman"/>
          <w:b w:val="false"/>
          <w:i w:val="false"/>
          <w:color w:val="000000"/>
          <w:sz w:val="28"/>
        </w:rPr>
        <w:t xml:space="preserve">
           жағдайларды жою және өзге де күтпеген шығыстар </w:t>
      </w:r>
      <w:r>
        <w:br/>
      </w:r>
      <w:r>
        <w:rPr>
          <w:rFonts w:ascii="Times New Roman"/>
          <w:b w:val="false"/>
          <w:i w:val="false"/>
          <w:color w:val="000000"/>
          <w:sz w:val="28"/>
        </w:rPr>
        <w:t xml:space="preserve">
           үшін Қазақстан Республикасының Үкіметінің резерві </w:t>
      </w:r>
      <w:r>
        <w:br/>
      </w:r>
      <w:r>
        <w:rPr>
          <w:rFonts w:ascii="Times New Roman"/>
          <w:b w:val="false"/>
          <w:i w:val="false"/>
          <w:color w:val="000000"/>
          <w:sz w:val="28"/>
        </w:rPr>
        <w:t xml:space="preserve">
      025  Мемлекеттік әлеуметтік сақтандыру қорын құру      45950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4708363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министрлігі </w:t>
      </w:r>
      <w:r>
        <w:br/>
      </w:r>
      <w:r>
        <w:rPr>
          <w:rFonts w:ascii="Times New Roman"/>
          <w:b w:val="false"/>
          <w:i w:val="false"/>
          <w:color w:val="000000"/>
          <w:sz w:val="28"/>
        </w:rPr>
        <w:t xml:space="preserve">
      004  Республикалық инвестициялық жобалардың техни.    303000 </w:t>
      </w:r>
      <w:r>
        <w:br/>
      </w:r>
      <w:r>
        <w:rPr>
          <w:rFonts w:ascii="Times New Roman"/>
          <w:b w:val="false"/>
          <w:i w:val="false"/>
          <w:color w:val="000000"/>
          <w:sz w:val="28"/>
        </w:rPr>
        <w:t xml:space="preserve">
           калық-экономикалық негіздемелерін әзірлеу және </w:t>
      </w:r>
      <w:r>
        <w:br/>
      </w:r>
      <w:r>
        <w:rPr>
          <w:rFonts w:ascii="Times New Roman"/>
          <w:b w:val="false"/>
          <w:i w:val="false"/>
          <w:color w:val="000000"/>
          <w:sz w:val="28"/>
        </w:rPr>
        <w:t xml:space="preserve">
           сараптама жасау </w:t>
      </w:r>
      <w:r>
        <w:br/>
      </w:r>
      <w:r>
        <w:rPr>
          <w:rFonts w:ascii="Times New Roman"/>
          <w:b w:val="false"/>
          <w:i w:val="false"/>
          <w:color w:val="000000"/>
          <w:sz w:val="28"/>
        </w:rPr>
        <w:t xml:space="preserve">
      012  "Маркетингілік-талдамалық зерттеулер орталығы"  1222890 </w:t>
      </w:r>
      <w:r>
        <w:br/>
      </w:r>
      <w:r>
        <w:rPr>
          <w:rFonts w:ascii="Times New Roman"/>
          <w:b w:val="false"/>
          <w:i w:val="false"/>
          <w:color w:val="000000"/>
          <w:sz w:val="28"/>
        </w:rPr>
        <w:t xml:space="preserve">
           АҚ жарғылық капиталын ұлғайту </w:t>
      </w:r>
      <w:r>
        <w:br/>
      </w:r>
      <w:r>
        <w:rPr>
          <w:rFonts w:ascii="Times New Roman"/>
          <w:b w:val="false"/>
          <w:i w:val="false"/>
          <w:color w:val="000000"/>
          <w:sz w:val="28"/>
        </w:rPr>
        <w:t xml:space="preserve">
      014  Ауылдық (селолық) округтік әкімдік аппараттарын 2882473 </w:t>
      </w:r>
      <w:r>
        <w:br/>
      </w:r>
      <w:r>
        <w:rPr>
          <w:rFonts w:ascii="Times New Roman"/>
          <w:b w:val="false"/>
          <w:i w:val="false"/>
          <w:color w:val="000000"/>
          <w:sz w:val="28"/>
        </w:rPr>
        <w:t xml:space="preserve">
           ұстауға облыстық бюджеттерге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015  Шағын қалаларды оның ішінде экономикасы         300000 </w:t>
      </w:r>
      <w:r>
        <w:br/>
      </w:r>
      <w:r>
        <w:rPr>
          <w:rFonts w:ascii="Times New Roman"/>
          <w:b w:val="false"/>
          <w:i w:val="false"/>
          <w:color w:val="000000"/>
          <w:sz w:val="28"/>
        </w:rPr>
        <w:t xml:space="preserve">
           күйзеліске ұшыраған қалаларды дамытуға </w:t>
      </w:r>
      <w:r>
        <w:br/>
      </w:r>
      <w:r>
        <w:rPr>
          <w:rFonts w:ascii="Times New Roman"/>
          <w:b w:val="false"/>
          <w:i w:val="false"/>
          <w:color w:val="000000"/>
          <w:sz w:val="28"/>
        </w:rPr>
        <w:t xml:space="preserve">
           облыстық бюджеттерге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Әдiлет министрлiгi     230913 </w:t>
      </w:r>
      <w:r>
        <w:br/>
      </w:r>
      <w:r>
        <w:rPr>
          <w:rFonts w:ascii="Times New Roman"/>
          <w:b w:val="false"/>
          <w:i w:val="false"/>
          <w:color w:val="000000"/>
          <w:sz w:val="28"/>
        </w:rPr>
        <w:t xml:space="preserve">
      010  Сот шешімдері бойынша Қазақстан Республикасы     230913 </w:t>
      </w:r>
      <w:r>
        <w:br/>
      </w:r>
      <w:r>
        <w:rPr>
          <w:rFonts w:ascii="Times New Roman"/>
          <w:b w:val="false"/>
          <w:i w:val="false"/>
          <w:color w:val="000000"/>
          <w:sz w:val="28"/>
        </w:rPr>
        <w:t xml:space="preserve">
           Үкіметінің, орталық мемлекеттік органдардың </w:t>
      </w:r>
      <w:r>
        <w:br/>
      </w:r>
      <w:r>
        <w:rPr>
          <w:rFonts w:ascii="Times New Roman"/>
          <w:b w:val="false"/>
          <w:i w:val="false"/>
          <w:color w:val="000000"/>
          <w:sz w:val="28"/>
        </w:rPr>
        <w:t xml:space="preserve">
           және олардың аумақтық бөлімшелерінің </w:t>
      </w:r>
      <w:r>
        <w:br/>
      </w:r>
      <w:r>
        <w:rPr>
          <w:rFonts w:ascii="Times New Roman"/>
          <w:b w:val="false"/>
          <w:i w:val="false"/>
          <w:color w:val="000000"/>
          <w:sz w:val="28"/>
        </w:rPr>
        <w:t xml:space="preserve">
           міндеттемелерін өтеу үшін резерв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29510215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Индустрия және сауда саласындағы уәкілетті        888117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007  Стандарттау, сертификаттау, метрология және        10000 </w:t>
      </w:r>
      <w:r>
        <w:br/>
      </w:r>
      <w:r>
        <w:rPr>
          <w:rFonts w:ascii="Times New Roman"/>
          <w:b w:val="false"/>
          <w:i w:val="false"/>
          <w:color w:val="000000"/>
          <w:sz w:val="28"/>
        </w:rPr>
        <w:t xml:space="preserve">
           сапа жүйесі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009  Астана қаласында эталондық орталықты салу         200000 </w:t>
      </w:r>
      <w:r>
        <w:br/>
      </w:r>
      <w:r>
        <w:rPr>
          <w:rFonts w:ascii="Times New Roman"/>
          <w:b w:val="false"/>
          <w:i w:val="false"/>
          <w:color w:val="000000"/>
          <w:sz w:val="28"/>
        </w:rPr>
        <w:t xml:space="preserve">
      010  Стандарттардың мемлекеттік қорының ақпараттық       7591 </w:t>
      </w:r>
      <w:r>
        <w:br/>
      </w:r>
      <w:r>
        <w:rPr>
          <w:rFonts w:ascii="Times New Roman"/>
          <w:b w:val="false"/>
          <w:i w:val="false"/>
          <w:color w:val="000000"/>
          <w:sz w:val="28"/>
        </w:rPr>
        <w:t xml:space="preserve">
           жүйесін дамыту </w:t>
      </w:r>
      <w:r>
        <w:br/>
      </w:r>
      <w:r>
        <w:rPr>
          <w:rFonts w:ascii="Times New Roman"/>
          <w:b w:val="false"/>
          <w:i w:val="false"/>
          <w:color w:val="000000"/>
          <w:sz w:val="28"/>
        </w:rPr>
        <w:t xml:space="preserve">
      011  Шағын кәсіпкерлікті қолдау                        159120 </w:t>
      </w:r>
      <w:r>
        <w:br/>
      </w:r>
      <w:r>
        <w:rPr>
          <w:rFonts w:ascii="Times New Roman"/>
          <w:b w:val="false"/>
          <w:i w:val="false"/>
          <w:color w:val="000000"/>
          <w:sz w:val="28"/>
        </w:rPr>
        <w:t xml:space="preserve">
      012  Қазақстан Республикасында кәсіпкерлікті қолдау      4467 </w:t>
      </w:r>
      <w:r>
        <w:br/>
      </w:r>
      <w:r>
        <w:rPr>
          <w:rFonts w:ascii="Times New Roman"/>
          <w:b w:val="false"/>
          <w:i w:val="false"/>
          <w:color w:val="000000"/>
          <w:sz w:val="28"/>
        </w:rPr>
        <w:t xml:space="preserve">
           жөніндегі ақпараттық жүйені дамыту </w:t>
      </w:r>
      <w:r>
        <w:br/>
      </w:r>
      <w:r>
        <w:rPr>
          <w:rFonts w:ascii="Times New Roman"/>
          <w:b w:val="false"/>
          <w:i w:val="false"/>
          <w:color w:val="000000"/>
          <w:sz w:val="28"/>
        </w:rPr>
        <w:t xml:space="preserve">
      013  Стандарттау, метрология және сертификаттау        375560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015  Стандарттау, метрология және сертификаттау         17118 </w:t>
      </w:r>
      <w:r>
        <w:br/>
      </w:r>
      <w:r>
        <w:rPr>
          <w:rFonts w:ascii="Times New Roman"/>
          <w:b w:val="false"/>
          <w:i w:val="false"/>
          <w:color w:val="000000"/>
          <w:sz w:val="28"/>
        </w:rPr>
        <w:t xml:space="preserve">
           саласындағы ақпараттық жүйені құру және дамыту </w:t>
      </w:r>
      <w:r>
        <w:br/>
      </w:r>
      <w:r>
        <w:rPr>
          <w:rFonts w:ascii="Times New Roman"/>
          <w:b w:val="false"/>
          <w:i w:val="false"/>
          <w:color w:val="000000"/>
          <w:sz w:val="28"/>
        </w:rPr>
        <w:t xml:space="preserve">
      016  Жаңа технологияларды құру және дамыту             71842 </w:t>
      </w:r>
      <w:r>
        <w:br/>
      </w:r>
      <w:r>
        <w:rPr>
          <w:rFonts w:ascii="Times New Roman"/>
          <w:b w:val="false"/>
          <w:i w:val="false"/>
          <w:color w:val="000000"/>
          <w:sz w:val="28"/>
        </w:rPr>
        <w:t xml:space="preserve">
      017  Экспорттық бақылауды ақпараттық жүйесін           18500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018  Қазақстан Республикасының инновациялық          1200000 </w:t>
      </w:r>
      <w:r>
        <w:br/>
      </w:r>
      <w:r>
        <w:rPr>
          <w:rFonts w:ascii="Times New Roman"/>
          <w:b w:val="false"/>
          <w:i w:val="false"/>
          <w:color w:val="000000"/>
          <w:sz w:val="28"/>
        </w:rPr>
        <w:t xml:space="preserve">
           инфрақұрылымын қалыптастыру </w:t>
      </w:r>
      <w:r>
        <w:br/>
      </w:r>
      <w:r>
        <w:rPr>
          <w:rFonts w:ascii="Times New Roman"/>
          <w:b w:val="false"/>
          <w:i w:val="false"/>
          <w:color w:val="000000"/>
          <w:sz w:val="28"/>
        </w:rPr>
        <w:t xml:space="preserve">
      019  "Қазақстанның келісім-шарт агенттігі" АҚ          93000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xml:space="preserve">
      022  "Қазақстанның Даму Банкі" АҚ жарғылық          14814900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023  "Ұлттық инновациялық қор" АҚ жарғылық          10500000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030  "Инжиниринг және технологиялар трансферті        400000 </w:t>
      </w:r>
      <w:r>
        <w:br/>
      </w:r>
      <w:r>
        <w:rPr>
          <w:rFonts w:ascii="Times New Roman"/>
          <w:b w:val="false"/>
          <w:i w:val="false"/>
          <w:color w:val="000000"/>
          <w:sz w:val="28"/>
        </w:rPr>
        <w:t xml:space="preserve">
           орталығы" АҚ жарғылық капиталын ұлғайту </w:t>
      </w:r>
      <w:r>
        <w:br/>
      </w:r>
      <w:r>
        <w:rPr>
          <w:rFonts w:ascii="Times New Roman"/>
          <w:b w:val="false"/>
          <w:i w:val="false"/>
          <w:color w:val="000000"/>
          <w:sz w:val="28"/>
        </w:rPr>
        <w:t xml:space="preserve">
      032  "Шағын кәсіпкерлікті дамыту қоры" АҚ жарғылық    750000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1032627 </w:t>
      </w:r>
      <w:r>
        <w:br/>
      </w:r>
      <w:r>
        <w:rPr>
          <w:rFonts w:ascii="Times New Roman"/>
          <w:b w:val="false"/>
          <w:i w:val="false"/>
          <w:color w:val="000000"/>
          <w:sz w:val="28"/>
        </w:rPr>
        <w:t>
</w:t>
      </w:r>
      <w:r>
        <w:rPr>
          <w:rFonts w:ascii="Times New Roman"/>
          <w:b w:val="false"/>
          <w:i/>
          <w:color w:val="000000"/>
          <w:sz w:val="28"/>
        </w:rPr>
        <w:t xml:space="preserve">           қорғау министрлiгi </w:t>
      </w:r>
      <w:r>
        <w:br/>
      </w:r>
      <w:r>
        <w:rPr>
          <w:rFonts w:ascii="Times New Roman"/>
          <w:b w:val="false"/>
          <w:i w:val="false"/>
          <w:color w:val="000000"/>
          <w:sz w:val="28"/>
        </w:rPr>
        <w:t xml:space="preserve">
      006  Гидрометеорологиялық мониторинг жүргізу         1032627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408300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011  Жер сілкінісі салдарынан зардап шеккен           408300 </w:t>
      </w:r>
      <w:r>
        <w:br/>
      </w:r>
      <w:r>
        <w:rPr>
          <w:rFonts w:ascii="Times New Roman"/>
          <w:b w:val="false"/>
          <w:i w:val="false"/>
          <w:color w:val="000000"/>
          <w:sz w:val="28"/>
        </w:rPr>
        <w:t xml:space="preserve">
           объектілерді жөндеу үшін Жамбыл облыстық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Мемлекеттік қызмет    1000000 </w:t>
      </w:r>
      <w:r>
        <w:br/>
      </w:r>
      <w:r>
        <w:rPr>
          <w:rFonts w:ascii="Times New Roman"/>
          <w:b w:val="false"/>
          <w:i w:val="false"/>
          <w:color w:val="000000"/>
          <w:sz w:val="28"/>
        </w:rPr>
        <w:t>
</w:t>
      </w:r>
      <w:r>
        <w:rPr>
          <w:rFonts w:ascii="Times New Roman"/>
          <w:b w:val="false"/>
          <w:i/>
          <w:color w:val="000000"/>
          <w:sz w:val="28"/>
        </w:rPr>
        <w:t xml:space="preserve">           істері жөніндегі агенттігі </w:t>
      </w:r>
      <w:r>
        <w:br/>
      </w:r>
      <w:r>
        <w:rPr>
          <w:rFonts w:ascii="Times New Roman"/>
          <w:b w:val="false"/>
          <w:i w:val="false"/>
          <w:color w:val="000000"/>
          <w:sz w:val="28"/>
        </w:rPr>
        <w:t xml:space="preserve">
      005  Мемлекеттік органдардың және мемлекеттік        1000000 </w:t>
      </w:r>
      <w:r>
        <w:br/>
      </w:r>
      <w:r>
        <w:rPr>
          <w:rFonts w:ascii="Times New Roman"/>
          <w:b w:val="false"/>
          <w:i w:val="false"/>
          <w:color w:val="000000"/>
          <w:sz w:val="28"/>
        </w:rPr>
        <w:t xml:space="preserve">
           мекемелердің қызметкерлеріне тұрғын үй салуға </w:t>
      </w:r>
      <w:r>
        <w:br/>
      </w:r>
      <w:r>
        <w:rPr>
          <w:rFonts w:ascii="Times New Roman"/>
          <w:b w:val="false"/>
          <w:i w:val="false"/>
          <w:color w:val="000000"/>
          <w:sz w:val="28"/>
        </w:rPr>
        <w:t xml:space="preserve">
           және сатып алуда үлестік қатысуға Астана </w:t>
      </w:r>
      <w:r>
        <w:br/>
      </w:r>
      <w:r>
        <w:rPr>
          <w:rFonts w:ascii="Times New Roman"/>
          <w:b w:val="false"/>
          <w:i w:val="false"/>
          <w:color w:val="000000"/>
          <w:sz w:val="28"/>
        </w:rPr>
        <w:t xml:space="preserve">
           қаласының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617     Қазақстан Республикасының Мемлекеттiк           6461948 </w:t>
      </w:r>
      <w:r>
        <w:br/>
      </w:r>
      <w:r>
        <w:rPr>
          <w:rFonts w:ascii="Times New Roman"/>
          <w:b w:val="false"/>
          <w:i w:val="false"/>
          <w:color w:val="000000"/>
          <w:sz w:val="28"/>
        </w:rPr>
        <w:t>
</w:t>
      </w:r>
      <w:r>
        <w:rPr>
          <w:rFonts w:ascii="Times New Roman"/>
          <w:b w:val="false"/>
          <w:i/>
          <w:color w:val="000000"/>
          <w:sz w:val="28"/>
        </w:rPr>
        <w:t xml:space="preserve">           материалдық резервтер жөнiндегi агенттiгi </w:t>
      </w:r>
      <w:r>
        <w:br/>
      </w:r>
      <w:r>
        <w:rPr>
          <w:rFonts w:ascii="Times New Roman"/>
          <w:b w:val="false"/>
          <w:i w:val="false"/>
          <w:color w:val="000000"/>
          <w:sz w:val="28"/>
        </w:rPr>
        <w:t xml:space="preserve">
      001  Мемлекеттік материалдар резерві жүйесін           42746 </w:t>
      </w:r>
      <w:r>
        <w:br/>
      </w:r>
      <w:r>
        <w:rPr>
          <w:rFonts w:ascii="Times New Roman"/>
          <w:b w:val="false"/>
          <w:i w:val="false"/>
          <w:color w:val="000000"/>
          <w:sz w:val="28"/>
        </w:rPr>
        <w:t xml:space="preserve">
           басқаруды қамтамасыз ету </w:t>
      </w:r>
      <w:r>
        <w:br/>
      </w:r>
      <w:r>
        <w:rPr>
          <w:rFonts w:ascii="Times New Roman"/>
          <w:b w:val="false"/>
          <w:i w:val="false"/>
          <w:color w:val="000000"/>
          <w:sz w:val="28"/>
        </w:rPr>
        <w:t xml:space="preserve">
      002  Мемлекеттiк материалдық резервтi қалыптастыру </w:t>
      </w:r>
      <w:r>
        <w:br/>
      </w:r>
      <w:r>
        <w:rPr>
          <w:rFonts w:ascii="Times New Roman"/>
          <w:b w:val="false"/>
          <w:i w:val="false"/>
          <w:color w:val="000000"/>
          <w:sz w:val="28"/>
        </w:rPr>
        <w:t xml:space="preserve">
           және сақтау                                      6143315 </w:t>
      </w:r>
      <w:r>
        <w:br/>
      </w:r>
      <w:r>
        <w:rPr>
          <w:rFonts w:ascii="Times New Roman"/>
          <w:b w:val="false"/>
          <w:i w:val="false"/>
          <w:color w:val="000000"/>
          <w:sz w:val="28"/>
        </w:rPr>
        <w:t xml:space="preserve">
      003  Жұмылдыру резервiн қалыптастыру және сақтау      275887 </w:t>
      </w:r>
      <w:r>
        <w:br/>
      </w:r>
      <w:r>
        <w:rPr>
          <w:rFonts w:ascii="Times New Roman"/>
          <w:b w:val="false"/>
          <w:i w:val="false"/>
          <w:color w:val="000000"/>
          <w:sz w:val="28"/>
        </w:rPr>
        <w:t>
</w:t>
      </w:r>
      <w:r>
        <w:rPr>
          <w:rFonts w:ascii="Times New Roman"/>
          <w:b w:val="false"/>
          <w:i/>
          <w:color w:val="000000"/>
          <w:sz w:val="28"/>
        </w:rPr>
        <w:t xml:space="preserve">    620     Қазақстан Республикасының Табиғи монополияларды  969924 </w:t>
      </w:r>
      <w:r>
        <w:br/>
      </w:r>
      <w:r>
        <w:rPr>
          <w:rFonts w:ascii="Times New Roman"/>
          <w:b w:val="false"/>
          <w:i w:val="false"/>
          <w:color w:val="000000"/>
          <w:sz w:val="28"/>
        </w:rPr>
        <w:t>
</w:t>
      </w:r>
      <w:r>
        <w:rPr>
          <w:rFonts w:ascii="Times New Roman"/>
          <w:b w:val="false"/>
          <w:i/>
          <w:color w:val="000000"/>
          <w:sz w:val="28"/>
        </w:rPr>
        <w:t xml:space="preserve">           реттеу және бәсекелестiктi қорғау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Табиғи монополиялар субъектiлерiнiң қызметiн     865560 </w:t>
      </w:r>
      <w:r>
        <w:br/>
      </w:r>
      <w:r>
        <w:rPr>
          <w:rFonts w:ascii="Times New Roman"/>
          <w:b w:val="false"/>
          <w:i w:val="false"/>
          <w:color w:val="000000"/>
          <w:sz w:val="28"/>
        </w:rPr>
        <w:t xml:space="preserve">
           реттеуді, бақылауды қамтамасыз ету және </w:t>
      </w:r>
      <w:r>
        <w:br/>
      </w:r>
      <w:r>
        <w:rPr>
          <w:rFonts w:ascii="Times New Roman"/>
          <w:b w:val="false"/>
          <w:i w:val="false"/>
          <w:color w:val="000000"/>
          <w:sz w:val="28"/>
        </w:rPr>
        <w:t xml:space="preserve">
           бәсекелестікті дамыту </w:t>
      </w:r>
      <w:r>
        <w:br/>
      </w:r>
      <w:r>
        <w:rPr>
          <w:rFonts w:ascii="Times New Roman"/>
          <w:b w:val="false"/>
          <w:i w:val="false"/>
          <w:color w:val="000000"/>
          <w:sz w:val="28"/>
        </w:rPr>
        <w:t xml:space="preserve">
      002  Монополистер қызметінің мониторингі бойынша      104364 </w:t>
      </w:r>
      <w:r>
        <w:br/>
      </w:r>
      <w:r>
        <w:rPr>
          <w:rFonts w:ascii="Times New Roman"/>
          <w:b w:val="false"/>
          <w:i w:val="false"/>
          <w:color w:val="000000"/>
          <w:sz w:val="28"/>
        </w:rPr>
        <w:t xml:space="preserve">
           электрондық деректер базасын құру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4544720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008  Қазақстан Республикасы Президентiнің Іс         4544720 </w:t>
      </w:r>
      <w:r>
        <w:br/>
      </w:r>
      <w:r>
        <w:rPr>
          <w:rFonts w:ascii="Times New Roman"/>
          <w:b w:val="false"/>
          <w:i w:val="false"/>
          <w:color w:val="000000"/>
          <w:sz w:val="28"/>
        </w:rPr>
        <w:t xml:space="preserve">
           басқармасының объектiлерiн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14        Борышқа қызмет көрсету </w:t>
      </w:r>
      <w:r>
        <w:rPr>
          <w:rFonts w:ascii="Times New Roman"/>
          <w:b w:val="false"/>
          <w:i w:val="false"/>
          <w:color w:val="000000"/>
          <w:sz w:val="28"/>
        </w:rPr>
        <w:t xml:space="preserve">                       39048987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39048987 </w:t>
      </w:r>
      <w:r>
        <w:br/>
      </w:r>
      <w:r>
        <w:rPr>
          <w:rFonts w:ascii="Times New Roman"/>
          <w:b w:val="false"/>
          <w:i w:val="false"/>
          <w:color w:val="000000"/>
          <w:sz w:val="28"/>
        </w:rPr>
        <w:t xml:space="preserve">
      013  Үкiметтiк қарызды қамтамасыз ету               39048987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rPr>
          <w:rFonts w:ascii="Times New Roman"/>
          <w:b w:val="false"/>
          <w:i w:val="false"/>
          <w:color w:val="000000"/>
          <w:sz w:val="28"/>
        </w:rPr>
        <w:t xml:space="preserve">143704788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143704788 </w:t>
      </w:r>
      <w:r>
        <w:br/>
      </w:r>
      <w:r>
        <w:rPr>
          <w:rFonts w:ascii="Times New Roman"/>
          <w:b w:val="false"/>
          <w:i w:val="false"/>
          <w:color w:val="000000"/>
          <w:sz w:val="28"/>
        </w:rPr>
        <w:t xml:space="preserve">
      066  Республикалық бюджеттен Ұлттық қорға            9309670 </w:t>
      </w:r>
      <w:r>
        <w:br/>
      </w:r>
      <w:r>
        <w:rPr>
          <w:rFonts w:ascii="Times New Roman"/>
          <w:b w:val="false"/>
          <w:i w:val="false"/>
          <w:color w:val="000000"/>
          <w:sz w:val="28"/>
        </w:rPr>
        <w:t xml:space="preserve">
           берiлетiн ресми трансферттер </w:t>
      </w:r>
      <w:r>
        <w:br/>
      </w:r>
      <w:r>
        <w:rPr>
          <w:rFonts w:ascii="Times New Roman"/>
          <w:b w:val="false"/>
          <w:i w:val="false"/>
          <w:color w:val="000000"/>
          <w:sz w:val="28"/>
        </w:rPr>
        <w:t xml:space="preserve">
      400  Облыстық бюджеттерге субвенциялар беру        134395118 </w:t>
      </w:r>
    </w:p>
    <w:p>
      <w:pPr>
        <w:spacing w:after="0"/>
        <w:ind w:left="0"/>
        <w:jc w:val="both"/>
      </w:pPr>
      <w:r>
        <w:rPr>
          <w:rFonts w:ascii="Times New Roman"/>
          <w:b/>
          <w:i w:val="false"/>
          <w:color w:val="000000"/>
          <w:sz w:val="28"/>
        </w:rPr>
        <w:t xml:space="preserve">            V. Кредиттep </w:t>
      </w:r>
      <w:r>
        <w:rPr>
          <w:rFonts w:ascii="Times New Roman"/>
          <w:b w:val="false"/>
          <w:i w:val="false"/>
          <w:color w:val="000000"/>
          <w:sz w:val="28"/>
        </w:rPr>
        <w:t xml:space="preserve">                                  49071632 </w:t>
      </w:r>
    </w:p>
    <w:p>
      <w:pPr>
        <w:spacing w:after="0"/>
        <w:ind w:left="0"/>
        <w:jc w:val="both"/>
      </w:pPr>
      <w:r>
        <w:rPr>
          <w:rFonts w:ascii="Times New Roman"/>
          <w:b w:val="false"/>
          <w:i/>
          <w:color w:val="000000"/>
          <w:sz w:val="28"/>
        </w:rPr>
        <w:t xml:space="preserve">01         Жалпы сипаттағы мемлекеттiк қызметтер            271812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271812 </w:t>
      </w:r>
      <w:r>
        <w:br/>
      </w:r>
      <w:r>
        <w:rPr>
          <w:rFonts w:ascii="Times New Roman"/>
          <w:b w:val="false"/>
          <w:i w:val="false"/>
          <w:color w:val="000000"/>
          <w:sz w:val="28"/>
        </w:rPr>
        <w:t xml:space="preserve">
      006  Халықаралық қаржы ұйымдарының акцияларын         271812 </w:t>
      </w:r>
      <w:r>
        <w:br/>
      </w:r>
      <w:r>
        <w:rPr>
          <w:rFonts w:ascii="Times New Roman"/>
          <w:b w:val="false"/>
          <w:i w:val="false"/>
          <w:color w:val="000000"/>
          <w:sz w:val="28"/>
        </w:rPr>
        <w:t xml:space="preserve">
           сатып алу </w:t>
      </w:r>
      <w:r>
        <w:br/>
      </w:r>
      <w:r>
        <w:rPr>
          <w:rFonts w:ascii="Times New Roman"/>
          <w:b w:val="false"/>
          <w:i w:val="false"/>
          <w:color w:val="000000"/>
          <w:sz w:val="28"/>
        </w:rPr>
        <w:t>
</w:t>
      </w:r>
      <w:r>
        <w:rPr>
          <w:rFonts w:ascii="Times New Roman"/>
          <w:b w:val="false"/>
          <w:i/>
          <w:color w:val="000000"/>
          <w:sz w:val="28"/>
        </w:rPr>
        <w:t xml:space="preserve">04        Бiлiм беру                                  </w:t>
      </w:r>
      <w:r>
        <w:rPr>
          <w:rFonts w:ascii="Times New Roman"/>
          <w:b w:val="false"/>
          <w:i w:val="false"/>
          <w:color w:val="000000"/>
          <w:sz w:val="28"/>
        </w:rPr>
        <w:t xml:space="preserve"> 4834068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4680853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015  Жоғары кәсіби білімді мамандарды даярлауда      4680853 </w:t>
      </w:r>
      <w:r>
        <w:br/>
      </w:r>
      <w:r>
        <w:rPr>
          <w:rFonts w:ascii="Times New Roman"/>
          <w:b w:val="false"/>
          <w:i w:val="false"/>
          <w:color w:val="000000"/>
          <w:sz w:val="28"/>
        </w:rPr>
        <w:t xml:space="preserve">
           мемлекеттік білім беруді кредиттеу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153215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004  Жоғары кәсіптік білімді мамандар даярлауда       153215 </w:t>
      </w:r>
      <w:r>
        <w:br/>
      </w:r>
      <w:r>
        <w:rPr>
          <w:rFonts w:ascii="Times New Roman"/>
          <w:b w:val="false"/>
          <w:i w:val="false"/>
          <w:color w:val="000000"/>
          <w:sz w:val="28"/>
        </w:rPr>
        <w:t xml:space="preserve">
           мемлекеттік білім беруді кредиттеу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rPr>
          <w:rFonts w:ascii="Times New Roman"/>
          <w:b w:val="false"/>
          <w:i w:val="false"/>
          <w:color w:val="000000"/>
          <w:sz w:val="28"/>
        </w:rPr>
        <w:t xml:space="preserve">13566400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1106400 </w:t>
      </w:r>
      <w:r>
        <w:br/>
      </w:r>
      <w:r>
        <w:rPr>
          <w:rFonts w:ascii="Times New Roman"/>
          <w:b w:val="false"/>
          <w:i w:val="false"/>
          <w:color w:val="000000"/>
          <w:sz w:val="28"/>
        </w:rPr>
        <w:t xml:space="preserve">
      009  Алматы қаласын сумен қамтамасыз ету және        1106400 </w:t>
      </w:r>
      <w:r>
        <w:br/>
      </w:r>
      <w:r>
        <w:rPr>
          <w:rFonts w:ascii="Times New Roman"/>
          <w:b w:val="false"/>
          <w:i w:val="false"/>
          <w:color w:val="000000"/>
          <w:sz w:val="28"/>
        </w:rPr>
        <w:t xml:space="preserve">
           суды бұру жобасын кредиттеу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12460000 </w:t>
      </w:r>
      <w:r>
        <w:br/>
      </w:r>
      <w:r>
        <w:rPr>
          <w:rFonts w:ascii="Times New Roman"/>
          <w:b w:val="false"/>
          <w:i w:val="false"/>
          <w:color w:val="000000"/>
          <w:sz w:val="28"/>
        </w:rPr>
        <w:t>
</w:t>
      </w:r>
      <w:r>
        <w:rPr>
          <w:rFonts w:ascii="Times New Roman"/>
          <w:b w:val="false"/>
          <w:i/>
          <w:color w:val="000000"/>
          <w:sz w:val="28"/>
        </w:rPr>
        <w:t xml:space="preserve">           сауда министрлігі </w:t>
      </w:r>
      <w:r>
        <w:br/>
      </w:r>
      <w:r>
        <w:rPr>
          <w:rFonts w:ascii="Times New Roman"/>
          <w:b w:val="false"/>
          <w:i w:val="false"/>
          <w:color w:val="000000"/>
          <w:sz w:val="28"/>
        </w:rPr>
        <w:t xml:space="preserve">
      002  Облыстық бюджеттерге, Астана және Алматы       12460000 </w:t>
      </w:r>
      <w:r>
        <w:br/>
      </w:r>
      <w:r>
        <w:rPr>
          <w:rFonts w:ascii="Times New Roman"/>
          <w:b w:val="false"/>
          <w:i w:val="false"/>
          <w:color w:val="000000"/>
          <w:sz w:val="28"/>
        </w:rPr>
        <w:t xml:space="preserve">
           қалаларының бюджеттеріне тұрғын үй салуға </w:t>
      </w:r>
      <w:r>
        <w:br/>
      </w:r>
      <w:r>
        <w:rPr>
          <w:rFonts w:ascii="Times New Roman"/>
          <w:b w:val="false"/>
          <w:i w:val="false"/>
          <w:color w:val="000000"/>
          <w:sz w:val="28"/>
        </w:rPr>
        <w:t xml:space="preserve">
           кредиттер беру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w:t>
      </w:r>
      <w:r>
        <w:rPr>
          <w:rFonts w:ascii="Times New Roman"/>
          <w:b w:val="false"/>
          <w:i w:val="false"/>
          <w:color w:val="000000"/>
          <w:sz w:val="28"/>
        </w:rPr>
        <w:t xml:space="preserve"> 10742132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10742132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007  Көктемгі егіс және жиын-терім жұмыстарын        5500000 </w:t>
      </w:r>
      <w:r>
        <w:br/>
      </w:r>
      <w:r>
        <w:rPr>
          <w:rFonts w:ascii="Times New Roman"/>
          <w:b w:val="false"/>
          <w:i w:val="false"/>
          <w:color w:val="000000"/>
          <w:sz w:val="28"/>
        </w:rPr>
        <w:t xml:space="preserve">
           жүргізуді ұйымдастыруға жергілікті бюджеттерді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008  Лизингтiк негiзде ауыл шаруашылық               1000000 </w:t>
      </w:r>
      <w:r>
        <w:br/>
      </w:r>
      <w:r>
        <w:rPr>
          <w:rFonts w:ascii="Times New Roman"/>
          <w:b w:val="false"/>
          <w:i w:val="false"/>
          <w:color w:val="000000"/>
          <w:sz w:val="28"/>
        </w:rPr>
        <w:t xml:space="preserve">
           техникасымен қамтамасыз етуді кредиттеу </w:t>
      </w:r>
      <w:r>
        <w:br/>
      </w:r>
      <w:r>
        <w:rPr>
          <w:rFonts w:ascii="Times New Roman"/>
          <w:b w:val="false"/>
          <w:i w:val="false"/>
          <w:color w:val="000000"/>
          <w:sz w:val="28"/>
        </w:rPr>
        <w:t xml:space="preserve">
      009  Ауылдық несие серiктестiктерi жүйесі арқылы     2120203 </w:t>
      </w:r>
      <w:r>
        <w:br/>
      </w:r>
      <w:r>
        <w:rPr>
          <w:rFonts w:ascii="Times New Roman"/>
          <w:b w:val="false"/>
          <w:i w:val="false"/>
          <w:color w:val="000000"/>
          <w:sz w:val="28"/>
        </w:rPr>
        <w:t xml:space="preserve">
           ауыл шаруашылығы өндiрiсiн кредиттеу </w:t>
      </w:r>
      <w:r>
        <w:br/>
      </w:r>
      <w:r>
        <w:rPr>
          <w:rFonts w:ascii="Times New Roman"/>
          <w:b w:val="false"/>
          <w:i w:val="false"/>
          <w:color w:val="000000"/>
          <w:sz w:val="28"/>
        </w:rPr>
        <w:t xml:space="preserve">
      012  Ауыл шаруашылығы өнімдерін қайта өңдеу           675000 </w:t>
      </w:r>
      <w:r>
        <w:br/>
      </w:r>
      <w:r>
        <w:rPr>
          <w:rFonts w:ascii="Times New Roman"/>
          <w:b w:val="false"/>
          <w:i w:val="false"/>
          <w:color w:val="000000"/>
          <w:sz w:val="28"/>
        </w:rPr>
        <w:t xml:space="preserve">
           жөніндегі кәсіпорындар үшін жабдықтар </w:t>
      </w:r>
      <w:r>
        <w:br/>
      </w:r>
      <w:r>
        <w:rPr>
          <w:rFonts w:ascii="Times New Roman"/>
          <w:b w:val="false"/>
          <w:i w:val="false"/>
          <w:color w:val="000000"/>
          <w:sz w:val="28"/>
        </w:rPr>
        <w:t xml:space="preserve">
           лизингін кредиттеу </w:t>
      </w:r>
      <w:r>
        <w:br/>
      </w:r>
      <w:r>
        <w:rPr>
          <w:rFonts w:ascii="Times New Roman"/>
          <w:b w:val="false"/>
          <w:i w:val="false"/>
          <w:color w:val="000000"/>
          <w:sz w:val="28"/>
        </w:rPr>
        <w:t xml:space="preserve">
      015  Жерді суландыру және дренаж жүйелерiн             52624 </w:t>
      </w:r>
      <w:r>
        <w:br/>
      </w:r>
      <w:r>
        <w:rPr>
          <w:rFonts w:ascii="Times New Roman"/>
          <w:b w:val="false"/>
          <w:i w:val="false"/>
          <w:color w:val="000000"/>
          <w:sz w:val="28"/>
        </w:rPr>
        <w:t xml:space="preserve">
           жетiлдiру жобасын кредиттеу </w:t>
      </w:r>
      <w:r>
        <w:br/>
      </w:r>
      <w:r>
        <w:rPr>
          <w:rFonts w:ascii="Times New Roman"/>
          <w:b w:val="false"/>
          <w:i w:val="false"/>
          <w:color w:val="000000"/>
          <w:sz w:val="28"/>
        </w:rPr>
        <w:t xml:space="preserve">
      026  Су ресурстарын басқару және жерлердi            1394305 </w:t>
      </w:r>
      <w:r>
        <w:br/>
      </w:r>
      <w:r>
        <w:rPr>
          <w:rFonts w:ascii="Times New Roman"/>
          <w:b w:val="false"/>
          <w:i w:val="false"/>
          <w:color w:val="000000"/>
          <w:sz w:val="28"/>
        </w:rPr>
        <w:t xml:space="preserve">
           қалпына келтiруді жетілдіру жобасын кредиттеу </w:t>
      </w:r>
      <w:r>
        <w:br/>
      </w:r>
      <w:r>
        <w:rPr>
          <w:rFonts w:ascii="Times New Roman"/>
          <w:b w:val="false"/>
          <w:i w:val="false"/>
          <w:color w:val="000000"/>
          <w:sz w:val="28"/>
        </w:rPr>
        <w:t>
</w:t>
      </w:r>
      <w:r>
        <w:rPr>
          <w:rFonts w:ascii="Times New Roman"/>
          <w:b w:val="false"/>
          <w:i/>
          <w:color w:val="000000"/>
          <w:sz w:val="28"/>
        </w:rPr>
        <w:t xml:space="preserve">12        Көлiк және байланыс                         </w:t>
      </w:r>
      <w:r>
        <w:rPr>
          <w:rFonts w:ascii="Times New Roman"/>
          <w:b w:val="false"/>
          <w:i/>
          <w:color w:val="000000"/>
          <w:sz w:val="28"/>
        </w:rPr>
        <w:t xml:space="preserve"> 2357240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Көлік және            2357240 </w:t>
      </w:r>
      <w:r>
        <w:br/>
      </w:r>
      <w:r>
        <w:rPr>
          <w:rFonts w:ascii="Times New Roman"/>
          <w:b w:val="false"/>
          <w:i w:val="false"/>
          <w:color w:val="000000"/>
          <w:sz w:val="28"/>
        </w:rPr>
        <w:t>
</w:t>
      </w:r>
      <w:r>
        <w:rPr>
          <w:rFonts w:ascii="Times New Roman"/>
          <w:b w:val="false"/>
          <w:i/>
          <w:color w:val="000000"/>
          <w:sz w:val="28"/>
        </w:rPr>
        <w:t xml:space="preserve">           коммуникациялар министрлiгi </w:t>
      </w:r>
      <w:r>
        <w:br/>
      </w:r>
      <w:r>
        <w:rPr>
          <w:rFonts w:ascii="Times New Roman"/>
          <w:b w:val="false"/>
          <w:i w:val="false"/>
          <w:color w:val="000000"/>
          <w:sz w:val="28"/>
        </w:rPr>
        <w:t xml:space="preserve">
      007  Астана қаласындағы халықаралық әуежай           2357240 </w:t>
      </w:r>
      <w:r>
        <w:br/>
      </w:r>
      <w:r>
        <w:rPr>
          <w:rFonts w:ascii="Times New Roman"/>
          <w:b w:val="false"/>
          <w:i w:val="false"/>
          <w:color w:val="000000"/>
          <w:sz w:val="28"/>
        </w:rPr>
        <w:t xml:space="preserve">
           құрылысын кредиттеу </w:t>
      </w:r>
      <w:r>
        <w:br/>
      </w:r>
      <w:r>
        <w:rPr>
          <w:rFonts w:ascii="Times New Roman"/>
          <w:b w:val="false"/>
          <w:i w:val="false"/>
          <w:color w:val="000000"/>
          <w:sz w:val="28"/>
        </w:rPr>
        <w:t>
</w:t>
      </w:r>
      <w:r>
        <w:rPr>
          <w:rFonts w:ascii="Times New Roman"/>
          <w:b w:val="false"/>
          <w:i/>
          <w:color w:val="000000"/>
          <w:sz w:val="28"/>
        </w:rPr>
        <w:t xml:space="preserve">13        Өзгелер </w:t>
      </w:r>
      <w:r>
        <w:rPr>
          <w:rFonts w:ascii="Times New Roman"/>
          <w:b w:val="false"/>
          <w:i/>
          <w:color w:val="000000"/>
          <w:sz w:val="28"/>
        </w:rPr>
        <w:t xml:space="preserve">                                       17299980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12700980 </w:t>
      </w:r>
      <w:r>
        <w:br/>
      </w:r>
      <w:r>
        <w:rPr>
          <w:rFonts w:ascii="Times New Roman"/>
          <w:b w:val="false"/>
          <w:i w:val="false"/>
          <w:color w:val="000000"/>
          <w:sz w:val="28"/>
        </w:rPr>
        <w:t xml:space="preserve">
      011  Мемлекеттiк кепiлдiктер бойынша мiндетте.      12100980 </w:t>
      </w:r>
      <w:r>
        <w:br/>
      </w:r>
      <w:r>
        <w:rPr>
          <w:rFonts w:ascii="Times New Roman"/>
          <w:b w:val="false"/>
          <w:i w:val="false"/>
          <w:color w:val="000000"/>
          <w:sz w:val="28"/>
        </w:rPr>
        <w:t xml:space="preserve">
           мелерді орындау </w:t>
      </w:r>
      <w:r>
        <w:br/>
      </w:r>
      <w:r>
        <w:rPr>
          <w:rFonts w:ascii="Times New Roman"/>
          <w:b w:val="false"/>
          <w:i w:val="false"/>
          <w:color w:val="000000"/>
          <w:sz w:val="28"/>
        </w:rPr>
        <w:t xml:space="preserve">
      012  Касса алшақтығын жабуда төмен тұрған             600000 </w:t>
      </w:r>
      <w:r>
        <w:br/>
      </w:r>
      <w:r>
        <w:rPr>
          <w:rFonts w:ascii="Times New Roman"/>
          <w:b w:val="false"/>
          <w:i w:val="false"/>
          <w:color w:val="000000"/>
          <w:sz w:val="28"/>
        </w:rPr>
        <w:t xml:space="preserve">
           бюджеттерді кредиттеу үшiн Қазақстан </w:t>
      </w:r>
      <w:r>
        <w:br/>
      </w:r>
      <w:r>
        <w:rPr>
          <w:rFonts w:ascii="Times New Roman"/>
          <w:b w:val="false"/>
          <w:i w:val="false"/>
          <w:color w:val="000000"/>
          <w:sz w:val="28"/>
        </w:rPr>
        <w:t xml:space="preserve">
           Республикасы Yкiметiнiң арнайы резервi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4599000 </w:t>
      </w:r>
      <w:r>
        <w:br/>
      </w:r>
      <w:r>
        <w:rPr>
          <w:rFonts w:ascii="Times New Roman"/>
          <w:b w:val="false"/>
          <w:i w:val="false"/>
          <w:color w:val="000000"/>
          <w:sz w:val="28"/>
        </w:rPr>
        <w:t>
</w:t>
      </w:r>
      <w:r>
        <w:rPr>
          <w:rFonts w:ascii="Times New Roman"/>
          <w:b w:val="false"/>
          <w:i/>
          <w:color w:val="000000"/>
          <w:sz w:val="28"/>
        </w:rPr>
        <w:t xml:space="preserve">           сауда министрлігі </w:t>
      </w:r>
      <w:r>
        <w:br/>
      </w:r>
      <w:r>
        <w:rPr>
          <w:rFonts w:ascii="Times New Roman"/>
          <w:b w:val="false"/>
          <w:i w:val="false"/>
          <w:color w:val="000000"/>
          <w:sz w:val="28"/>
        </w:rPr>
        <w:t xml:space="preserve">
      040  "Қазақстан Даму Банкі" АҚ кредит ресурстарын    4599000 </w:t>
      </w:r>
      <w:r>
        <w:br/>
      </w:r>
      <w:r>
        <w:rPr>
          <w:rFonts w:ascii="Times New Roman"/>
          <w:b w:val="false"/>
          <w:i w:val="false"/>
          <w:color w:val="000000"/>
          <w:sz w:val="28"/>
        </w:rPr>
        <w:t xml:space="preserve">
           беру </w:t>
      </w:r>
    </w:p>
    <w:p>
      <w:pPr>
        <w:spacing w:after="0"/>
        <w:ind w:left="0"/>
        <w:jc w:val="both"/>
      </w:pPr>
      <w:r>
        <w:rPr>
          <w:rFonts w:ascii="Times New Roman"/>
          <w:b/>
          <w:i w:val="false"/>
          <w:color w:val="000000"/>
          <w:sz w:val="28"/>
        </w:rPr>
        <w:t xml:space="preserve">            VI. Бюджет тапшылығы  </w:t>
      </w:r>
      <w:r>
        <w:rPr>
          <w:rFonts w:ascii="Times New Roman"/>
          <w:b w:val="false"/>
          <w:i w:val="false"/>
          <w:color w:val="000000"/>
          <w:sz w:val="28"/>
        </w:rPr>
        <w:t xml:space="preserve">                       -92663000 </w:t>
      </w:r>
    </w:p>
    <w:p>
      <w:pPr>
        <w:spacing w:after="0"/>
        <w:ind w:left="0"/>
        <w:jc w:val="both"/>
      </w:pPr>
      <w:r>
        <w:rPr>
          <w:rFonts w:ascii="Times New Roman"/>
          <w:b/>
          <w:i w:val="false"/>
          <w:color w:val="000000"/>
          <w:sz w:val="28"/>
        </w:rPr>
        <w:t xml:space="preserve">            VII. Бюджет тапшылығын қаржыландыру </w:t>
      </w:r>
      <w:r>
        <w:rPr>
          <w:rFonts w:ascii="Times New Roman"/>
          <w:b w:val="false"/>
          <w:i w:val="false"/>
          <w:color w:val="000000"/>
          <w:sz w:val="28"/>
        </w:rPr>
        <w:t xml:space="preserve">         92663000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2004 жылғы   маусымдағы N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8-ҚОСЫМША             </w:t>
      </w:r>
    </w:p>
    <w:p>
      <w:pPr>
        <w:spacing w:after="0"/>
        <w:ind w:left="0"/>
        <w:jc w:val="left"/>
      </w:pPr>
      <w:r>
        <w:rPr>
          <w:rFonts w:ascii="Times New Roman"/>
          <w:b/>
          <w:i w:val="false"/>
          <w:color w:val="000000"/>
        </w:rPr>
        <w:t xml:space="preserve"> 2004 жылға арналған республикалық бюджеттің ағымдағы </w:t>
      </w:r>
      <w:r>
        <w:br/>
      </w:r>
      <w:r>
        <w:rPr>
          <w:rFonts w:ascii="Times New Roman"/>
          <w:b/>
          <w:i w:val="false"/>
          <w:color w:val="000000"/>
        </w:rPr>
        <w:t xml:space="preserve">
бюджеттік бағдарламаларының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Ағымдағы бағдарламалар </w:t>
      </w:r>
    </w:p>
    <w:p>
      <w:pPr>
        <w:spacing w:after="0"/>
        <w:ind w:left="0"/>
        <w:jc w:val="both"/>
      </w:pPr>
      <w:r>
        <w:rPr>
          <w:rFonts w:ascii="Times New Roman"/>
          <w:b w:val="false"/>
          <w:i/>
          <w:color w:val="000000"/>
          <w:sz w:val="28"/>
        </w:rPr>
        <w:t xml:space="preserve">01        Жалпы сипаттағы мемлекеттiк қызметтер </w:t>
      </w:r>
      <w:r>
        <w:br/>
      </w:r>
      <w:r>
        <w:rPr>
          <w:rFonts w:ascii="Times New Roman"/>
          <w:b w:val="false"/>
          <w:i w:val="false"/>
          <w:color w:val="000000"/>
          <w:sz w:val="28"/>
        </w:rPr>
        <w:t>
</w:t>
      </w:r>
      <w:r>
        <w:rPr>
          <w:rFonts w:ascii="Times New Roman"/>
          <w:b w:val="false"/>
          <w:i/>
          <w:color w:val="000000"/>
          <w:sz w:val="28"/>
        </w:rPr>
        <w:t xml:space="preserve">   101    Қазақстан Республикасы Президентінiң Әкiмшілігі </w:t>
      </w:r>
      <w:r>
        <w:br/>
      </w:r>
      <w:r>
        <w:rPr>
          <w:rFonts w:ascii="Times New Roman"/>
          <w:b w:val="false"/>
          <w:i w:val="false"/>
          <w:color w:val="000000"/>
          <w:sz w:val="28"/>
        </w:rPr>
        <w:t xml:space="preserve">
      001 Мемлекет Басшысының қызметінің жұмыс істеуін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Мемлекеттiң iшкi және сыртқы саясатының стратегиялық </w:t>
      </w:r>
      <w:r>
        <w:br/>
      </w:r>
      <w:r>
        <w:rPr>
          <w:rFonts w:ascii="Times New Roman"/>
          <w:b w:val="false"/>
          <w:i w:val="false"/>
          <w:color w:val="000000"/>
          <w:sz w:val="28"/>
        </w:rPr>
        <w:t xml:space="preserve">
          аспектілерiн болжамды-талдамалық жағынан қамтамасыз ету </w:t>
      </w:r>
      <w:r>
        <w:br/>
      </w:r>
      <w:r>
        <w:rPr>
          <w:rFonts w:ascii="Times New Roman"/>
          <w:b w:val="false"/>
          <w:i w:val="false"/>
          <w:color w:val="000000"/>
          <w:sz w:val="28"/>
        </w:rPr>
        <w:t xml:space="preserve">
      003 Мұрағат қорының, баспа басылымдарының сақталуын </w:t>
      </w:r>
      <w:r>
        <w:br/>
      </w:r>
      <w:r>
        <w:rPr>
          <w:rFonts w:ascii="Times New Roman"/>
          <w:b w:val="false"/>
          <w:i w:val="false"/>
          <w:color w:val="000000"/>
          <w:sz w:val="28"/>
        </w:rPr>
        <w:t xml:space="preserve">
          қамтамасыз ету және оларды арнайы пайдалану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Шаруашылық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001 Қазақстан Республикасы Парламентiнiң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Премьер-Министрiнiң Кеңсесi </w:t>
      </w:r>
      <w:r>
        <w:br/>
      </w:r>
      <w:r>
        <w:rPr>
          <w:rFonts w:ascii="Times New Roman"/>
          <w:b w:val="false"/>
          <w:i w:val="false"/>
          <w:color w:val="000000"/>
          <w:sz w:val="28"/>
        </w:rPr>
        <w:t xml:space="preserve">
      001 Қазақстан Республикасы Премьер-Министрiнiң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106    Адам құқықтары жөніндегі ұлттық орталық </w:t>
      </w:r>
      <w:r>
        <w:br/>
      </w:r>
      <w:r>
        <w:rPr>
          <w:rFonts w:ascii="Times New Roman"/>
          <w:b w:val="false"/>
          <w:i w:val="false"/>
          <w:color w:val="000000"/>
          <w:sz w:val="28"/>
        </w:rPr>
        <w:t xml:space="preserve">
      001 Адам құқықтары жөніндегі уәкілдің қызметін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министрлiгi </w:t>
      </w:r>
      <w:r>
        <w:br/>
      </w:r>
      <w:r>
        <w:rPr>
          <w:rFonts w:ascii="Times New Roman"/>
          <w:b w:val="false"/>
          <w:i w:val="false"/>
          <w:color w:val="000000"/>
          <w:sz w:val="28"/>
        </w:rPr>
        <w:t xml:space="preserve">
      002 Елдің қоғамдық тәртіп саласындағы саяси мүдделерiн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001 Сыртқы саяси қызметті қамтамасыз ету </w:t>
      </w:r>
      <w:r>
        <w:br/>
      </w:r>
      <w:r>
        <w:rPr>
          <w:rFonts w:ascii="Times New Roman"/>
          <w:b w:val="false"/>
          <w:i w:val="false"/>
          <w:color w:val="000000"/>
          <w:sz w:val="28"/>
        </w:rPr>
        <w:t xml:space="preserve">
      002 Халықаралық ұйымдарға және басқа да халықаралық </w:t>
      </w:r>
      <w:r>
        <w:br/>
      </w:r>
      <w:r>
        <w:rPr>
          <w:rFonts w:ascii="Times New Roman"/>
          <w:b w:val="false"/>
          <w:i w:val="false"/>
          <w:color w:val="000000"/>
          <w:sz w:val="28"/>
        </w:rPr>
        <w:t xml:space="preserve">
          органдарға қатысу </w:t>
      </w:r>
      <w:r>
        <w:br/>
      </w:r>
      <w:r>
        <w:rPr>
          <w:rFonts w:ascii="Times New Roman"/>
          <w:b w:val="false"/>
          <w:i w:val="false"/>
          <w:color w:val="000000"/>
          <w:sz w:val="28"/>
        </w:rPr>
        <w:t xml:space="preserve">
      003 Мемлекеттiк шекараны делимитациялау және демаркациялау </w:t>
      </w:r>
      <w:r>
        <w:br/>
      </w:r>
      <w:r>
        <w:rPr>
          <w:rFonts w:ascii="Times New Roman"/>
          <w:b w:val="false"/>
          <w:i w:val="false"/>
          <w:color w:val="000000"/>
          <w:sz w:val="28"/>
        </w:rPr>
        <w:t xml:space="preserve">
      005 Шетелдік іссапарлар </w:t>
      </w:r>
      <w:r>
        <w:br/>
      </w:r>
      <w:r>
        <w:rPr>
          <w:rFonts w:ascii="Times New Roman"/>
          <w:b w:val="false"/>
          <w:i w:val="false"/>
          <w:color w:val="000000"/>
          <w:sz w:val="28"/>
        </w:rPr>
        <w:t xml:space="preserve">
      008 Шетелдегі дипломатиялық өкілдіктердің арнайы, инженерлік- </w:t>
      </w:r>
      <w:r>
        <w:br/>
      </w:r>
      <w:r>
        <w:rPr>
          <w:rFonts w:ascii="Times New Roman"/>
          <w:b w:val="false"/>
          <w:i w:val="false"/>
          <w:color w:val="000000"/>
          <w:sz w:val="28"/>
        </w:rPr>
        <w:t xml:space="preserve">
          техникалық және нақты қорғалуын қамтамасыз ету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001 Мемлекеттік бюджеттің атқарылуын және оның атқарылуына </w:t>
      </w:r>
      <w:r>
        <w:br/>
      </w:r>
      <w:r>
        <w:rPr>
          <w:rFonts w:ascii="Times New Roman"/>
          <w:b w:val="false"/>
          <w:i w:val="false"/>
          <w:color w:val="000000"/>
          <w:sz w:val="28"/>
        </w:rPr>
        <w:t xml:space="preserve">
          бақылауды қамтамасыз ету </w:t>
      </w:r>
      <w:r>
        <w:br/>
      </w:r>
      <w:r>
        <w:rPr>
          <w:rFonts w:ascii="Times New Roman"/>
          <w:b w:val="false"/>
          <w:i w:val="false"/>
          <w:color w:val="000000"/>
          <w:sz w:val="28"/>
        </w:rPr>
        <w:t xml:space="preserve">
      002 Инвестициялық жобалардың аудитін жүзеге асыру </w:t>
      </w:r>
      <w:r>
        <w:br/>
      </w:r>
      <w:r>
        <w:rPr>
          <w:rFonts w:ascii="Times New Roman"/>
          <w:b w:val="false"/>
          <w:i w:val="false"/>
          <w:color w:val="000000"/>
          <w:sz w:val="28"/>
        </w:rPr>
        <w:t xml:space="preserve">
      003 Тарату және банкроттық рәсімдерді жүргізу </w:t>
      </w:r>
      <w:r>
        <w:br/>
      </w:r>
      <w:r>
        <w:rPr>
          <w:rFonts w:ascii="Times New Roman"/>
          <w:b w:val="false"/>
          <w:i w:val="false"/>
          <w:color w:val="000000"/>
          <w:sz w:val="28"/>
        </w:rPr>
        <w:t xml:space="preserve">
      004 Акциздік және есептеу-бақылау маркаларын басып шығару </w:t>
      </w:r>
      <w:r>
        <w:br/>
      </w:r>
      <w:r>
        <w:rPr>
          <w:rFonts w:ascii="Times New Roman"/>
          <w:b w:val="false"/>
          <w:i w:val="false"/>
          <w:color w:val="000000"/>
          <w:sz w:val="28"/>
        </w:rPr>
        <w:t xml:space="preserve">
      005 Жекелеген негіздемелер бойынша республикалық меншікке </w:t>
      </w:r>
      <w:r>
        <w:br/>
      </w:r>
      <w:r>
        <w:rPr>
          <w:rFonts w:ascii="Times New Roman"/>
          <w:b w:val="false"/>
          <w:i w:val="false"/>
          <w:color w:val="000000"/>
          <w:sz w:val="28"/>
        </w:rPr>
        <w:t xml:space="preserve">
          түскен мүлікті бағалау, сақтау және сату </w:t>
      </w:r>
      <w:r>
        <w:br/>
      </w:r>
      <w:r>
        <w:rPr>
          <w:rFonts w:ascii="Times New Roman"/>
          <w:b w:val="false"/>
          <w:i w:val="false"/>
          <w:color w:val="000000"/>
          <w:sz w:val="28"/>
        </w:rPr>
        <w:t xml:space="preserve">
      016 Жекешелендiру, мемлекеттік мүлiктi басқару, </w:t>
      </w:r>
      <w:r>
        <w:br/>
      </w:r>
      <w:r>
        <w:rPr>
          <w:rFonts w:ascii="Times New Roman"/>
          <w:b w:val="false"/>
          <w:i w:val="false"/>
          <w:color w:val="000000"/>
          <w:sz w:val="28"/>
        </w:rPr>
        <w:t xml:space="preserve">
          жекешелендiруден кейiнгi қызмет және осымен әрі </w:t>
      </w:r>
      <w:r>
        <w:br/>
      </w:r>
      <w:r>
        <w:rPr>
          <w:rFonts w:ascii="Times New Roman"/>
          <w:b w:val="false"/>
          <w:i w:val="false"/>
          <w:color w:val="000000"/>
          <w:sz w:val="28"/>
        </w:rPr>
        <w:t xml:space="preserve">
          кредит беруге байланысты дауларды реттеу, кредиттер және </w:t>
      </w:r>
      <w:r>
        <w:br/>
      </w:r>
      <w:r>
        <w:rPr>
          <w:rFonts w:ascii="Times New Roman"/>
          <w:b w:val="false"/>
          <w:i w:val="false"/>
          <w:color w:val="000000"/>
          <w:sz w:val="28"/>
        </w:rPr>
        <w:t xml:space="preserve">
          мемлекеттік кепiлдiктер бойынша мiндеттемелердi орындау </w:t>
      </w:r>
      <w:r>
        <w:br/>
      </w:r>
      <w:r>
        <w:rPr>
          <w:rFonts w:ascii="Times New Roman"/>
          <w:b w:val="false"/>
          <w:i w:val="false"/>
          <w:color w:val="000000"/>
          <w:sz w:val="28"/>
        </w:rPr>
        <w:t xml:space="preserve">
          есебiнен алынған немесе өндiрiп алынған мүлiктi есепке </w:t>
      </w:r>
      <w:r>
        <w:br/>
      </w:r>
      <w:r>
        <w:rPr>
          <w:rFonts w:ascii="Times New Roman"/>
          <w:b w:val="false"/>
          <w:i w:val="false"/>
          <w:color w:val="000000"/>
          <w:sz w:val="28"/>
        </w:rPr>
        <w:t xml:space="preserve">
          алу, сақтау </w:t>
      </w:r>
      <w:r>
        <w:br/>
      </w:r>
      <w:r>
        <w:rPr>
          <w:rFonts w:ascii="Times New Roman"/>
          <w:b w:val="false"/>
          <w:i w:val="false"/>
          <w:color w:val="000000"/>
          <w:sz w:val="28"/>
        </w:rPr>
        <w:t xml:space="preserve">
      017 "Министрліктер үйі" ғимаратын күтіп ұстау және сақтандыру </w:t>
      </w:r>
      <w:r>
        <w:br/>
      </w:r>
      <w:r>
        <w:rPr>
          <w:rFonts w:ascii="Times New Roman"/>
          <w:b w:val="false"/>
          <w:i w:val="false"/>
          <w:color w:val="000000"/>
          <w:sz w:val="28"/>
        </w:rPr>
        <w:t xml:space="preserve">
      019 Жеңілдікті тұрғын үй кредиттері бойынша бағамдық айырманы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021 Бюджеттің атқарылуы мен мемлекеттік меншікті басқару </w:t>
      </w:r>
      <w:r>
        <w:br/>
      </w:r>
      <w:r>
        <w:rPr>
          <w:rFonts w:ascii="Times New Roman"/>
          <w:b w:val="false"/>
          <w:i w:val="false"/>
          <w:color w:val="000000"/>
          <w:sz w:val="28"/>
        </w:rPr>
        <w:t xml:space="preserve">
          бойынша ақпараттық жүйелердің жұмыс істеуін қамтамасыз ету </w:t>
      </w:r>
      <w:r>
        <w:br/>
      </w:r>
      <w:r>
        <w:rPr>
          <w:rFonts w:ascii="Times New Roman"/>
          <w:b w:val="false"/>
          <w:i w:val="false"/>
          <w:color w:val="000000"/>
          <w:sz w:val="28"/>
        </w:rPr>
        <w:t xml:space="preserve">
      022 Елдің экономикалық қауіпсіздігін қамтамасыз ету үшін </w:t>
      </w:r>
      <w:r>
        <w:br/>
      </w:r>
      <w:r>
        <w:rPr>
          <w:rFonts w:ascii="Times New Roman"/>
          <w:b w:val="false"/>
          <w:i w:val="false"/>
          <w:color w:val="000000"/>
          <w:sz w:val="28"/>
        </w:rPr>
        <w:t xml:space="preserve">
          қажетті, сондай-ақ қоғамдық және әлеуметтік мәні бар </w:t>
      </w:r>
      <w:r>
        <w:br/>
      </w:r>
      <w:r>
        <w:rPr>
          <w:rFonts w:ascii="Times New Roman"/>
          <w:b w:val="false"/>
          <w:i w:val="false"/>
          <w:color w:val="000000"/>
          <w:sz w:val="28"/>
        </w:rPr>
        <w:t xml:space="preserve">
          мүлікті сатып алу </w:t>
      </w:r>
      <w:r>
        <w:br/>
      </w:r>
      <w:r>
        <w:rPr>
          <w:rFonts w:ascii="Times New Roman"/>
          <w:b w:val="false"/>
          <w:i w:val="false"/>
          <w:color w:val="000000"/>
          <w:sz w:val="28"/>
        </w:rPr>
        <w:t xml:space="preserve">
      023 Акцияларының мемлекеттік пакеттері республикалық </w:t>
      </w:r>
      <w:r>
        <w:br/>
      </w:r>
      <w:r>
        <w:rPr>
          <w:rFonts w:ascii="Times New Roman"/>
          <w:b w:val="false"/>
          <w:i w:val="false"/>
          <w:color w:val="000000"/>
          <w:sz w:val="28"/>
        </w:rPr>
        <w:t xml:space="preserve">
          меншіктегі акционерлік қоғамдардың жарғылық </w:t>
      </w:r>
      <w:r>
        <w:br/>
      </w:r>
      <w:r>
        <w:rPr>
          <w:rFonts w:ascii="Times New Roman"/>
          <w:b w:val="false"/>
          <w:i w:val="false"/>
          <w:color w:val="000000"/>
          <w:sz w:val="28"/>
        </w:rPr>
        <w:t xml:space="preserve">
          капиталдарының ең төменгі мөлшерін қамтамасыз ету </w:t>
      </w:r>
      <w:r>
        <w:br/>
      </w:r>
      <w:r>
        <w:rPr>
          <w:rFonts w:ascii="Times New Roman"/>
          <w:b w:val="false"/>
          <w:i w:val="false"/>
          <w:color w:val="000000"/>
          <w:sz w:val="28"/>
        </w:rPr>
        <w:t xml:space="preserve">
      024 Тұрғын үй құрылыс жинақтау салымдары бойынша сыйлықақылар </w:t>
      </w:r>
      <w:r>
        <w:br/>
      </w:r>
      <w:r>
        <w:rPr>
          <w:rFonts w:ascii="Times New Roman"/>
          <w:b w:val="false"/>
          <w:i w:val="false"/>
          <w:color w:val="000000"/>
          <w:sz w:val="28"/>
        </w:rPr>
        <w:t xml:space="preserve">
          төлеу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001 Стратегиялық, индикативтік және бюджеттік жоспарлау </w:t>
      </w:r>
      <w:r>
        <w:br/>
      </w:r>
      <w:r>
        <w:rPr>
          <w:rFonts w:ascii="Times New Roman"/>
          <w:b w:val="false"/>
          <w:i w:val="false"/>
          <w:color w:val="000000"/>
          <w:sz w:val="28"/>
        </w:rPr>
        <w:t xml:space="preserve">
          саласында уәкілетті органның қызметін қамтамасыз ету </w:t>
      </w:r>
      <w:r>
        <w:br/>
      </w:r>
      <w:r>
        <w:rPr>
          <w:rFonts w:ascii="Times New Roman"/>
          <w:b w:val="false"/>
          <w:i w:val="false"/>
          <w:color w:val="000000"/>
          <w:sz w:val="28"/>
        </w:rPr>
        <w:t xml:space="preserve">
      005 Жұмылдыру әзірлігі </w:t>
      </w:r>
      <w:r>
        <w:br/>
      </w:r>
      <w:r>
        <w:rPr>
          <w:rFonts w:ascii="Times New Roman"/>
          <w:b w:val="false"/>
          <w:i w:val="false"/>
          <w:color w:val="000000"/>
          <w:sz w:val="28"/>
        </w:rPr>
        <w:t xml:space="preserve">
      010 Қазақстан Республикасының егемен кредиттік рейтингін </w:t>
      </w:r>
      <w:r>
        <w:br/>
      </w:r>
      <w:r>
        <w:rPr>
          <w:rFonts w:ascii="Times New Roman"/>
          <w:b w:val="false"/>
          <w:i w:val="false"/>
          <w:color w:val="000000"/>
          <w:sz w:val="28"/>
        </w:rPr>
        <w:t xml:space="preserve">
          қайта қарау мәселелері бойынша халықаралық рейтинг </w:t>
      </w:r>
      <w:r>
        <w:br/>
      </w:r>
      <w:r>
        <w:rPr>
          <w:rFonts w:ascii="Times New Roman"/>
          <w:b w:val="false"/>
          <w:i w:val="false"/>
          <w:color w:val="000000"/>
          <w:sz w:val="28"/>
        </w:rPr>
        <w:t xml:space="preserve">
          агенттіктерімен өзара іс-қимыл жасау </w:t>
      </w:r>
      <w:r>
        <w:br/>
      </w:r>
      <w:r>
        <w:rPr>
          <w:rFonts w:ascii="Times New Roman"/>
          <w:b w:val="false"/>
          <w:i w:val="false"/>
          <w:color w:val="000000"/>
          <w:sz w:val="28"/>
        </w:rPr>
        <w:t xml:space="preserve">
      011 Әлеуметтік-экономикалық дамудың талдамалық зерттеулері </w:t>
      </w:r>
      <w:r>
        <w:br/>
      </w:r>
      <w:r>
        <w:rPr>
          <w:rFonts w:ascii="Times New Roman"/>
          <w:b w:val="false"/>
          <w:i w:val="false"/>
          <w:color w:val="000000"/>
          <w:sz w:val="28"/>
        </w:rPr>
        <w:t xml:space="preserve">
      013 Қазақстан Республикасының Индустриялық-инновациялық </w:t>
      </w:r>
      <w:r>
        <w:br/>
      </w:r>
      <w:r>
        <w:rPr>
          <w:rFonts w:ascii="Times New Roman"/>
          <w:b w:val="false"/>
          <w:i w:val="false"/>
          <w:color w:val="000000"/>
          <w:sz w:val="28"/>
        </w:rPr>
        <w:t xml:space="preserve">
          дамуы стратегиясын іске асыру барысына сыртқы бағалау </w:t>
      </w:r>
      <w:r>
        <w:br/>
      </w:r>
      <w:r>
        <w:rPr>
          <w:rFonts w:ascii="Times New Roman"/>
          <w:b w:val="false"/>
          <w:i w:val="false"/>
          <w:color w:val="000000"/>
          <w:sz w:val="28"/>
        </w:rPr>
        <w:t xml:space="preserve">
          жүргізу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министрлiгi </w:t>
      </w:r>
      <w:r>
        <w:br/>
      </w:r>
      <w:r>
        <w:rPr>
          <w:rFonts w:ascii="Times New Roman"/>
          <w:b w:val="false"/>
          <w:i w:val="false"/>
          <w:color w:val="000000"/>
          <w:sz w:val="28"/>
        </w:rPr>
        <w:t xml:space="preserve">
      007 Мемлекеттік сыйлықтар және стипендиялар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бақылау жөніндегі есеп </w:t>
      </w:r>
      <w:r>
        <w:br/>
      </w:r>
      <w:r>
        <w:rPr>
          <w:rFonts w:ascii="Times New Roman"/>
          <w:b w:val="false"/>
          <w:i w:val="false"/>
          <w:color w:val="000000"/>
          <w:sz w:val="28"/>
        </w:rPr>
        <w:t>
</w:t>
      </w:r>
      <w:r>
        <w:rPr>
          <w:rFonts w:ascii="Times New Roman"/>
          <w:b w:val="false"/>
          <w:i/>
          <w:color w:val="000000"/>
          <w:sz w:val="28"/>
        </w:rPr>
        <w:t xml:space="preserve">          комитетi </w:t>
      </w:r>
      <w:r>
        <w:br/>
      </w:r>
      <w:r>
        <w:rPr>
          <w:rFonts w:ascii="Times New Roman"/>
          <w:b w:val="false"/>
          <w:i w:val="false"/>
          <w:color w:val="000000"/>
          <w:sz w:val="28"/>
        </w:rPr>
        <w:t xml:space="preserve">
      001 Республикалық бюджеттiң атқарылуын бақылауды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001 Ақпараттандыру және байланыс саласындағы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010 Ведомствоаралық ақпараттық жүйелердің жұмыс істеуін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606    Қазақстан Республикасының Статистика жөніндегі агенттігi </w:t>
      </w:r>
      <w:r>
        <w:br/>
      </w:r>
      <w:r>
        <w:rPr>
          <w:rFonts w:ascii="Times New Roman"/>
          <w:b w:val="false"/>
          <w:i w:val="false"/>
          <w:color w:val="000000"/>
          <w:sz w:val="28"/>
        </w:rPr>
        <w:t xml:space="preserve">
      001 Статистика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Республиканың әлеуметтiк-экономикалық жағдайы туралы </w:t>
      </w:r>
      <w:r>
        <w:br/>
      </w:r>
      <w:r>
        <w:rPr>
          <w:rFonts w:ascii="Times New Roman"/>
          <w:b w:val="false"/>
          <w:i w:val="false"/>
          <w:color w:val="000000"/>
          <w:sz w:val="28"/>
        </w:rPr>
        <w:t xml:space="preserve">
          ақпараттық-статистикалық деректер базасын құру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iстерi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Мемлекеттiк қызмет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Республиканың мемлекеттiк қызмет кадрларын ақпараттандыру </w:t>
      </w:r>
      <w:r>
        <w:br/>
      </w:r>
      <w:r>
        <w:rPr>
          <w:rFonts w:ascii="Times New Roman"/>
          <w:b w:val="false"/>
          <w:i w:val="false"/>
          <w:color w:val="000000"/>
          <w:sz w:val="28"/>
        </w:rPr>
        <w:t xml:space="preserve">
          және тестілеу жүйесiнiң жұмыс iстеуi </w:t>
      </w:r>
      <w:r>
        <w:br/>
      </w:r>
      <w:r>
        <w:rPr>
          <w:rFonts w:ascii="Times New Roman"/>
          <w:b w:val="false"/>
          <w:i w:val="false"/>
          <w:color w:val="000000"/>
          <w:sz w:val="28"/>
        </w:rPr>
        <w:t>
</w:t>
      </w:r>
      <w:r>
        <w:rPr>
          <w:rFonts w:ascii="Times New Roman"/>
          <w:b w:val="false"/>
          <w:i/>
          <w:color w:val="000000"/>
          <w:sz w:val="28"/>
        </w:rPr>
        <w:t xml:space="preserve">    610    Қазақстан Республикасының Мемлекеттiк сатып алу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Мемлекеттiк сатып алу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619    Қазақстан Республикасының Кедендiк бақылау агенттiгi </w:t>
      </w:r>
      <w:r>
        <w:br/>
      </w:r>
      <w:r>
        <w:rPr>
          <w:rFonts w:ascii="Times New Roman"/>
          <w:b w:val="false"/>
          <w:i w:val="false"/>
          <w:color w:val="000000"/>
          <w:sz w:val="28"/>
        </w:rPr>
        <w:t xml:space="preserve">
      001 Кеден ісі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637    Қазақстан Республикасының Конституциялық Кеңесi </w:t>
      </w:r>
      <w:r>
        <w:br/>
      </w:r>
      <w:r>
        <w:rPr>
          <w:rFonts w:ascii="Times New Roman"/>
          <w:b w:val="false"/>
          <w:i w:val="false"/>
          <w:color w:val="000000"/>
          <w:sz w:val="28"/>
        </w:rPr>
        <w:t xml:space="preserve">
      001 Қазақстан Республикасының Конституциялық Кеңесінің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Республикасының Орталық сайлау комиссиясы </w:t>
      </w:r>
      <w:r>
        <w:br/>
      </w:r>
      <w:r>
        <w:rPr>
          <w:rFonts w:ascii="Times New Roman"/>
          <w:b w:val="false"/>
          <w:i w:val="false"/>
          <w:color w:val="000000"/>
          <w:sz w:val="28"/>
        </w:rPr>
        <w:t xml:space="preserve">
      001 Сайлауды өткізуді ұйымдастыру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басқармасы </w:t>
      </w:r>
      <w:r>
        <w:br/>
      </w:r>
      <w:r>
        <w:rPr>
          <w:rFonts w:ascii="Times New Roman"/>
          <w:b w:val="false"/>
          <w:i w:val="false"/>
          <w:color w:val="000000"/>
          <w:sz w:val="28"/>
        </w:rPr>
        <w:t xml:space="preserve">
      001 Мемлекет Басшысының, Премьер-Министрдің және мемлекеттік </w:t>
      </w:r>
      <w:r>
        <w:br/>
      </w:r>
      <w:r>
        <w:rPr>
          <w:rFonts w:ascii="Times New Roman"/>
          <w:b w:val="false"/>
          <w:i w:val="false"/>
          <w:color w:val="000000"/>
          <w:sz w:val="28"/>
        </w:rPr>
        <w:t xml:space="preserve">
          органдардың басқа да лауазымды тұлғаларының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Мемлекеттік органдар үшін автомашиналар паркін жаңарту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001 Қарулы Күштердің жеке құрамын, қару-жарақтарын, әскери </w:t>
      </w:r>
      <w:r>
        <w:br/>
      </w:r>
      <w:r>
        <w:rPr>
          <w:rFonts w:ascii="Times New Roman"/>
          <w:b w:val="false"/>
          <w:i w:val="false"/>
          <w:color w:val="000000"/>
          <w:sz w:val="28"/>
        </w:rPr>
        <w:t xml:space="preserve">
          және өзге техникаларын, жабдықтарын, жануарларын және </w:t>
      </w:r>
      <w:r>
        <w:br/>
      </w:r>
      <w:r>
        <w:rPr>
          <w:rFonts w:ascii="Times New Roman"/>
          <w:b w:val="false"/>
          <w:i w:val="false"/>
          <w:color w:val="000000"/>
          <w:sz w:val="28"/>
        </w:rPr>
        <w:t xml:space="preserve">
          инфрақұрылымын ұстау </w:t>
      </w:r>
      <w:r>
        <w:br/>
      </w:r>
      <w:r>
        <w:rPr>
          <w:rFonts w:ascii="Times New Roman"/>
          <w:b w:val="false"/>
          <w:i w:val="false"/>
          <w:color w:val="000000"/>
          <w:sz w:val="28"/>
        </w:rPr>
        <w:t xml:space="preserve">
      002 Қарулы Күштер қызметінің негізгі түрлерін қамтамасыз ету </w:t>
      </w:r>
      <w:r>
        <w:br/>
      </w:r>
      <w:r>
        <w:rPr>
          <w:rFonts w:ascii="Times New Roman"/>
          <w:b w:val="false"/>
          <w:i w:val="false"/>
          <w:color w:val="000000"/>
          <w:sz w:val="28"/>
        </w:rPr>
        <w:t xml:space="preserve">
      015 Әскерге шақырылғанға дейінгілерді әскери-техникалық </w:t>
      </w:r>
      <w:r>
        <w:br/>
      </w:r>
      <w:r>
        <w:rPr>
          <w:rFonts w:ascii="Times New Roman"/>
          <w:b w:val="false"/>
          <w:i w:val="false"/>
          <w:color w:val="000000"/>
          <w:sz w:val="28"/>
        </w:rPr>
        <w:t xml:space="preserve">
          мамандықтар бойынша дайындау </w:t>
      </w:r>
      <w:r>
        <w:br/>
      </w:r>
      <w:r>
        <w:rPr>
          <w:rFonts w:ascii="Times New Roman"/>
          <w:b w:val="false"/>
          <w:i w:val="false"/>
          <w:color w:val="000000"/>
          <w:sz w:val="28"/>
        </w:rPr>
        <w:t xml:space="preserve">
      016 Қарулы Күштерді материалдық-техникалық қамтамасыз ету </w:t>
      </w:r>
      <w:r>
        <w:br/>
      </w:r>
      <w:r>
        <w:rPr>
          <w:rFonts w:ascii="Times New Roman"/>
          <w:b w:val="false"/>
          <w:i w:val="false"/>
          <w:color w:val="000000"/>
          <w:sz w:val="28"/>
        </w:rPr>
        <w:t xml:space="preserve">
      017 ТМД-ға мүше мемлекеттерінiң сыртқы шекараларын қорғау </w:t>
      </w:r>
      <w:r>
        <w:br/>
      </w:r>
      <w:r>
        <w:rPr>
          <w:rFonts w:ascii="Times New Roman"/>
          <w:b w:val="false"/>
          <w:i w:val="false"/>
          <w:color w:val="000000"/>
          <w:sz w:val="28"/>
        </w:rPr>
        <w:t xml:space="preserve">
          мүддесiндегі шекара әскерлерi мен жүктерін қамтамасыз ету </w:t>
      </w:r>
      <w:r>
        <w:br/>
      </w:r>
      <w:r>
        <w:rPr>
          <w:rFonts w:ascii="Times New Roman"/>
          <w:b w:val="false"/>
          <w:i w:val="false"/>
          <w:color w:val="000000"/>
          <w:sz w:val="28"/>
        </w:rPr>
        <w:t xml:space="preserve">
          үшін мемлекетаралық әскери тасымалдаулар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Төтенше жағдайларды ескерту және жою саласындағы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Табиғи және техногендiк сипаттағы төтенше жағдайларды </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004 Өрт қауiпсiздiгi саласында сынақтарды талдау және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007 Мемлекеттік органдар мен мекемелер мамандарын төтенше </w:t>
      </w:r>
      <w:r>
        <w:br/>
      </w:r>
      <w:r>
        <w:rPr>
          <w:rFonts w:ascii="Times New Roman"/>
          <w:b w:val="false"/>
          <w:i w:val="false"/>
          <w:color w:val="000000"/>
          <w:sz w:val="28"/>
        </w:rPr>
        <w:t xml:space="preserve">
          жағдай ахуалында іс-әрекет жасауға дайындау </w:t>
      </w:r>
      <w:r>
        <w:br/>
      </w:r>
      <w:r>
        <w:rPr>
          <w:rFonts w:ascii="Times New Roman"/>
          <w:b w:val="false"/>
          <w:i w:val="false"/>
          <w:color w:val="000000"/>
          <w:sz w:val="28"/>
        </w:rPr>
        <w:t xml:space="preserve">
      010 Биік ғимараттар үшін өрт автосатыларын сатып алуға Астана </w:t>
      </w:r>
      <w:r>
        <w:br/>
      </w:r>
      <w:r>
        <w:rPr>
          <w:rFonts w:ascii="Times New Roman"/>
          <w:b w:val="false"/>
          <w:i w:val="false"/>
          <w:color w:val="000000"/>
          <w:sz w:val="28"/>
        </w:rPr>
        <w:t xml:space="preserve">
          қаласының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001 Қорғалатын адамдардың қауiпсiздiгiн қамтамасыз етуге </w:t>
      </w:r>
      <w:r>
        <w:br/>
      </w:r>
      <w:r>
        <w:rPr>
          <w:rFonts w:ascii="Times New Roman"/>
          <w:b w:val="false"/>
          <w:i w:val="false"/>
          <w:color w:val="000000"/>
          <w:sz w:val="28"/>
        </w:rPr>
        <w:t xml:space="preserve">
          және салтанатты рәсiмдерді орындауға қатысу </w:t>
      </w:r>
      <w:r>
        <w:br/>
      </w:r>
      <w:r>
        <w:rPr>
          <w:rFonts w:ascii="Times New Roman"/>
          <w:b w:val="false"/>
          <w:i w:val="false"/>
          <w:color w:val="000000"/>
          <w:sz w:val="28"/>
        </w:rPr>
        <w:t>
</w:t>
      </w:r>
      <w:r>
        <w:rPr>
          <w:rFonts w:ascii="Times New Roman"/>
          <w:b w:val="false"/>
          <w:i/>
          <w:color w:val="000000"/>
          <w:sz w:val="28"/>
        </w:rPr>
        <w:t xml:space="preserve">03       Қоғамдық тәртiп және қауiпсiздік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Премьер-Министрінiң Кеңсесi </w:t>
      </w:r>
      <w:r>
        <w:br/>
      </w:r>
      <w:r>
        <w:rPr>
          <w:rFonts w:ascii="Times New Roman"/>
          <w:b w:val="false"/>
          <w:i w:val="false"/>
          <w:color w:val="000000"/>
          <w:sz w:val="28"/>
        </w:rPr>
        <w:t xml:space="preserve">
      002 Мемлекеттік органдарда ақпараттық қауіпсіздікті </w:t>
      </w:r>
      <w:r>
        <w:br/>
      </w:r>
      <w:r>
        <w:rPr>
          <w:rFonts w:ascii="Times New Roman"/>
          <w:b w:val="false"/>
          <w:i w:val="false"/>
          <w:color w:val="000000"/>
          <w:sz w:val="28"/>
        </w:rPr>
        <w:t xml:space="preserve">
          ұйымдастыру және қамтамасыз ету </w:t>
      </w:r>
      <w:r>
        <w:br/>
      </w:r>
      <w:r>
        <w:rPr>
          <w:rFonts w:ascii="Times New Roman"/>
          <w:b w:val="false"/>
          <w:i w:val="false"/>
          <w:color w:val="000000"/>
          <w:sz w:val="28"/>
        </w:rPr>
        <w:t xml:space="preserve">
      003 Мемлекеттік мекемелерді фельдъегерлік байланыспен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министрлiгi </w:t>
      </w:r>
      <w:r>
        <w:br/>
      </w:r>
      <w:r>
        <w:rPr>
          <w:rFonts w:ascii="Times New Roman"/>
          <w:b w:val="false"/>
          <w:i w:val="false"/>
          <w:color w:val="000000"/>
          <w:sz w:val="28"/>
        </w:rPr>
        <w:t xml:space="preserve">
      001 Республикалық деңгейде қоғамдық тәртіпті қорғау және </w:t>
      </w:r>
      <w:r>
        <w:br/>
      </w:r>
      <w:r>
        <w:rPr>
          <w:rFonts w:ascii="Times New Roman"/>
          <w:b w:val="false"/>
          <w:i w:val="false"/>
          <w:color w:val="000000"/>
          <w:sz w:val="28"/>
        </w:rPr>
        <w:t xml:space="preserve">
          қоғамдық қауіпсіздікті қамтамасыз ету </w:t>
      </w:r>
      <w:r>
        <w:br/>
      </w:r>
      <w:r>
        <w:rPr>
          <w:rFonts w:ascii="Times New Roman"/>
          <w:b w:val="false"/>
          <w:i w:val="false"/>
          <w:color w:val="000000"/>
          <w:sz w:val="28"/>
        </w:rPr>
        <w:t xml:space="preserve">
      003 Қылмыстық процеске қатысатын адамдардың құқықтары мен </w:t>
      </w:r>
      <w:r>
        <w:br/>
      </w:r>
      <w:r>
        <w:rPr>
          <w:rFonts w:ascii="Times New Roman"/>
          <w:b w:val="false"/>
          <w:i w:val="false"/>
          <w:color w:val="000000"/>
          <w:sz w:val="28"/>
        </w:rPr>
        <w:t xml:space="preserve">
          бостандықтарын қорғауды қамтамасыз ету </w:t>
      </w:r>
      <w:r>
        <w:br/>
      </w:r>
      <w:r>
        <w:rPr>
          <w:rFonts w:ascii="Times New Roman"/>
          <w:b w:val="false"/>
          <w:i w:val="false"/>
          <w:color w:val="000000"/>
          <w:sz w:val="28"/>
        </w:rPr>
        <w:t xml:space="preserve">
      004 Арнайы және әскери тасымалдар </w:t>
      </w:r>
      <w:r>
        <w:br/>
      </w:r>
      <w:r>
        <w:rPr>
          <w:rFonts w:ascii="Times New Roman"/>
          <w:b w:val="false"/>
          <w:i w:val="false"/>
          <w:color w:val="000000"/>
          <w:sz w:val="28"/>
        </w:rPr>
        <w:t xml:space="preserve">
      006 Қазақстан Республикасы азаматтарының паспорттары мен </w:t>
      </w:r>
      <w:r>
        <w:br/>
      </w:r>
      <w:r>
        <w:rPr>
          <w:rFonts w:ascii="Times New Roman"/>
          <w:b w:val="false"/>
          <w:i w:val="false"/>
          <w:color w:val="000000"/>
          <w:sz w:val="28"/>
        </w:rPr>
        <w:t xml:space="preserve">
          жеке куәлiктерiн дайындау </w:t>
      </w:r>
      <w:r>
        <w:br/>
      </w:r>
      <w:r>
        <w:rPr>
          <w:rFonts w:ascii="Times New Roman"/>
          <w:b w:val="false"/>
          <w:i w:val="false"/>
          <w:color w:val="000000"/>
          <w:sz w:val="28"/>
        </w:rPr>
        <w:t xml:space="preserve">
      015 Терроризмге және экстремизм мен сепаратизмнің басқа да </w:t>
      </w:r>
      <w:r>
        <w:br/>
      </w:r>
      <w:r>
        <w:rPr>
          <w:rFonts w:ascii="Times New Roman"/>
          <w:b w:val="false"/>
          <w:i w:val="false"/>
          <w:color w:val="000000"/>
          <w:sz w:val="28"/>
        </w:rPr>
        <w:t xml:space="preserve">
          көріністеріне қарсы күрес </w:t>
      </w:r>
      <w:r>
        <w:br/>
      </w:r>
      <w:r>
        <w:rPr>
          <w:rFonts w:ascii="Times New Roman"/>
          <w:b w:val="false"/>
          <w:i w:val="false"/>
          <w:color w:val="000000"/>
          <w:sz w:val="28"/>
        </w:rPr>
        <w:t xml:space="preserve">
      016 Жүргізуші куәлiктерiн, көлiк құралдарын мемлекеттiк </w:t>
      </w:r>
      <w:r>
        <w:br/>
      </w:r>
      <w:r>
        <w:rPr>
          <w:rFonts w:ascii="Times New Roman"/>
          <w:b w:val="false"/>
          <w:i w:val="false"/>
          <w:color w:val="000000"/>
          <w:sz w:val="28"/>
        </w:rPr>
        <w:t xml:space="preserve">
          тiркеу үшiн қажет құжаттарды және нөмiр белгiлерiн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018 Қазақстан Республикасына келетін шетелдік азаматтарды </w:t>
      </w:r>
      <w:r>
        <w:br/>
      </w:r>
      <w:r>
        <w:rPr>
          <w:rFonts w:ascii="Times New Roman"/>
          <w:b w:val="false"/>
          <w:i w:val="false"/>
          <w:color w:val="000000"/>
          <w:sz w:val="28"/>
        </w:rPr>
        <w:t xml:space="preserve">
          көші-қон карточкаларымен қамтамасыз ету </w:t>
      </w:r>
      <w:r>
        <w:br/>
      </w:r>
      <w:r>
        <w:rPr>
          <w:rFonts w:ascii="Times New Roman"/>
          <w:b w:val="false"/>
          <w:i w:val="false"/>
          <w:color w:val="000000"/>
          <w:sz w:val="28"/>
        </w:rPr>
        <w:t xml:space="preserve">
      023 Учаскелік полиция инспекторларын техникалық-материалдық </w:t>
      </w:r>
      <w:r>
        <w:br/>
      </w:r>
      <w:r>
        <w:rPr>
          <w:rFonts w:ascii="Times New Roman"/>
          <w:b w:val="false"/>
          <w:i w:val="false"/>
          <w:color w:val="000000"/>
          <w:sz w:val="28"/>
        </w:rPr>
        <w:t xml:space="preserve">
          жабдықтау және ақшалай үлестің ұлғаюына облыстық </w:t>
      </w:r>
      <w:r>
        <w:br/>
      </w:r>
      <w:r>
        <w:rPr>
          <w:rFonts w:ascii="Times New Roman"/>
          <w:b w:val="false"/>
          <w:i w:val="false"/>
          <w:color w:val="000000"/>
          <w:sz w:val="28"/>
        </w:rPr>
        <w:t xml:space="preserve">
          бюджеттерге, Астана және Алматы қалалық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001 Мемлекеттің қызметін құқықтық қамтамасыз ету </w:t>
      </w:r>
      <w:r>
        <w:br/>
      </w:r>
      <w:r>
        <w:rPr>
          <w:rFonts w:ascii="Times New Roman"/>
          <w:b w:val="false"/>
          <w:i w:val="false"/>
          <w:color w:val="000000"/>
          <w:sz w:val="28"/>
        </w:rPr>
        <w:t xml:space="preserve">
      002 Сот сараптамаларын жүргiзу </w:t>
      </w:r>
      <w:r>
        <w:br/>
      </w:r>
      <w:r>
        <w:rPr>
          <w:rFonts w:ascii="Times New Roman"/>
          <w:b w:val="false"/>
          <w:i w:val="false"/>
          <w:color w:val="000000"/>
          <w:sz w:val="28"/>
        </w:rPr>
        <w:t xml:space="preserve">
      003 Сотталғандарды ұстау </w:t>
      </w:r>
      <w:r>
        <w:br/>
      </w:r>
      <w:r>
        <w:rPr>
          <w:rFonts w:ascii="Times New Roman"/>
          <w:b w:val="false"/>
          <w:i w:val="false"/>
          <w:color w:val="000000"/>
          <w:sz w:val="28"/>
        </w:rPr>
        <w:t xml:space="preserve">
      005 Сотта адвокаттардың заңгерлік көмек көрсетуі </w:t>
      </w:r>
      <w:r>
        <w:br/>
      </w:r>
      <w:r>
        <w:rPr>
          <w:rFonts w:ascii="Times New Roman"/>
          <w:b w:val="false"/>
          <w:i w:val="false"/>
          <w:color w:val="000000"/>
          <w:sz w:val="28"/>
        </w:rPr>
        <w:t xml:space="preserve">
      006 Құқықтық насихат </w:t>
      </w:r>
      <w:r>
        <w:br/>
      </w:r>
      <w:r>
        <w:rPr>
          <w:rFonts w:ascii="Times New Roman"/>
          <w:b w:val="false"/>
          <w:i w:val="false"/>
          <w:color w:val="000000"/>
          <w:sz w:val="28"/>
        </w:rPr>
        <w:t xml:space="preserve">
      011 Түзету мекемелерiнде СПИД індетiне қарсы іс-әрекет </w:t>
      </w:r>
      <w:r>
        <w:br/>
      </w:r>
      <w:r>
        <w:rPr>
          <w:rFonts w:ascii="Times New Roman"/>
          <w:b w:val="false"/>
          <w:i w:val="false"/>
          <w:color w:val="000000"/>
          <w:sz w:val="28"/>
        </w:rPr>
        <w:t xml:space="preserve">
      012 Тергеу-тұтқынға алынған адамдарды ұстау </w:t>
      </w:r>
      <w:r>
        <w:br/>
      </w:r>
      <w:r>
        <w:rPr>
          <w:rFonts w:ascii="Times New Roman"/>
          <w:b w:val="false"/>
          <w:i w:val="false"/>
          <w:color w:val="000000"/>
          <w:sz w:val="28"/>
        </w:rPr>
        <w:t xml:space="preserve">
      013 Тергеу изоляторында СПИД індетiне қарсы іс-қимыл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410    Қазақстан Республикасының Ұлттық қауіпсіздік комитеті </w:t>
      </w:r>
      <w:r>
        <w:br/>
      </w:r>
      <w:r>
        <w:rPr>
          <w:rFonts w:ascii="Times New Roman"/>
          <w:b w:val="false"/>
          <w:i w:val="false"/>
          <w:color w:val="000000"/>
          <w:sz w:val="28"/>
        </w:rPr>
        <w:t xml:space="preserve">
      001 Ұлттық қауіпсіздікті қамтамасыз ету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br/>
      </w:r>
      <w:r>
        <w:rPr>
          <w:rFonts w:ascii="Times New Roman"/>
          <w:b w:val="false"/>
          <w:i w:val="false"/>
          <w:color w:val="000000"/>
          <w:sz w:val="28"/>
        </w:rPr>
        <w:t xml:space="preserve">
      001 Cот жүйесі органдарының қызметін қамтамасыз ету </w:t>
      </w:r>
      <w:r>
        <w:br/>
      </w:r>
      <w:r>
        <w:rPr>
          <w:rFonts w:ascii="Times New Roman"/>
          <w:b w:val="false"/>
          <w:i w:val="false"/>
          <w:color w:val="000000"/>
          <w:sz w:val="28"/>
        </w:rPr>
        <w:t xml:space="preserve">
      004 Судьяларды тұрғын үймен қамтамасыз ету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502    Қазақстан Республикасының Бас Прокуратурасы </w:t>
      </w:r>
      <w:r>
        <w:br/>
      </w:r>
      <w:r>
        <w:rPr>
          <w:rFonts w:ascii="Times New Roman"/>
          <w:b w:val="false"/>
          <w:i w:val="false"/>
          <w:color w:val="000000"/>
          <w:sz w:val="28"/>
        </w:rPr>
        <w:t xml:space="preserve">
      001 Қазақстан Республикасында заңдардың және заңға тәуелді </w:t>
      </w:r>
      <w:r>
        <w:br/>
      </w:r>
      <w:r>
        <w:rPr>
          <w:rFonts w:ascii="Times New Roman"/>
          <w:b w:val="false"/>
          <w:i w:val="false"/>
          <w:color w:val="000000"/>
          <w:sz w:val="28"/>
        </w:rPr>
        <w:t xml:space="preserve">
          актілердің дәлме-дәл және бірізді қолданылуына жоғары </w:t>
      </w:r>
      <w:r>
        <w:br/>
      </w:r>
      <w:r>
        <w:rPr>
          <w:rFonts w:ascii="Times New Roman"/>
          <w:b w:val="false"/>
          <w:i w:val="false"/>
          <w:color w:val="000000"/>
          <w:sz w:val="28"/>
        </w:rPr>
        <w:t xml:space="preserve">
          қадағалауды іске асыру </w:t>
      </w:r>
      <w:r>
        <w:br/>
      </w:r>
      <w:r>
        <w:rPr>
          <w:rFonts w:ascii="Times New Roman"/>
          <w:b w:val="false"/>
          <w:i w:val="false"/>
          <w:color w:val="000000"/>
          <w:sz w:val="28"/>
        </w:rPr>
        <w:t xml:space="preserve">
      002 Қылмыстық және жедел есеп жүргізу жөніндегі мемлекетаралық </w:t>
      </w:r>
      <w:r>
        <w:br/>
      </w:r>
      <w:r>
        <w:rPr>
          <w:rFonts w:ascii="Times New Roman"/>
          <w:b w:val="false"/>
          <w:i w:val="false"/>
          <w:color w:val="000000"/>
          <w:sz w:val="28"/>
        </w:rPr>
        <w:t xml:space="preserve">
          ақпараттық өзара іс-қимыл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қылмысқа қарсы күрес жөніндегі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001 Экономикалық және сыбайлас жемқорлық қылмысқа қарсы </w:t>
      </w:r>
      <w:r>
        <w:br/>
      </w:r>
      <w:r>
        <w:rPr>
          <w:rFonts w:ascii="Times New Roman"/>
          <w:b w:val="false"/>
          <w:i w:val="false"/>
          <w:color w:val="000000"/>
          <w:sz w:val="28"/>
        </w:rPr>
        <w:t xml:space="preserve">
          күрес қызметін қамтамасыз ету </w:t>
      </w:r>
      <w:r>
        <w:br/>
      </w:r>
      <w:r>
        <w:rPr>
          <w:rFonts w:ascii="Times New Roman"/>
          <w:b w:val="false"/>
          <w:i w:val="false"/>
          <w:color w:val="000000"/>
          <w:sz w:val="28"/>
        </w:rPr>
        <w:t xml:space="preserve">
      002 Қылмыстық процеске қатысатын адамдардың құқықтары мен </w:t>
      </w:r>
      <w:r>
        <w:br/>
      </w:r>
      <w:r>
        <w:rPr>
          <w:rFonts w:ascii="Times New Roman"/>
          <w:b w:val="false"/>
          <w:i w:val="false"/>
          <w:color w:val="000000"/>
          <w:sz w:val="28"/>
        </w:rPr>
        <w:t xml:space="preserve">
          бостандықтарын қорғауды қамтамасыз ету </w:t>
      </w:r>
      <w:r>
        <w:br/>
      </w:r>
      <w:r>
        <w:rPr>
          <w:rFonts w:ascii="Times New Roman"/>
          <w:b w:val="false"/>
          <w:i w:val="false"/>
          <w:color w:val="000000"/>
          <w:sz w:val="28"/>
        </w:rPr>
        <w:t xml:space="preserve">
      104 Нашақорлыққа және есiрткi бизнесiне қарсы күрес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қызметі </w:t>
      </w:r>
      <w:r>
        <w:br/>
      </w:r>
      <w:r>
        <w:rPr>
          <w:rFonts w:ascii="Times New Roman"/>
          <w:b w:val="false"/>
          <w:i w:val="false"/>
          <w:color w:val="000000"/>
          <w:sz w:val="28"/>
        </w:rPr>
        <w:t xml:space="preserve">
      001 Мемлекет басшылары мен жекелеген лауазымды тұлғалардың </w:t>
      </w:r>
      <w:r>
        <w:br/>
      </w:r>
      <w:r>
        <w:rPr>
          <w:rFonts w:ascii="Times New Roman"/>
          <w:b w:val="false"/>
          <w:i w:val="false"/>
          <w:color w:val="000000"/>
          <w:sz w:val="28"/>
        </w:rPr>
        <w:t xml:space="preserve">
          қауiпсiздiгiн қамтамасыз ету </w:t>
      </w:r>
      <w:r>
        <w:br/>
      </w:r>
      <w:r>
        <w:rPr>
          <w:rFonts w:ascii="Times New Roman"/>
          <w:b w:val="false"/>
          <w:i w:val="false"/>
          <w:color w:val="000000"/>
          <w:sz w:val="28"/>
        </w:rPr>
        <w:t>
</w:t>
      </w:r>
      <w:r>
        <w:rPr>
          <w:rFonts w:ascii="Times New Roman"/>
          <w:b w:val="false"/>
          <w:i/>
          <w:color w:val="000000"/>
          <w:sz w:val="28"/>
        </w:rPr>
        <w:t xml:space="preserve">04       Бiлiм беру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министрлiгi </w:t>
      </w:r>
      <w:r>
        <w:br/>
      </w:r>
      <w:r>
        <w:rPr>
          <w:rFonts w:ascii="Times New Roman"/>
          <w:b w:val="false"/>
          <w:i w:val="false"/>
          <w:color w:val="000000"/>
          <w:sz w:val="28"/>
        </w:rPr>
        <w:t xml:space="preserve">
      011 Кадрлардың бiлiктiлiгiн арттыру және қайта даярлау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007 Дипломатиялық қызмет органдары үшін мемлекеттік </w:t>
      </w:r>
      <w:r>
        <w:br/>
      </w:r>
      <w:r>
        <w:rPr>
          <w:rFonts w:ascii="Times New Roman"/>
          <w:b w:val="false"/>
          <w:i w:val="false"/>
          <w:color w:val="000000"/>
          <w:sz w:val="28"/>
        </w:rPr>
        <w:t xml:space="preserve">
          қызметшілерді қайта даярлау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Көлік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017 "Қазақстан темір жолы" ҰК" АҚ балансына берілген жалпы </w:t>
      </w:r>
      <w:r>
        <w:br/>
      </w:r>
      <w:r>
        <w:rPr>
          <w:rFonts w:ascii="Times New Roman"/>
          <w:b w:val="false"/>
          <w:i w:val="false"/>
          <w:color w:val="000000"/>
          <w:sz w:val="28"/>
        </w:rPr>
        <w:t xml:space="preserve">
          білім беретін оқу орындарының жұмыс істеуін қамтамасыз </w:t>
      </w:r>
      <w:r>
        <w:br/>
      </w:r>
      <w:r>
        <w:rPr>
          <w:rFonts w:ascii="Times New Roman"/>
          <w:b w:val="false"/>
          <w:i w:val="false"/>
          <w:color w:val="000000"/>
          <w:sz w:val="28"/>
        </w:rPr>
        <w:t xml:space="preserve">
          етуге Астана және Алматы қалаларының бюджеттеріне, </w:t>
      </w:r>
      <w:r>
        <w:br/>
      </w:r>
      <w:r>
        <w:rPr>
          <w:rFonts w:ascii="Times New Roman"/>
          <w:b w:val="false"/>
          <w:i w:val="false"/>
          <w:color w:val="000000"/>
          <w:sz w:val="28"/>
        </w:rPr>
        <w:t xml:space="preserve">
          облыстық бюджеттерге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001 Білім және ғылым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Дарынды балаларды оқыту және тәрбиелеу </w:t>
      </w:r>
      <w:r>
        <w:br/>
      </w:r>
      <w:r>
        <w:rPr>
          <w:rFonts w:ascii="Times New Roman"/>
          <w:b w:val="false"/>
          <w:i w:val="false"/>
          <w:color w:val="000000"/>
          <w:sz w:val="28"/>
        </w:rPr>
        <w:t xml:space="preserve">
      010 Балалар мен жасөспірімдерді қосымша дамытудың білім беру </w:t>
      </w:r>
      <w:r>
        <w:br/>
      </w:r>
      <w:r>
        <w:rPr>
          <w:rFonts w:ascii="Times New Roman"/>
          <w:b w:val="false"/>
          <w:i w:val="false"/>
          <w:color w:val="000000"/>
          <w:sz w:val="28"/>
        </w:rPr>
        <w:t xml:space="preserve">
          бағдарламаларын қамтамасыз ету </w:t>
      </w:r>
      <w:r>
        <w:br/>
      </w:r>
      <w:r>
        <w:rPr>
          <w:rFonts w:ascii="Times New Roman"/>
          <w:b w:val="false"/>
          <w:i w:val="false"/>
          <w:color w:val="000000"/>
          <w:sz w:val="28"/>
        </w:rPr>
        <w:t xml:space="preserve">
      016 Мүмкіндігі шектеулі балалар үшін арнайы білім беру </w:t>
      </w:r>
      <w:r>
        <w:br/>
      </w:r>
      <w:r>
        <w:rPr>
          <w:rFonts w:ascii="Times New Roman"/>
          <w:b w:val="false"/>
          <w:i w:val="false"/>
          <w:color w:val="000000"/>
          <w:sz w:val="28"/>
        </w:rPr>
        <w:t xml:space="preserve">
          бағдарламаларын қамтамасыз ету </w:t>
      </w:r>
      <w:r>
        <w:br/>
      </w:r>
      <w:r>
        <w:rPr>
          <w:rFonts w:ascii="Times New Roman"/>
          <w:b w:val="false"/>
          <w:i w:val="false"/>
          <w:color w:val="000000"/>
          <w:sz w:val="28"/>
        </w:rPr>
        <w:t xml:space="preserve">
      017 Мәдениет пен өнер саласында үзiліссiз оқуды қамтамасыз ету </w:t>
      </w:r>
      <w:r>
        <w:br/>
      </w:r>
      <w:r>
        <w:rPr>
          <w:rFonts w:ascii="Times New Roman"/>
          <w:b w:val="false"/>
          <w:i w:val="false"/>
          <w:color w:val="000000"/>
          <w:sz w:val="28"/>
        </w:rPr>
        <w:t xml:space="preserve">
      021 Жоғары кәсіби білімді мамандар даярлауда мемлекеттік </w:t>
      </w:r>
      <w:r>
        <w:br/>
      </w:r>
      <w:r>
        <w:rPr>
          <w:rFonts w:ascii="Times New Roman"/>
          <w:b w:val="false"/>
          <w:i w:val="false"/>
          <w:color w:val="000000"/>
          <w:sz w:val="28"/>
        </w:rPr>
        <w:t xml:space="preserve">
          кредит беруді ұйымдастыру </w:t>
      </w:r>
      <w:r>
        <w:br/>
      </w:r>
      <w:r>
        <w:rPr>
          <w:rFonts w:ascii="Times New Roman"/>
          <w:b w:val="false"/>
          <w:i w:val="false"/>
          <w:color w:val="000000"/>
          <w:sz w:val="28"/>
        </w:rPr>
        <w:t xml:space="preserve">
      023 Мемлекеттік білім беру ұйымдарындағы кадрлардың </w:t>
      </w:r>
      <w:r>
        <w:br/>
      </w:r>
      <w:r>
        <w:rPr>
          <w:rFonts w:ascii="Times New Roman"/>
          <w:b w:val="false"/>
          <w:i w:val="false"/>
          <w:color w:val="000000"/>
          <w:sz w:val="28"/>
        </w:rPr>
        <w:t xml:space="preserve">
          біліктілігін арттыру және қайта даярлау </w:t>
      </w:r>
      <w:r>
        <w:br/>
      </w:r>
      <w:r>
        <w:rPr>
          <w:rFonts w:ascii="Times New Roman"/>
          <w:b w:val="false"/>
          <w:i w:val="false"/>
          <w:color w:val="000000"/>
          <w:sz w:val="28"/>
        </w:rPr>
        <w:t xml:space="preserve">
      025 Білім беру жүйесін әдістемелік қамтамасыз ету және білім </w:t>
      </w:r>
      <w:r>
        <w:br/>
      </w:r>
      <w:r>
        <w:rPr>
          <w:rFonts w:ascii="Times New Roman"/>
          <w:b w:val="false"/>
          <w:i w:val="false"/>
          <w:color w:val="000000"/>
          <w:sz w:val="28"/>
        </w:rPr>
        <w:t xml:space="preserve">
          беру қызметтерінің сапасын талдау </w:t>
      </w:r>
      <w:r>
        <w:br/>
      </w:r>
      <w:r>
        <w:rPr>
          <w:rFonts w:ascii="Times New Roman"/>
          <w:b w:val="false"/>
          <w:i w:val="false"/>
          <w:color w:val="000000"/>
          <w:sz w:val="28"/>
        </w:rPr>
        <w:t xml:space="preserve">
      027 Бірыңғай ұлттық тестілеу жүйесін жасау </w:t>
      </w:r>
      <w:r>
        <w:br/>
      </w:r>
      <w:r>
        <w:rPr>
          <w:rFonts w:ascii="Times New Roman"/>
          <w:b w:val="false"/>
          <w:i w:val="false"/>
          <w:color w:val="000000"/>
          <w:sz w:val="28"/>
        </w:rPr>
        <w:t xml:space="preserve">
      028 Жалпы орта білім беретін мемлекеттік мекемелердің үлгі </w:t>
      </w:r>
      <w:r>
        <w:br/>
      </w:r>
      <w:r>
        <w:rPr>
          <w:rFonts w:ascii="Times New Roman"/>
          <w:b w:val="false"/>
          <w:i w:val="false"/>
          <w:color w:val="000000"/>
          <w:sz w:val="28"/>
        </w:rPr>
        <w:t xml:space="preserve">
          штаттарын ұстауды қамтамасыз етуге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029 Жаңадан пайдалануға берілетін білім беру объектілерін </w:t>
      </w:r>
      <w:r>
        <w:br/>
      </w:r>
      <w:r>
        <w:rPr>
          <w:rFonts w:ascii="Times New Roman"/>
          <w:b w:val="false"/>
          <w:i w:val="false"/>
          <w:color w:val="000000"/>
          <w:sz w:val="28"/>
        </w:rPr>
        <w:t xml:space="preserve">
          ұстауға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трансферттер </w:t>
      </w:r>
      <w:r>
        <w:br/>
      </w:r>
      <w:r>
        <w:rPr>
          <w:rFonts w:ascii="Times New Roman"/>
          <w:b w:val="false"/>
          <w:i w:val="false"/>
          <w:color w:val="000000"/>
          <w:sz w:val="28"/>
        </w:rPr>
        <w:t xml:space="preserve">
      032 Жергілікті атқарушы органдардың мемлекеттік тапсырысы </w:t>
      </w:r>
      <w:r>
        <w:br/>
      </w:r>
      <w:r>
        <w:rPr>
          <w:rFonts w:ascii="Times New Roman"/>
          <w:b w:val="false"/>
          <w:i w:val="false"/>
          <w:color w:val="000000"/>
          <w:sz w:val="28"/>
        </w:rPr>
        <w:t xml:space="preserve">
          негізінде орта кәсіби оқу орындарында оқитын студенттерге </w:t>
      </w:r>
      <w:r>
        <w:br/>
      </w:r>
      <w:r>
        <w:rPr>
          <w:rFonts w:ascii="Times New Roman"/>
          <w:b w:val="false"/>
          <w:i w:val="false"/>
          <w:color w:val="000000"/>
          <w:sz w:val="28"/>
        </w:rPr>
        <w:t xml:space="preserve">
          стипендияларының мөлшерін ұлғайту үшін облыстық </w:t>
      </w:r>
      <w:r>
        <w:br/>
      </w:r>
      <w:r>
        <w:rPr>
          <w:rFonts w:ascii="Times New Roman"/>
          <w:b w:val="false"/>
          <w:i w:val="false"/>
          <w:color w:val="000000"/>
          <w:sz w:val="28"/>
        </w:rPr>
        <w:t xml:space="preserve">
          бюджеттерге, Астана және Алматы қалалық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104 Нашақорлыққа және есiрткi бизнесiне қарсы күрес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014 Мемлекеттік денсаулық сақтау ұйымдары кадрларының </w:t>
      </w:r>
      <w:r>
        <w:br/>
      </w:r>
      <w:r>
        <w:rPr>
          <w:rFonts w:ascii="Times New Roman"/>
          <w:b w:val="false"/>
          <w:i w:val="false"/>
          <w:color w:val="000000"/>
          <w:sz w:val="28"/>
        </w:rPr>
        <w:t xml:space="preserve">
          бiлiктiлiгiн арттыру және қайта даярлау </w:t>
      </w:r>
      <w:r>
        <w:br/>
      </w:r>
      <w:r>
        <w:rPr>
          <w:rFonts w:ascii="Times New Roman"/>
          <w:b w:val="false"/>
          <w:i w:val="false"/>
          <w:color w:val="000000"/>
          <w:sz w:val="28"/>
        </w:rPr>
        <w:t xml:space="preserve">
      015 Медициналық білім беру жүйесін әдістемелік қамтамасыз ету </w:t>
      </w:r>
      <w:r>
        <w:br/>
      </w:r>
      <w:r>
        <w:rPr>
          <w:rFonts w:ascii="Times New Roman"/>
          <w:b w:val="false"/>
          <w:i w:val="false"/>
          <w:color w:val="000000"/>
          <w:sz w:val="28"/>
        </w:rPr>
        <w:t xml:space="preserve">
      034 Жергілікті атқарушы органдардың мемлекеттік тапсырысы </w:t>
      </w:r>
      <w:r>
        <w:br/>
      </w:r>
      <w:r>
        <w:rPr>
          <w:rFonts w:ascii="Times New Roman"/>
          <w:b w:val="false"/>
          <w:i w:val="false"/>
          <w:color w:val="000000"/>
          <w:sz w:val="28"/>
        </w:rPr>
        <w:t xml:space="preserve">
          негізінде орта кәсіптік оқу орындарында оқитын </w:t>
      </w:r>
      <w:r>
        <w:br/>
      </w:r>
      <w:r>
        <w:rPr>
          <w:rFonts w:ascii="Times New Roman"/>
          <w:b w:val="false"/>
          <w:i w:val="false"/>
          <w:color w:val="000000"/>
          <w:sz w:val="28"/>
        </w:rPr>
        <w:t xml:space="preserve">
          студенттерге стипендияларының мөлшерін ұлғайту үшін </w:t>
      </w:r>
      <w:r>
        <w:br/>
      </w:r>
      <w:r>
        <w:rPr>
          <w:rFonts w:ascii="Times New Roman"/>
          <w:b w:val="false"/>
          <w:i w:val="false"/>
          <w:color w:val="000000"/>
          <w:sz w:val="28"/>
        </w:rPr>
        <w:t xml:space="preserve">
          облыстық бюджеттерге, Астана және Алматы қалалық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br/>
      </w:r>
      <w:r>
        <w:rPr>
          <w:rFonts w:ascii="Times New Roman"/>
          <w:b w:val="false"/>
          <w:i w:val="false"/>
          <w:color w:val="000000"/>
          <w:sz w:val="28"/>
        </w:rPr>
        <w:t xml:space="preserve">
      003 Судьялар мен сот жүйесіндегі қызметкерлердің бiлiктiлiгiн </w:t>
      </w:r>
      <w:r>
        <w:br/>
      </w:r>
      <w:r>
        <w:rPr>
          <w:rFonts w:ascii="Times New Roman"/>
          <w:b w:val="false"/>
          <w:i w:val="false"/>
          <w:color w:val="000000"/>
          <w:sz w:val="28"/>
        </w:rPr>
        <w:t xml:space="preserve">
          дайындау мен арттыру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iстерi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004 Мемлекеттік қызметшілерді даярлау, қайта даярлау және </w:t>
      </w:r>
      <w:r>
        <w:br/>
      </w:r>
      <w:r>
        <w:rPr>
          <w:rFonts w:ascii="Times New Roman"/>
          <w:b w:val="false"/>
          <w:i w:val="false"/>
          <w:color w:val="000000"/>
          <w:sz w:val="28"/>
        </w:rPr>
        <w:t xml:space="preserve">
          бiлiктiлiгiн арттыру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xml:space="preserve">
      008 Спортта дарындылық көрсеткен балаларды оқыту және </w:t>
      </w:r>
      <w:r>
        <w:br/>
      </w:r>
      <w:r>
        <w:rPr>
          <w:rFonts w:ascii="Times New Roman"/>
          <w:b w:val="false"/>
          <w:i w:val="false"/>
          <w:color w:val="000000"/>
          <w:sz w:val="28"/>
        </w:rPr>
        <w:t xml:space="preserve">
          тәрбиелеу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министрлігі </w:t>
      </w:r>
      <w:r>
        <w:br/>
      </w:r>
      <w:r>
        <w:rPr>
          <w:rFonts w:ascii="Times New Roman"/>
          <w:b w:val="false"/>
          <w:i w:val="false"/>
          <w:color w:val="000000"/>
          <w:sz w:val="28"/>
        </w:rPr>
        <w:t xml:space="preserve">
      014 Әскери қызметшiлердi, құқық қорғау органдарының </w:t>
      </w:r>
      <w:r>
        <w:br/>
      </w:r>
      <w:r>
        <w:rPr>
          <w:rFonts w:ascii="Times New Roman"/>
          <w:b w:val="false"/>
          <w:i w:val="false"/>
          <w:color w:val="000000"/>
          <w:sz w:val="28"/>
        </w:rPr>
        <w:t xml:space="preserve">
          қызметкерлерiн және олардың отбасы мүшелерiн емдеу </w:t>
      </w:r>
      <w:r>
        <w:br/>
      </w:r>
      <w:r>
        <w:rPr>
          <w:rFonts w:ascii="Times New Roman"/>
          <w:b w:val="false"/>
          <w:i w:val="false"/>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012 Әскери қызметшiлердi және олардың отбасы мүшелерін емдеу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министрлiгi </w:t>
      </w:r>
      <w:r>
        <w:br/>
      </w:r>
      <w:r>
        <w:rPr>
          <w:rFonts w:ascii="Times New Roman"/>
          <w:b w:val="false"/>
          <w:i w:val="false"/>
          <w:color w:val="000000"/>
          <w:sz w:val="28"/>
        </w:rPr>
        <w:t xml:space="preserve">
      019 Балаларды оңалту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001 Денсаулық сақтау саласында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006 Республикалық деңгейде халықтың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007 Қан өндірісі және оның компоненттері мен препараттары </w:t>
      </w:r>
      <w:r>
        <w:br/>
      </w:r>
      <w:r>
        <w:rPr>
          <w:rFonts w:ascii="Times New Roman"/>
          <w:b w:val="false"/>
          <w:i w:val="false"/>
          <w:color w:val="000000"/>
          <w:sz w:val="28"/>
        </w:rPr>
        <w:t xml:space="preserve">
      008 Арнайы медицина резервiн сақтау </w:t>
      </w:r>
      <w:r>
        <w:br/>
      </w:r>
      <w:r>
        <w:rPr>
          <w:rFonts w:ascii="Times New Roman"/>
          <w:b w:val="false"/>
          <w:i w:val="false"/>
          <w:color w:val="000000"/>
          <w:sz w:val="28"/>
        </w:rPr>
        <w:t xml:space="preserve">
      010 Жоғары мамандандырылған медициналық көмек көрсету </w:t>
      </w:r>
      <w:r>
        <w:br/>
      </w:r>
      <w:r>
        <w:rPr>
          <w:rFonts w:ascii="Times New Roman"/>
          <w:b w:val="false"/>
          <w:i w:val="false"/>
          <w:color w:val="000000"/>
          <w:sz w:val="28"/>
        </w:rPr>
        <w:t xml:space="preserve">
      011 Туберкулезбен ауыратындарға мамандандырылған және </w:t>
      </w:r>
      <w:r>
        <w:br/>
      </w:r>
      <w:r>
        <w:rPr>
          <w:rFonts w:ascii="Times New Roman"/>
          <w:b w:val="false"/>
          <w:i w:val="false"/>
          <w:color w:val="000000"/>
          <w:sz w:val="28"/>
        </w:rPr>
        <w:t xml:space="preserve">
          санитарлық-сауықтыру медициналық көмек көрсету </w:t>
      </w:r>
      <w:r>
        <w:br/>
      </w:r>
      <w:r>
        <w:rPr>
          <w:rFonts w:ascii="Times New Roman"/>
          <w:b w:val="false"/>
          <w:i w:val="false"/>
          <w:color w:val="000000"/>
          <w:sz w:val="28"/>
        </w:rPr>
        <w:t xml:space="preserve">
      012 Ана мен баланы қорғау </w:t>
      </w:r>
      <w:r>
        <w:br/>
      </w:r>
      <w:r>
        <w:rPr>
          <w:rFonts w:ascii="Times New Roman"/>
          <w:b w:val="false"/>
          <w:i w:val="false"/>
          <w:color w:val="000000"/>
          <w:sz w:val="28"/>
        </w:rPr>
        <w:t xml:space="preserve">
      013 Халықты аурудың жекелеген түрлері бойынша дәрі-дәрмекпен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017 Сот-медицина сараптамасы </w:t>
      </w:r>
      <w:r>
        <w:br/>
      </w:r>
      <w:r>
        <w:rPr>
          <w:rFonts w:ascii="Times New Roman"/>
          <w:b w:val="false"/>
          <w:i w:val="false"/>
          <w:color w:val="000000"/>
          <w:sz w:val="28"/>
        </w:rPr>
        <w:t xml:space="preserve">
      018 Денсаулық сақтау саласында тарихи мұра құндылықтарын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021 Салауатты өмір салтын насихаттау </w:t>
      </w:r>
      <w:r>
        <w:br/>
      </w:r>
      <w:r>
        <w:rPr>
          <w:rFonts w:ascii="Times New Roman"/>
          <w:b w:val="false"/>
          <w:i w:val="false"/>
          <w:color w:val="000000"/>
          <w:sz w:val="28"/>
        </w:rPr>
        <w:t xml:space="preserve">
      022 Көрсетілетін медициналық қызметтердің сапасын талдау мен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024 Денсаулық сақтау объектілерін жөндеуге Жамбыл облыстық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027 Жаңадан пайдалануға берілетін денсаулық сақтау </w:t>
      </w:r>
      <w:r>
        <w:br/>
      </w:r>
      <w:r>
        <w:rPr>
          <w:rFonts w:ascii="Times New Roman"/>
          <w:b w:val="false"/>
          <w:i w:val="false"/>
          <w:color w:val="000000"/>
          <w:sz w:val="28"/>
        </w:rPr>
        <w:t xml:space="preserve">
          объектілерін ұстауға облыстық бюджеттерге, Астана және </w:t>
      </w:r>
      <w:r>
        <w:br/>
      </w:r>
      <w:r>
        <w:rPr>
          <w:rFonts w:ascii="Times New Roman"/>
          <w:b w:val="false"/>
          <w:i w:val="false"/>
          <w:color w:val="000000"/>
          <w:sz w:val="28"/>
        </w:rPr>
        <w:t xml:space="preserve">
          Алматы қалаларының бюджеттеріне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029 Арал және Қазалы аудандарының халқына тегін </w:t>
      </w:r>
      <w:r>
        <w:br/>
      </w:r>
      <w:r>
        <w:rPr>
          <w:rFonts w:ascii="Times New Roman"/>
          <w:b w:val="false"/>
          <w:i w:val="false"/>
          <w:color w:val="000000"/>
          <w:sz w:val="28"/>
        </w:rPr>
        <w:t xml:space="preserve">
          медициналық көмектің кепілді көлемін көрсету үшін </w:t>
      </w:r>
      <w:r>
        <w:br/>
      </w:r>
      <w:r>
        <w:rPr>
          <w:rFonts w:ascii="Times New Roman"/>
          <w:b w:val="false"/>
          <w:i w:val="false"/>
          <w:color w:val="000000"/>
          <w:sz w:val="28"/>
        </w:rPr>
        <w:t xml:space="preserve">
          Қызылорда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Шалқар ауданының халқына тегін медициналық көмектің </w:t>
      </w:r>
      <w:r>
        <w:br/>
      </w:r>
      <w:r>
        <w:rPr>
          <w:rFonts w:ascii="Times New Roman"/>
          <w:b w:val="false"/>
          <w:i w:val="false"/>
          <w:color w:val="000000"/>
          <w:sz w:val="28"/>
        </w:rPr>
        <w:t xml:space="preserve">
          кепілді көлемін көрсету үшін Ақтөбе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054 Жергілікті деңгейдегі денсаулық сақтау ұйымдарын </w:t>
      </w:r>
      <w:r>
        <w:br/>
      </w:r>
      <w:r>
        <w:rPr>
          <w:rFonts w:ascii="Times New Roman"/>
          <w:b w:val="false"/>
          <w:i w:val="false"/>
          <w:color w:val="000000"/>
          <w:sz w:val="28"/>
        </w:rPr>
        <w:t xml:space="preserve">
          жарақтандыру үшін медициналық жабдықтарын </w:t>
      </w:r>
      <w:r>
        <w:br/>
      </w:r>
      <w:r>
        <w:rPr>
          <w:rFonts w:ascii="Times New Roman"/>
          <w:b w:val="false"/>
          <w:i w:val="false"/>
          <w:color w:val="000000"/>
          <w:sz w:val="28"/>
        </w:rPr>
        <w:t xml:space="preserve">
          орталықтандырылған сатып алу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003 Әскери қызметшiлердi және олардың отбасы мүшелерін емдеу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басқармасы </w:t>
      </w:r>
      <w:r>
        <w:br/>
      </w:r>
      <w:r>
        <w:rPr>
          <w:rFonts w:ascii="Times New Roman"/>
          <w:b w:val="false"/>
          <w:i w:val="false"/>
          <w:color w:val="000000"/>
          <w:sz w:val="28"/>
        </w:rPr>
        <w:t xml:space="preserve">
      003 Республикалық деңгейде халықтың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004 Азаматтардың жекелеген санаттарына медициналық көмек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005 Медициналық ұйымдарды техникалық және ақпараттық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06       Әлеуметтiк қамсыздандыру және әлеуметтік көмек </w:t>
      </w:r>
      <w:r>
        <w:br/>
      </w:r>
      <w:r>
        <w:rPr>
          <w:rFonts w:ascii="Times New Roman"/>
          <w:b w:val="false"/>
          <w:i w:val="false"/>
          <w:color w:val="000000"/>
          <w:sz w:val="28"/>
        </w:rPr>
        <w:t>
</w:t>
      </w:r>
      <w:r>
        <w:rPr>
          <w:rFonts w:ascii="Times New Roman"/>
          <w:b w:val="false"/>
          <w:i/>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w:t>
      </w:r>
      <w:r>
        <w:rPr>
          <w:rFonts w:ascii="Times New Roman"/>
          <w:b w:val="false"/>
          <w:i/>
          <w:color w:val="000000"/>
          <w:sz w:val="28"/>
        </w:rPr>
        <w:t xml:space="preserve">          қорғау министрлiгi </w:t>
      </w:r>
      <w:r>
        <w:br/>
      </w:r>
      <w:r>
        <w:rPr>
          <w:rFonts w:ascii="Times New Roman"/>
          <w:b w:val="false"/>
          <w:i w:val="false"/>
          <w:color w:val="000000"/>
          <w:sz w:val="28"/>
        </w:rPr>
        <w:t xml:space="preserve">
      001 Еңбек, жұмыспен қамту және халықты әлеуметтік қорғау </w:t>
      </w:r>
      <w:r>
        <w:br/>
      </w:r>
      <w:r>
        <w:rPr>
          <w:rFonts w:ascii="Times New Roman"/>
          <w:b w:val="false"/>
          <w:i w:val="false"/>
          <w:color w:val="000000"/>
          <w:sz w:val="28"/>
        </w:rPr>
        <w:t xml:space="preserve">
          саласындағы уәкілетті органның қызметін қамтамасыз ету </w:t>
      </w:r>
      <w:r>
        <w:br/>
      </w:r>
      <w:r>
        <w:rPr>
          <w:rFonts w:ascii="Times New Roman"/>
          <w:b w:val="false"/>
          <w:i w:val="false"/>
          <w:color w:val="000000"/>
          <w:sz w:val="28"/>
        </w:rPr>
        <w:t xml:space="preserve">
      002 Зейнетақы бағдарламасы </w:t>
      </w:r>
      <w:r>
        <w:br/>
      </w:r>
      <w:r>
        <w:rPr>
          <w:rFonts w:ascii="Times New Roman"/>
          <w:b w:val="false"/>
          <w:i w:val="false"/>
          <w:color w:val="000000"/>
          <w:sz w:val="28"/>
        </w:rPr>
        <w:t xml:space="preserve">
      003 Мемлекеттiк әлеуметтiк жәрдемақылар </w:t>
      </w:r>
      <w:r>
        <w:br/>
      </w:r>
      <w:r>
        <w:rPr>
          <w:rFonts w:ascii="Times New Roman"/>
          <w:b w:val="false"/>
          <w:i w:val="false"/>
          <w:color w:val="000000"/>
          <w:sz w:val="28"/>
        </w:rPr>
        <w:t xml:space="preserve">
      004 Арнайы мемлекеттiк жәрдемақылар </w:t>
      </w:r>
      <w:r>
        <w:br/>
      </w:r>
      <w:r>
        <w:rPr>
          <w:rFonts w:ascii="Times New Roman"/>
          <w:b w:val="false"/>
          <w:i w:val="false"/>
          <w:color w:val="000000"/>
          <w:sz w:val="28"/>
        </w:rPr>
        <w:t xml:space="preserve">
      005 Жерлеуге берiлетiн жәрдемақы </w:t>
      </w:r>
      <w:r>
        <w:br/>
      </w:r>
      <w:r>
        <w:rPr>
          <w:rFonts w:ascii="Times New Roman"/>
          <w:b w:val="false"/>
          <w:i w:val="false"/>
          <w:color w:val="000000"/>
          <w:sz w:val="28"/>
        </w:rPr>
        <w:t xml:space="preserve">
      006 Жер астындағы және ашық тау-кен жұмыстарында, еңбектiң </w:t>
      </w:r>
      <w:r>
        <w:br/>
      </w:r>
      <w:r>
        <w:rPr>
          <w:rFonts w:ascii="Times New Roman"/>
          <w:b w:val="false"/>
          <w:i w:val="false"/>
          <w:color w:val="000000"/>
          <w:sz w:val="28"/>
        </w:rPr>
        <w:t xml:space="preserve">
          ерекше зиян және ерекше ауыр жағдайында жұмыс iстеген </w:t>
      </w:r>
      <w:r>
        <w:br/>
      </w:r>
      <w:r>
        <w:rPr>
          <w:rFonts w:ascii="Times New Roman"/>
          <w:b w:val="false"/>
          <w:i w:val="false"/>
          <w:color w:val="000000"/>
          <w:sz w:val="28"/>
        </w:rPr>
        <w:t xml:space="preserve">
          адамдарға мемлекеттiк арнайы жәрдемақылар </w:t>
      </w:r>
      <w:r>
        <w:br/>
      </w:r>
      <w:r>
        <w:rPr>
          <w:rFonts w:ascii="Times New Roman"/>
          <w:b w:val="false"/>
          <w:i w:val="false"/>
          <w:color w:val="000000"/>
          <w:sz w:val="28"/>
        </w:rPr>
        <w:t xml:space="preserve">
      007 Бала тууға байланысты біржолғы мемлекеттік жәрдемақылар </w:t>
      </w:r>
      <w:r>
        <w:br/>
      </w:r>
      <w:r>
        <w:rPr>
          <w:rFonts w:ascii="Times New Roman"/>
          <w:b w:val="false"/>
          <w:i w:val="false"/>
          <w:color w:val="000000"/>
          <w:sz w:val="28"/>
        </w:rPr>
        <w:t xml:space="preserve">
      008 Семей ядролық полигонындағы ядролық сынақтар салдарынан </w:t>
      </w:r>
      <w:r>
        <w:br/>
      </w:r>
      <w:r>
        <w:rPr>
          <w:rFonts w:ascii="Times New Roman"/>
          <w:b w:val="false"/>
          <w:i w:val="false"/>
          <w:color w:val="000000"/>
          <w:sz w:val="28"/>
        </w:rPr>
        <w:t xml:space="preserve">
          зардап шеккен зейнеткерлерге, мемлекеттік әлеуметтік </w:t>
      </w:r>
      <w:r>
        <w:br/>
      </w:r>
      <w:r>
        <w:rPr>
          <w:rFonts w:ascii="Times New Roman"/>
          <w:b w:val="false"/>
          <w:i w:val="false"/>
          <w:color w:val="000000"/>
          <w:sz w:val="28"/>
        </w:rPr>
        <w:t xml:space="preserve">
          жәрдемақы алушыларға біржолғы мемлекеттік ақшалай </w:t>
      </w:r>
      <w:r>
        <w:br/>
      </w:r>
      <w:r>
        <w:rPr>
          <w:rFonts w:ascii="Times New Roman"/>
          <w:b w:val="false"/>
          <w:i w:val="false"/>
          <w:color w:val="000000"/>
          <w:sz w:val="28"/>
        </w:rPr>
        <w:t xml:space="preserve">
          өтемақылар </w:t>
      </w:r>
      <w:r>
        <w:br/>
      </w:r>
      <w:r>
        <w:rPr>
          <w:rFonts w:ascii="Times New Roman"/>
          <w:b w:val="false"/>
          <w:i w:val="false"/>
          <w:color w:val="000000"/>
          <w:sz w:val="28"/>
        </w:rPr>
        <w:t xml:space="preserve">
      009 Мүгедектер мен ардагерлердi оңалту және әлеуметтік қорғау </w:t>
      </w:r>
      <w:r>
        <w:br/>
      </w:r>
      <w:r>
        <w:rPr>
          <w:rFonts w:ascii="Times New Roman"/>
          <w:b w:val="false"/>
          <w:i w:val="false"/>
          <w:color w:val="000000"/>
          <w:sz w:val="28"/>
        </w:rPr>
        <w:t xml:space="preserve">
      010 Ақталған азаматтар-жаппай саяси қуғын-сүргін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011 Қаза болған, қайтыс болған әскери қызметшiлердiң </w:t>
      </w:r>
      <w:r>
        <w:br/>
      </w:r>
      <w:r>
        <w:rPr>
          <w:rFonts w:ascii="Times New Roman"/>
          <w:b w:val="false"/>
          <w:i w:val="false"/>
          <w:color w:val="000000"/>
          <w:sz w:val="28"/>
        </w:rPr>
        <w:t xml:space="preserve">
          ата-аналарына, асырап алушыларына, қамқоршыларына </w:t>
      </w:r>
      <w:r>
        <w:br/>
      </w:r>
      <w:r>
        <w:rPr>
          <w:rFonts w:ascii="Times New Roman"/>
          <w:b w:val="false"/>
          <w:i w:val="false"/>
          <w:color w:val="000000"/>
          <w:sz w:val="28"/>
        </w:rPr>
        <w:t xml:space="preserve">
          бiржолғы төлемдер </w:t>
      </w:r>
      <w:r>
        <w:br/>
      </w:r>
      <w:r>
        <w:rPr>
          <w:rFonts w:ascii="Times New Roman"/>
          <w:b w:val="false"/>
          <w:i w:val="false"/>
          <w:color w:val="000000"/>
          <w:sz w:val="28"/>
        </w:rPr>
        <w:t xml:space="preserve">
      013 Зейнетақылар мен жәрдемақыларды төлеуді қамтамасыз ету </w:t>
      </w:r>
      <w:r>
        <w:br/>
      </w:r>
      <w:r>
        <w:rPr>
          <w:rFonts w:ascii="Times New Roman"/>
          <w:b w:val="false"/>
          <w:i w:val="false"/>
          <w:color w:val="000000"/>
          <w:sz w:val="28"/>
        </w:rPr>
        <w:t xml:space="preserve">
      014 Жұмыспен қамту және кедейшілік базасы бойынша </w:t>
      </w:r>
      <w:r>
        <w:br/>
      </w:r>
      <w:r>
        <w:rPr>
          <w:rFonts w:ascii="Times New Roman"/>
          <w:b w:val="false"/>
          <w:i w:val="false"/>
          <w:color w:val="000000"/>
          <w:sz w:val="28"/>
        </w:rPr>
        <w:t xml:space="preserve">
          ақпараттық-талдамалы қамтамасыз ету </w:t>
      </w:r>
      <w:r>
        <w:br/>
      </w:r>
      <w:r>
        <w:rPr>
          <w:rFonts w:ascii="Times New Roman"/>
          <w:b w:val="false"/>
          <w:i w:val="false"/>
          <w:color w:val="000000"/>
          <w:sz w:val="28"/>
        </w:rPr>
        <w:t xml:space="preserve">
      016 Заңды тұлғаның жұмыс істеуі тоқтатылған жағдайда, сот </w:t>
      </w:r>
      <w:r>
        <w:br/>
      </w:r>
      <w:r>
        <w:rPr>
          <w:rFonts w:ascii="Times New Roman"/>
          <w:b w:val="false"/>
          <w:i w:val="false"/>
          <w:color w:val="000000"/>
          <w:sz w:val="28"/>
        </w:rPr>
        <w:t xml:space="preserve">
          мемлекетке жүктеген, өмiр мен денсаулығына келтiрiлген </w:t>
      </w:r>
      <w:r>
        <w:br/>
      </w:r>
      <w:r>
        <w:rPr>
          <w:rFonts w:ascii="Times New Roman"/>
          <w:b w:val="false"/>
          <w:i w:val="false"/>
          <w:color w:val="000000"/>
          <w:sz w:val="28"/>
        </w:rPr>
        <w:t xml:space="preserve">
          зиянды өтеу </w:t>
      </w:r>
      <w:r>
        <w:br/>
      </w:r>
      <w:r>
        <w:rPr>
          <w:rFonts w:ascii="Times New Roman"/>
          <w:b w:val="false"/>
          <w:i w:val="false"/>
          <w:color w:val="000000"/>
          <w:sz w:val="28"/>
        </w:rPr>
        <w:t xml:space="preserve">
      019 Арал және Қазалы аудандарының халқына атаулы әлеуметтік </w:t>
      </w:r>
      <w:r>
        <w:br/>
      </w:r>
      <w:r>
        <w:rPr>
          <w:rFonts w:ascii="Times New Roman"/>
          <w:b w:val="false"/>
          <w:i w:val="false"/>
          <w:color w:val="000000"/>
          <w:sz w:val="28"/>
        </w:rPr>
        <w:t xml:space="preserve">
          мемлекеттік көмек көрсетуге Қызылорда облысының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020 Мемлекеттік қызметшілердің жалақысына қосылатын </w:t>
      </w:r>
      <w:r>
        <w:br/>
      </w:r>
      <w:r>
        <w:rPr>
          <w:rFonts w:ascii="Times New Roman"/>
          <w:b w:val="false"/>
          <w:i w:val="false"/>
          <w:color w:val="000000"/>
          <w:sz w:val="28"/>
        </w:rPr>
        <w:t xml:space="preserve">
          сауықтыруға арналған материалдық көмекті және экологиялық </w:t>
      </w:r>
      <w:r>
        <w:br/>
      </w:r>
      <w:r>
        <w:rPr>
          <w:rFonts w:ascii="Times New Roman"/>
          <w:b w:val="false"/>
          <w:i w:val="false"/>
          <w:color w:val="000000"/>
          <w:sz w:val="28"/>
        </w:rPr>
        <w:t xml:space="preserve">
          үстемеақыларды төлеу үшін Қызылорда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021 Шалқар ауданының халқына мемлекеттік атаулы әлеуметтік </w:t>
      </w:r>
      <w:r>
        <w:br/>
      </w:r>
      <w:r>
        <w:rPr>
          <w:rFonts w:ascii="Times New Roman"/>
          <w:b w:val="false"/>
          <w:i w:val="false"/>
          <w:color w:val="000000"/>
          <w:sz w:val="28"/>
        </w:rPr>
        <w:t xml:space="preserve">
          көмек көрсетуге Ақтөбе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026 Жергілікті бюджеттен қаржыландырылатын мамандандырылған </w:t>
      </w:r>
      <w:r>
        <w:br/>
      </w:r>
      <w:r>
        <w:rPr>
          <w:rFonts w:ascii="Times New Roman"/>
          <w:b w:val="false"/>
          <w:i w:val="false"/>
          <w:color w:val="000000"/>
          <w:sz w:val="28"/>
        </w:rPr>
        <w:t xml:space="preserve">
          білім беру ұйымдарында оқитын мүгедек балаларды сурдо- </w:t>
      </w:r>
      <w:r>
        <w:br/>
      </w:r>
      <w:r>
        <w:rPr>
          <w:rFonts w:ascii="Times New Roman"/>
          <w:b w:val="false"/>
          <w:i w:val="false"/>
          <w:color w:val="000000"/>
          <w:sz w:val="28"/>
        </w:rPr>
        <w:t xml:space="preserve">
          және тифлоқұралдармен қамтамасыз етуге облыстық </w:t>
      </w:r>
      <w:r>
        <w:br/>
      </w:r>
      <w:r>
        <w:rPr>
          <w:rFonts w:ascii="Times New Roman"/>
          <w:b w:val="false"/>
          <w:i w:val="false"/>
          <w:color w:val="000000"/>
          <w:sz w:val="28"/>
        </w:rPr>
        <w:t xml:space="preserve">
          бюджеттерге,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030 Патронат тәрбиешілерге берілген баланы (балаларды) </w:t>
      </w:r>
      <w:r>
        <w:br/>
      </w:r>
      <w:r>
        <w:rPr>
          <w:rFonts w:ascii="Times New Roman"/>
          <w:b w:val="false"/>
          <w:i w:val="false"/>
          <w:color w:val="000000"/>
          <w:sz w:val="28"/>
        </w:rPr>
        <w:t xml:space="preserve">
          ұстауға ақшалай қаражатты төлеу үшін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018 Қалалық телекоммуникациялық желілердің абоненттері болып </w:t>
      </w:r>
      <w:r>
        <w:br/>
      </w:r>
      <w:r>
        <w:rPr>
          <w:rFonts w:ascii="Times New Roman"/>
          <w:b w:val="false"/>
          <w:i w:val="false"/>
          <w:color w:val="000000"/>
          <w:sz w:val="28"/>
        </w:rPr>
        <w:t xml:space="preserve">
          табылатын, әлеуметтік қорғалатын азаматтардың телефон </w:t>
      </w:r>
      <w:r>
        <w:br/>
      </w:r>
      <w:r>
        <w:rPr>
          <w:rFonts w:ascii="Times New Roman"/>
          <w:b w:val="false"/>
          <w:i w:val="false"/>
          <w:color w:val="000000"/>
          <w:sz w:val="28"/>
        </w:rPr>
        <w:t xml:space="preserve">
          үшін абоненттік төлем тарифінің көтерілуіне өтемақыға </w:t>
      </w:r>
      <w:r>
        <w:br/>
      </w:r>
      <w:r>
        <w:rPr>
          <w:rFonts w:ascii="Times New Roman"/>
          <w:b w:val="false"/>
          <w:i w:val="false"/>
          <w:color w:val="000000"/>
          <w:sz w:val="28"/>
        </w:rPr>
        <w:t xml:space="preserve">
          облыстық бюджеттерге, Астана және Алматы қалаларының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605    Қазақстан Республикасының Көшi-қон және демография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001 Көші-қон және демография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Оралмандарды тарихи отанына қоныстандыру және әлеуметтiк </w:t>
      </w:r>
      <w:r>
        <w:br/>
      </w:r>
      <w:r>
        <w:rPr>
          <w:rFonts w:ascii="Times New Roman"/>
          <w:b w:val="false"/>
          <w:i w:val="false"/>
          <w:color w:val="000000"/>
          <w:sz w:val="28"/>
        </w:rPr>
        <w:t xml:space="preserve">
          қорғау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xml:space="preserve">
      048 Күзгі-қысқы маусымда өңірді электр энергиясымен </w:t>
      </w:r>
      <w:r>
        <w:br/>
      </w:r>
      <w:r>
        <w:rPr>
          <w:rFonts w:ascii="Times New Roman"/>
          <w:b w:val="false"/>
          <w:i w:val="false"/>
          <w:color w:val="000000"/>
          <w:sz w:val="28"/>
        </w:rPr>
        <w:t xml:space="preserve">
          қамтамасыз ету үшін Жамбыл облыстық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министрлігі </w:t>
      </w:r>
      <w:r>
        <w:br/>
      </w:r>
      <w:r>
        <w:rPr>
          <w:rFonts w:ascii="Times New Roman"/>
          <w:b w:val="false"/>
          <w:i w:val="false"/>
          <w:color w:val="000000"/>
          <w:sz w:val="28"/>
        </w:rPr>
        <w:t xml:space="preserve">
      036 Сумен жабдықтау жүйелерін дамытуға Атырау облысының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037 Приозерск қаласының инфрақұрылымын қолдау үшін Қарағанды </w:t>
      </w:r>
      <w:r>
        <w:br/>
      </w:r>
      <w:r>
        <w:rPr>
          <w:rFonts w:ascii="Times New Roman"/>
          <w:b w:val="false"/>
          <w:i w:val="false"/>
          <w:color w:val="000000"/>
          <w:sz w:val="28"/>
        </w:rPr>
        <w:t xml:space="preserve">
          облысының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министрлiгi </w:t>
      </w:r>
      <w:r>
        <w:br/>
      </w:r>
      <w:r>
        <w:rPr>
          <w:rFonts w:ascii="Times New Roman"/>
          <w:b w:val="false"/>
          <w:i w:val="false"/>
          <w:color w:val="000000"/>
          <w:sz w:val="28"/>
        </w:rPr>
        <w:t xml:space="preserve">
      003 Ғылыми-мәдени құндылықтарды сақтау </w:t>
      </w:r>
      <w:r>
        <w:br/>
      </w:r>
      <w:r>
        <w:rPr>
          <w:rFonts w:ascii="Times New Roman"/>
          <w:b w:val="false"/>
          <w:i w:val="false"/>
          <w:color w:val="000000"/>
          <w:sz w:val="28"/>
        </w:rPr>
        <w:t xml:space="preserve">
      006 Ғылыми, ғылыми-техникалық және ғылыми-педагогикалық </w:t>
      </w:r>
      <w:r>
        <w:br/>
      </w:r>
      <w:r>
        <w:rPr>
          <w:rFonts w:ascii="Times New Roman"/>
          <w:b w:val="false"/>
          <w:i w:val="false"/>
          <w:color w:val="000000"/>
          <w:sz w:val="28"/>
        </w:rPr>
        <w:t xml:space="preserve">
          ақпараттың қол жетiмдiлiгiн қамтамасыз ету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министрлігі </w:t>
      </w:r>
      <w:r>
        <w:br/>
      </w:r>
      <w:r>
        <w:rPr>
          <w:rFonts w:ascii="Times New Roman"/>
          <w:b w:val="false"/>
          <w:i w:val="false"/>
          <w:color w:val="000000"/>
          <w:sz w:val="28"/>
        </w:rPr>
        <w:t xml:space="preserve">
      020 Денсаулық сақтау саласындағы ақпараттың жалпыға қол </w:t>
      </w:r>
      <w:r>
        <w:br/>
      </w:r>
      <w:r>
        <w:rPr>
          <w:rFonts w:ascii="Times New Roman"/>
          <w:b w:val="false"/>
          <w:i w:val="false"/>
          <w:color w:val="000000"/>
          <w:sz w:val="28"/>
        </w:rPr>
        <w:t xml:space="preserve">
          жетiмдiлігін қамтамасыз ету </w:t>
      </w:r>
      <w:r>
        <w:br/>
      </w:r>
      <w:r>
        <w:rPr>
          <w:rFonts w:ascii="Times New Roman"/>
          <w:b w:val="false"/>
          <w:i w:val="false"/>
          <w:color w:val="000000"/>
          <w:sz w:val="28"/>
        </w:rPr>
        <w:t>
</w:t>
      </w:r>
      <w:r>
        <w:rPr>
          <w:rFonts w:ascii="Times New Roman"/>
          <w:b w:val="false"/>
          <w:i/>
          <w:color w:val="000000"/>
          <w:sz w:val="28"/>
        </w:rPr>
        <w:t xml:space="preserve">    235    Қазақстан Республикасының Мәдениет министрлiгi </w:t>
      </w:r>
      <w:r>
        <w:br/>
      </w:r>
      <w:r>
        <w:rPr>
          <w:rFonts w:ascii="Times New Roman"/>
          <w:b w:val="false"/>
          <w:i w:val="false"/>
          <w:color w:val="000000"/>
          <w:sz w:val="28"/>
        </w:rPr>
        <w:t xml:space="preserve">
      001 Мәдениет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Тарихи-мәдени құндылықтарды сақтау </w:t>
      </w:r>
      <w:r>
        <w:br/>
      </w:r>
      <w:r>
        <w:rPr>
          <w:rFonts w:ascii="Times New Roman"/>
          <w:b w:val="false"/>
          <w:i w:val="false"/>
          <w:color w:val="000000"/>
          <w:sz w:val="28"/>
        </w:rPr>
        <w:t xml:space="preserve">
      004 Тарихи-мәдени мұра ескерткіштерін сақтауды қамтамасыз ету </w:t>
      </w:r>
      <w:r>
        <w:br/>
      </w:r>
      <w:r>
        <w:rPr>
          <w:rFonts w:ascii="Times New Roman"/>
          <w:b w:val="false"/>
          <w:i w:val="false"/>
          <w:color w:val="000000"/>
          <w:sz w:val="28"/>
        </w:rPr>
        <w:t xml:space="preserve">
      005 Ұлттық фильмдер шығару </w:t>
      </w:r>
      <w:r>
        <w:br/>
      </w:r>
      <w:r>
        <w:rPr>
          <w:rFonts w:ascii="Times New Roman"/>
          <w:b w:val="false"/>
          <w:i w:val="false"/>
          <w:color w:val="000000"/>
          <w:sz w:val="28"/>
        </w:rPr>
        <w:t xml:space="preserve">
      006 Мұрағат қорын сақтауды қамтамасыз ету </w:t>
      </w:r>
      <w:r>
        <w:br/>
      </w:r>
      <w:r>
        <w:rPr>
          <w:rFonts w:ascii="Times New Roman"/>
          <w:b w:val="false"/>
          <w:i w:val="false"/>
          <w:color w:val="000000"/>
          <w:sz w:val="28"/>
        </w:rPr>
        <w:t xml:space="preserve">
      007 Әлеуметтiк маңызды және мәдени iс-шараларды өткізу </w:t>
      </w:r>
      <w:r>
        <w:br/>
      </w:r>
      <w:r>
        <w:rPr>
          <w:rFonts w:ascii="Times New Roman"/>
          <w:b w:val="false"/>
          <w:i w:val="false"/>
          <w:color w:val="000000"/>
          <w:sz w:val="28"/>
        </w:rPr>
        <w:t xml:space="preserve">
      008 Мемлекет қайраткерлерінің бейнесін мәңгі есте сақтау </w:t>
      </w:r>
      <w:r>
        <w:br/>
      </w:r>
      <w:r>
        <w:rPr>
          <w:rFonts w:ascii="Times New Roman"/>
          <w:b w:val="false"/>
          <w:i w:val="false"/>
          <w:color w:val="000000"/>
          <w:sz w:val="28"/>
        </w:rPr>
        <w:t xml:space="preserve">
      009 Жастар саясатын жүргізу </w:t>
      </w:r>
      <w:r>
        <w:br/>
      </w:r>
      <w:r>
        <w:rPr>
          <w:rFonts w:ascii="Times New Roman"/>
          <w:b w:val="false"/>
          <w:i w:val="false"/>
          <w:color w:val="000000"/>
          <w:sz w:val="28"/>
        </w:rPr>
        <w:t xml:space="preserve">
      010 Мемлекеттік және басқа да тілдерді дамыту </w:t>
      </w:r>
      <w:r>
        <w:br/>
      </w:r>
      <w:r>
        <w:rPr>
          <w:rFonts w:ascii="Times New Roman"/>
          <w:b w:val="false"/>
          <w:i w:val="false"/>
          <w:color w:val="000000"/>
          <w:sz w:val="28"/>
        </w:rPr>
        <w:t xml:space="preserve">
      011 Мемлекеттік сыйлықтар мен стипендиялар </w:t>
      </w:r>
      <w:r>
        <w:br/>
      </w:r>
      <w:r>
        <w:rPr>
          <w:rFonts w:ascii="Times New Roman"/>
          <w:b w:val="false"/>
          <w:i w:val="false"/>
          <w:color w:val="000000"/>
          <w:sz w:val="28"/>
        </w:rPr>
        <w:t xml:space="preserve">
      012 Театр-концерт ұйымдарының жұмысын қамтамасыз ету </w:t>
      </w:r>
      <w:r>
        <w:br/>
      </w:r>
      <w:r>
        <w:rPr>
          <w:rFonts w:ascii="Times New Roman"/>
          <w:b w:val="false"/>
          <w:i w:val="false"/>
          <w:color w:val="000000"/>
          <w:sz w:val="28"/>
        </w:rPr>
        <w:t xml:space="preserve">
      013 Ақпараттың жалпыға қол жетімділігін қамтамасыз ету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236    Қазақстан Республикасының Ақпарат министрлiгi </w:t>
      </w:r>
      <w:r>
        <w:br/>
      </w:r>
      <w:r>
        <w:rPr>
          <w:rFonts w:ascii="Times New Roman"/>
          <w:b w:val="false"/>
          <w:i w:val="false"/>
          <w:color w:val="000000"/>
          <w:sz w:val="28"/>
        </w:rPr>
        <w:t xml:space="preserve">
      001 Ақпарат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Баспа мұрағатының сақталуын қамтамасыз ету </w:t>
      </w:r>
      <w:r>
        <w:br/>
      </w:r>
      <w:r>
        <w:rPr>
          <w:rFonts w:ascii="Times New Roman"/>
          <w:b w:val="false"/>
          <w:i w:val="false"/>
          <w:color w:val="000000"/>
          <w:sz w:val="28"/>
        </w:rPr>
        <w:t xml:space="preserve">
      003 Мемлекеттік ақпараттық саясатты жүргізу </w:t>
      </w:r>
      <w:r>
        <w:br/>
      </w:r>
      <w:r>
        <w:rPr>
          <w:rFonts w:ascii="Times New Roman"/>
          <w:b w:val="false"/>
          <w:i w:val="false"/>
          <w:color w:val="000000"/>
          <w:sz w:val="28"/>
        </w:rPr>
        <w:t xml:space="preserve">
      004 Мемлекеттік сыйлықтар мен стипендиялар </w:t>
      </w:r>
      <w:r>
        <w:br/>
      </w:r>
      <w:r>
        <w:rPr>
          <w:rFonts w:ascii="Times New Roman"/>
          <w:b w:val="false"/>
          <w:i w:val="false"/>
          <w:color w:val="000000"/>
          <w:sz w:val="28"/>
        </w:rPr>
        <w:t xml:space="preserve">
      005 Әдебиеттің әлеуметтік маңызды түрлерін басып шығару </w:t>
      </w:r>
      <w:r>
        <w:br/>
      </w:r>
      <w:r>
        <w:rPr>
          <w:rFonts w:ascii="Times New Roman"/>
          <w:b w:val="false"/>
          <w:i w:val="false"/>
          <w:color w:val="000000"/>
          <w:sz w:val="28"/>
        </w:rPr>
        <w:t xml:space="preserve">
      006 Ішкі саяси тұрақтылық және қоғамдық келісім саласына </w:t>
      </w:r>
      <w:r>
        <w:br/>
      </w:r>
      <w:r>
        <w:rPr>
          <w:rFonts w:ascii="Times New Roman"/>
          <w:b w:val="false"/>
          <w:i w:val="false"/>
          <w:color w:val="000000"/>
          <w:sz w:val="28"/>
        </w:rPr>
        <w:t xml:space="preserve">
          мемлекеттік саясатты жүргізу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Туризм, спорт және дене шынықтыру саласындағы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006 Қазақстанның туристік имиджін қалыптастыру </w:t>
      </w:r>
      <w:r>
        <w:br/>
      </w:r>
      <w:r>
        <w:rPr>
          <w:rFonts w:ascii="Times New Roman"/>
          <w:b w:val="false"/>
          <w:i w:val="false"/>
          <w:color w:val="000000"/>
          <w:sz w:val="28"/>
        </w:rPr>
        <w:t xml:space="preserve">
      007 Мемлекеттiк сыйлықтар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басқармасы </w:t>
      </w:r>
      <w:r>
        <w:br/>
      </w:r>
      <w:r>
        <w:rPr>
          <w:rFonts w:ascii="Times New Roman"/>
          <w:b w:val="false"/>
          <w:i w:val="false"/>
          <w:color w:val="000000"/>
          <w:sz w:val="28"/>
        </w:rPr>
        <w:t xml:space="preserve">
      006 Мемлекеттік ақпараттық саясат жүргізу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br/>
      </w:r>
      <w:r>
        <w:rPr>
          <w:rFonts w:ascii="Times New Roman"/>
          <w:b w:val="false"/>
          <w:i w:val="false"/>
          <w:color w:val="000000"/>
          <w:sz w:val="28"/>
        </w:rPr>
        <w:t xml:space="preserve">
      039 Жойылған шахталардың қызметкерлерiнiң денсаулығына </w:t>
      </w:r>
      <w:r>
        <w:br/>
      </w:r>
      <w:r>
        <w:rPr>
          <w:rFonts w:ascii="Times New Roman"/>
          <w:b w:val="false"/>
          <w:i w:val="false"/>
          <w:color w:val="000000"/>
          <w:sz w:val="28"/>
        </w:rPr>
        <w:t xml:space="preserve">
          келтiрiлген зиянды өтеу жөнiндегi "Қарағанды көмiр </w:t>
      </w:r>
      <w:r>
        <w:br/>
      </w:r>
      <w:r>
        <w:rPr>
          <w:rFonts w:ascii="Times New Roman"/>
          <w:b w:val="false"/>
          <w:i w:val="false"/>
          <w:color w:val="000000"/>
          <w:sz w:val="28"/>
        </w:rPr>
        <w:t xml:space="preserve">
          шахтасы" мiндеттемелерін орындау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024 Сейсмологиялық ақпарат мониторингі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xml:space="preserve">
      001 Энергетика және минералдық ресурстар саласында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Мұнай-газ жобалары бойынша пайдалану құқығы </w:t>
      </w:r>
      <w:r>
        <w:br/>
      </w:r>
      <w:r>
        <w:rPr>
          <w:rFonts w:ascii="Times New Roman"/>
          <w:b w:val="false"/>
          <w:i w:val="false"/>
          <w:color w:val="000000"/>
          <w:sz w:val="28"/>
        </w:rPr>
        <w:t xml:space="preserve">
          мердігерлерге берілуі тиіс мемлекеттік мүліктің есепке </w:t>
      </w:r>
      <w:r>
        <w:br/>
      </w:r>
      <w:r>
        <w:rPr>
          <w:rFonts w:ascii="Times New Roman"/>
          <w:b w:val="false"/>
          <w:i w:val="false"/>
          <w:color w:val="000000"/>
          <w:sz w:val="28"/>
        </w:rPr>
        <w:t xml:space="preserve">
          алуды жүргізуді қамтамасыз ету </w:t>
      </w:r>
      <w:r>
        <w:br/>
      </w:r>
      <w:r>
        <w:rPr>
          <w:rFonts w:ascii="Times New Roman"/>
          <w:b w:val="false"/>
          <w:i w:val="false"/>
          <w:color w:val="000000"/>
          <w:sz w:val="28"/>
        </w:rPr>
        <w:t xml:space="preserve">
      008 Уран кенiштерiн тұмшалау және жою, техногендiк </w:t>
      </w:r>
      <w:r>
        <w:br/>
      </w:r>
      <w:r>
        <w:rPr>
          <w:rFonts w:ascii="Times New Roman"/>
          <w:b w:val="false"/>
          <w:i w:val="false"/>
          <w:color w:val="000000"/>
          <w:sz w:val="28"/>
        </w:rPr>
        <w:t xml:space="preserve">
          қалдықтарды көму </w:t>
      </w:r>
      <w:r>
        <w:br/>
      </w:r>
      <w:r>
        <w:rPr>
          <w:rFonts w:ascii="Times New Roman"/>
          <w:b w:val="false"/>
          <w:i w:val="false"/>
          <w:color w:val="000000"/>
          <w:sz w:val="28"/>
        </w:rPr>
        <w:t xml:space="preserve">
      009 Қарағанды көмiр бассейнiнiң шахталарын жабу </w:t>
      </w:r>
      <w:r>
        <w:br/>
      </w:r>
      <w:r>
        <w:rPr>
          <w:rFonts w:ascii="Times New Roman"/>
          <w:b w:val="false"/>
          <w:i w:val="false"/>
          <w:color w:val="000000"/>
          <w:sz w:val="28"/>
        </w:rPr>
        <w:t xml:space="preserve">
      011 Радиациялық қауіпсіздікті қамтамасыз ету </w:t>
      </w:r>
      <w:r>
        <w:br/>
      </w:r>
      <w:r>
        <w:rPr>
          <w:rFonts w:ascii="Times New Roman"/>
          <w:b w:val="false"/>
          <w:i w:val="false"/>
          <w:color w:val="000000"/>
          <w:sz w:val="28"/>
        </w:rPr>
        <w:t xml:space="preserve">
      012 Геологиялық ақпаратты түзу </w:t>
      </w:r>
      <w:r>
        <w:br/>
      </w:r>
      <w:r>
        <w:rPr>
          <w:rFonts w:ascii="Times New Roman"/>
          <w:b w:val="false"/>
          <w:i w:val="false"/>
          <w:color w:val="000000"/>
          <w:sz w:val="28"/>
        </w:rPr>
        <w:t xml:space="preserve">
      013 Мемлекеттік геологиялық зерделеу </w:t>
      </w:r>
      <w:r>
        <w:br/>
      </w:r>
      <w:r>
        <w:rPr>
          <w:rFonts w:ascii="Times New Roman"/>
          <w:b w:val="false"/>
          <w:i w:val="false"/>
          <w:color w:val="000000"/>
          <w:sz w:val="28"/>
        </w:rPr>
        <w:t xml:space="preserve">
      014 Жер қойнауы және жер қойнауын пайдалану мониторингі </w:t>
      </w:r>
      <w:r>
        <w:br/>
      </w:r>
      <w:r>
        <w:rPr>
          <w:rFonts w:ascii="Times New Roman"/>
          <w:b w:val="false"/>
          <w:i w:val="false"/>
          <w:color w:val="000000"/>
          <w:sz w:val="28"/>
        </w:rPr>
        <w:t xml:space="preserve">
      017 Өздігінен төгіліп жатқан ұңғымаларды жою және </w:t>
      </w:r>
      <w:r>
        <w:br/>
      </w:r>
      <w:r>
        <w:rPr>
          <w:rFonts w:ascii="Times New Roman"/>
          <w:b w:val="false"/>
          <w:i w:val="false"/>
          <w:color w:val="000000"/>
          <w:sz w:val="28"/>
        </w:rPr>
        <w:t xml:space="preserve">
          тұмшалау </w:t>
      </w:r>
      <w:r>
        <w:br/>
      </w:r>
      <w:r>
        <w:rPr>
          <w:rFonts w:ascii="Times New Roman"/>
          <w:b w:val="false"/>
          <w:i w:val="false"/>
          <w:color w:val="000000"/>
          <w:sz w:val="28"/>
        </w:rPr>
        <w:t xml:space="preserve">
      018 Мұнай операцияларын жүргізу, сондай-ақ көмірсутегін </w:t>
      </w:r>
      <w:r>
        <w:br/>
      </w:r>
      <w:r>
        <w:rPr>
          <w:rFonts w:ascii="Times New Roman"/>
          <w:b w:val="false"/>
          <w:i w:val="false"/>
          <w:color w:val="000000"/>
          <w:sz w:val="28"/>
        </w:rPr>
        <w:t xml:space="preserve">
          тасымалдау, қайта өңдеу және өткізу кезіндегі келісім </w:t>
      </w:r>
      <w:r>
        <w:br/>
      </w:r>
      <w:r>
        <w:rPr>
          <w:rFonts w:ascii="Times New Roman"/>
          <w:b w:val="false"/>
          <w:i w:val="false"/>
          <w:color w:val="000000"/>
          <w:sz w:val="28"/>
        </w:rPr>
        <w:t xml:space="preserve">
          шарттарда мемлекет мүддесін білдіру </w:t>
      </w:r>
      <w:r>
        <w:br/>
      </w:r>
      <w:r>
        <w:rPr>
          <w:rFonts w:ascii="Times New Roman"/>
          <w:b w:val="false"/>
          <w:i w:val="false"/>
          <w:color w:val="000000"/>
          <w:sz w:val="28"/>
        </w:rPr>
        <w:t xml:space="preserve">
      019 "Қарағанды шахталарды тарату" РМБК берілген, жабылған </w:t>
      </w:r>
      <w:r>
        <w:br/>
      </w:r>
      <w:r>
        <w:rPr>
          <w:rFonts w:ascii="Times New Roman"/>
          <w:b w:val="false"/>
          <w:i w:val="false"/>
          <w:color w:val="000000"/>
          <w:sz w:val="28"/>
        </w:rPr>
        <w:t xml:space="preserve">
          шахталар қызметкерлерінің денсаулығына келтірілген зиянды </w:t>
      </w:r>
      <w:r>
        <w:br/>
      </w:r>
      <w:r>
        <w:rPr>
          <w:rFonts w:ascii="Times New Roman"/>
          <w:b w:val="false"/>
          <w:i w:val="false"/>
          <w:color w:val="000000"/>
          <w:sz w:val="28"/>
        </w:rPr>
        <w:t xml:space="preserve">
          өтеу </w:t>
      </w:r>
      <w:r>
        <w:br/>
      </w:r>
      <w:r>
        <w:rPr>
          <w:rFonts w:ascii="Times New Roman"/>
          <w:b w:val="false"/>
          <w:i w:val="false"/>
          <w:color w:val="000000"/>
          <w:sz w:val="28"/>
        </w:rPr>
        <w:t xml:space="preserve">
      025 Семей ЖЭО активтерін сатып алу үшін Шығыс Қазақстан </w:t>
      </w:r>
      <w:r>
        <w:br/>
      </w:r>
      <w:r>
        <w:rPr>
          <w:rFonts w:ascii="Times New Roman"/>
          <w:b w:val="false"/>
          <w:i w:val="false"/>
          <w:color w:val="000000"/>
          <w:sz w:val="28"/>
        </w:rPr>
        <w:t xml:space="preserve">
          облысының бюджетіне берілетін мақсатты трансферттер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003 Мырғалымсай кен орны кенiштерiн жою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қоршаған </w:t>
      </w:r>
      <w:r>
        <w:br/>
      </w:r>
      <w:r>
        <w:rPr>
          <w:rFonts w:ascii="Times New Roman"/>
          <w:b w:val="false"/>
          <w:i w:val="false"/>
          <w:color w:val="000000"/>
          <w:sz w:val="28"/>
        </w:rPr>
        <w:t>
</w:t>
      </w:r>
      <w:r>
        <w:rPr>
          <w:rFonts w:ascii="Times New Roman"/>
          <w:b w:val="false"/>
          <w:i/>
          <w:color w:val="000000"/>
          <w:sz w:val="28"/>
        </w:rPr>
        <w:t xml:space="preserve">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001 Агроөнеркәсіптік кешен, орман және су шаруашылығы </w:t>
      </w:r>
      <w:r>
        <w:br/>
      </w:r>
      <w:r>
        <w:rPr>
          <w:rFonts w:ascii="Times New Roman"/>
          <w:b w:val="false"/>
          <w:i w:val="false"/>
          <w:color w:val="000000"/>
          <w:sz w:val="28"/>
        </w:rPr>
        <w:t xml:space="preserve">
          саласындағы уәкілетті органның қызметін қамтамасыз ету </w:t>
      </w:r>
      <w:r>
        <w:br/>
      </w:r>
      <w:r>
        <w:rPr>
          <w:rFonts w:ascii="Times New Roman"/>
          <w:b w:val="false"/>
          <w:i w:val="false"/>
          <w:color w:val="000000"/>
          <w:sz w:val="28"/>
        </w:rPr>
        <w:t xml:space="preserve">
      002 Жердің мелиоративтік жай-күйін сақтау және жақсарту </w:t>
      </w:r>
      <w:r>
        <w:br/>
      </w:r>
      <w:r>
        <w:rPr>
          <w:rFonts w:ascii="Times New Roman"/>
          <w:b w:val="false"/>
          <w:i w:val="false"/>
          <w:color w:val="000000"/>
          <w:sz w:val="28"/>
        </w:rPr>
        <w:t xml:space="preserve">
      003 Өсiмдiктердi қорғау </w:t>
      </w:r>
      <w:r>
        <w:br/>
      </w:r>
      <w:r>
        <w:rPr>
          <w:rFonts w:ascii="Times New Roman"/>
          <w:b w:val="false"/>
          <w:i w:val="false"/>
          <w:color w:val="000000"/>
          <w:sz w:val="28"/>
        </w:rPr>
        <w:t xml:space="preserve">
      004 Өсімдіктер карантині </w:t>
      </w:r>
      <w:r>
        <w:br/>
      </w:r>
      <w:r>
        <w:rPr>
          <w:rFonts w:ascii="Times New Roman"/>
          <w:b w:val="false"/>
          <w:i w:val="false"/>
          <w:color w:val="000000"/>
          <w:sz w:val="28"/>
        </w:rPr>
        <w:t xml:space="preserve">
      005 Тұқымдық және көшет материалының сорттық және себу </w:t>
      </w:r>
      <w:r>
        <w:br/>
      </w:r>
      <w:r>
        <w:rPr>
          <w:rFonts w:ascii="Times New Roman"/>
          <w:b w:val="false"/>
          <w:i w:val="false"/>
          <w:color w:val="000000"/>
          <w:sz w:val="28"/>
        </w:rPr>
        <w:t xml:space="preserve">
          сапаларын анықтау </w:t>
      </w:r>
      <w:r>
        <w:br/>
      </w:r>
      <w:r>
        <w:rPr>
          <w:rFonts w:ascii="Times New Roman"/>
          <w:b w:val="false"/>
          <w:i w:val="false"/>
          <w:color w:val="000000"/>
          <w:sz w:val="28"/>
        </w:rPr>
        <w:t xml:space="preserve">
      006 Ауыл шаруашылығын дамытуды мемлекеттік қолдау </w:t>
      </w:r>
      <w:r>
        <w:br/>
      </w:r>
      <w:r>
        <w:rPr>
          <w:rFonts w:ascii="Times New Roman"/>
          <w:b w:val="false"/>
          <w:i w:val="false"/>
          <w:color w:val="000000"/>
          <w:sz w:val="28"/>
        </w:rPr>
        <w:t xml:space="preserve">
      011 Техникалық құжаттаманы және ауыл шаруашылығы </w:t>
      </w:r>
      <w:r>
        <w:br/>
      </w:r>
      <w:r>
        <w:rPr>
          <w:rFonts w:ascii="Times New Roman"/>
          <w:b w:val="false"/>
          <w:i w:val="false"/>
          <w:color w:val="000000"/>
          <w:sz w:val="28"/>
        </w:rPr>
        <w:t xml:space="preserve">
          машиналарының тәжірибелік үлгілерін, бөлшектері мен </w:t>
      </w:r>
      <w:r>
        <w:br/>
      </w:r>
      <w:r>
        <w:rPr>
          <w:rFonts w:ascii="Times New Roman"/>
          <w:b w:val="false"/>
          <w:i w:val="false"/>
          <w:color w:val="000000"/>
          <w:sz w:val="28"/>
        </w:rPr>
        <w:t xml:space="preserve">
          тораптарын әзірлеу </w:t>
      </w:r>
      <w:r>
        <w:br/>
      </w:r>
      <w:r>
        <w:rPr>
          <w:rFonts w:ascii="Times New Roman"/>
          <w:b w:val="false"/>
          <w:i w:val="false"/>
          <w:color w:val="000000"/>
          <w:sz w:val="28"/>
        </w:rPr>
        <w:t xml:space="preserve">
      013 Ауыл шаруашылық дақылдарының сорттарын сынақтан өткізу </w:t>
      </w:r>
      <w:r>
        <w:br/>
      </w:r>
      <w:r>
        <w:rPr>
          <w:rFonts w:ascii="Times New Roman"/>
          <w:b w:val="false"/>
          <w:i w:val="false"/>
          <w:color w:val="000000"/>
          <w:sz w:val="28"/>
        </w:rPr>
        <w:t xml:space="preserve">
      018 Жұқпалы аурулардан сақтануды қамтамасыз ету </w:t>
      </w:r>
      <w:r>
        <w:br/>
      </w:r>
      <w:r>
        <w:rPr>
          <w:rFonts w:ascii="Times New Roman"/>
          <w:b w:val="false"/>
          <w:i w:val="false"/>
          <w:color w:val="000000"/>
          <w:sz w:val="28"/>
        </w:rPr>
        <w:t xml:space="preserve">
      020 Азық-түлік қауіпсіздігін және жұмылдыру қажеттіліктерін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021 Ауыл шаруашылығы өндірісін агрохимиялық және агроклиматтық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023 Су ресурстарын қорғау және ұтымды пайдалану </w:t>
      </w:r>
      <w:r>
        <w:br/>
      </w:r>
      <w:r>
        <w:rPr>
          <w:rFonts w:ascii="Times New Roman"/>
          <w:b w:val="false"/>
          <w:i w:val="false"/>
          <w:color w:val="000000"/>
          <w:sz w:val="28"/>
        </w:rPr>
        <w:t xml:space="preserve">
      034 Су берумен байланысы жоқ республикалық су шаруашылығы </w:t>
      </w:r>
      <w:r>
        <w:br/>
      </w:r>
      <w:r>
        <w:rPr>
          <w:rFonts w:ascii="Times New Roman"/>
          <w:b w:val="false"/>
          <w:i w:val="false"/>
          <w:color w:val="000000"/>
          <w:sz w:val="28"/>
        </w:rPr>
        <w:t xml:space="preserve">
          объектілерін пайдалану </w:t>
      </w:r>
      <w:r>
        <w:br/>
      </w:r>
      <w:r>
        <w:rPr>
          <w:rFonts w:ascii="Times New Roman"/>
          <w:b w:val="false"/>
          <w:i w:val="false"/>
          <w:color w:val="000000"/>
          <w:sz w:val="28"/>
        </w:rPr>
        <w:t xml:space="preserve">
      035 "Қазалыны (Жаңа Қазалы) сумен жабдықтау" жобасы </w:t>
      </w:r>
      <w:r>
        <w:br/>
      </w:r>
      <w:r>
        <w:rPr>
          <w:rFonts w:ascii="Times New Roman"/>
          <w:b w:val="false"/>
          <w:i w:val="false"/>
          <w:color w:val="000000"/>
          <w:sz w:val="28"/>
        </w:rPr>
        <w:t xml:space="preserve">
          шеңберінде қайта жаңартуды жүргізу </w:t>
      </w:r>
      <w:r>
        <w:br/>
      </w:r>
      <w:r>
        <w:rPr>
          <w:rFonts w:ascii="Times New Roman"/>
          <w:b w:val="false"/>
          <w:i w:val="false"/>
          <w:color w:val="000000"/>
          <w:sz w:val="28"/>
        </w:rPr>
        <w:t xml:space="preserve">
      036 Ормандардың сақталуын және тұрақты дамуын қамтамасыз ету </w:t>
      </w:r>
      <w:r>
        <w:br/>
      </w:r>
      <w:r>
        <w:rPr>
          <w:rFonts w:ascii="Times New Roman"/>
          <w:b w:val="false"/>
          <w:i w:val="false"/>
          <w:color w:val="000000"/>
          <w:sz w:val="28"/>
        </w:rPr>
        <w:t xml:space="preserve">
      037 Балық ресурстарын мемлекеттік есепке алу және оның </w:t>
      </w:r>
      <w:r>
        <w:br/>
      </w:r>
      <w:r>
        <w:rPr>
          <w:rFonts w:ascii="Times New Roman"/>
          <w:b w:val="false"/>
          <w:i w:val="false"/>
          <w:color w:val="000000"/>
          <w:sz w:val="28"/>
        </w:rPr>
        <w:t xml:space="preserve">
          кадастры </w:t>
      </w:r>
      <w:r>
        <w:br/>
      </w:r>
      <w:r>
        <w:rPr>
          <w:rFonts w:ascii="Times New Roman"/>
          <w:b w:val="false"/>
          <w:i w:val="false"/>
          <w:color w:val="000000"/>
          <w:sz w:val="28"/>
        </w:rPr>
        <w:t xml:space="preserve">
      038 Балық ресурстарын молайту </w:t>
      </w:r>
      <w:r>
        <w:br/>
      </w:r>
      <w:r>
        <w:rPr>
          <w:rFonts w:ascii="Times New Roman"/>
          <w:b w:val="false"/>
          <w:i w:val="false"/>
          <w:color w:val="000000"/>
          <w:sz w:val="28"/>
        </w:rPr>
        <w:t xml:space="preserve">
      040 Ерекше қорғалатын табиғи аумақтарды және жануарлар </w:t>
      </w:r>
      <w:r>
        <w:br/>
      </w:r>
      <w:r>
        <w:rPr>
          <w:rFonts w:ascii="Times New Roman"/>
          <w:b w:val="false"/>
          <w:i w:val="false"/>
          <w:color w:val="000000"/>
          <w:sz w:val="28"/>
        </w:rPr>
        <w:t xml:space="preserve">
          дүниесін сақтау мен дамытуды қамтамасыз ету </w:t>
      </w:r>
      <w:r>
        <w:br/>
      </w:r>
      <w:r>
        <w:rPr>
          <w:rFonts w:ascii="Times New Roman"/>
          <w:b w:val="false"/>
          <w:i w:val="false"/>
          <w:color w:val="000000"/>
          <w:sz w:val="28"/>
        </w:rPr>
        <w:t xml:space="preserve">
      046 Агроөнеркәсіптік кешен саласының дамуын </w:t>
      </w:r>
      <w:r>
        <w:br/>
      </w:r>
      <w:r>
        <w:rPr>
          <w:rFonts w:ascii="Times New Roman"/>
          <w:b w:val="false"/>
          <w:i w:val="false"/>
          <w:color w:val="000000"/>
          <w:sz w:val="28"/>
        </w:rPr>
        <w:t xml:space="preserve">
          нормативтік-әдістемелік қамтамасыз ету </w:t>
      </w:r>
      <w:r>
        <w:br/>
      </w:r>
      <w:r>
        <w:rPr>
          <w:rFonts w:ascii="Times New Roman"/>
          <w:b w:val="false"/>
          <w:i w:val="false"/>
          <w:color w:val="000000"/>
          <w:sz w:val="28"/>
        </w:rPr>
        <w:t xml:space="preserve">
      047 Тракторларды, олардың тіркемелерін, өздігінен жүретін ауыл </w:t>
      </w:r>
      <w:r>
        <w:br/>
      </w:r>
      <w:r>
        <w:rPr>
          <w:rFonts w:ascii="Times New Roman"/>
          <w:b w:val="false"/>
          <w:i w:val="false"/>
          <w:color w:val="000000"/>
          <w:sz w:val="28"/>
        </w:rPr>
        <w:t xml:space="preserve">
          шаруашылық, мелиоративтік және жол-құрылыс машиналары </w:t>
      </w:r>
      <w:r>
        <w:br/>
      </w:r>
      <w:r>
        <w:rPr>
          <w:rFonts w:ascii="Times New Roman"/>
          <w:b w:val="false"/>
          <w:i w:val="false"/>
          <w:color w:val="000000"/>
          <w:sz w:val="28"/>
        </w:rPr>
        <w:t xml:space="preserve">
          мен тетіктерін мемлекеттік есепке алу және тіркеу </w:t>
      </w:r>
      <w:r>
        <w:br/>
      </w:r>
      <w:r>
        <w:rPr>
          <w:rFonts w:ascii="Times New Roman"/>
          <w:b w:val="false"/>
          <w:i w:val="false"/>
          <w:color w:val="000000"/>
          <w:sz w:val="28"/>
        </w:rPr>
        <w:t xml:space="preserve">
      048 Қаратал суару жүйесінің магистралдық арналары мен </w:t>
      </w:r>
      <w:r>
        <w:br/>
      </w:r>
      <w:r>
        <w:rPr>
          <w:rFonts w:ascii="Times New Roman"/>
          <w:b w:val="false"/>
          <w:i w:val="false"/>
          <w:color w:val="000000"/>
          <w:sz w:val="28"/>
        </w:rPr>
        <w:t xml:space="preserve">
          коллекторлық-дренаждық желісін жөндеуге Алматы облысының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049 Республика меншігіне жататын ауыз сумен жабдықтаудың </w:t>
      </w:r>
      <w:r>
        <w:br/>
      </w:r>
      <w:r>
        <w:rPr>
          <w:rFonts w:ascii="Times New Roman"/>
          <w:b w:val="false"/>
          <w:i w:val="false"/>
          <w:color w:val="000000"/>
          <w:sz w:val="28"/>
        </w:rPr>
        <w:t xml:space="preserve">
          баламасыз көздері болып табылатын сумен жабдықтаудың </w:t>
      </w:r>
      <w:r>
        <w:br/>
      </w:r>
      <w:r>
        <w:rPr>
          <w:rFonts w:ascii="Times New Roman"/>
          <w:b w:val="false"/>
          <w:i w:val="false"/>
          <w:color w:val="000000"/>
          <w:sz w:val="28"/>
        </w:rPr>
        <w:t xml:space="preserve">
          аса маңызды топтық жүйелерінен алынатын ауыз суды беру </w:t>
      </w:r>
      <w:r>
        <w:br/>
      </w:r>
      <w:r>
        <w:rPr>
          <w:rFonts w:ascii="Times New Roman"/>
          <w:b w:val="false"/>
          <w:i w:val="false"/>
          <w:color w:val="000000"/>
          <w:sz w:val="28"/>
        </w:rPr>
        <w:t xml:space="preserve">
          бойынша қызметтер құнын субсидиялау </w:t>
      </w:r>
      <w:r>
        <w:br/>
      </w:r>
      <w:r>
        <w:rPr>
          <w:rFonts w:ascii="Times New Roman"/>
          <w:b w:val="false"/>
          <w:i w:val="false"/>
          <w:color w:val="000000"/>
          <w:sz w:val="28"/>
        </w:rPr>
        <w:t xml:space="preserve">
      054 Шаруашылықаралық арналар мен гидромелиоративтік </w:t>
      </w:r>
      <w:r>
        <w:br/>
      </w:r>
      <w:r>
        <w:rPr>
          <w:rFonts w:ascii="Times New Roman"/>
          <w:b w:val="false"/>
          <w:i w:val="false"/>
          <w:color w:val="000000"/>
          <w:sz w:val="28"/>
        </w:rPr>
        <w:t xml:space="preserve">
          құрылыстардың апатты учаскелерін күрделі жөндеу және </w:t>
      </w:r>
      <w:r>
        <w:br/>
      </w:r>
      <w:r>
        <w:rPr>
          <w:rFonts w:ascii="Times New Roman"/>
          <w:b w:val="false"/>
          <w:i w:val="false"/>
          <w:color w:val="000000"/>
          <w:sz w:val="28"/>
        </w:rPr>
        <w:t xml:space="preserve">
          қалпына келтіру </w:t>
      </w:r>
      <w:r>
        <w:br/>
      </w:r>
      <w:r>
        <w:rPr>
          <w:rFonts w:ascii="Times New Roman"/>
          <w:b w:val="false"/>
          <w:i w:val="false"/>
          <w:color w:val="000000"/>
          <w:sz w:val="28"/>
        </w:rPr>
        <w:t xml:space="preserve">
      055 Аграрлық ғылым саласындағы мемлекеттік сыйлықтар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Қоршаған ортаны қорғау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Мемлекеттік экологиялық сараптама жүргізу </w:t>
      </w:r>
      <w:r>
        <w:br/>
      </w:r>
      <w:r>
        <w:rPr>
          <w:rFonts w:ascii="Times New Roman"/>
          <w:b w:val="false"/>
          <w:i w:val="false"/>
          <w:color w:val="000000"/>
          <w:sz w:val="28"/>
        </w:rPr>
        <w:t xml:space="preserve">
      008 Қоршаған ортаның жай-күйіне бақылау жүргізу </w:t>
      </w:r>
      <w:r>
        <w:br/>
      </w:r>
      <w:r>
        <w:rPr>
          <w:rFonts w:ascii="Times New Roman"/>
          <w:b w:val="false"/>
          <w:i w:val="false"/>
          <w:color w:val="000000"/>
          <w:sz w:val="28"/>
        </w:rPr>
        <w:t>
</w:t>
      </w:r>
      <w:r>
        <w:rPr>
          <w:rFonts w:ascii="Times New Roman"/>
          <w:b w:val="false"/>
          <w:i/>
          <w:color w:val="000000"/>
          <w:sz w:val="28"/>
        </w:rPr>
        <w:t xml:space="preserve">    614    Қазақстан Республикасының Жер ресурстарын басқару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001 Жер ресурстарын мемлекеттік басқаруды қамтамасыз ету </w:t>
      </w:r>
      <w:r>
        <w:br/>
      </w:r>
      <w:r>
        <w:rPr>
          <w:rFonts w:ascii="Times New Roman"/>
          <w:b w:val="false"/>
          <w:i w:val="false"/>
          <w:color w:val="000000"/>
          <w:sz w:val="28"/>
        </w:rPr>
        <w:t xml:space="preserve">
      002 Жер қатынастарын жүзеге асыруды қамтамасыз ету </w:t>
      </w:r>
      <w:r>
        <w:br/>
      </w:r>
      <w:r>
        <w:rPr>
          <w:rFonts w:ascii="Times New Roman"/>
          <w:b w:val="false"/>
          <w:i w:val="false"/>
          <w:color w:val="000000"/>
          <w:sz w:val="28"/>
        </w:rPr>
        <w:t xml:space="preserve">
      004 Топография-геодезиялық және картографиялық өнiмдерді </w:t>
      </w:r>
      <w:r>
        <w:br/>
      </w:r>
      <w:r>
        <w:rPr>
          <w:rFonts w:ascii="Times New Roman"/>
          <w:b w:val="false"/>
          <w:i w:val="false"/>
          <w:color w:val="000000"/>
          <w:sz w:val="28"/>
        </w:rPr>
        <w:t xml:space="preserve">
          және олардың сақталуын қамтамасыз ету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Басқармасы </w:t>
      </w:r>
      <w:r>
        <w:br/>
      </w:r>
      <w:r>
        <w:rPr>
          <w:rFonts w:ascii="Times New Roman"/>
          <w:b w:val="false"/>
          <w:i w:val="false"/>
          <w:color w:val="000000"/>
          <w:sz w:val="28"/>
        </w:rPr>
        <w:t xml:space="preserve">
      007 Ормандар мен жануарлар әлемін күзету, қорғау, молайту </w:t>
      </w:r>
      <w:r>
        <w:br/>
      </w:r>
      <w:r>
        <w:rPr>
          <w:rFonts w:ascii="Times New Roman"/>
          <w:b w:val="false"/>
          <w:i w:val="false"/>
          <w:color w:val="000000"/>
          <w:sz w:val="28"/>
        </w:rPr>
        <w:t xml:space="preserve">
      010 Мемлекеттік бюджеттің алдындағы міндеттемелерді өтеу </w:t>
      </w:r>
      <w:r>
        <w:br/>
      </w:r>
      <w:r>
        <w:rPr>
          <w:rFonts w:ascii="Times New Roman"/>
          <w:b w:val="false"/>
          <w:i w:val="false"/>
          <w:color w:val="000000"/>
          <w:sz w:val="28"/>
        </w:rPr>
        <w:t xml:space="preserve">
          үшін "Күйгенжар" АҚ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11       Өнеркәсiп және құрылыс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008 Ақпараты сақтауды қамтамасыз ету </w:t>
      </w:r>
      <w:r>
        <w:br/>
      </w:r>
      <w:r>
        <w:rPr>
          <w:rFonts w:ascii="Times New Roman"/>
          <w:b w:val="false"/>
          <w:i w:val="false"/>
          <w:color w:val="000000"/>
          <w:sz w:val="28"/>
        </w:rPr>
        <w:t xml:space="preserve">
      014 Сәулет, қала құрылысы және құрылыс қызметі саласындағы </w:t>
      </w:r>
      <w:r>
        <w:br/>
      </w:r>
      <w:r>
        <w:rPr>
          <w:rFonts w:ascii="Times New Roman"/>
          <w:b w:val="false"/>
          <w:i w:val="false"/>
          <w:color w:val="000000"/>
          <w:sz w:val="28"/>
        </w:rPr>
        <w:t xml:space="preserve">
          нормативтік-техникалық құжаттарды жетілдіру </w:t>
      </w:r>
      <w:r>
        <w:br/>
      </w:r>
      <w:r>
        <w:rPr>
          <w:rFonts w:ascii="Times New Roman"/>
          <w:b w:val="false"/>
          <w:i w:val="false"/>
          <w:color w:val="000000"/>
          <w:sz w:val="28"/>
        </w:rPr>
        <w:t>
</w:t>
      </w:r>
      <w:r>
        <w:rPr>
          <w:rFonts w:ascii="Times New Roman"/>
          <w:b w:val="false"/>
          <w:i/>
          <w:color w:val="000000"/>
          <w:sz w:val="28"/>
        </w:rPr>
        <w:t xml:space="preserve">12       Көлiк және байланыс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Көлiк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Көлiк және коммуникациялар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003 Республикалық маңызы бар автожолдарды күрделі, орташа </w:t>
      </w:r>
      <w:r>
        <w:br/>
      </w:r>
      <w:r>
        <w:rPr>
          <w:rFonts w:ascii="Times New Roman"/>
          <w:b w:val="false"/>
          <w:i w:val="false"/>
          <w:color w:val="000000"/>
          <w:sz w:val="28"/>
        </w:rPr>
        <w:t xml:space="preserve">
          және ағымды жөндеу, ұстау, көгалдандыру, диагностика және </w:t>
      </w:r>
      <w:r>
        <w:br/>
      </w:r>
      <w:r>
        <w:rPr>
          <w:rFonts w:ascii="Times New Roman"/>
          <w:b w:val="false"/>
          <w:i w:val="false"/>
          <w:color w:val="000000"/>
          <w:sz w:val="28"/>
        </w:rPr>
        <w:t xml:space="preserve">
          аспаптық құралдармен тексеру </w:t>
      </w:r>
      <w:r>
        <w:br/>
      </w:r>
      <w:r>
        <w:rPr>
          <w:rFonts w:ascii="Times New Roman"/>
          <w:b w:val="false"/>
          <w:i w:val="false"/>
          <w:color w:val="000000"/>
          <w:sz w:val="28"/>
        </w:rPr>
        <w:t xml:space="preserve">
      005 Су жолдарын кеме жүретін жағдайда болуын қамтамасыз ету </w:t>
      </w:r>
      <w:r>
        <w:br/>
      </w:r>
      <w:r>
        <w:rPr>
          <w:rFonts w:ascii="Times New Roman"/>
          <w:b w:val="false"/>
          <w:i w:val="false"/>
          <w:color w:val="000000"/>
          <w:sz w:val="28"/>
        </w:rPr>
        <w:t xml:space="preserve">
          және шлюздердi ұстау </w:t>
      </w:r>
      <w:r>
        <w:br/>
      </w:r>
      <w:r>
        <w:rPr>
          <w:rFonts w:ascii="Times New Roman"/>
          <w:b w:val="false"/>
          <w:i w:val="false"/>
          <w:color w:val="000000"/>
          <w:sz w:val="28"/>
        </w:rPr>
        <w:t xml:space="preserve">
      016 "Байқоңыр" кешенінің жалға алынған мүлкінің есебі </w:t>
      </w:r>
      <w:r>
        <w:br/>
      </w:r>
      <w:r>
        <w:rPr>
          <w:rFonts w:ascii="Times New Roman"/>
          <w:b w:val="false"/>
          <w:i w:val="false"/>
          <w:color w:val="000000"/>
          <w:sz w:val="28"/>
        </w:rPr>
        <w:t xml:space="preserve">
      019 Жүйелі ішкі авиатасымалдарды субсидиялау </w:t>
      </w:r>
      <w:r>
        <w:br/>
      </w:r>
      <w:r>
        <w:rPr>
          <w:rFonts w:ascii="Times New Roman"/>
          <w:b w:val="false"/>
          <w:i w:val="false"/>
          <w:color w:val="000000"/>
          <w:sz w:val="28"/>
        </w:rPr>
        <w:t xml:space="preserve">
      021 Қазақстан Республикасының ғарышкер үміткерлерін дайындау </w:t>
      </w:r>
      <w:r>
        <w:br/>
      </w:r>
      <w:r>
        <w:rPr>
          <w:rFonts w:ascii="Times New Roman"/>
          <w:b w:val="false"/>
          <w:i w:val="false"/>
          <w:color w:val="000000"/>
          <w:sz w:val="28"/>
        </w:rPr>
        <w:t xml:space="preserve">
      024 Мемлекетаралық әскери тасымалдау бойынша өткен жылғы </w:t>
      </w:r>
      <w:r>
        <w:br/>
      </w:r>
      <w:r>
        <w:rPr>
          <w:rFonts w:ascii="Times New Roman"/>
          <w:b w:val="false"/>
          <w:i w:val="false"/>
          <w:color w:val="000000"/>
          <w:sz w:val="28"/>
        </w:rPr>
        <w:t xml:space="preserve">
          міндеттемелерді орындау </w:t>
      </w:r>
      <w:r>
        <w:br/>
      </w:r>
      <w:r>
        <w:rPr>
          <w:rFonts w:ascii="Times New Roman"/>
          <w:b w:val="false"/>
          <w:i w:val="false"/>
          <w:color w:val="000000"/>
          <w:sz w:val="28"/>
        </w:rPr>
        <w:t xml:space="preserve">
      025 Мемлекеттік бюджет алдында "Астана халықаралық әуежайы" </w:t>
      </w:r>
      <w:r>
        <w:br/>
      </w:r>
      <w:r>
        <w:rPr>
          <w:rFonts w:ascii="Times New Roman"/>
          <w:b w:val="false"/>
          <w:i w:val="false"/>
          <w:color w:val="000000"/>
          <w:sz w:val="28"/>
        </w:rPr>
        <w:t xml:space="preserve">
          АҚ міндеттерін өтеу үшін жарғылық капиталын ұлғайту </w:t>
      </w:r>
      <w:r>
        <w:br/>
      </w:r>
      <w:r>
        <w:rPr>
          <w:rFonts w:ascii="Times New Roman"/>
          <w:b w:val="false"/>
          <w:i w:val="false"/>
          <w:color w:val="000000"/>
          <w:sz w:val="28"/>
        </w:rPr>
        <w:t xml:space="preserve">
      029 Автокөлік жолдарын жөндеуге Алматы қалалық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030 "Transport tower" әкімшілік-технологиялық кешені </w:t>
      </w:r>
      <w:r>
        <w:br/>
      </w:r>
      <w:r>
        <w:rPr>
          <w:rFonts w:ascii="Times New Roman"/>
          <w:b w:val="false"/>
          <w:i w:val="false"/>
          <w:color w:val="000000"/>
          <w:sz w:val="28"/>
        </w:rPr>
        <w:t xml:space="preserve">
          ғимаратын күтіп-ұстау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006 Радиожиілік өрісінің және радиоэлектрондық құралдардың </w:t>
      </w:r>
      <w:r>
        <w:br/>
      </w:r>
      <w:r>
        <w:rPr>
          <w:rFonts w:ascii="Times New Roman"/>
          <w:b w:val="false"/>
          <w:i w:val="false"/>
          <w:color w:val="000000"/>
          <w:sz w:val="28"/>
        </w:rPr>
        <w:t xml:space="preserve">
          мониторинг жүйесін техникалық сүйемелдеу </w:t>
      </w:r>
      <w:r>
        <w:br/>
      </w:r>
      <w:r>
        <w:rPr>
          <w:rFonts w:ascii="Times New Roman"/>
          <w:b w:val="false"/>
          <w:i w:val="false"/>
          <w:color w:val="000000"/>
          <w:sz w:val="28"/>
        </w:rPr>
        <w:t xml:space="preserve">
      017 Әмбебап байланыс қызметтерін ұсыну жөніндегі ауылдағы </w:t>
      </w:r>
      <w:r>
        <w:br/>
      </w:r>
      <w:r>
        <w:rPr>
          <w:rFonts w:ascii="Times New Roman"/>
          <w:b w:val="false"/>
          <w:i w:val="false"/>
          <w:color w:val="000000"/>
          <w:sz w:val="28"/>
        </w:rPr>
        <w:t xml:space="preserve">
          байланыс операторларының залалдарына төлемақы </w:t>
      </w:r>
      <w:r>
        <w:br/>
      </w:r>
      <w:r>
        <w:rPr>
          <w:rFonts w:ascii="Times New Roman"/>
          <w:b w:val="false"/>
          <w:i w:val="false"/>
          <w:color w:val="000000"/>
          <w:sz w:val="28"/>
        </w:rPr>
        <w:t xml:space="preserve">
      019 "Қазақтелеком" АҚ қалааралық және халықаралық байланыс </w:t>
      </w:r>
      <w:r>
        <w:br/>
      </w:r>
      <w:r>
        <w:rPr>
          <w:rFonts w:ascii="Times New Roman"/>
          <w:b w:val="false"/>
          <w:i w:val="false"/>
          <w:color w:val="000000"/>
          <w:sz w:val="28"/>
        </w:rPr>
        <w:t xml:space="preserve">
          қызметтерін көрсетулерді ұсынуға эксклюзив құқығының </w:t>
      </w:r>
      <w:r>
        <w:br/>
      </w:r>
      <w:r>
        <w:rPr>
          <w:rFonts w:ascii="Times New Roman"/>
          <w:b w:val="false"/>
          <w:i w:val="false"/>
          <w:color w:val="000000"/>
          <w:sz w:val="28"/>
        </w:rPr>
        <w:t xml:space="preserve">
          жойылғаны себепті шығындарын өтеу </w:t>
      </w:r>
      <w:r>
        <w:br/>
      </w:r>
      <w:r>
        <w:rPr>
          <w:rFonts w:ascii="Times New Roman"/>
          <w:b w:val="false"/>
          <w:i w:val="false"/>
          <w:color w:val="000000"/>
          <w:sz w:val="28"/>
        </w:rPr>
        <w:t>
</w:t>
      </w:r>
      <w:r>
        <w:rPr>
          <w:rFonts w:ascii="Times New Roman"/>
          <w:b w:val="false"/>
          <w:i/>
          <w:color w:val="000000"/>
          <w:sz w:val="28"/>
        </w:rPr>
        <w:t xml:space="preserve">13       Өзгелер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006 Өкiлдiк шығындар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br/>
      </w:r>
      <w:r>
        <w:rPr>
          <w:rFonts w:ascii="Times New Roman"/>
          <w:b w:val="false"/>
          <w:i w:val="false"/>
          <w:color w:val="000000"/>
          <w:sz w:val="28"/>
        </w:rPr>
        <w:t xml:space="preserve">
      010 Табиғи және техногендiк сипаттағы төтенше жағдайларды </w:t>
      </w:r>
      <w:r>
        <w:br/>
      </w:r>
      <w:r>
        <w:rPr>
          <w:rFonts w:ascii="Times New Roman"/>
          <w:b w:val="false"/>
          <w:i w:val="false"/>
          <w:color w:val="000000"/>
          <w:sz w:val="28"/>
        </w:rPr>
        <w:t xml:space="preserve">
          жою және өзге де күтпеген шығыстар үшін Қазақстан </w:t>
      </w:r>
      <w:r>
        <w:br/>
      </w:r>
      <w:r>
        <w:rPr>
          <w:rFonts w:ascii="Times New Roman"/>
          <w:b w:val="false"/>
          <w:i w:val="false"/>
          <w:color w:val="000000"/>
          <w:sz w:val="28"/>
        </w:rPr>
        <w:t xml:space="preserve">
          Республикасы Үкiметiнiң резервi </w:t>
      </w:r>
      <w:r>
        <w:br/>
      </w:r>
      <w:r>
        <w:rPr>
          <w:rFonts w:ascii="Times New Roman"/>
          <w:b w:val="false"/>
          <w:i w:val="false"/>
          <w:color w:val="000000"/>
          <w:sz w:val="28"/>
        </w:rPr>
        <w:t xml:space="preserve">
      011 Мемлекеттік кепілдіктер бойынша міндеттемелерді орындау </w:t>
      </w:r>
      <w:r>
        <w:br/>
      </w:r>
      <w:r>
        <w:rPr>
          <w:rFonts w:ascii="Times New Roman"/>
          <w:b w:val="false"/>
          <w:i w:val="false"/>
          <w:color w:val="000000"/>
          <w:sz w:val="28"/>
        </w:rPr>
        <w:t xml:space="preserve">
      012 Касса алшақтығын жабуда төмен тұрған бюджеттерді </w:t>
      </w:r>
      <w:r>
        <w:br/>
      </w:r>
      <w:r>
        <w:rPr>
          <w:rFonts w:ascii="Times New Roman"/>
          <w:b w:val="false"/>
          <w:i w:val="false"/>
          <w:color w:val="000000"/>
          <w:sz w:val="28"/>
        </w:rPr>
        <w:t xml:space="preserve">
          кредиттеу үшін Қазақстан Республикасы Үкіметінің арнайы </w:t>
      </w:r>
      <w:r>
        <w:br/>
      </w:r>
      <w:r>
        <w:rPr>
          <w:rFonts w:ascii="Times New Roman"/>
          <w:b w:val="false"/>
          <w:i w:val="false"/>
          <w:color w:val="000000"/>
          <w:sz w:val="28"/>
        </w:rPr>
        <w:t xml:space="preserve">
          резерві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014 Ауылдық (селолық) округтік әкімдік аппараттарын ұстауға </w:t>
      </w:r>
      <w:r>
        <w:br/>
      </w:r>
      <w:r>
        <w:rPr>
          <w:rFonts w:ascii="Times New Roman"/>
          <w:b w:val="false"/>
          <w:i w:val="false"/>
          <w:color w:val="000000"/>
          <w:sz w:val="28"/>
        </w:rPr>
        <w:t xml:space="preserve">
          облыстық бюджеттерге берілетін мақсатты трансферттер </w:t>
      </w:r>
      <w:r>
        <w:br/>
      </w:r>
      <w:r>
        <w:rPr>
          <w:rFonts w:ascii="Times New Roman"/>
          <w:b w:val="false"/>
          <w:i w:val="false"/>
          <w:color w:val="000000"/>
          <w:sz w:val="28"/>
        </w:rPr>
        <w:t xml:space="preserve">
      015 Шағын қалаларды оның ішінде экономикасы күйзеліске </w:t>
      </w:r>
      <w:r>
        <w:br/>
      </w:r>
      <w:r>
        <w:rPr>
          <w:rFonts w:ascii="Times New Roman"/>
          <w:b w:val="false"/>
          <w:i w:val="false"/>
          <w:color w:val="000000"/>
          <w:sz w:val="28"/>
        </w:rPr>
        <w:t xml:space="preserve">
          ұшыраған қалаларды дамытуға облыстық бюджеттерге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Әдiлет министрлiгi </w:t>
      </w:r>
      <w:r>
        <w:br/>
      </w:r>
      <w:r>
        <w:rPr>
          <w:rFonts w:ascii="Times New Roman"/>
          <w:b w:val="false"/>
          <w:i w:val="false"/>
          <w:color w:val="000000"/>
          <w:sz w:val="28"/>
        </w:rPr>
        <w:t xml:space="preserve">
      010 Сот шешiмдерi бойынша Қазақстан Республикасы Үкiметiнiң, </w:t>
      </w:r>
      <w:r>
        <w:br/>
      </w:r>
      <w:r>
        <w:rPr>
          <w:rFonts w:ascii="Times New Roman"/>
          <w:b w:val="false"/>
          <w:i w:val="false"/>
          <w:color w:val="000000"/>
          <w:sz w:val="28"/>
        </w:rPr>
        <w:t xml:space="preserve">
          орталық мемлекеттiк органдардың және олардың аумақтық </w:t>
      </w:r>
      <w:r>
        <w:br/>
      </w:r>
      <w:r>
        <w:rPr>
          <w:rFonts w:ascii="Times New Roman"/>
          <w:b w:val="false"/>
          <w:i w:val="false"/>
          <w:color w:val="000000"/>
          <w:sz w:val="28"/>
        </w:rPr>
        <w:t xml:space="preserve">
          бөлiмшелерiнiң мiндеттемелерiн өтеу үшін резервi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001 Индустрия және сауда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011 Шағын кәсіпкерлікті қолдау </w:t>
      </w:r>
      <w:r>
        <w:br/>
      </w:r>
      <w:r>
        <w:rPr>
          <w:rFonts w:ascii="Times New Roman"/>
          <w:b w:val="false"/>
          <w:i w:val="false"/>
          <w:color w:val="000000"/>
          <w:sz w:val="28"/>
        </w:rPr>
        <w:t xml:space="preserve">
      013 Стандарттау, метрология және сертификаттау жүйесін </w:t>
      </w:r>
      <w:r>
        <w:br/>
      </w:r>
      <w:r>
        <w:rPr>
          <w:rFonts w:ascii="Times New Roman"/>
          <w:b w:val="false"/>
          <w:i w:val="false"/>
          <w:color w:val="000000"/>
          <w:sz w:val="28"/>
        </w:rPr>
        <w:t xml:space="preserve">
          жетілдіру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006 Гидрометеорологиялық мониторинг жүргізу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жөніндегі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xml:space="preserve">
      011 Жер сілкінісі салдарынан зардап шеккен объектілерді </w:t>
      </w:r>
      <w:r>
        <w:br/>
      </w:r>
      <w:r>
        <w:rPr>
          <w:rFonts w:ascii="Times New Roman"/>
          <w:b w:val="false"/>
          <w:i w:val="false"/>
          <w:color w:val="000000"/>
          <w:sz w:val="28"/>
        </w:rPr>
        <w:t xml:space="preserve">
          жөндеу үшін Жамбыл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Мемлекеттік қызмет істері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005 Мемлекеттік органдардың және мемлекеттік мекемелердің </w:t>
      </w:r>
      <w:r>
        <w:br/>
      </w:r>
      <w:r>
        <w:rPr>
          <w:rFonts w:ascii="Times New Roman"/>
          <w:b w:val="false"/>
          <w:i w:val="false"/>
          <w:color w:val="000000"/>
          <w:sz w:val="28"/>
        </w:rPr>
        <w:t xml:space="preserve">
          қызметкерлеріне тұрғын үй салуға және сатып алуда үлестік </w:t>
      </w:r>
      <w:r>
        <w:br/>
      </w:r>
      <w:r>
        <w:rPr>
          <w:rFonts w:ascii="Times New Roman"/>
          <w:b w:val="false"/>
          <w:i w:val="false"/>
          <w:color w:val="000000"/>
          <w:sz w:val="28"/>
        </w:rPr>
        <w:t xml:space="preserve">
          қатысуға Астана қаласының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617    Қазақстан Республикасының Мемлекеттiк материалдық </w:t>
      </w:r>
      <w:r>
        <w:br/>
      </w:r>
      <w:r>
        <w:rPr>
          <w:rFonts w:ascii="Times New Roman"/>
          <w:b w:val="false"/>
          <w:i w:val="false"/>
          <w:color w:val="000000"/>
          <w:sz w:val="28"/>
        </w:rPr>
        <w:t>
</w:t>
      </w:r>
      <w:r>
        <w:rPr>
          <w:rFonts w:ascii="Times New Roman"/>
          <w:b w:val="false"/>
          <w:i/>
          <w:color w:val="000000"/>
          <w:sz w:val="28"/>
        </w:rPr>
        <w:t xml:space="preserve">          резервтер жөнiндегi агенттiгi </w:t>
      </w:r>
      <w:r>
        <w:br/>
      </w:r>
      <w:r>
        <w:rPr>
          <w:rFonts w:ascii="Times New Roman"/>
          <w:b w:val="false"/>
          <w:i w:val="false"/>
          <w:color w:val="000000"/>
          <w:sz w:val="28"/>
        </w:rPr>
        <w:t xml:space="preserve">
      001 Мемлекеттік материалдар резерві жүйесін басқаруды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Мемлекеттiк резервтi қалыптастыру және сақтау </w:t>
      </w:r>
      <w:r>
        <w:br/>
      </w:r>
      <w:r>
        <w:rPr>
          <w:rFonts w:ascii="Times New Roman"/>
          <w:b w:val="false"/>
          <w:i w:val="false"/>
          <w:color w:val="000000"/>
          <w:sz w:val="28"/>
        </w:rPr>
        <w:t xml:space="preserve">
      003 Жұмылдыру резервiн қалыптастыру және сақтау </w:t>
      </w:r>
      <w:r>
        <w:br/>
      </w:r>
      <w:r>
        <w:rPr>
          <w:rFonts w:ascii="Times New Roman"/>
          <w:b w:val="false"/>
          <w:i w:val="false"/>
          <w:color w:val="000000"/>
          <w:sz w:val="28"/>
        </w:rPr>
        <w:t>
</w:t>
      </w:r>
      <w:r>
        <w:rPr>
          <w:rFonts w:ascii="Times New Roman"/>
          <w:b w:val="false"/>
          <w:i/>
          <w:color w:val="000000"/>
          <w:sz w:val="28"/>
        </w:rPr>
        <w:t xml:space="preserve">    620    Қазақстан Республикасының Табиғи монополияларды реттеу </w:t>
      </w:r>
      <w:r>
        <w:br/>
      </w:r>
      <w:r>
        <w:rPr>
          <w:rFonts w:ascii="Times New Roman"/>
          <w:b w:val="false"/>
          <w:i w:val="false"/>
          <w:color w:val="000000"/>
          <w:sz w:val="28"/>
        </w:rPr>
        <w:t>
</w:t>
      </w:r>
      <w:r>
        <w:rPr>
          <w:rFonts w:ascii="Times New Roman"/>
          <w:b w:val="false"/>
          <w:i/>
          <w:color w:val="000000"/>
          <w:sz w:val="28"/>
        </w:rPr>
        <w:t xml:space="preserve">          және бәсекелестiктi қорғау жөнiндегi агенттiгi </w:t>
      </w:r>
      <w:r>
        <w:br/>
      </w:r>
      <w:r>
        <w:rPr>
          <w:rFonts w:ascii="Times New Roman"/>
          <w:b w:val="false"/>
          <w:i w:val="false"/>
          <w:color w:val="000000"/>
          <w:sz w:val="28"/>
        </w:rPr>
        <w:t xml:space="preserve">
      001 Табиғи монополия субъектiлерiнiң қызметiн </w:t>
      </w:r>
      <w:r>
        <w:br/>
      </w:r>
      <w:r>
        <w:rPr>
          <w:rFonts w:ascii="Times New Roman"/>
          <w:b w:val="false"/>
          <w:i w:val="false"/>
          <w:color w:val="000000"/>
          <w:sz w:val="28"/>
        </w:rPr>
        <w:t xml:space="preserve">
          реттеуді, бақылауды қамтамасыз ету және бәсекелестікті </w:t>
      </w:r>
      <w:r>
        <w:br/>
      </w:r>
      <w:r>
        <w:rPr>
          <w:rFonts w:ascii="Times New Roman"/>
          <w:b w:val="false"/>
          <w:i w:val="false"/>
          <w:color w:val="000000"/>
          <w:sz w:val="28"/>
        </w:rPr>
        <w:t xml:space="preserve">
          дамыту </w:t>
      </w:r>
      <w:r>
        <w:br/>
      </w:r>
      <w:r>
        <w:rPr>
          <w:rFonts w:ascii="Times New Roman"/>
          <w:b w:val="false"/>
          <w:i w:val="false"/>
          <w:color w:val="000000"/>
          <w:sz w:val="28"/>
        </w:rPr>
        <w:t>
</w:t>
      </w:r>
      <w:r>
        <w:rPr>
          <w:rFonts w:ascii="Times New Roman"/>
          <w:b w:val="false"/>
          <w:i/>
          <w:color w:val="000000"/>
          <w:sz w:val="28"/>
        </w:rPr>
        <w:t xml:space="preserve">14       Борышқа қызмет көрсету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013 Үкiметтiк қарызды қамтамасыз ету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400 Облыстық бюджеттерге субвенциялар беру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2004 жылғы   маусымдағы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9-ҚОСЫМША             </w:t>
      </w:r>
    </w:p>
    <w:p>
      <w:pPr>
        <w:spacing w:after="0"/>
        <w:ind w:left="0"/>
        <w:jc w:val="left"/>
      </w:pPr>
      <w:r>
        <w:rPr>
          <w:rFonts w:ascii="Times New Roman"/>
          <w:b/>
          <w:i w:val="false"/>
          <w:color w:val="000000"/>
        </w:rPr>
        <w:t xml:space="preserve"> 2004 жылға арналған республикалық бюджеттің бюджеттік </w:t>
      </w:r>
      <w:r>
        <w:br/>
      </w:r>
      <w:r>
        <w:rPr>
          <w:rFonts w:ascii="Times New Roman"/>
          <w:b/>
          <w:i w:val="false"/>
          <w:color w:val="000000"/>
        </w:rPr>
        <w:t xml:space="preserve">
даму бағдарламаларының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Даму бағдарламалары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01        Жалпы сипаттағы мемлекеттiк қызметтер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Шаруашылық басқармасы </w:t>
      </w:r>
      <w:r>
        <w:br/>
      </w:r>
      <w:r>
        <w:rPr>
          <w:rFonts w:ascii="Times New Roman"/>
          <w:b w:val="false"/>
          <w:i w:val="false"/>
          <w:color w:val="000000"/>
          <w:sz w:val="28"/>
        </w:rPr>
        <w:t xml:space="preserve">
      002 Заң жобалары мониторингінің автоматтандырылған жүйесін </w:t>
      </w:r>
      <w:r>
        <w:br/>
      </w:r>
      <w:r>
        <w:rPr>
          <w:rFonts w:ascii="Times New Roman"/>
          <w:b w:val="false"/>
          <w:i w:val="false"/>
          <w:color w:val="000000"/>
          <w:sz w:val="28"/>
        </w:rPr>
        <w:t xml:space="preserve">
          құру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004 Қазақстан Республикасының Сыртқы істер министрлігі </w:t>
      </w:r>
      <w:r>
        <w:br/>
      </w:r>
      <w:r>
        <w:rPr>
          <w:rFonts w:ascii="Times New Roman"/>
          <w:b w:val="false"/>
          <w:i w:val="false"/>
          <w:color w:val="000000"/>
          <w:sz w:val="28"/>
        </w:rPr>
        <w:t xml:space="preserve">
          объектілерін салу және қайта жаңарту </w:t>
      </w:r>
      <w:r>
        <w:br/>
      </w:r>
      <w:r>
        <w:rPr>
          <w:rFonts w:ascii="Times New Roman"/>
          <w:b w:val="false"/>
          <w:i w:val="false"/>
          <w:color w:val="000000"/>
          <w:sz w:val="28"/>
        </w:rPr>
        <w:t xml:space="preserve">
      009 Қазақстан Республикасының дипломатиялық өкiлдiктерiн </w:t>
      </w:r>
      <w:r>
        <w:br/>
      </w:r>
      <w:r>
        <w:rPr>
          <w:rFonts w:ascii="Times New Roman"/>
          <w:b w:val="false"/>
          <w:i w:val="false"/>
          <w:color w:val="000000"/>
          <w:sz w:val="28"/>
        </w:rPr>
        <w:t xml:space="preserve">
          орналастыру үшiн шетелдегі жылжымайтын мүлік </w:t>
      </w:r>
      <w:r>
        <w:br/>
      </w:r>
      <w:r>
        <w:rPr>
          <w:rFonts w:ascii="Times New Roman"/>
          <w:b w:val="false"/>
          <w:i w:val="false"/>
          <w:color w:val="000000"/>
          <w:sz w:val="28"/>
        </w:rPr>
        <w:t xml:space="preserve">
          объектілерін сатып алу және салу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006 Халықаралық қаржы ұйымдарының акцияларын сатып алу </w:t>
      </w:r>
      <w:r>
        <w:br/>
      </w:r>
      <w:r>
        <w:rPr>
          <w:rFonts w:ascii="Times New Roman"/>
          <w:b w:val="false"/>
          <w:i w:val="false"/>
          <w:color w:val="000000"/>
          <w:sz w:val="28"/>
        </w:rPr>
        <w:t xml:space="preserve">
      007 Қазақстан Республикасы Қаржы министрлiгi органдарының </w:t>
      </w:r>
      <w:r>
        <w:br/>
      </w:r>
      <w:r>
        <w:rPr>
          <w:rFonts w:ascii="Times New Roman"/>
          <w:b w:val="false"/>
          <w:i w:val="false"/>
          <w:color w:val="000000"/>
          <w:sz w:val="28"/>
        </w:rPr>
        <w:t xml:space="preserve">
          ақпараттық жүйелерiн құру және дамыту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002 Мемлекеттік басқарудың ахуалдық жүйесін құру </w:t>
      </w:r>
      <w:r>
        <w:br/>
      </w:r>
      <w:r>
        <w:rPr>
          <w:rFonts w:ascii="Times New Roman"/>
          <w:b w:val="false"/>
          <w:i w:val="false"/>
          <w:color w:val="000000"/>
          <w:sz w:val="28"/>
        </w:rPr>
        <w:t xml:space="preserve">
      003 Қазақстан Республикасы Экономика және бюджеттiк жоспарлау </w:t>
      </w:r>
      <w:r>
        <w:br/>
      </w:r>
      <w:r>
        <w:rPr>
          <w:rFonts w:ascii="Times New Roman"/>
          <w:b w:val="false"/>
          <w:i w:val="false"/>
          <w:color w:val="000000"/>
          <w:sz w:val="28"/>
        </w:rPr>
        <w:t xml:space="preserve">
          министрлiгiнiң ақпараттық жүйесін құру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министрлігі </w:t>
      </w:r>
      <w:r>
        <w:br/>
      </w:r>
      <w:r>
        <w:rPr>
          <w:rFonts w:ascii="Times New Roman"/>
          <w:b w:val="false"/>
          <w:i w:val="false"/>
          <w:color w:val="000000"/>
          <w:sz w:val="28"/>
        </w:rPr>
        <w:t xml:space="preserve">
      002 Iргелi және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бақылау жөніндегі есеп </w:t>
      </w:r>
      <w:r>
        <w:br/>
      </w:r>
      <w:r>
        <w:rPr>
          <w:rFonts w:ascii="Times New Roman"/>
          <w:b w:val="false"/>
          <w:i w:val="false"/>
          <w:color w:val="000000"/>
          <w:sz w:val="28"/>
        </w:rPr>
        <w:t>
</w:t>
      </w:r>
      <w:r>
        <w:rPr>
          <w:rFonts w:ascii="Times New Roman"/>
          <w:b w:val="false"/>
          <w:i/>
          <w:color w:val="000000"/>
          <w:sz w:val="28"/>
        </w:rPr>
        <w:t xml:space="preserve">          комитетi </w:t>
      </w:r>
      <w:r>
        <w:br/>
      </w:r>
      <w:r>
        <w:rPr>
          <w:rFonts w:ascii="Times New Roman"/>
          <w:b w:val="false"/>
          <w:i w:val="false"/>
          <w:color w:val="000000"/>
          <w:sz w:val="28"/>
        </w:rPr>
        <w:t xml:space="preserve">
      002 Қаржы бақылау объектiлерi бойынша деректердің ақпараттық </w:t>
      </w:r>
      <w:r>
        <w:br/>
      </w:r>
      <w:r>
        <w:rPr>
          <w:rFonts w:ascii="Times New Roman"/>
          <w:b w:val="false"/>
          <w:i w:val="false"/>
          <w:color w:val="000000"/>
          <w:sz w:val="28"/>
        </w:rPr>
        <w:t xml:space="preserve">
          базасын құру және дамыту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003 Ақпараттандыру және байланыс саласындағы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005 Мемлекеттік деректер базаларын құру </w:t>
      </w:r>
      <w:r>
        <w:br/>
      </w:r>
      <w:r>
        <w:rPr>
          <w:rFonts w:ascii="Times New Roman"/>
          <w:b w:val="false"/>
          <w:i w:val="false"/>
          <w:color w:val="000000"/>
          <w:sz w:val="28"/>
        </w:rPr>
        <w:t xml:space="preserve">
      007 Мемлекеттік органдардың электрондық құжат айналымның </w:t>
      </w:r>
      <w:r>
        <w:br/>
      </w:r>
      <w:r>
        <w:rPr>
          <w:rFonts w:ascii="Times New Roman"/>
          <w:b w:val="false"/>
          <w:i w:val="false"/>
          <w:color w:val="000000"/>
          <w:sz w:val="28"/>
        </w:rPr>
        <w:t xml:space="preserve">
          бірыңғай жүйесін құру </w:t>
      </w:r>
      <w:r>
        <w:br/>
      </w:r>
      <w:r>
        <w:rPr>
          <w:rFonts w:ascii="Times New Roman"/>
          <w:b w:val="false"/>
          <w:i w:val="false"/>
          <w:color w:val="000000"/>
          <w:sz w:val="28"/>
        </w:rPr>
        <w:t xml:space="preserve">
      008 Мемлекеттік органдардың ақпараттық инфрақұрылымын құру </w:t>
      </w:r>
      <w:r>
        <w:br/>
      </w:r>
      <w:r>
        <w:rPr>
          <w:rFonts w:ascii="Times New Roman"/>
          <w:b w:val="false"/>
          <w:i w:val="false"/>
          <w:color w:val="000000"/>
          <w:sz w:val="28"/>
        </w:rPr>
        <w:t xml:space="preserve">
      009 Ақпараттық-телекоммуникациялық ресурстардың жай-күйінің </w:t>
      </w:r>
      <w:r>
        <w:br/>
      </w:r>
      <w:r>
        <w:rPr>
          <w:rFonts w:ascii="Times New Roman"/>
          <w:b w:val="false"/>
          <w:i w:val="false"/>
          <w:color w:val="000000"/>
          <w:sz w:val="28"/>
        </w:rPr>
        <w:t xml:space="preserve">
          мониторинг жүйесін құру </w:t>
      </w:r>
      <w:r>
        <w:br/>
      </w:r>
      <w:r>
        <w:rPr>
          <w:rFonts w:ascii="Times New Roman"/>
          <w:b w:val="false"/>
          <w:i w:val="false"/>
          <w:color w:val="000000"/>
          <w:sz w:val="28"/>
        </w:rPr>
        <w:t xml:space="preserve">
      011 Мемлекеттік қаржының біріктірілген ақпараттық жүйесін құру </w:t>
      </w:r>
      <w:r>
        <w:br/>
      </w:r>
      <w:r>
        <w:rPr>
          <w:rFonts w:ascii="Times New Roman"/>
          <w:b w:val="false"/>
          <w:i w:val="false"/>
          <w:color w:val="000000"/>
          <w:sz w:val="28"/>
        </w:rPr>
        <w:t xml:space="preserve">
      012 Әлеуметтік-экономикалық дамудың мониторинг жүйесін құру </w:t>
      </w:r>
      <w:r>
        <w:br/>
      </w:r>
      <w:r>
        <w:rPr>
          <w:rFonts w:ascii="Times New Roman"/>
          <w:b w:val="false"/>
          <w:i w:val="false"/>
          <w:color w:val="000000"/>
          <w:sz w:val="28"/>
        </w:rPr>
        <w:t xml:space="preserve">
      015 Ақпарат және байланыс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606    Қазақстан Республикасының Статистика жөніндегі агенттігi </w:t>
      </w:r>
      <w:r>
        <w:br/>
      </w:r>
      <w:r>
        <w:rPr>
          <w:rFonts w:ascii="Times New Roman"/>
          <w:b w:val="false"/>
          <w:i w:val="false"/>
          <w:color w:val="000000"/>
          <w:sz w:val="28"/>
        </w:rPr>
        <w:t xml:space="preserve">
      003 Мемлекеттiк статистика органдарының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004 Мемлекеттiк статистика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    610    Қазақстан Республикасының Мемлекеттiк сатып алу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002 Қазақстан Республикасы Мемлекеттiк сатып алу жөнiндегi </w:t>
      </w:r>
      <w:r>
        <w:br/>
      </w:r>
      <w:r>
        <w:rPr>
          <w:rFonts w:ascii="Times New Roman"/>
          <w:b w:val="false"/>
          <w:i w:val="false"/>
          <w:color w:val="000000"/>
          <w:sz w:val="28"/>
        </w:rPr>
        <w:t xml:space="preserve">
          агенттiгiнiң ақпараттық жүйелерiн құру </w:t>
      </w:r>
      <w:r>
        <w:br/>
      </w:r>
      <w:r>
        <w:rPr>
          <w:rFonts w:ascii="Times New Roman"/>
          <w:b w:val="false"/>
          <w:i w:val="false"/>
          <w:color w:val="000000"/>
          <w:sz w:val="28"/>
        </w:rPr>
        <w:t>
</w:t>
      </w:r>
      <w:r>
        <w:rPr>
          <w:rFonts w:ascii="Times New Roman"/>
          <w:b w:val="false"/>
          <w:i/>
          <w:color w:val="000000"/>
          <w:sz w:val="28"/>
        </w:rPr>
        <w:t xml:space="preserve">    619    Қазақстан Республикасының Кедендiк бақылау агенттiгi </w:t>
      </w:r>
      <w:r>
        <w:br/>
      </w:r>
      <w:r>
        <w:rPr>
          <w:rFonts w:ascii="Times New Roman"/>
          <w:b w:val="false"/>
          <w:i w:val="false"/>
          <w:color w:val="000000"/>
          <w:sz w:val="28"/>
        </w:rPr>
        <w:t xml:space="preserve">
      002 "КААЖ" кедендiк ақпараттық жүйесiн дамыту </w:t>
      </w:r>
      <w:r>
        <w:br/>
      </w:r>
      <w:r>
        <w:rPr>
          <w:rFonts w:ascii="Times New Roman"/>
          <w:b w:val="false"/>
          <w:i w:val="false"/>
          <w:color w:val="000000"/>
          <w:sz w:val="28"/>
        </w:rPr>
        <w:t xml:space="preserve">
      004 Кедендік бақылау және кедендік инфрақұрылым объектілерін </w:t>
      </w:r>
      <w:r>
        <w:br/>
      </w:r>
      <w:r>
        <w:rPr>
          <w:rFonts w:ascii="Times New Roman"/>
          <w:b w:val="false"/>
          <w:i w:val="false"/>
          <w:color w:val="000000"/>
          <w:sz w:val="28"/>
        </w:rPr>
        <w:t xml:space="preserve">
          салу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Республикасының Орталық сайлау комиссиясы </w:t>
      </w:r>
      <w:r>
        <w:br/>
      </w:r>
      <w:r>
        <w:rPr>
          <w:rFonts w:ascii="Times New Roman"/>
          <w:b w:val="false"/>
          <w:i w:val="false"/>
          <w:color w:val="000000"/>
          <w:sz w:val="28"/>
        </w:rPr>
        <w:t xml:space="preserve">
      002 "Сайлау" автоматтандырылған ақпараттық жүйесін құру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003 Қарулы Күштердің ақпараттық жүйелерін құру </w:t>
      </w:r>
      <w:r>
        <w:br/>
      </w:r>
      <w:r>
        <w:rPr>
          <w:rFonts w:ascii="Times New Roman"/>
          <w:b w:val="false"/>
          <w:i w:val="false"/>
          <w:color w:val="000000"/>
          <w:sz w:val="28"/>
        </w:rPr>
        <w:t xml:space="preserve">
      004 Қарулы Күштердің инфрақұрылымын дамыту </w:t>
      </w:r>
      <w:r>
        <w:br/>
      </w:r>
      <w:r>
        <w:rPr>
          <w:rFonts w:ascii="Times New Roman"/>
          <w:b w:val="false"/>
          <w:i w:val="false"/>
          <w:color w:val="000000"/>
          <w:sz w:val="28"/>
        </w:rPr>
        <w:t xml:space="preserve">
      006 Қару-жарақты, әскери және өзге де техниканы, байланыс </w:t>
      </w:r>
      <w:r>
        <w:br/>
      </w:r>
      <w:r>
        <w:rPr>
          <w:rFonts w:ascii="Times New Roman"/>
          <w:b w:val="false"/>
          <w:i w:val="false"/>
          <w:color w:val="000000"/>
          <w:sz w:val="28"/>
        </w:rPr>
        <w:t xml:space="preserve">
          жүйелерiн жаңғырту, сатып алу және қалпына келтіру </w:t>
      </w:r>
      <w:r>
        <w:br/>
      </w:r>
      <w:r>
        <w:rPr>
          <w:rFonts w:ascii="Times New Roman"/>
          <w:b w:val="false"/>
          <w:i w:val="false"/>
          <w:color w:val="000000"/>
          <w:sz w:val="28"/>
        </w:rPr>
        <w:t xml:space="preserve">
      008 Қорғаныс сипатындағы қолданбалы ғылыми зерттеулер мен </w:t>
      </w:r>
      <w:r>
        <w:br/>
      </w:r>
      <w:r>
        <w:rPr>
          <w:rFonts w:ascii="Times New Roman"/>
          <w:b w:val="false"/>
          <w:i w:val="false"/>
          <w:color w:val="000000"/>
          <w:sz w:val="28"/>
        </w:rPr>
        <w:t xml:space="preserve">
          тәжiрибелi-конструкторлық жұмыстар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003 Төтенше жағдайлардан қорғау объектілерін салумен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Қазақстан Республикасының Төтенше жағдайлар жөніндегі </w:t>
      </w:r>
      <w:r>
        <w:br/>
      </w:r>
      <w:r>
        <w:rPr>
          <w:rFonts w:ascii="Times New Roman"/>
          <w:b w:val="false"/>
          <w:i w:val="false"/>
          <w:color w:val="000000"/>
          <w:sz w:val="28"/>
        </w:rPr>
        <w:t xml:space="preserve">
          агенттігінің ақпараттық жүйелерін құру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002 Республикалық ұлан объектілерінің құрылысын салу </w:t>
      </w:r>
      <w:r>
        <w:br/>
      </w:r>
      <w:r>
        <w:rPr>
          <w:rFonts w:ascii="Times New Roman"/>
          <w:b w:val="false"/>
          <w:i w:val="false"/>
          <w:color w:val="000000"/>
          <w:sz w:val="28"/>
        </w:rPr>
        <w:t>
</w:t>
      </w:r>
      <w:r>
        <w:rPr>
          <w:rFonts w:ascii="Times New Roman"/>
          <w:b w:val="false"/>
          <w:i/>
          <w:color w:val="000000"/>
          <w:sz w:val="28"/>
        </w:rPr>
        <w:t xml:space="preserve">03       Қоғамдық тәртiп және қауiпсiздік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министрлiгi </w:t>
      </w:r>
      <w:r>
        <w:br/>
      </w:r>
      <w:r>
        <w:rPr>
          <w:rFonts w:ascii="Times New Roman"/>
          <w:b w:val="false"/>
          <w:i w:val="false"/>
          <w:color w:val="000000"/>
          <w:sz w:val="28"/>
        </w:rPr>
        <w:t xml:space="preserve">
      007 Қоғамдық тәртіп және қоғамдық қауіпсіздік объектілерінің </w:t>
      </w:r>
      <w:r>
        <w:br/>
      </w:r>
      <w:r>
        <w:rPr>
          <w:rFonts w:ascii="Times New Roman"/>
          <w:b w:val="false"/>
          <w:i w:val="false"/>
          <w:color w:val="000000"/>
          <w:sz w:val="28"/>
        </w:rPr>
        <w:t xml:space="preserve">
          құрылысын салу, қайта жаңарту </w:t>
      </w:r>
      <w:r>
        <w:br/>
      </w:r>
      <w:r>
        <w:rPr>
          <w:rFonts w:ascii="Times New Roman"/>
          <w:b w:val="false"/>
          <w:i w:val="false"/>
          <w:color w:val="000000"/>
          <w:sz w:val="28"/>
        </w:rPr>
        <w:t xml:space="preserve">
      008 Ішкi iстер органдарының ақпараттық жүйелерін құру </w:t>
      </w:r>
      <w:r>
        <w:br/>
      </w:r>
      <w:r>
        <w:rPr>
          <w:rFonts w:ascii="Times New Roman"/>
          <w:b w:val="false"/>
          <w:i w:val="false"/>
          <w:color w:val="000000"/>
          <w:sz w:val="28"/>
        </w:rPr>
        <w:t xml:space="preserve">
      009 3-мемлекеттік жоба </w:t>
      </w:r>
      <w:r>
        <w:br/>
      </w:r>
      <w:r>
        <w:rPr>
          <w:rFonts w:ascii="Times New Roman"/>
          <w:b w:val="false"/>
          <w:i w:val="false"/>
          <w:color w:val="000000"/>
          <w:sz w:val="28"/>
        </w:rPr>
        <w:t xml:space="preserve">
      017 Қазақстан Республикасы Iшкi iстер министрлiгiнiң iшкi </w:t>
      </w:r>
      <w:r>
        <w:br/>
      </w:r>
      <w:r>
        <w:rPr>
          <w:rFonts w:ascii="Times New Roman"/>
          <w:b w:val="false"/>
          <w:i w:val="false"/>
          <w:color w:val="000000"/>
          <w:sz w:val="28"/>
        </w:rPr>
        <w:t xml:space="preserve">
          әскерлерi әскери бөлiмдерiнiң жауынгерлiк дайындығын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022 Ішкi iстер органдарының қызметкерлеріне тұрғын үй салу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004 Қылмыстық-атқару жүйесiн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008 Әділет органдарында ақпараттық жүйе құру </w:t>
      </w:r>
      <w:r>
        <w:br/>
      </w:r>
      <w:r>
        <w:rPr>
          <w:rFonts w:ascii="Times New Roman"/>
          <w:b w:val="false"/>
          <w:i w:val="false"/>
          <w:color w:val="000000"/>
          <w:sz w:val="28"/>
        </w:rPr>
        <w:t xml:space="preserve">
      009 Қылмыстық-атқару жүйесiнің ақпараттық жүйесін құру </w:t>
      </w:r>
      <w:r>
        <w:br/>
      </w:r>
      <w:r>
        <w:rPr>
          <w:rFonts w:ascii="Times New Roman"/>
          <w:b w:val="false"/>
          <w:i w:val="false"/>
          <w:color w:val="000000"/>
          <w:sz w:val="28"/>
        </w:rPr>
        <w:t xml:space="preserve">
      014 Алматы қаласында тергеу оқшаулауды 1800 орынға салу </w:t>
      </w:r>
      <w:r>
        <w:br/>
      </w:r>
      <w:r>
        <w:rPr>
          <w:rFonts w:ascii="Times New Roman"/>
          <w:b w:val="false"/>
          <w:i w:val="false"/>
          <w:color w:val="000000"/>
          <w:sz w:val="28"/>
        </w:rPr>
        <w:t>
</w:t>
      </w:r>
      <w:r>
        <w:rPr>
          <w:rFonts w:ascii="Times New Roman"/>
          <w:b w:val="false"/>
          <w:i/>
          <w:color w:val="000000"/>
          <w:sz w:val="28"/>
        </w:rPr>
        <w:t xml:space="preserve">    410    Қазақстан Республикасының Ұлттық қауіпсіздік комитеті </w:t>
      </w:r>
      <w:r>
        <w:br/>
      </w:r>
      <w:r>
        <w:rPr>
          <w:rFonts w:ascii="Times New Roman"/>
          <w:b w:val="false"/>
          <w:i w:val="false"/>
          <w:color w:val="000000"/>
          <w:sz w:val="28"/>
        </w:rPr>
        <w:t xml:space="preserve">
      002 Ұлттық қауіпсіздік жүйесін дамыту бағдарламасы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br/>
      </w:r>
      <w:r>
        <w:rPr>
          <w:rFonts w:ascii="Times New Roman"/>
          <w:b w:val="false"/>
          <w:i w:val="false"/>
          <w:color w:val="000000"/>
          <w:sz w:val="28"/>
        </w:rPr>
        <w:t xml:space="preserve">
      002 Қазақстан Республикасы сот жүйесi органдарының бiрыңғай </w:t>
      </w:r>
      <w:r>
        <w:br/>
      </w:r>
      <w:r>
        <w:rPr>
          <w:rFonts w:ascii="Times New Roman"/>
          <w:b w:val="false"/>
          <w:i w:val="false"/>
          <w:color w:val="000000"/>
          <w:sz w:val="28"/>
        </w:rPr>
        <w:t xml:space="preserve">
          автоматтандырылған ақпараттық-талдау жүйесiн құру </w:t>
      </w:r>
      <w:r>
        <w:br/>
      </w:r>
      <w:r>
        <w:rPr>
          <w:rFonts w:ascii="Times New Roman"/>
          <w:b w:val="false"/>
          <w:i w:val="false"/>
          <w:color w:val="000000"/>
          <w:sz w:val="28"/>
        </w:rPr>
        <w:t>
</w:t>
      </w:r>
      <w:r>
        <w:rPr>
          <w:rFonts w:ascii="Times New Roman"/>
          <w:b w:val="false"/>
          <w:i/>
          <w:color w:val="000000"/>
          <w:sz w:val="28"/>
        </w:rPr>
        <w:t xml:space="preserve">    502    Қазақстан Республикасының Бас Прокуратурасы </w:t>
      </w:r>
      <w:r>
        <w:br/>
      </w:r>
      <w:r>
        <w:rPr>
          <w:rFonts w:ascii="Times New Roman"/>
          <w:b w:val="false"/>
          <w:i w:val="false"/>
          <w:color w:val="000000"/>
          <w:sz w:val="28"/>
        </w:rPr>
        <w:t xml:space="preserve">
      003 Қазақстан Республикасы Бас прокуратурасының Құқықтық </w:t>
      </w:r>
      <w:r>
        <w:br/>
      </w:r>
      <w:r>
        <w:rPr>
          <w:rFonts w:ascii="Times New Roman"/>
          <w:b w:val="false"/>
          <w:i w:val="false"/>
          <w:color w:val="000000"/>
          <w:sz w:val="28"/>
        </w:rPr>
        <w:t xml:space="preserve">
          статистика және арнайы есепке алу жөніндегі </w:t>
      </w:r>
      <w:r>
        <w:br/>
      </w:r>
      <w:r>
        <w:rPr>
          <w:rFonts w:ascii="Times New Roman"/>
          <w:b w:val="false"/>
          <w:i w:val="false"/>
          <w:color w:val="000000"/>
          <w:sz w:val="28"/>
        </w:rPr>
        <w:t xml:space="preserve">
          комитетінің ақпараттық жүйесiн құру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қылмысқа қарсы күрес жөніндегі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003 Қазақстан Республикасының Экономикалық және сыбайлас </w:t>
      </w:r>
      <w:r>
        <w:br/>
      </w:r>
      <w:r>
        <w:rPr>
          <w:rFonts w:ascii="Times New Roman"/>
          <w:b w:val="false"/>
          <w:i w:val="false"/>
          <w:color w:val="000000"/>
          <w:sz w:val="28"/>
        </w:rPr>
        <w:t xml:space="preserve">
          жемқорлық қылмысқа қарсы күрес жөніндегі агенттігінің </w:t>
      </w:r>
      <w:r>
        <w:br/>
      </w:r>
      <w:r>
        <w:rPr>
          <w:rFonts w:ascii="Times New Roman"/>
          <w:b w:val="false"/>
          <w:i w:val="false"/>
          <w:color w:val="000000"/>
          <w:sz w:val="28"/>
        </w:rPr>
        <w:t xml:space="preserve">
          бiрыңғай автоматтандырылған </w:t>
      </w:r>
      <w:r>
        <w:br/>
      </w:r>
      <w:r>
        <w:rPr>
          <w:rFonts w:ascii="Times New Roman"/>
          <w:b w:val="false"/>
          <w:i w:val="false"/>
          <w:color w:val="000000"/>
          <w:sz w:val="28"/>
        </w:rPr>
        <w:t xml:space="preserve">
          ақпараттық-телекоммуникациялық жүйесiн құру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қызметі </w:t>
      </w:r>
      <w:r>
        <w:br/>
      </w:r>
      <w:r>
        <w:rPr>
          <w:rFonts w:ascii="Times New Roman"/>
          <w:b w:val="false"/>
          <w:i w:val="false"/>
          <w:color w:val="000000"/>
          <w:sz w:val="28"/>
        </w:rPr>
        <w:t xml:space="preserve">
      002 Қазақстан Республикасы Президентінің Күзет қызметі </w:t>
      </w:r>
      <w:r>
        <w:br/>
      </w:r>
      <w:r>
        <w:rPr>
          <w:rFonts w:ascii="Times New Roman"/>
          <w:b w:val="false"/>
          <w:i w:val="false"/>
          <w:color w:val="000000"/>
          <w:sz w:val="28"/>
        </w:rPr>
        <w:t xml:space="preserve">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04       Бiлiм беру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министрлiгi </w:t>
      </w:r>
      <w:r>
        <w:br/>
      </w:r>
      <w:r>
        <w:rPr>
          <w:rFonts w:ascii="Times New Roman"/>
          <w:b w:val="false"/>
          <w:i w:val="false"/>
          <w:color w:val="000000"/>
          <w:sz w:val="28"/>
        </w:rPr>
        <w:t xml:space="preserve">
      010 Орта кәсіптік білімді мамандар даярлау </w:t>
      </w:r>
      <w:r>
        <w:br/>
      </w:r>
      <w:r>
        <w:rPr>
          <w:rFonts w:ascii="Times New Roman"/>
          <w:b w:val="false"/>
          <w:i w:val="false"/>
          <w:color w:val="000000"/>
          <w:sz w:val="28"/>
        </w:rPr>
        <w:t xml:space="preserve">
      012 Жоғары кәсіби білімді мамандарды даярлау </w:t>
      </w:r>
      <w:r>
        <w:br/>
      </w:r>
      <w:r>
        <w:rPr>
          <w:rFonts w:ascii="Times New Roman"/>
          <w:b w:val="false"/>
          <w:i w:val="false"/>
          <w:color w:val="000000"/>
          <w:sz w:val="28"/>
        </w:rPr>
        <w:t xml:space="preserve">
      013 Жоғары білім беру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министрлігі </w:t>
      </w:r>
      <w:r>
        <w:br/>
      </w:r>
      <w:r>
        <w:rPr>
          <w:rFonts w:ascii="Times New Roman"/>
          <w:b w:val="false"/>
          <w:i w:val="false"/>
          <w:color w:val="000000"/>
          <w:sz w:val="28"/>
        </w:rPr>
        <w:t xml:space="preserve">
      010 Орта кәсіптік білімді мамандар даярлау </w:t>
      </w:r>
      <w:r>
        <w:br/>
      </w:r>
      <w:r>
        <w:rPr>
          <w:rFonts w:ascii="Times New Roman"/>
          <w:b w:val="false"/>
          <w:i w:val="false"/>
          <w:color w:val="000000"/>
          <w:sz w:val="28"/>
        </w:rPr>
        <w:t xml:space="preserve">
      011 Жоғары және жоғары оқу орнынан кейінгі кәсіптік білімді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007 Орта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008 Білім беру ұйымдары үшін оқулықтар мен оқу әдістемелік </w:t>
      </w:r>
      <w:r>
        <w:br/>
      </w:r>
      <w:r>
        <w:rPr>
          <w:rFonts w:ascii="Times New Roman"/>
          <w:b w:val="false"/>
          <w:i w:val="false"/>
          <w:color w:val="000000"/>
          <w:sz w:val="28"/>
        </w:rPr>
        <w:t xml:space="preserve">
          кешендерін әзірлеу және тәжірибеден өткізу, білім беру </w:t>
      </w:r>
      <w:r>
        <w:br/>
      </w:r>
      <w:r>
        <w:rPr>
          <w:rFonts w:ascii="Times New Roman"/>
          <w:b w:val="false"/>
          <w:i w:val="false"/>
          <w:color w:val="000000"/>
          <w:sz w:val="28"/>
        </w:rPr>
        <w:t xml:space="preserve">
          саласында қызмет көрсететін республикалық ұйымдар және </w:t>
      </w:r>
      <w:r>
        <w:br/>
      </w:r>
      <w:r>
        <w:rPr>
          <w:rFonts w:ascii="Times New Roman"/>
          <w:b w:val="false"/>
          <w:i w:val="false"/>
          <w:color w:val="000000"/>
          <w:sz w:val="28"/>
        </w:rPr>
        <w:t xml:space="preserve">
          шетелдегі қазақ диаспорасы үшін оқу әдебиетін шығару және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011 Білім беру және ғылым объектілерін салу және қайта жаңарту </w:t>
      </w:r>
      <w:r>
        <w:br/>
      </w:r>
      <w:r>
        <w:rPr>
          <w:rFonts w:ascii="Times New Roman"/>
          <w:b w:val="false"/>
          <w:i w:val="false"/>
          <w:color w:val="000000"/>
          <w:sz w:val="28"/>
        </w:rPr>
        <w:t xml:space="preserve">
      012 Білім беру объектілерін салуға және қайта жаңартуға </w:t>
      </w:r>
      <w:r>
        <w:br/>
      </w:r>
      <w:r>
        <w:rPr>
          <w:rFonts w:ascii="Times New Roman"/>
          <w:b w:val="false"/>
          <w:i w:val="false"/>
          <w:color w:val="000000"/>
          <w:sz w:val="28"/>
        </w:rPr>
        <w:t xml:space="preserve">
          облыстық бюджеттерге, Алматы қалалық бюджетіне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013 Орта кәсiптiк бiлiмдi мамандар даярлау </w:t>
      </w:r>
      <w:r>
        <w:br/>
      </w:r>
      <w:r>
        <w:rPr>
          <w:rFonts w:ascii="Times New Roman"/>
          <w:b w:val="false"/>
          <w:i w:val="false"/>
          <w:color w:val="000000"/>
          <w:sz w:val="28"/>
        </w:rPr>
        <w:t xml:space="preserve">
      014 Бiлiм беру саласындағы қолданбалы ғылыми зерттеулер </w:t>
      </w:r>
      <w:r>
        <w:br/>
      </w:r>
      <w:r>
        <w:rPr>
          <w:rFonts w:ascii="Times New Roman"/>
          <w:b w:val="false"/>
          <w:i w:val="false"/>
          <w:color w:val="000000"/>
          <w:sz w:val="28"/>
        </w:rPr>
        <w:t xml:space="preserve">
      015 Жоғары кәсіби білімді мамандарды даярлауда мемлекеттік </w:t>
      </w:r>
      <w:r>
        <w:br/>
      </w:r>
      <w:r>
        <w:rPr>
          <w:rFonts w:ascii="Times New Roman"/>
          <w:b w:val="false"/>
          <w:i w:val="false"/>
          <w:color w:val="000000"/>
          <w:sz w:val="28"/>
        </w:rPr>
        <w:t xml:space="preserve">
          білім беруді кредиттеу </w:t>
      </w:r>
      <w:r>
        <w:br/>
      </w:r>
      <w:r>
        <w:rPr>
          <w:rFonts w:ascii="Times New Roman"/>
          <w:b w:val="false"/>
          <w:i w:val="false"/>
          <w:color w:val="000000"/>
          <w:sz w:val="28"/>
        </w:rPr>
        <w:t xml:space="preserve">
      020 Жоғары және жоғары оқу орнынан кейінгі кәсіптік білімді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xml:space="preserve">
      022 Білім беру жүйесін ақпараттандыру </w:t>
      </w:r>
      <w:r>
        <w:br/>
      </w:r>
      <w:r>
        <w:rPr>
          <w:rFonts w:ascii="Times New Roman"/>
          <w:b w:val="false"/>
          <w:i w:val="false"/>
          <w:color w:val="000000"/>
          <w:sz w:val="28"/>
        </w:rPr>
        <w:t xml:space="preserve">
      031 Білім беру объектілерін сейсмотұрақтылығын күшейту үшін </w:t>
      </w:r>
      <w:r>
        <w:br/>
      </w:r>
      <w:r>
        <w:rPr>
          <w:rFonts w:ascii="Times New Roman"/>
          <w:b w:val="false"/>
          <w:i w:val="false"/>
          <w:color w:val="000000"/>
          <w:sz w:val="28"/>
        </w:rPr>
        <w:t xml:space="preserve">
          Алматы қалалық бюджетіне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002 Орта кәсіптік білімді мамандар даярлау </w:t>
      </w:r>
      <w:r>
        <w:br/>
      </w:r>
      <w:r>
        <w:rPr>
          <w:rFonts w:ascii="Times New Roman"/>
          <w:b w:val="false"/>
          <w:i w:val="false"/>
          <w:color w:val="000000"/>
          <w:sz w:val="28"/>
        </w:rPr>
        <w:t xml:space="preserve">
      003 Жоғары және жоғары оқу орнының кейінгі кәсіптік </w:t>
      </w:r>
      <w:r>
        <w:br/>
      </w:r>
      <w:r>
        <w:rPr>
          <w:rFonts w:ascii="Times New Roman"/>
          <w:b w:val="false"/>
          <w:i w:val="false"/>
          <w:color w:val="000000"/>
          <w:sz w:val="28"/>
        </w:rPr>
        <w:t xml:space="preserve">
          білімді мамандар даярлау </w:t>
      </w:r>
      <w:r>
        <w:br/>
      </w:r>
      <w:r>
        <w:rPr>
          <w:rFonts w:ascii="Times New Roman"/>
          <w:b w:val="false"/>
          <w:i w:val="false"/>
          <w:color w:val="000000"/>
          <w:sz w:val="28"/>
        </w:rPr>
        <w:t xml:space="preserve">
      004 Жоғары кәсіби білімді мамандар даярлауда мемлекеттік </w:t>
      </w:r>
      <w:r>
        <w:br/>
      </w:r>
      <w:r>
        <w:rPr>
          <w:rFonts w:ascii="Times New Roman"/>
          <w:b w:val="false"/>
          <w:i w:val="false"/>
          <w:color w:val="000000"/>
          <w:sz w:val="28"/>
        </w:rPr>
        <w:t xml:space="preserve">
          білім беруді кредиттеу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жөніндегі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xml:space="preserve">
      006 Жоғары кәсіби білімді мамандар даярлау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002 Білім беру объектілерін салу және қайта жаңарту </w:t>
      </w:r>
      <w:r>
        <w:br/>
      </w:r>
      <w:r>
        <w:rPr>
          <w:rFonts w:ascii="Times New Roman"/>
          <w:b w:val="false"/>
          <w:i w:val="false"/>
          <w:color w:val="000000"/>
          <w:sz w:val="28"/>
        </w:rPr>
        <w:t xml:space="preserve">
      003 Орта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қылмысқа қарсы күрес жөніндегі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004 Жоғары кәсіби білімді мамандар даярлау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істер министрлігі </w:t>
      </w:r>
      <w:r>
        <w:br/>
      </w:r>
      <w:r>
        <w:rPr>
          <w:rFonts w:ascii="Times New Roman"/>
          <w:b w:val="false"/>
          <w:i w:val="false"/>
          <w:color w:val="000000"/>
          <w:sz w:val="28"/>
        </w:rPr>
        <w:t xml:space="preserve">
      021 Денсаулық сақтау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министрлігі </w:t>
      </w:r>
      <w:r>
        <w:br/>
      </w:r>
      <w:r>
        <w:rPr>
          <w:rFonts w:ascii="Times New Roman"/>
          <w:b w:val="false"/>
          <w:i w:val="false"/>
          <w:color w:val="000000"/>
          <w:sz w:val="28"/>
        </w:rPr>
        <w:t xml:space="preserve">
      005 Денсаулық сақтау объектілерін салуға және қайта жаңартуға </w:t>
      </w:r>
      <w:r>
        <w:br/>
      </w:r>
      <w:r>
        <w:rPr>
          <w:rFonts w:ascii="Times New Roman"/>
          <w:b w:val="false"/>
          <w:i w:val="false"/>
          <w:color w:val="000000"/>
          <w:sz w:val="28"/>
        </w:rPr>
        <w:t xml:space="preserve">
          облыстық бюджеттерге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009 Денсаулық сақтау саласындағы қолданбалы ғылыми зерттеулер  </w:t>
      </w:r>
      <w:r>
        <w:br/>
      </w:r>
      <w:r>
        <w:rPr>
          <w:rFonts w:ascii="Times New Roman"/>
          <w:b w:val="false"/>
          <w:i w:val="false"/>
          <w:color w:val="000000"/>
          <w:sz w:val="28"/>
        </w:rPr>
        <w:t xml:space="preserve">
      016 Денсаулық сақтау объектілерін салу және қайта жаңарту </w:t>
      </w:r>
      <w:r>
        <w:br/>
      </w:r>
      <w:r>
        <w:rPr>
          <w:rFonts w:ascii="Times New Roman"/>
          <w:b w:val="false"/>
          <w:i w:val="false"/>
          <w:color w:val="000000"/>
          <w:sz w:val="28"/>
        </w:rPr>
        <w:t xml:space="preserve">
      019 Денсаулық сақтаудың ақпараттық жүйелерін құру </w:t>
      </w:r>
      <w:r>
        <w:br/>
      </w:r>
      <w:r>
        <w:rPr>
          <w:rFonts w:ascii="Times New Roman"/>
          <w:b w:val="false"/>
          <w:i w:val="false"/>
          <w:color w:val="000000"/>
          <w:sz w:val="28"/>
        </w:rPr>
        <w:t xml:space="preserve">
      023 Ауылдық (селолық) жерлердегі денсаулық сақтауды ұтқыр </w:t>
      </w:r>
      <w:r>
        <w:br/>
      </w:r>
      <w:r>
        <w:rPr>
          <w:rFonts w:ascii="Times New Roman"/>
          <w:b w:val="false"/>
          <w:i w:val="false"/>
          <w:color w:val="000000"/>
          <w:sz w:val="28"/>
        </w:rPr>
        <w:t xml:space="preserve">
          және телемедицинаны дамыту </w:t>
      </w:r>
      <w:r>
        <w:br/>
      </w:r>
      <w:r>
        <w:rPr>
          <w:rFonts w:ascii="Times New Roman"/>
          <w:b w:val="false"/>
          <w:i w:val="false"/>
          <w:color w:val="000000"/>
          <w:sz w:val="28"/>
        </w:rPr>
        <w:t xml:space="preserve">
      032 Денсаулық сақтау объектілерінің сейсмотұрақтылығын </w:t>
      </w:r>
      <w:r>
        <w:br/>
      </w:r>
      <w:r>
        <w:rPr>
          <w:rFonts w:ascii="Times New Roman"/>
          <w:b w:val="false"/>
          <w:i w:val="false"/>
          <w:color w:val="000000"/>
          <w:sz w:val="28"/>
        </w:rPr>
        <w:t xml:space="preserve">
          күшейту үшін Алматы қалалық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06       Әлеуметтiк қамсыздандыру және әлеуметтік көмек </w:t>
      </w:r>
      <w:r>
        <w:br/>
      </w:r>
      <w:r>
        <w:rPr>
          <w:rFonts w:ascii="Times New Roman"/>
          <w:b w:val="false"/>
          <w:i w:val="false"/>
          <w:color w:val="000000"/>
          <w:sz w:val="28"/>
        </w:rPr>
        <w:t>
</w:t>
      </w:r>
      <w:r>
        <w:rPr>
          <w:rFonts w:ascii="Times New Roman"/>
          <w:b w:val="false"/>
          <w:i/>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w:t>
      </w:r>
      <w:r>
        <w:rPr>
          <w:rFonts w:ascii="Times New Roman"/>
          <w:b w:val="false"/>
          <w:i/>
          <w:color w:val="000000"/>
          <w:sz w:val="28"/>
        </w:rPr>
        <w:t xml:space="preserve">          қорғау министрлiгi </w:t>
      </w:r>
      <w:r>
        <w:br/>
      </w:r>
      <w:r>
        <w:rPr>
          <w:rFonts w:ascii="Times New Roman"/>
          <w:b w:val="false"/>
          <w:i w:val="false"/>
          <w:color w:val="000000"/>
          <w:sz w:val="28"/>
        </w:rPr>
        <w:t xml:space="preserve">
      012 Еңбекті қорғау саласындағы қолданбалы ғылыми зерттеулер </w:t>
      </w:r>
      <w:r>
        <w:br/>
      </w:r>
      <w:r>
        <w:rPr>
          <w:rFonts w:ascii="Times New Roman"/>
          <w:b w:val="false"/>
          <w:i w:val="false"/>
          <w:color w:val="000000"/>
          <w:sz w:val="28"/>
        </w:rPr>
        <w:t xml:space="preserve">
      015 Зейнетақы төлеу жөнiндегi мемлекеттiк орталықтың </w:t>
      </w:r>
      <w:r>
        <w:br/>
      </w:r>
      <w:r>
        <w:rPr>
          <w:rFonts w:ascii="Times New Roman"/>
          <w:b w:val="false"/>
          <w:i w:val="false"/>
          <w:color w:val="000000"/>
          <w:sz w:val="28"/>
        </w:rPr>
        <w:t xml:space="preserve">
          ақпараттық жүйесiн дамыту </w:t>
      </w:r>
      <w:r>
        <w:br/>
      </w:r>
      <w:r>
        <w:rPr>
          <w:rFonts w:ascii="Times New Roman"/>
          <w:b w:val="false"/>
          <w:i w:val="false"/>
          <w:color w:val="000000"/>
          <w:sz w:val="28"/>
        </w:rPr>
        <w:t>
</w:t>
      </w:r>
      <w:r>
        <w:rPr>
          <w:rFonts w:ascii="Times New Roman"/>
          <w:b w:val="false"/>
          <w:i/>
          <w:color w:val="000000"/>
          <w:sz w:val="28"/>
        </w:rPr>
        <w:t xml:space="preserve">    605    Қазақстан Республикасының Көшi-қон және демография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003 Қазақстан Республикасы Көшi-қон және демография жөнiндегi  </w:t>
      </w:r>
      <w:r>
        <w:br/>
      </w:r>
      <w:r>
        <w:rPr>
          <w:rFonts w:ascii="Times New Roman"/>
          <w:b w:val="false"/>
          <w:i w:val="false"/>
          <w:color w:val="000000"/>
          <w:sz w:val="28"/>
        </w:rPr>
        <w:t xml:space="preserve">
          агенттiгiнiң ақпараттық жүйесiн құру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009 Алматы қаласын сумен қамтамасыз ету және суды бұру </w:t>
      </w:r>
      <w:r>
        <w:br/>
      </w:r>
      <w:r>
        <w:rPr>
          <w:rFonts w:ascii="Times New Roman"/>
          <w:b w:val="false"/>
          <w:i w:val="false"/>
          <w:color w:val="000000"/>
          <w:sz w:val="28"/>
        </w:rPr>
        <w:t xml:space="preserve">
          жобасын кредиттеу </w:t>
      </w:r>
      <w:r>
        <w:br/>
      </w:r>
      <w:r>
        <w:rPr>
          <w:rFonts w:ascii="Times New Roman"/>
          <w:b w:val="false"/>
          <w:i w:val="false"/>
          <w:color w:val="000000"/>
          <w:sz w:val="28"/>
        </w:rPr>
        <w:t xml:space="preserve">
      053 "Қазақстанның тұрғын үй құрылыс жинақ банкі" АҚ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002 Облыстық бюджеттерге, Астана және Алматы қалаларының </w:t>
      </w:r>
      <w:r>
        <w:br/>
      </w:r>
      <w:r>
        <w:rPr>
          <w:rFonts w:ascii="Times New Roman"/>
          <w:b w:val="false"/>
          <w:i w:val="false"/>
          <w:color w:val="000000"/>
          <w:sz w:val="28"/>
        </w:rPr>
        <w:t xml:space="preserve">
          бюджеттеріне тұрғын үй салуға кредиттер беру </w:t>
      </w:r>
      <w:r>
        <w:br/>
      </w:r>
      <w:r>
        <w:rPr>
          <w:rFonts w:ascii="Times New Roman"/>
          <w:b w:val="false"/>
          <w:i w:val="false"/>
          <w:color w:val="000000"/>
          <w:sz w:val="28"/>
        </w:rPr>
        <w:t xml:space="preserve">
      024 Сумен жабдықтау жүйесін дамытуға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025 Облыстық бюджеттерге, Астана және Алматы қалаларының </w:t>
      </w:r>
      <w:r>
        <w:br/>
      </w:r>
      <w:r>
        <w:rPr>
          <w:rFonts w:ascii="Times New Roman"/>
          <w:b w:val="false"/>
          <w:i w:val="false"/>
          <w:color w:val="000000"/>
          <w:sz w:val="28"/>
        </w:rPr>
        <w:t xml:space="preserve">
          бюджеттеріне мемлекеттік коммуналдық тұрғын-үй қорының </w:t>
      </w:r>
      <w:r>
        <w:br/>
      </w:r>
      <w:r>
        <w:rPr>
          <w:rFonts w:ascii="Times New Roman"/>
          <w:b w:val="false"/>
          <w:i w:val="false"/>
          <w:color w:val="000000"/>
          <w:sz w:val="28"/>
        </w:rPr>
        <w:t xml:space="preserve">
          тұрғын үйін салуға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026 Астана қаласының бюджетіне тұрғын үй салу үшін </w:t>
      </w:r>
      <w:r>
        <w:br/>
      </w:r>
      <w:r>
        <w:rPr>
          <w:rFonts w:ascii="Times New Roman"/>
          <w:b w:val="false"/>
          <w:i w:val="false"/>
          <w:color w:val="000000"/>
          <w:sz w:val="28"/>
        </w:rPr>
        <w:t xml:space="preserve">
          жобалау-сметалық құжаттамасын әзірлеуге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028 Тұрғын үй-коммуналдық шаруашылығын дамыту үшін облыстық </w:t>
      </w:r>
      <w:r>
        <w:br/>
      </w:r>
      <w:r>
        <w:rPr>
          <w:rFonts w:ascii="Times New Roman"/>
          <w:b w:val="false"/>
          <w:i w:val="false"/>
          <w:color w:val="000000"/>
          <w:sz w:val="28"/>
        </w:rPr>
        <w:t xml:space="preserve">
          бюджеттерге, Астана және Алматы қалалық бюджеттеріне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029 Қалалар мен елді мекендерді көркейтуді дамытуға </w:t>
      </w:r>
      <w:r>
        <w:br/>
      </w:r>
      <w:r>
        <w:rPr>
          <w:rFonts w:ascii="Times New Roman"/>
          <w:b w:val="false"/>
          <w:i w:val="false"/>
          <w:color w:val="000000"/>
          <w:sz w:val="28"/>
        </w:rPr>
        <w:t xml:space="preserve">
          арналған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Атырау қаласында тұрғын үйлер салу үшін Атырау облысының </w:t>
      </w:r>
      <w:r>
        <w:br/>
      </w:r>
      <w:r>
        <w:rPr>
          <w:rFonts w:ascii="Times New Roman"/>
          <w:b w:val="false"/>
          <w:i w:val="false"/>
          <w:color w:val="000000"/>
          <w:sz w:val="28"/>
        </w:rPr>
        <w:t xml:space="preserve">
          бюджетіне берілетін мақсатты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235    Қазақстан Республикасының Мәдениет министрлiгi </w:t>
      </w:r>
      <w:r>
        <w:br/>
      </w:r>
      <w:r>
        <w:rPr>
          <w:rFonts w:ascii="Times New Roman"/>
          <w:b w:val="false"/>
          <w:i w:val="false"/>
          <w:color w:val="000000"/>
          <w:sz w:val="28"/>
        </w:rPr>
        <w:t xml:space="preserve">
      002 Мәдениет саласындағы қолданбалы ғылыми зерттеулер </w:t>
      </w:r>
      <w:r>
        <w:br/>
      </w:r>
      <w:r>
        <w:rPr>
          <w:rFonts w:ascii="Times New Roman"/>
          <w:b w:val="false"/>
          <w:i w:val="false"/>
          <w:color w:val="000000"/>
          <w:sz w:val="28"/>
        </w:rPr>
        <w:t xml:space="preserve">
      014 Мәдениет объектілерін дамытуға облыстық бюджеттерге, </w:t>
      </w:r>
      <w:r>
        <w:br/>
      </w:r>
      <w:r>
        <w:rPr>
          <w:rFonts w:ascii="Times New Roman"/>
          <w:b w:val="false"/>
          <w:i w:val="false"/>
          <w:color w:val="000000"/>
          <w:sz w:val="28"/>
        </w:rPr>
        <w:t xml:space="preserve">
          Астана және Алматы қалалары бюджеттеріне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015 Мәдени объектілерін салу және құру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004 Туристік және спорт объектілерін салу және қайта жаңарту </w:t>
      </w:r>
      <w:r>
        <w:br/>
      </w:r>
      <w:r>
        <w:rPr>
          <w:rFonts w:ascii="Times New Roman"/>
          <w:b w:val="false"/>
          <w:i w:val="false"/>
          <w:color w:val="000000"/>
          <w:sz w:val="28"/>
        </w:rPr>
        <w:t xml:space="preserve">
      005 Жоғары жетістіктер спортын дамыту </w:t>
      </w:r>
      <w:r>
        <w:br/>
      </w:r>
      <w:r>
        <w:rPr>
          <w:rFonts w:ascii="Times New Roman"/>
          <w:b w:val="false"/>
          <w:i w:val="false"/>
          <w:color w:val="000000"/>
          <w:sz w:val="28"/>
        </w:rPr>
        <w:t xml:space="preserve">
      009 Ұлттық және бұқаралық спорт түрлерін дамыту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xml:space="preserve">
      003 Жер қойнауын пайдалану геологиясы саласындағы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004 Жылу-энергетика кешені, мұнай-химия және минералдық </w:t>
      </w:r>
      <w:r>
        <w:br/>
      </w:r>
      <w:r>
        <w:rPr>
          <w:rFonts w:ascii="Times New Roman"/>
          <w:b w:val="false"/>
          <w:i w:val="false"/>
          <w:color w:val="000000"/>
          <w:sz w:val="28"/>
        </w:rPr>
        <w:t xml:space="preserve">
          ресурстар саласындағы технологиялық сипаттағы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005 Қазақстандық Тоқамақ термоядролық материалтану реакторын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060 Л.Н.Гумилев атындағы Еуразиялық ұлттық университетінде </w:t>
      </w:r>
      <w:r>
        <w:br/>
      </w:r>
      <w:r>
        <w:rPr>
          <w:rFonts w:ascii="Times New Roman"/>
          <w:b w:val="false"/>
          <w:i w:val="false"/>
          <w:color w:val="000000"/>
          <w:sz w:val="28"/>
        </w:rPr>
        <w:t xml:space="preserve">
          ауыр иондарды жеделдету негізінде пәнаралық </w:t>
      </w:r>
      <w:r>
        <w:br/>
      </w:r>
      <w:r>
        <w:rPr>
          <w:rFonts w:ascii="Times New Roman"/>
          <w:b w:val="false"/>
          <w:i w:val="false"/>
          <w:color w:val="000000"/>
          <w:sz w:val="28"/>
        </w:rPr>
        <w:t xml:space="preserve">
          ғылыми-зерттеу кешенін құру </w:t>
      </w:r>
      <w:r>
        <w:br/>
      </w:r>
      <w:r>
        <w:rPr>
          <w:rFonts w:ascii="Times New Roman"/>
          <w:b w:val="false"/>
          <w:i w:val="false"/>
          <w:color w:val="000000"/>
          <w:sz w:val="28"/>
        </w:rPr>
        <w:t xml:space="preserve">
      010 Жылу-энергетика кешенді дамыту </w:t>
      </w:r>
      <w:r>
        <w:br/>
      </w:r>
      <w:r>
        <w:rPr>
          <w:rFonts w:ascii="Times New Roman"/>
          <w:b w:val="false"/>
          <w:i w:val="false"/>
          <w:color w:val="000000"/>
          <w:sz w:val="28"/>
        </w:rPr>
        <w:t xml:space="preserve">
      015 Жер қойнауы және жер қойнауын пайдаланушылар туралы </w:t>
      </w:r>
      <w:r>
        <w:br/>
      </w:r>
      <w:r>
        <w:rPr>
          <w:rFonts w:ascii="Times New Roman"/>
          <w:b w:val="false"/>
          <w:i w:val="false"/>
          <w:color w:val="000000"/>
          <w:sz w:val="28"/>
        </w:rPr>
        <w:t xml:space="preserve">
          ақпараттық жүйені дамыту </w:t>
      </w:r>
      <w:r>
        <w:br/>
      </w:r>
      <w:r>
        <w:rPr>
          <w:rFonts w:ascii="Times New Roman"/>
          <w:b w:val="false"/>
          <w:i w:val="false"/>
          <w:color w:val="000000"/>
          <w:sz w:val="28"/>
        </w:rPr>
        <w:t xml:space="preserve">
      016 Жер қойнауын пайдалану саласында лицензиялық және </w:t>
      </w:r>
      <w:r>
        <w:br/>
      </w:r>
      <w:r>
        <w:rPr>
          <w:rFonts w:ascii="Times New Roman"/>
          <w:b w:val="false"/>
          <w:i w:val="false"/>
          <w:color w:val="000000"/>
          <w:sz w:val="28"/>
        </w:rPr>
        <w:t xml:space="preserve">
          келiсiм-шарттық ережелердiң орындалу мониторингiнiң </w:t>
      </w:r>
      <w:r>
        <w:br/>
      </w:r>
      <w:r>
        <w:rPr>
          <w:rFonts w:ascii="Times New Roman"/>
          <w:b w:val="false"/>
          <w:i w:val="false"/>
          <w:color w:val="000000"/>
          <w:sz w:val="28"/>
        </w:rPr>
        <w:t xml:space="preserve">
          ақпараттық-коммуникациялық жүйесiн құру </w:t>
      </w:r>
      <w:r>
        <w:br/>
      </w:r>
      <w:r>
        <w:rPr>
          <w:rFonts w:ascii="Times New Roman"/>
          <w:b w:val="false"/>
          <w:i w:val="false"/>
          <w:color w:val="000000"/>
          <w:sz w:val="28"/>
        </w:rPr>
        <w:t xml:space="preserve">
      020 Ақшабұлақ-Қызылорда қаласы газ құбырын салу </w:t>
      </w:r>
      <w:r>
        <w:br/>
      </w:r>
      <w:r>
        <w:rPr>
          <w:rFonts w:ascii="Times New Roman"/>
          <w:b w:val="false"/>
          <w:i w:val="false"/>
          <w:color w:val="000000"/>
          <w:sz w:val="28"/>
        </w:rPr>
        <w:t xml:space="preserve">
      024 Жылу-энергетика жүйесін дамыту үшін облыстық бюджеттерге, </w:t>
      </w:r>
      <w:r>
        <w:br/>
      </w:r>
      <w:r>
        <w:rPr>
          <w:rFonts w:ascii="Times New Roman"/>
          <w:b w:val="false"/>
          <w:i w:val="false"/>
          <w:color w:val="000000"/>
          <w:sz w:val="28"/>
        </w:rPr>
        <w:t xml:space="preserve">
          Астана және Алматы қалаларының бюджеттеріне берiлетiн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033 Амангелдi газ кен орындары топтарын игеру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қоршаған </w:t>
      </w:r>
      <w:r>
        <w:br/>
      </w:r>
      <w:r>
        <w:rPr>
          <w:rFonts w:ascii="Times New Roman"/>
          <w:b w:val="false"/>
          <w:i w:val="false"/>
          <w:color w:val="000000"/>
          <w:sz w:val="28"/>
        </w:rPr>
        <w:t>
</w:t>
      </w:r>
      <w:r>
        <w:rPr>
          <w:rFonts w:ascii="Times New Roman"/>
          <w:b w:val="false"/>
          <w:i/>
          <w:color w:val="000000"/>
          <w:sz w:val="28"/>
        </w:rPr>
        <w:t xml:space="preserve">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007 Көктемгі егіс және жиын-терім жұмыстарын жүргізуді </w:t>
      </w:r>
      <w:r>
        <w:br/>
      </w:r>
      <w:r>
        <w:rPr>
          <w:rFonts w:ascii="Times New Roman"/>
          <w:b w:val="false"/>
          <w:i w:val="false"/>
          <w:color w:val="000000"/>
          <w:sz w:val="28"/>
        </w:rPr>
        <w:t xml:space="preserve">
          ұйымдастыруға жергілікті бюджеттерге кредиттеу </w:t>
      </w:r>
      <w:r>
        <w:br/>
      </w:r>
      <w:r>
        <w:rPr>
          <w:rFonts w:ascii="Times New Roman"/>
          <w:b w:val="false"/>
          <w:i w:val="false"/>
          <w:color w:val="000000"/>
          <w:sz w:val="28"/>
        </w:rPr>
        <w:t xml:space="preserve">
      008 Лизингтік негізде ауыл шаруашылығы техникасымен қамтамасыз </w:t>
      </w:r>
      <w:r>
        <w:br/>
      </w:r>
      <w:r>
        <w:rPr>
          <w:rFonts w:ascii="Times New Roman"/>
          <w:b w:val="false"/>
          <w:i w:val="false"/>
          <w:color w:val="000000"/>
          <w:sz w:val="28"/>
        </w:rPr>
        <w:t xml:space="preserve">
          етуді кредиттеу </w:t>
      </w:r>
      <w:r>
        <w:br/>
      </w:r>
      <w:r>
        <w:rPr>
          <w:rFonts w:ascii="Times New Roman"/>
          <w:b w:val="false"/>
          <w:i w:val="false"/>
          <w:color w:val="000000"/>
          <w:sz w:val="28"/>
        </w:rPr>
        <w:t xml:space="preserve">
      009 Ауылдық несие серіктестіктері жүйесі арқылы ауыл </w:t>
      </w:r>
      <w:r>
        <w:br/>
      </w:r>
      <w:r>
        <w:rPr>
          <w:rFonts w:ascii="Times New Roman"/>
          <w:b w:val="false"/>
          <w:i w:val="false"/>
          <w:color w:val="000000"/>
          <w:sz w:val="28"/>
        </w:rPr>
        <w:t xml:space="preserve">
          шаруашылығы өндірісін кредиттеу </w:t>
      </w:r>
      <w:r>
        <w:br/>
      </w:r>
      <w:r>
        <w:rPr>
          <w:rFonts w:ascii="Times New Roman"/>
          <w:b w:val="false"/>
          <w:i w:val="false"/>
          <w:color w:val="000000"/>
          <w:sz w:val="28"/>
        </w:rPr>
        <w:t xml:space="preserve">
      012 Ауыл шаруашылығы өнімдерін қайта өңдеу жөніндегі </w:t>
      </w:r>
      <w:r>
        <w:br/>
      </w:r>
      <w:r>
        <w:rPr>
          <w:rFonts w:ascii="Times New Roman"/>
          <w:b w:val="false"/>
          <w:i w:val="false"/>
          <w:color w:val="000000"/>
          <w:sz w:val="28"/>
        </w:rPr>
        <w:t xml:space="preserve">
          кәсіпорындар үшін жабдықтар лизингін кредиттеу </w:t>
      </w:r>
      <w:r>
        <w:br/>
      </w:r>
      <w:r>
        <w:rPr>
          <w:rFonts w:ascii="Times New Roman"/>
          <w:b w:val="false"/>
          <w:i w:val="false"/>
          <w:color w:val="000000"/>
          <w:sz w:val="28"/>
        </w:rPr>
        <w:t xml:space="preserve">
      014 Жерді суландыру және дренаж жүйелерін жетілдіру  </w:t>
      </w:r>
      <w:r>
        <w:br/>
      </w:r>
      <w:r>
        <w:rPr>
          <w:rFonts w:ascii="Times New Roman"/>
          <w:b w:val="false"/>
          <w:i w:val="false"/>
          <w:color w:val="000000"/>
          <w:sz w:val="28"/>
        </w:rPr>
        <w:t xml:space="preserve">
      015 Жерді суландыру және дренаж жүйелерін жетілдіру жобасын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016 Ауыл шаруашылығын жекешелендіруден кейінгі қолдау </w:t>
      </w:r>
      <w:r>
        <w:br/>
      </w:r>
      <w:r>
        <w:rPr>
          <w:rFonts w:ascii="Times New Roman"/>
          <w:b w:val="false"/>
          <w:i w:val="false"/>
          <w:color w:val="000000"/>
          <w:sz w:val="28"/>
        </w:rPr>
        <w:t xml:space="preserve">
      025 Су ресурстарын басқару және жерлерді қалпына </w:t>
      </w:r>
      <w:r>
        <w:br/>
      </w:r>
      <w:r>
        <w:rPr>
          <w:rFonts w:ascii="Times New Roman"/>
          <w:b w:val="false"/>
          <w:i w:val="false"/>
          <w:color w:val="000000"/>
          <w:sz w:val="28"/>
        </w:rPr>
        <w:t xml:space="preserve">
          келтіруді жетілдіру </w:t>
      </w:r>
      <w:r>
        <w:br/>
      </w:r>
      <w:r>
        <w:rPr>
          <w:rFonts w:ascii="Times New Roman"/>
          <w:b w:val="false"/>
          <w:i w:val="false"/>
          <w:color w:val="000000"/>
          <w:sz w:val="28"/>
        </w:rPr>
        <w:t xml:space="preserve">
      026 Су ресурстарын басқару және жерлерді қалпына келтіруді </w:t>
      </w:r>
      <w:r>
        <w:br/>
      </w:r>
      <w:r>
        <w:rPr>
          <w:rFonts w:ascii="Times New Roman"/>
          <w:b w:val="false"/>
          <w:i w:val="false"/>
          <w:color w:val="000000"/>
          <w:sz w:val="28"/>
        </w:rPr>
        <w:t xml:space="preserve">
          жетілдіру жобасын кредиттеу </w:t>
      </w:r>
      <w:r>
        <w:br/>
      </w:r>
      <w:r>
        <w:rPr>
          <w:rFonts w:ascii="Times New Roman"/>
          <w:b w:val="false"/>
          <w:i w:val="false"/>
          <w:color w:val="000000"/>
          <w:sz w:val="28"/>
        </w:rPr>
        <w:t xml:space="preserve">
      027 Сырдария өзенiнiң арнасын реттеу және Арал теңiзiнiң </w:t>
      </w:r>
      <w:r>
        <w:br/>
      </w:r>
      <w:r>
        <w:rPr>
          <w:rFonts w:ascii="Times New Roman"/>
          <w:b w:val="false"/>
          <w:i w:val="false"/>
          <w:color w:val="000000"/>
          <w:sz w:val="28"/>
        </w:rPr>
        <w:t xml:space="preserve">
          солтүстiк бөлiгiн сақтау </w:t>
      </w:r>
      <w:r>
        <w:br/>
      </w:r>
      <w:r>
        <w:rPr>
          <w:rFonts w:ascii="Times New Roman"/>
          <w:b w:val="false"/>
          <w:i w:val="false"/>
          <w:color w:val="000000"/>
          <w:sz w:val="28"/>
        </w:rPr>
        <w:t xml:space="preserve">
      028 Арал теңізі өңірінің елді мекендерін сумен жабдықтау </w:t>
      </w:r>
      <w:r>
        <w:br/>
      </w:r>
      <w:r>
        <w:rPr>
          <w:rFonts w:ascii="Times New Roman"/>
          <w:b w:val="false"/>
          <w:i w:val="false"/>
          <w:color w:val="000000"/>
          <w:sz w:val="28"/>
        </w:rPr>
        <w:t xml:space="preserve">
          және санитариясы </w:t>
      </w:r>
      <w:r>
        <w:br/>
      </w:r>
      <w:r>
        <w:rPr>
          <w:rFonts w:ascii="Times New Roman"/>
          <w:b w:val="false"/>
          <w:i w:val="false"/>
          <w:color w:val="000000"/>
          <w:sz w:val="28"/>
        </w:rPr>
        <w:t xml:space="preserve">
      029 Ауыз сумен жабдықтау объектілерін салу және қайта жаңарту </w:t>
      </w:r>
      <w:r>
        <w:br/>
      </w:r>
      <w:r>
        <w:rPr>
          <w:rFonts w:ascii="Times New Roman"/>
          <w:b w:val="false"/>
          <w:i w:val="false"/>
          <w:color w:val="000000"/>
          <w:sz w:val="28"/>
        </w:rPr>
        <w:t xml:space="preserve">
      031 Гидротехникалық құрылысты қайта жаңарту </w:t>
      </w:r>
      <w:r>
        <w:br/>
      </w:r>
      <w:r>
        <w:rPr>
          <w:rFonts w:ascii="Times New Roman"/>
          <w:b w:val="false"/>
          <w:i w:val="false"/>
          <w:color w:val="000000"/>
          <w:sz w:val="28"/>
        </w:rPr>
        <w:t xml:space="preserve">
      033 Өскемен қаласында жер асты суларын қорғау және өндірістік </w:t>
      </w:r>
      <w:r>
        <w:br/>
      </w:r>
      <w:r>
        <w:rPr>
          <w:rFonts w:ascii="Times New Roman"/>
          <w:b w:val="false"/>
          <w:i w:val="false"/>
          <w:color w:val="000000"/>
          <w:sz w:val="28"/>
        </w:rPr>
        <w:t xml:space="preserve">
          ағындыларды тазарту </w:t>
      </w:r>
      <w:r>
        <w:br/>
      </w:r>
      <w:r>
        <w:rPr>
          <w:rFonts w:ascii="Times New Roman"/>
          <w:b w:val="false"/>
          <w:i w:val="false"/>
          <w:color w:val="000000"/>
          <w:sz w:val="28"/>
        </w:rPr>
        <w:t xml:space="preserve">
      039 Батыс Тянь-Шань биоәралуандығын сақтау </w:t>
      </w:r>
      <w:r>
        <w:br/>
      </w:r>
      <w:r>
        <w:rPr>
          <w:rFonts w:ascii="Times New Roman"/>
          <w:b w:val="false"/>
          <w:i w:val="false"/>
          <w:color w:val="000000"/>
          <w:sz w:val="28"/>
        </w:rPr>
        <w:t xml:space="preserve">
      041 Нұра-Есіл өзендері алабының қоршаған ортасын </w:t>
      </w:r>
      <w:r>
        <w:br/>
      </w:r>
      <w:r>
        <w:rPr>
          <w:rFonts w:ascii="Times New Roman"/>
          <w:b w:val="false"/>
          <w:i w:val="false"/>
          <w:color w:val="000000"/>
          <w:sz w:val="28"/>
        </w:rPr>
        <w:t xml:space="preserve">
          оңалту және басқару </w:t>
      </w:r>
      <w:r>
        <w:br/>
      </w:r>
      <w:r>
        <w:rPr>
          <w:rFonts w:ascii="Times New Roman"/>
          <w:b w:val="false"/>
          <w:i w:val="false"/>
          <w:color w:val="000000"/>
          <w:sz w:val="28"/>
        </w:rPr>
        <w:t xml:space="preserve">
      042 Агроөнеркәсіптік кешен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043 Ауыл шаруашылығын институционалды дамыту </w:t>
      </w:r>
      <w:r>
        <w:br/>
      </w:r>
      <w:r>
        <w:rPr>
          <w:rFonts w:ascii="Times New Roman"/>
          <w:b w:val="false"/>
          <w:i w:val="false"/>
          <w:color w:val="000000"/>
          <w:sz w:val="28"/>
        </w:rPr>
        <w:t xml:space="preserve">
      044 Ормандарды сақтау және республиканың орманды аумақтарын </w:t>
      </w:r>
      <w:r>
        <w:br/>
      </w:r>
      <w:r>
        <w:rPr>
          <w:rFonts w:ascii="Times New Roman"/>
          <w:b w:val="false"/>
          <w:i w:val="false"/>
          <w:color w:val="000000"/>
          <w:sz w:val="28"/>
        </w:rPr>
        <w:t xml:space="preserve">
          көбейту </w:t>
      </w:r>
      <w:r>
        <w:br/>
      </w:r>
      <w:r>
        <w:rPr>
          <w:rFonts w:ascii="Times New Roman"/>
          <w:b w:val="false"/>
          <w:i w:val="false"/>
          <w:color w:val="000000"/>
          <w:sz w:val="28"/>
        </w:rPr>
        <w:t xml:space="preserve">
      045 Қазақстан Республикасы Ауыл шаруашылығы министрлігінің </w:t>
      </w:r>
      <w:r>
        <w:br/>
      </w:r>
      <w:r>
        <w:rPr>
          <w:rFonts w:ascii="Times New Roman"/>
          <w:b w:val="false"/>
          <w:i w:val="false"/>
          <w:color w:val="000000"/>
          <w:sz w:val="28"/>
        </w:rPr>
        <w:t xml:space="preserve">
          ақпараттық-маркетингтік жүйесін құру </w:t>
      </w:r>
      <w:r>
        <w:br/>
      </w:r>
      <w:r>
        <w:rPr>
          <w:rFonts w:ascii="Times New Roman"/>
          <w:b w:val="false"/>
          <w:i w:val="false"/>
          <w:color w:val="000000"/>
          <w:sz w:val="28"/>
        </w:rPr>
        <w:t xml:space="preserve">
      052 Ауыл аумақтарын сумен жабдықтауды және кәріз желісін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053 Қарағанды облысының ауылдарын сумен жабдықтау </w:t>
      </w:r>
      <w:r>
        <w:br/>
      </w:r>
      <w:r>
        <w:rPr>
          <w:rFonts w:ascii="Times New Roman"/>
          <w:b w:val="false"/>
          <w:i w:val="false"/>
          <w:color w:val="000000"/>
          <w:sz w:val="28"/>
        </w:rPr>
        <w:t xml:space="preserve">
      056 Қазақстанның ауыл шаруашылығы өнімдерінің бәсекеге </w:t>
      </w:r>
      <w:r>
        <w:br/>
      </w:r>
      <w:r>
        <w:rPr>
          <w:rFonts w:ascii="Times New Roman"/>
          <w:b w:val="false"/>
          <w:i w:val="false"/>
          <w:color w:val="000000"/>
          <w:sz w:val="28"/>
        </w:rPr>
        <w:t xml:space="preserve">
          қабілеттігін арттыру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003 Қоршаған ортаны қорғау саласындағы ғылыми зерттеулер </w:t>
      </w:r>
      <w:r>
        <w:br/>
      </w:r>
      <w:r>
        <w:rPr>
          <w:rFonts w:ascii="Times New Roman"/>
          <w:b w:val="false"/>
          <w:i w:val="false"/>
          <w:color w:val="000000"/>
          <w:sz w:val="28"/>
        </w:rPr>
        <w:t xml:space="preserve">
      004 Қоршаған ортаны қорғау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Қоршаған ортаны қорғау объектілерін қалпына келтіру </w:t>
      </w:r>
      <w:r>
        <w:br/>
      </w:r>
      <w:r>
        <w:rPr>
          <w:rFonts w:ascii="Times New Roman"/>
          <w:b w:val="false"/>
          <w:i w:val="false"/>
          <w:color w:val="000000"/>
          <w:sz w:val="28"/>
        </w:rPr>
        <w:t xml:space="preserve">
      007 Қоршаған ортаны қорғаудың ақпараттық жүйесін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009 Қоршаған ортаны қорғау үшін облыстық бюджеттерге, Астана </w:t>
      </w:r>
      <w:r>
        <w:br/>
      </w:r>
      <w:r>
        <w:rPr>
          <w:rFonts w:ascii="Times New Roman"/>
          <w:b w:val="false"/>
          <w:i w:val="false"/>
          <w:color w:val="000000"/>
          <w:sz w:val="28"/>
        </w:rPr>
        <w:t xml:space="preserve">
          және Алматы қалаларының бюджеттеріне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614    Қазақстан Республикасының Жер ресурстарын басқару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003 Мемлекеттiк жер кадастрының автоматтандырылған ақпарат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005 Республикалық картографиялық фабриканы салу </w:t>
      </w:r>
      <w:r>
        <w:br/>
      </w:r>
      <w:r>
        <w:rPr>
          <w:rFonts w:ascii="Times New Roman"/>
          <w:b w:val="false"/>
          <w:i w:val="false"/>
          <w:color w:val="000000"/>
          <w:sz w:val="28"/>
        </w:rPr>
        <w:t xml:space="preserve">
      006 Жер ресурстарын басқару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11       Өнеркәсiп және құрылыс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005 Құрылыс саласындағы қолданбалы ғылыми зерттеулер </w:t>
      </w:r>
      <w:r>
        <w:br/>
      </w:r>
      <w:r>
        <w:rPr>
          <w:rFonts w:ascii="Times New Roman"/>
          <w:b w:val="false"/>
          <w:i w:val="false"/>
          <w:color w:val="000000"/>
          <w:sz w:val="28"/>
        </w:rPr>
        <w:t xml:space="preserve">
      006 Технологиялық сипаттағы қолданбалы ғылыми зерттеулер </w:t>
      </w:r>
      <w:r>
        <w:br/>
      </w:r>
      <w:r>
        <w:rPr>
          <w:rFonts w:ascii="Times New Roman"/>
          <w:b w:val="false"/>
          <w:i w:val="false"/>
          <w:color w:val="000000"/>
          <w:sz w:val="28"/>
        </w:rPr>
        <w:t xml:space="preserve">
      031 "Қазақстан инжиниринг" (Kazakhstan Engineering) "ҰК" АҚ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12       Көлiк және байланыс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Көлiк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Республикалық деңгейде автомобиль жолдарын дамыту </w:t>
      </w:r>
      <w:r>
        <w:br/>
      </w:r>
      <w:r>
        <w:rPr>
          <w:rFonts w:ascii="Times New Roman"/>
          <w:b w:val="false"/>
          <w:i w:val="false"/>
          <w:color w:val="000000"/>
          <w:sz w:val="28"/>
        </w:rPr>
        <w:t xml:space="preserve">
      006 Әуе көлігі инфрақұрылымын дамыту </w:t>
      </w:r>
      <w:r>
        <w:br/>
      </w:r>
      <w:r>
        <w:rPr>
          <w:rFonts w:ascii="Times New Roman"/>
          <w:b w:val="false"/>
          <w:i w:val="false"/>
          <w:color w:val="000000"/>
          <w:sz w:val="28"/>
        </w:rPr>
        <w:t xml:space="preserve">
      007 Астана қаласындағы халықаралық әуежай құрылысын кредиттеу </w:t>
      </w:r>
      <w:r>
        <w:br/>
      </w:r>
      <w:r>
        <w:rPr>
          <w:rFonts w:ascii="Times New Roman"/>
          <w:b w:val="false"/>
          <w:i w:val="false"/>
          <w:color w:val="000000"/>
          <w:sz w:val="28"/>
        </w:rPr>
        <w:t xml:space="preserve">
      008 Темір жол көлігі инфрақұрылымын дамыту </w:t>
      </w:r>
      <w:r>
        <w:br/>
      </w:r>
      <w:r>
        <w:rPr>
          <w:rFonts w:ascii="Times New Roman"/>
          <w:b w:val="false"/>
          <w:i w:val="false"/>
          <w:color w:val="000000"/>
          <w:sz w:val="28"/>
        </w:rPr>
        <w:t xml:space="preserve">
      010 Көлік және коммуникация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020 Су көлігі инфрақұрылымын дамыту </w:t>
      </w:r>
      <w:r>
        <w:br/>
      </w:r>
      <w:r>
        <w:rPr>
          <w:rFonts w:ascii="Times New Roman"/>
          <w:b w:val="false"/>
          <w:i w:val="false"/>
          <w:color w:val="000000"/>
          <w:sz w:val="28"/>
        </w:rPr>
        <w:t xml:space="preserve">
      027 Көліктік деректер базасының ақпараттық талдамалық жүйесін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028 Көлік жүйесін дамытуға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w:t>
      </w:r>
      <w:r>
        <w:br/>
      </w:r>
      <w:r>
        <w:rPr>
          <w:rFonts w:ascii="Times New Roman"/>
          <w:b w:val="false"/>
          <w:i w:val="false"/>
          <w:color w:val="000000"/>
          <w:sz w:val="28"/>
        </w:rPr>
        <w:t>
</w:t>
      </w:r>
      <w:r>
        <w:rPr>
          <w:rFonts w:ascii="Times New Roman"/>
          <w:b w:val="false"/>
          <w:i/>
          <w:color w:val="000000"/>
          <w:sz w:val="28"/>
        </w:rPr>
        <w:t xml:space="preserve">          байланыс жөніндегі агенттігі </w:t>
      </w:r>
      <w:r>
        <w:br/>
      </w:r>
      <w:r>
        <w:rPr>
          <w:rFonts w:ascii="Times New Roman"/>
          <w:b w:val="false"/>
          <w:i w:val="false"/>
          <w:color w:val="000000"/>
          <w:sz w:val="28"/>
        </w:rPr>
        <w:t xml:space="preserve">
      002 Радиожиілік өрісінің және радиоэлектрондық құралдардың </w:t>
      </w:r>
      <w:r>
        <w:br/>
      </w:r>
      <w:r>
        <w:rPr>
          <w:rFonts w:ascii="Times New Roman"/>
          <w:b w:val="false"/>
          <w:i w:val="false"/>
          <w:color w:val="000000"/>
          <w:sz w:val="28"/>
        </w:rPr>
        <w:t xml:space="preserve">
          мониторинг жүйесін құру </w:t>
      </w:r>
      <w:r>
        <w:br/>
      </w:r>
      <w:r>
        <w:rPr>
          <w:rFonts w:ascii="Times New Roman"/>
          <w:b w:val="false"/>
          <w:i w:val="false"/>
          <w:color w:val="000000"/>
          <w:sz w:val="28"/>
        </w:rPr>
        <w:t xml:space="preserve">
      013 Ауылдық аумақтарының пошта-жинақ жүйесін дамыту </w:t>
      </w:r>
      <w:r>
        <w:br/>
      </w:r>
      <w:r>
        <w:rPr>
          <w:rFonts w:ascii="Times New Roman"/>
          <w:b w:val="false"/>
          <w:i w:val="false"/>
          <w:color w:val="000000"/>
          <w:sz w:val="28"/>
        </w:rPr>
        <w:t>
</w:t>
      </w:r>
      <w:r>
        <w:rPr>
          <w:rFonts w:ascii="Times New Roman"/>
          <w:b w:val="false"/>
          <w:i/>
          <w:color w:val="000000"/>
          <w:sz w:val="28"/>
        </w:rPr>
        <w:t xml:space="preserve">13       Өзгелер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br/>
      </w:r>
      <w:r>
        <w:rPr>
          <w:rFonts w:ascii="Times New Roman"/>
          <w:b w:val="false"/>
          <w:i w:val="false"/>
          <w:color w:val="000000"/>
          <w:sz w:val="28"/>
        </w:rPr>
        <w:t xml:space="preserve">
      025 Мемлекеттік әлеуметтік сақтандыру қорын құру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004 Республикалық инвестициялық жобалардың </w:t>
      </w:r>
      <w:r>
        <w:br/>
      </w:r>
      <w:r>
        <w:rPr>
          <w:rFonts w:ascii="Times New Roman"/>
          <w:b w:val="false"/>
          <w:i w:val="false"/>
          <w:color w:val="000000"/>
          <w:sz w:val="28"/>
        </w:rPr>
        <w:t xml:space="preserve">
          техникалық-экономикалық негіздемелерін әзірлеу және </w:t>
      </w:r>
      <w:r>
        <w:br/>
      </w:r>
      <w:r>
        <w:rPr>
          <w:rFonts w:ascii="Times New Roman"/>
          <w:b w:val="false"/>
          <w:i w:val="false"/>
          <w:color w:val="000000"/>
          <w:sz w:val="28"/>
        </w:rPr>
        <w:t xml:space="preserve">
          сараптама жасау </w:t>
      </w:r>
      <w:r>
        <w:br/>
      </w:r>
      <w:r>
        <w:rPr>
          <w:rFonts w:ascii="Times New Roman"/>
          <w:b w:val="false"/>
          <w:i w:val="false"/>
          <w:color w:val="000000"/>
          <w:sz w:val="28"/>
        </w:rPr>
        <w:t xml:space="preserve">
      012 "Маркетингтік-талдамалық зерттеулер орталығы" АҚ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007 Стандарттау, сертификаттау, метрология және сапа жүйесi </w:t>
      </w:r>
      <w:r>
        <w:br/>
      </w:r>
      <w:r>
        <w:rPr>
          <w:rFonts w:ascii="Times New Roman"/>
          <w:b w:val="false"/>
          <w:i w:val="false"/>
          <w:color w:val="000000"/>
          <w:sz w:val="28"/>
        </w:rPr>
        <w:t xml:space="preserve">
          саласындағы қолданбалы ғылыми зерттеулер </w:t>
      </w:r>
      <w:r>
        <w:br/>
      </w:r>
      <w:r>
        <w:rPr>
          <w:rFonts w:ascii="Times New Roman"/>
          <w:b w:val="false"/>
          <w:i w:val="false"/>
          <w:color w:val="000000"/>
          <w:sz w:val="28"/>
        </w:rPr>
        <w:t xml:space="preserve">
      009 Астана қаласындағы эталондық орталықты салу </w:t>
      </w:r>
      <w:r>
        <w:br/>
      </w:r>
      <w:r>
        <w:rPr>
          <w:rFonts w:ascii="Times New Roman"/>
          <w:b w:val="false"/>
          <w:i w:val="false"/>
          <w:color w:val="000000"/>
          <w:sz w:val="28"/>
        </w:rPr>
        <w:t xml:space="preserve">
      010 Стандарттардың мемлекеттік қорының ақпараттық жүйесін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012 Қазақстан Республикасында кәсiпкерлiктi қолдау </w:t>
      </w:r>
      <w:r>
        <w:br/>
      </w:r>
      <w:r>
        <w:rPr>
          <w:rFonts w:ascii="Times New Roman"/>
          <w:b w:val="false"/>
          <w:i w:val="false"/>
          <w:color w:val="000000"/>
          <w:sz w:val="28"/>
        </w:rPr>
        <w:t xml:space="preserve">
          жөніндегі ақпараттық жүйені дамыту </w:t>
      </w:r>
      <w:r>
        <w:br/>
      </w:r>
      <w:r>
        <w:rPr>
          <w:rFonts w:ascii="Times New Roman"/>
          <w:b w:val="false"/>
          <w:i w:val="false"/>
          <w:color w:val="000000"/>
          <w:sz w:val="28"/>
        </w:rPr>
        <w:t xml:space="preserve">
      015 Стандарттау, метрология және сертификаттау саласындағы </w:t>
      </w:r>
      <w:r>
        <w:br/>
      </w:r>
      <w:r>
        <w:rPr>
          <w:rFonts w:ascii="Times New Roman"/>
          <w:b w:val="false"/>
          <w:i w:val="false"/>
          <w:color w:val="000000"/>
          <w:sz w:val="28"/>
        </w:rPr>
        <w:t xml:space="preserve">
          ақпараттық жүйені құру және дамыту </w:t>
      </w:r>
      <w:r>
        <w:br/>
      </w:r>
      <w:r>
        <w:rPr>
          <w:rFonts w:ascii="Times New Roman"/>
          <w:b w:val="false"/>
          <w:i w:val="false"/>
          <w:color w:val="000000"/>
          <w:sz w:val="28"/>
        </w:rPr>
        <w:t xml:space="preserve">
      016 Жаңа технологияларды құру және дамыту </w:t>
      </w:r>
      <w:r>
        <w:br/>
      </w:r>
      <w:r>
        <w:rPr>
          <w:rFonts w:ascii="Times New Roman"/>
          <w:b w:val="false"/>
          <w:i w:val="false"/>
          <w:color w:val="000000"/>
          <w:sz w:val="28"/>
        </w:rPr>
        <w:t xml:space="preserve">
      017 Экспорттық бақылаудың ақпараттық жүйесін дамыту </w:t>
      </w:r>
      <w:r>
        <w:br/>
      </w:r>
      <w:r>
        <w:rPr>
          <w:rFonts w:ascii="Times New Roman"/>
          <w:b w:val="false"/>
          <w:i w:val="false"/>
          <w:color w:val="000000"/>
          <w:sz w:val="28"/>
        </w:rPr>
        <w:t xml:space="preserve">
      018 Қазақстан Республикасының инновациялық инфрақұрылымын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019 "Қазақстанның келісім-шарт агенттігі" АҚ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022 "Қазақстанның Даму Банкі" АҚ жарғылық капиталын ұлғайту </w:t>
      </w:r>
      <w:r>
        <w:br/>
      </w:r>
      <w:r>
        <w:rPr>
          <w:rFonts w:ascii="Times New Roman"/>
          <w:b w:val="false"/>
          <w:i w:val="false"/>
          <w:color w:val="000000"/>
          <w:sz w:val="28"/>
        </w:rPr>
        <w:t xml:space="preserve">
      023 "Ұлттық инновациялық қор" АҚ жарғылық капиталын ұлғайту </w:t>
      </w:r>
      <w:r>
        <w:br/>
      </w:r>
      <w:r>
        <w:rPr>
          <w:rFonts w:ascii="Times New Roman"/>
          <w:b w:val="false"/>
          <w:i w:val="false"/>
          <w:color w:val="000000"/>
          <w:sz w:val="28"/>
        </w:rPr>
        <w:t xml:space="preserve">
      030 "Инжиниринг және технологиялар трансферті орталығы" АҚ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xml:space="preserve">
      032 "Шағын кәсіпкерлікті дамыту қоры" АҚ жарғылық капиталын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040 "Қазақстанның Даму Банкі" АҚ кредит ресурстарын беру </w:t>
      </w:r>
      <w:r>
        <w:br/>
      </w:r>
      <w:r>
        <w:rPr>
          <w:rFonts w:ascii="Times New Roman"/>
          <w:b w:val="false"/>
          <w:i w:val="false"/>
          <w:color w:val="000000"/>
          <w:sz w:val="28"/>
        </w:rPr>
        <w:t>
</w:t>
      </w:r>
      <w:r>
        <w:rPr>
          <w:rFonts w:ascii="Times New Roman"/>
          <w:b w:val="false"/>
          <w:i/>
          <w:color w:val="000000"/>
          <w:sz w:val="28"/>
        </w:rPr>
        <w:t xml:space="preserve">    620    Қазақстан Республикасының Табиғи монополияларды реттеу </w:t>
      </w:r>
      <w:r>
        <w:br/>
      </w:r>
      <w:r>
        <w:rPr>
          <w:rFonts w:ascii="Times New Roman"/>
          <w:b w:val="false"/>
          <w:i w:val="false"/>
          <w:color w:val="000000"/>
          <w:sz w:val="28"/>
        </w:rPr>
        <w:t>
</w:t>
      </w:r>
      <w:r>
        <w:rPr>
          <w:rFonts w:ascii="Times New Roman"/>
          <w:b w:val="false"/>
          <w:i/>
          <w:color w:val="000000"/>
          <w:sz w:val="28"/>
        </w:rPr>
        <w:t xml:space="preserve">          және бәсекелестiктi қорғау жөнiндегi агенттiгi </w:t>
      </w:r>
      <w:r>
        <w:br/>
      </w:r>
      <w:r>
        <w:rPr>
          <w:rFonts w:ascii="Times New Roman"/>
          <w:b w:val="false"/>
          <w:i w:val="false"/>
          <w:color w:val="000000"/>
          <w:sz w:val="28"/>
        </w:rPr>
        <w:t xml:space="preserve">
      002 Монополистер қызметінің мониторингі бойынша электрондық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басқармасы </w:t>
      </w:r>
      <w:r>
        <w:br/>
      </w:r>
      <w:r>
        <w:rPr>
          <w:rFonts w:ascii="Times New Roman"/>
          <w:b w:val="false"/>
          <w:i w:val="false"/>
          <w:color w:val="000000"/>
          <w:sz w:val="28"/>
        </w:rPr>
        <w:t xml:space="preserve">
      008 Қазақстан Республикасы Президентi Іс басқармасының </w:t>
      </w:r>
      <w:r>
        <w:br/>
      </w:r>
      <w:r>
        <w:rPr>
          <w:rFonts w:ascii="Times New Roman"/>
          <w:b w:val="false"/>
          <w:i w:val="false"/>
          <w:color w:val="000000"/>
          <w:sz w:val="28"/>
        </w:rPr>
        <w:t xml:space="preserve">
          объектiлерiн салу және қайта жаңарту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066 Республикалық бюджеттен Ұлттық қорға берiлетiн ресми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