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c468b" w14:textId="54c46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Арал өңiрiнiң проблемаларын кешендi шешу жөнiндегі 2004-2006 жылдарға арналған бағдарламаны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2004 жылғы 7 мамырдағы N 520 қаулысы. Күші жойылды - Қазақстан Республикасы Үкіметінің 2009 жылғы 19 қыркүйектегі N 1411 Қаулысымен</w:t>
      </w:r>
    </w:p>
    <w:p>
      <w:pPr>
        <w:spacing w:after="0"/>
        <w:ind w:left="0"/>
        <w:jc w:val="both"/>
      </w:pPr>
      <w:bookmarkStart w:name="z1" w:id="0"/>
      <w:r>
        <w:rPr>
          <w:rFonts w:ascii="Times New Roman"/>
          <w:b w:val="false"/>
          <w:i w:val="false"/>
          <w:color w:val="ff0000"/>
          <w:sz w:val="28"/>
        </w:rPr>
        <w:t xml:space="preserve">
      Ескерту. Қаулының күші жойылды - ҚР Үкіметінің 2009.09.19. </w:t>
      </w:r>
      <w:r>
        <w:rPr>
          <w:rFonts w:ascii="Times New Roman"/>
          <w:b w:val="false"/>
          <w:i w:val="false"/>
          <w:color w:val="ff0000"/>
          <w:sz w:val="28"/>
        </w:rPr>
        <w:t>N 1411</w:t>
      </w:r>
      <w:r>
        <w:rPr>
          <w:rFonts w:ascii="Times New Roman"/>
          <w:b w:val="false"/>
          <w:i w:val="false"/>
          <w:color w:val="ff0000"/>
          <w:sz w:val="28"/>
        </w:rPr>
        <w:t xml:space="preserve"> Қаулысымен.</w:t>
      </w:r>
    </w:p>
    <w:bookmarkEnd w:id="0"/>
    <w:p>
      <w:pPr>
        <w:spacing w:after="0"/>
        <w:ind w:left="0"/>
        <w:jc w:val="both"/>
      </w:pPr>
      <w:r>
        <w:rPr>
          <w:rFonts w:ascii="Times New Roman"/>
          <w:b w:val="false"/>
          <w:i w:val="false"/>
          <w:color w:val="000000"/>
          <w:sz w:val="28"/>
        </w:rPr>
        <w:t xml:space="preserve">      Қазақстан Республикасының Үкiметi қаулы етеді: </w:t>
      </w:r>
    </w:p>
    <w:bookmarkStart w:name="z2" w:id="1"/>
    <w:p>
      <w:pPr>
        <w:spacing w:after="0"/>
        <w:ind w:left="0"/>
        <w:jc w:val="both"/>
      </w:pPr>
      <w:r>
        <w:rPr>
          <w:rFonts w:ascii="Times New Roman"/>
          <w:b w:val="false"/>
          <w:i w:val="false"/>
          <w:color w:val="000000"/>
          <w:sz w:val="28"/>
        </w:rPr>
        <w:t xml:space="preserve">
      1. Қоса берiлiп отырған Арал өңiрiнiң проблемаларын кешендi шешу жөнiндегi 2004-2006 жылдарға арналған бағдарлама (бұдан әрi - Бағдарлама) бекiтiлсiн. </w:t>
      </w:r>
    </w:p>
    <w:bookmarkEnd w:id="1"/>
    <w:bookmarkStart w:name="z3" w:id="2"/>
    <w:p>
      <w:pPr>
        <w:spacing w:after="0"/>
        <w:ind w:left="0"/>
        <w:jc w:val="both"/>
      </w:pPr>
      <w:r>
        <w:rPr>
          <w:rFonts w:ascii="Times New Roman"/>
          <w:b w:val="false"/>
          <w:i w:val="false"/>
          <w:color w:val="000000"/>
          <w:sz w:val="28"/>
        </w:rPr>
        <w:t xml:space="preserve">
      2. Орталық және жергiлiктi атқарушы органдар Бағдарламада көзделген iс-шаралардың уақтылы орындалуын қамтамасыз етсiн және жарты жылдықтың қорытындысы бойынша 20 қаңтардан және 20 шiлдеден кешiктiрмей Қазақстан Республикасының Экономика және бюджеттiк жоспарлау министрлiгiне олардың iске асырылу барысы туралы ақпарат ұсынсын. </w:t>
      </w:r>
    </w:p>
    <w:bookmarkEnd w:id="2"/>
    <w:bookmarkStart w:name="z4" w:id="3"/>
    <w:p>
      <w:pPr>
        <w:spacing w:after="0"/>
        <w:ind w:left="0"/>
        <w:jc w:val="both"/>
      </w:pPr>
      <w:r>
        <w:rPr>
          <w:rFonts w:ascii="Times New Roman"/>
          <w:b w:val="false"/>
          <w:i w:val="false"/>
          <w:color w:val="000000"/>
          <w:sz w:val="28"/>
        </w:rPr>
        <w:t xml:space="preserve">
      3. Қазақстан Республикасының Экономика және бюджеттiк жоспарлау министрлігі жарты жылдықтың қорытындысы бойынша 1 ақпаннан және 1 тамыздан кешiктірмей Қазақстан Республикасының Yкiметiне Бағдарламаның iске асырылу барысы туралы жиынтық ақпарат ұсынсын. </w:t>
      </w:r>
    </w:p>
    <w:bookmarkEnd w:id="3"/>
    <w:bookmarkStart w:name="z5" w:id="4"/>
    <w:p>
      <w:pPr>
        <w:spacing w:after="0"/>
        <w:ind w:left="0"/>
        <w:jc w:val="both"/>
      </w:pPr>
      <w:r>
        <w:rPr>
          <w:rFonts w:ascii="Times New Roman"/>
          <w:b w:val="false"/>
          <w:i w:val="false"/>
          <w:color w:val="000000"/>
          <w:sz w:val="28"/>
        </w:rPr>
        <w:t>
      4. Ақтөбе, Қарағанды, Қызылорда, Оңтүстік Қазақстан облыстарының әкiмдерiне әзiрленетiн өңiрлiк бағдарламаларда "Арал өңiрiндегi экологиялық қасiрет салдарынан зардап шеккен азаматтарды әлеуметтiк қорғау туралы" Қазақстан Республикасының 1992 жылғы 30 маусымдағы  </w:t>
      </w:r>
      <w:r>
        <w:rPr>
          <w:rFonts w:ascii="Times New Roman"/>
          <w:b w:val="false"/>
          <w:i w:val="false"/>
          <w:color w:val="000000"/>
          <w:sz w:val="28"/>
        </w:rPr>
        <w:t xml:space="preserve">Заңының </w:t>
      </w:r>
      <w:r>
        <w:rPr>
          <w:rFonts w:ascii="Times New Roman"/>
          <w:b w:val="false"/>
          <w:i w:val="false"/>
          <w:color w:val="000000"/>
          <w:sz w:val="28"/>
        </w:rPr>
        <w:t xml:space="preserve"> қолданысына жатқызылатын аумақтарды дамыту жөнiндегi кешендi шараларды және тетiктердi көздеу ұсынылсын. </w:t>
      </w:r>
    </w:p>
    <w:bookmarkEnd w:id="4"/>
    <w:bookmarkStart w:name="z6" w:id="5"/>
    <w:p>
      <w:pPr>
        <w:spacing w:after="0"/>
        <w:ind w:left="0"/>
        <w:jc w:val="both"/>
      </w:pPr>
      <w:r>
        <w:rPr>
          <w:rFonts w:ascii="Times New Roman"/>
          <w:b w:val="false"/>
          <w:i w:val="false"/>
          <w:color w:val="000000"/>
          <w:sz w:val="28"/>
        </w:rPr>
        <w:t xml:space="preserve">
      5. Осы қаулының орындалуын бақылау Қазақстан Республикасының Экономика және бюджеттiк жоспарлау министрлiгіне жүктелсiн. </w:t>
      </w:r>
    </w:p>
    <w:bookmarkEnd w:id="5"/>
    <w:bookmarkStart w:name="z7" w:id="6"/>
    <w:p>
      <w:pPr>
        <w:spacing w:after="0"/>
        <w:ind w:left="0"/>
        <w:jc w:val="both"/>
      </w:pPr>
      <w:r>
        <w:rPr>
          <w:rFonts w:ascii="Times New Roman"/>
          <w:b w:val="false"/>
          <w:i w:val="false"/>
          <w:color w:val="000000"/>
          <w:sz w:val="28"/>
        </w:rPr>
        <w:t xml:space="preserve">
      6. Осы қаулы қол қойылған күнінен бастап күшiне енедi. </w:t>
      </w:r>
    </w:p>
    <w:bookmarkEnd w:id="6"/>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8" w:id="7"/>
    <w:p>
      <w:pPr>
        <w:spacing w:after="0"/>
        <w:ind w:left="0"/>
        <w:jc w:val="left"/>
      </w:pPr>
      <w:r>
        <w:rPr>
          <w:rFonts w:ascii="Times New Roman"/>
          <w:b/>
          <w:i w:val="false"/>
          <w:color w:val="000000"/>
        </w:rPr>
        <w:t xml:space="preserve"> 
  Арал өңiрiнiң проблемаларын кешендi шешу жөнiндегі </w:t>
      </w:r>
      <w:r>
        <w:br/>
      </w:r>
      <w:r>
        <w:rPr>
          <w:rFonts w:ascii="Times New Roman"/>
          <w:b/>
          <w:i w:val="false"/>
          <w:color w:val="000000"/>
        </w:rPr>
        <w:t xml:space="preserve">
2004-2006 жылдарға арналған бағдарлама </w:t>
      </w:r>
    </w:p>
    <w:bookmarkEnd w:id="7"/>
    <w:bookmarkStart w:name="z9" w:id="8"/>
    <w:p>
      <w:pPr>
        <w:spacing w:after="0"/>
        <w:ind w:left="0"/>
        <w:jc w:val="left"/>
      </w:pPr>
      <w:r>
        <w:rPr>
          <w:rFonts w:ascii="Times New Roman"/>
          <w:b/>
          <w:i w:val="false"/>
          <w:color w:val="000000"/>
        </w:rPr>
        <w:t xml:space="preserve"> 
  1. Бағдарламаның паспорты </w:t>
      </w:r>
    </w:p>
    <w:bookmarkEnd w:id="8"/>
    <w:p>
      <w:pPr>
        <w:spacing w:after="0"/>
        <w:ind w:left="0"/>
        <w:jc w:val="both"/>
      </w:pPr>
      <w:r>
        <w:rPr>
          <w:rFonts w:ascii="Times New Roman"/>
          <w:b w:val="false"/>
          <w:i w:val="false"/>
          <w:color w:val="000000"/>
          <w:sz w:val="28"/>
        </w:rPr>
        <w:t xml:space="preserve">Атауы                  Арал өңiрiнiң проблемаларын кешендi шешу </w:t>
      </w:r>
      <w:r>
        <w:br/>
      </w:r>
      <w:r>
        <w:rPr>
          <w:rFonts w:ascii="Times New Roman"/>
          <w:b w:val="false"/>
          <w:i w:val="false"/>
          <w:color w:val="000000"/>
          <w:sz w:val="28"/>
        </w:rPr>
        <w:t xml:space="preserve">
                       жөнiндегі 2004-2006 жылдарға арналған </w:t>
      </w:r>
      <w:r>
        <w:br/>
      </w:r>
      <w:r>
        <w:rPr>
          <w:rFonts w:ascii="Times New Roman"/>
          <w:b w:val="false"/>
          <w:i w:val="false"/>
          <w:color w:val="000000"/>
          <w:sz w:val="28"/>
        </w:rPr>
        <w:t xml:space="preserve">
                       бағдарлама </w:t>
      </w:r>
    </w:p>
    <w:p>
      <w:pPr>
        <w:spacing w:after="0"/>
        <w:ind w:left="0"/>
        <w:jc w:val="both"/>
      </w:pPr>
      <w:r>
        <w:rPr>
          <w:rFonts w:ascii="Times New Roman"/>
          <w:b w:val="false"/>
          <w:i w:val="false"/>
          <w:color w:val="000000"/>
          <w:sz w:val="28"/>
        </w:rPr>
        <w:t xml:space="preserve">Әзiрлеу үшiн           Қазақстан Республикасының Парламентi </w:t>
      </w:r>
      <w:r>
        <w:br/>
      </w:r>
      <w:r>
        <w:rPr>
          <w:rFonts w:ascii="Times New Roman"/>
          <w:b w:val="false"/>
          <w:i w:val="false"/>
          <w:color w:val="000000"/>
          <w:sz w:val="28"/>
        </w:rPr>
        <w:t xml:space="preserve">
негіздеме              Мәжiлiсiнiң 2002 жылғы 27 қарашадағы </w:t>
      </w:r>
      <w:r>
        <w:br/>
      </w:r>
      <w:r>
        <w:rPr>
          <w:rFonts w:ascii="Times New Roman"/>
          <w:b w:val="false"/>
          <w:i w:val="false"/>
          <w:color w:val="000000"/>
          <w:sz w:val="28"/>
        </w:rPr>
        <w:t xml:space="preserve">
                       N 1573-II ПМ қаулысының 2-тармағы; </w:t>
      </w:r>
      <w:r>
        <w:br/>
      </w:r>
      <w:r>
        <w:rPr>
          <w:rFonts w:ascii="Times New Roman"/>
          <w:b w:val="false"/>
          <w:i w:val="false"/>
          <w:color w:val="000000"/>
          <w:sz w:val="28"/>
        </w:rPr>
        <w:t xml:space="preserve">
                       Қазақстан Республикасы Премьер-Министрiнiң </w:t>
      </w:r>
      <w:r>
        <w:br/>
      </w:r>
      <w:r>
        <w:rPr>
          <w:rFonts w:ascii="Times New Roman"/>
          <w:b w:val="false"/>
          <w:i w:val="false"/>
          <w:color w:val="000000"/>
          <w:sz w:val="28"/>
        </w:rPr>
        <w:t>
                       2003 жылғы 22 тамыздағы N 182-ө  </w:t>
      </w:r>
      <w:r>
        <w:rPr>
          <w:rFonts w:ascii="Times New Roman"/>
          <w:b w:val="false"/>
          <w:i w:val="false"/>
          <w:color w:val="000000"/>
          <w:sz w:val="28"/>
        </w:rPr>
        <w:t xml:space="preserve">өкiмiмен </w:t>
      </w:r>
      <w:r>
        <w:br/>
      </w:r>
      <w:r>
        <w:rPr>
          <w:rFonts w:ascii="Times New Roman"/>
          <w:b w:val="false"/>
          <w:i w:val="false"/>
          <w:color w:val="000000"/>
          <w:sz w:val="28"/>
        </w:rPr>
        <w:t xml:space="preserve">
                       құрылған Бұрынғы Семей ядролық полигонының </w:t>
      </w:r>
      <w:r>
        <w:br/>
      </w:r>
      <w:r>
        <w:rPr>
          <w:rFonts w:ascii="Times New Roman"/>
          <w:b w:val="false"/>
          <w:i w:val="false"/>
          <w:color w:val="000000"/>
          <w:sz w:val="28"/>
        </w:rPr>
        <w:t xml:space="preserve">
                       және Арал өңiрiнiң проблемаларын кешенді </w:t>
      </w:r>
      <w:r>
        <w:br/>
      </w:r>
      <w:r>
        <w:rPr>
          <w:rFonts w:ascii="Times New Roman"/>
          <w:b w:val="false"/>
          <w:i w:val="false"/>
          <w:color w:val="000000"/>
          <w:sz w:val="28"/>
        </w:rPr>
        <w:t xml:space="preserve">
                       шешу бойынша ұсыныстар әзiрлеу жөнiндегi </w:t>
      </w:r>
      <w:r>
        <w:br/>
      </w:r>
      <w:r>
        <w:rPr>
          <w:rFonts w:ascii="Times New Roman"/>
          <w:b w:val="false"/>
          <w:i w:val="false"/>
          <w:color w:val="000000"/>
          <w:sz w:val="28"/>
        </w:rPr>
        <w:t xml:space="preserve">
                       ведомствоаралық жұмыс тобының 2003 жылғы 12 </w:t>
      </w:r>
      <w:r>
        <w:br/>
      </w:r>
      <w:r>
        <w:rPr>
          <w:rFonts w:ascii="Times New Roman"/>
          <w:b w:val="false"/>
          <w:i w:val="false"/>
          <w:color w:val="000000"/>
          <w:sz w:val="28"/>
        </w:rPr>
        <w:t xml:space="preserve">
                       желтоқсандағы N 11-7/005-680 мәжiлiсi </w:t>
      </w:r>
      <w:r>
        <w:br/>
      </w:r>
      <w:r>
        <w:rPr>
          <w:rFonts w:ascii="Times New Roman"/>
          <w:b w:val="false"/>
          <w:i w:val="false"/>
          <w:color w:val="000000"/>
          <w:sz w:val="28"/>
        </w:rPr>
        <w:t xml:space="preserve">
                       хаттамасының 1.3-тармағы </w:t>
      </w:r>
    </w:p>
    <w:p>
      <w:pPr>
        <w:spacing w:after="0"/>
        <w:ind w:left="0"/>
        <w:jc w:val="both"/>
      </w:pPr>
      <w:r>
        <w:rPr>
          <w:rFonts w:ascii="Times New Roman"/>
          <w:b w:val="false"/>
          <w:i w:val="false"/>
          <w:color w:val="000000"/>
          <w:sz w:val="28"/>
        </w:rPr>
        <w:t xml:space="preserve">Негiзгi әзiрлеушi      Қазақстан Республикасының Экономика және </w:t>
      </w:r>
      <w:r>
        <w:br/>
      </w:r>
      <w:r>
        <w:rPr>
          <w:rFonts w:ascii="Times New Roman"/>
          <w:b w:val="false"/>
          <w:i w:val="false"/>
          <w:color w:val="000000"/>
          <w:sz w:val="28"/>
        </w:rPr>
        <w:t xml:space="preserve">
                       бюджеттiк жоспарлау министрлiгi </w:t>
      </w:r>
    </w:p>
    <w:p>
      <w:pPr>
        <w:spacing w:after="0"/>
        <w:ind w:left="0"/>
        <w:jc w:val="both"/>
      </w:pPr>
      <w:r>
        <w:rPr>
          <w:rFonts w:ascii="Times New Roman"/>
          <w:b w:val="false"/>
          <w:i w:val="false"/>
          <w:color w:val="000000"/>
          <w:sz w:val="28"/>
        </w:rPr>
        <w:t xml:space="preserve">Мақсаты                Арал өңiрiнiң проблемаларын Халықтың сапалы </w:t>
      </w:r>
      <w:r>
        <w:br/>
      </w:r>
      <w:r>
        <w:rPr>
          <w:rFonts w:ascii="Times New Roman"/>
          <w:b w:val="false"/>
          <w:i w:val="false"/>
          <w:color w:val="000000"/>
          <w:sz w:val="28"/>
        </w:rPr>
        <w:t xml:space="preserve">
                       тыныс-тіршiлігi деңгейiне әсер ететін </w:t>
      </w:r>
      <w:r>
        <w:br/>
      </w:r>
      <w:r>
        <w:rPr>
          <w:rFonts w:ascii="Times New Roman"/>
          <w:b w:val="false"/>
          <w:i w:val="false"/>
          <w:color w:val="000000"/>
          <w:sz w:val="28"/>
        </w:rPr>
        <w:t xml:space="preserve">
                       экологиялық, экономикалық және әлеуметтiк </w:t>
      </w:r>
      <w:r>
        <w:br/>
      </w:r>
      <w:r>
        <w:rPr>
          <w:rFonts w:ascii="Times New Roman"/>
          <w:b w:val="false"/>
          <w:i w:val="false"/>
          <w:color w:val="000000"/>
          <w:sz w:val="28"/>
        </w:rPr>
        <w:t xml:space="preserve">
                       факторларды жақсарту жөнiндегі шаралар </w:t>
      </w:r>
      <w:r>
        <w:br/>
      </w:r>
      <w:r>
        <w:rPr>
          <w:rFonts w:ascii="Times New Roman"/>
          <w:b w:val="false"/>
          <w:i w:val="false"/>
          <w:color w:val="000000"/>
          <w:sz w:val="28"/>
        </w:rPr>
        <w:t xml:space="preserve">
                       кешенiн iске асыру есебiнен шешу </w:t>
      </w:r>
    </w:p>
    <w:p>
      <w:pPr>
        <w:spacing w:after="0"/>
        <w:ind w:left="0"/>
        <w:jc w:val="both"/>
      </w:pPr>
      <w:r>
        <w:rPr>
          <w:rFonts w:ascii="Times New Roman"/>
          <w:b w:val="false"/>
          <w:i w:val="false"/>
          <w:color w:val="000000"/>
          <w:sz w:val="28"/>
        </w:rPr>
        <w:t xml:space="preserve">Мiндеттерi             Экологиялық ахуалды оңалту; </w:t>
      </w:r>
      <w:r>
        <w:br/>
      </w:r>
      <w:r>
        <w:rPr>
          <w:rFonts w:ascii="Times New Roman"/>
          <w:b w:val="false"/>
          <w:i w:val="false"/>
          <w:color w:val="000000"/>
          <w:sz w:val="28"/>
        </w:rPr>
        <w:t xml:space="preserve">
                       халықты сауықтыру; </w:t>
      </w:r>
      <w:r>
        <w:br/>
      </w:r>
      <w:r>
        <w:rPr>
          <w:rFonts w:ascii="Times New Roman"/>
          <w:b w:val="false"/>
          <w:i w:val="false"/>
          <w:color w:val="000000"/>
          <w:sz w:val="28"/>
        </w:rPr>
        <w:t xml:space="preserve">
                       әлеуметтік инфрақұрылымды дамыту; </w:t>
      </w:r>
      <w:r>
        <w:br/>
      </w:r>
      <w:r>
        <w:rPr>
          <w:rFonts w:ascii="Times New Roman"/>
          <w:b w:val="false"/>
          <w:i w:val="false"/>
          <w:color w:val="000000"/>
          <w:sz w:val="28"/>
        </w:rPr>
        <w:t xml:space="preserve">
                       ауыз суға қол жеткiзудi қамтамасыз ету; </w:t>
      </w:r>
      <w:r>
        <w:br/>
      </w:r>
      <w:r>
        <w:rPr>
          <w:rFonts w:ascii="Times New Roman"/>
          <w:b w:val="false"/>
          <w:i w:val="false"/>
          <w:color w:val="000000"/>
          <w:sz w:val="28"/>
        </w:rPr>
        <w:t xml:space="preserve">
                       өңiрде экономикалық белсенділіктi арттыру </w:t>
      </w:r>
      <w:r>
        <w:br/>
      </w:r>
      <w:r>
        <w:rPr>
          <w:rFonts w:ascii="Times New Roman"/>
          <w:b w:val="false"/>
          <w:i w:val="false"/>
          <w:color w:val="000000"/>
          <w:sz w:val="28"/>
        </w:rPr>
        <w:t xml:space="preserve">
                       үшін жағдай жасау, өндiрiстік инфрақұрылымды </w:t>
      </w:r>
      <w:r>
        <w:br/>
      </w:r>
      <w:r>
        <w:rPr>
          <w:rFonts w:ascii="Times New Roman"/>
          <w:b w:val="false"/>
          <w:i w:val="false"/>
          <w:color w:val="000000"/>
          <w:sz w:val="28"/>
        </w:rPr>
        <w:t xml:space="preserve">
                       дамыту және суды ұтымды пайдалану; </w:t>
      </w:r>
      <w:r>
        <w:br/>
      </w:r>
      <w:r>
        <w:rPr>
          <w:rFonts w:ascii="Times New Roman"/>
          <w:b w:val="false"/>
          <w:i w:val="false"/>
          <w:color w:val="000000"/>
          <w:sz w:val="28"/>
        </w:rPr>
        <w:t xml:space="preserve">
                       халыққа әлеуметтiк көмек көрсету </w:t>
      </w:r>
    </w:p>
    <w:p>
      <w:pPr>
        <w:spacing w:after="0"/>
        <w:ind w:left="0"/>
        <w:jc w:val="both"/>
      </w:pPr>
      <w:r>
        <w:rPr>
          <w:rFonts w:ascii="Times New Roman"/>
          <w:b w:val="false"/>
          <w:i w:val="false"/>
          <w:color w:val="000000"/>
          <w:sz w:val="28"/>
        </w:rPr>
        <w:t xml:space="preserve">Қаржыландыру           Республикалық бюджеттен 31928,4 млн. теңге, </w:t>
      </w:r>
      <w:r>
        <w:br/>
      </w:r>
      <w:r>
        <w:rPr>
          <w:rFonts w:ascii="Times New Roman"/>
          <w:b w:val="false"/>
          <w:i w:val="false"/>
          <w:color w:val="000000"/>
          <w:sz w:val="28"/>
        </w:rPr>
        <w:t xml:space="preserve">
көздері                оның iшiнде 2004 жылы - 11120,9 млн. теңге, </w:t>
      </w:r>
      <w:r>
        <w:br/>
      </w:r>
      <w:r>
        <w:rPr>
          <w:rFonts w:ascii="Times New Roman"/>
          <w:b w:val="false"/>
          <w:i w:val="false"/>
          <w:color w:val="000000"/>
          <w:sz w:val="28"/>
        </w:rPr>
        <w:t xml:space="preserve">
                       2005 жылы - 13073,2 млн. теңге, 2006 жылы - </w:t>
      </w:r>
      <w:r>
        <w:br/>
      </w:r>
      <w:r>
        <w:rPr>
          <w:rFonts w:ascii="Times New Roman"/>
          <w:b w:val="false"/>
          <w:i w:val="false"/>
          <w:color w:val="000000"/>
          <w:sz w:val="28"/>
        </w:rPr>
        <w:t xml:space="preserve">
                       7734,3 млн. теңге көлемiнде қаражат бөлу </w:t>
      </w:r>
      <w:r>
        <w:br/>
      </w:r>
      <w:r>
        <w:rPr>
          <w:rFonts w:ascii="Times New Roman"/>
          <w:b w:val="false"/>
          <w:i w:val="false"/>
          <w:color w:val="000000"/>
          <w:sz w:val="28"/>
        </w:rPr>
        <w:t xml:space="preserve">
                       көзделген </w:t>
      </w:r>
    </w:p>
    <w:p>
      <w:pPr>
        <w:spacing w:after="0"/>
        <w:ind w:left="0"/>
        <w:jc w:val="both"/>
      </w:pPr>
      <w:r>
        <w:rPr>
          <w:rFonts w:ascii="Times New Roman"/>
          <w:b w:val="false"/>
          <w:i w:val="false"/>
          <w:color w:val="000000"/>
          <w:sz w:val="28"/>
        </w:rPr>
        <w:t xml:space="preserve">Бағдарламаны iске      Бағдарламаны iске асыру және онда көзделген </w:t>
      </w:r>
      <w:r>
        <w:br/>
      </w:r>
      <w:r>
        <w:rPr>
          <w:rFonts w:ascii="Times New Roman"/>
          <w:b w:val="false"/>
          <w:i w:val="false"/>
          <w:color w:val="000000"/>
          <w:sz w:val="28"/>
        </w:rPr>
        <w:t xml:space="preserve">
асырудан күтілетін     барлық шараларды қабылдау өңiрдегi </w:t>
      </w:r>
      <w:r>
        <w:br/>
      </w:r>
      <w:r>
        <w:rPr>
          <w:rFonts w:ascii="Times New Roman"/>
          <w:b w:val="false"/>
          <w:i w:val="false"/>
          <w:color w:val="000000"/>
          <w:sz w:val="28"/>
        </w:rPr>
        <w:t xml:space="preserve">
нәтижелер              экологиялық ахуалды жақсартуға, халықты </w:t>
      </w:r>
      <w:r>
        <w:br/>
      </w:r>
      <w:r>
        <w:rPr>
          <w:rFonts w:ascii="Times New Roman"/>
          <w:b w:val="false"/>
          <w:i w:val="false"/>
          <w:color w:val="000000"/>
          <w:sz w:val="28"/>
        </w:rPr>
        <w:t xml:space="preserve">
                       сапалы ауыз сумен, ең алдымен ауылдық жерде </w:t>
      </w:r>
      <w:r>
        <w:br/>
      </w:r>
      <w:r>
        <w:rPr>
          <w:rFonts w:ascii="Times New Roman"/>
          <w:b w:val="false"/>
          <w:i w:val="false"/>
          <w:color w:val="000000"/>
          <w:sz w:val="28"/>
        </w:rPr>
        <w:t xml:space="preserve">
                       тұратын халықтың денсаулық сақтау, бiлiм </w:t>
      </w:r>
      <w:r>
        <w:br/>
      </w:r>
      <w:r>
        <w:rPr>
          <w:rFonts w:ascii="Times New Roman"/>
          <w:b w:val="false"/>
          <w:i w:val="false"/>
          <w:color w:val="000000"/>
          <w:sz w:val="28"/>
        </w:rPr>
        <w:t xml:space="preserve">
                       беру, сумен қамтамасыз ету, көлiк және </w:t>
      </w:r>
      <w:r>
        <w:br/>
      </w:r>
      <w:r>
        <w:rPr>
          <w:rFonts w:ascii="Times New Roman"/>
          <w:b w:val="false"/>
          <w:i w:val="false"/>
          <w:color w:val="000000"/>
          <w:sz w:val="28"/>
        </w:rPr>
        <w:t xml:space="preserve">
                       коммуникация қызметiне қол жеткiзуiн </w:t>
      </w:r>
      <w:r>
        <w:br/>
      </w:r>
      <w:r>
        <w:rPr>
          <w:rFonts w:ascii="Times New Roman"/>
          <w:b w:val="false"/>
          <w:i w:val="false"/>
          <w:color w:val="000000"/>
          <w:sz w:val="28"/>
        </w:rPr>
        <w:t xml:space="preserve">
                       қамтамасыз етуге ықпал етуi тиiс. </w:t>
      </w:r>
      <w:r>
        <w:br/>
      </w:r>
      <w:r>
        <w:rPr>
          <w:rFonts w:ascii="Times New Roman"/>
          <w:b w:val="false"/>
          <w:i w:val="false"/>
          <w:color w:val="000000"/>
          <w:sz w:val="28"/>
        </w:rPr>
        <w:t xml:space="preserve">
                          Арал өңiрi мен елiмiздiң өзге де </w:t>
      </w:r>
      <w:r>
        <w:br/>
      </w:r>
      <w:r>
        <w:rPr>
          <w:rFonts w:ascii="Times New Roman"/>
          <w:b w:val="false"/>
          <w:i w:val="false"/>
          <w:color w:val="000000"/>
          <w:sz w:val="28"/>
        </w:rPr>
        <w:t xml:space="preserve">
                       өңiрлерiнiң халқының өмiр сүру жағдайларының </w:t>
      </w:r>
      <w:r>
        <w:br/>
      </w:r>
      <w:r>
        <w:rPr>
          <w:rFonts w:ascii="Times New Roman"/>
          <w:b w:val="false"/>
          <w:i w:val="false"/>
          <w:color w:val="000000"/>
          <w:sz w:val="28"/>
        </w:rPr>
        <w:t xml:space="preserve">
                       айырмашылығы қысқарады. Бағдарламаны iске </w:t>
      </w:r>
      <w:r>
        <w:br/>
      </w:r>
      <w:r>
        <w:rPr>
          <w:rFonts w:ascii="Times New Roman"/>
          <w:b w:val="false"/>
          <w:i w:val="false"/>
          <w:color w:val="000000"/>
          <w:sz w:val="28"/>
        </w:rPr>
        <w:t xml:space="preserve">
                       асыру кезеңiнде республикалық бюджет </w:t>
      </w:r>
      <w:r>
        <w:br/>
      </w:r>
      <w:r>
        <w:rPr>
          <w:rFonts w:ascii="Times New Roman"/>
          <w:b w:val="false"/>
          <w:i w:val="false"/>
          <w:color w:val="000000"/>
          <w:sz w:val="28"/>
        </w:rPr>
        <w:t xml:space="preserve">
                       қаражаты есебiнен 10 туберкулезге қарсы </w:t>
      </w:r>
      <w:r>
        <w:br/>
      </w:r>
      <w:r>
        <w:rPr>
          <w:rFonts w:ascii="Times New Roman"/>
          <w:b w:val="false"/>
          <w:i w:val="false"/>
          <w:color w:val="000000"/>
          <w:sz w:val="28"/>
        </w:rPr>
        <w:t xml:space="preserve">
                       аурухана мен диспансер, 2 орталық аудандық </w:t>
      </w:r>
      <w:r>
        <w:br/>
      </w:r>
      <w:r>
        <w:rPr>
          <w:rFonts w:ascii="Times New Roman"/>
          <w:b w:val="false"/>
          <w:i w:val="false"/>
          <w:color w:val="000000"/>
          <w:sz w:val="28"/>
        </w:rPr>
        <w:t xml:space="preserve">
                       аурухана, 2 емхана, 1 перзентхана, 19 мектеп </w:t>
      </w:r>
      <w:r>
        <w:br/>
      </w:r>
      <w:r>
        <w:rPr>
          <w:rFonts w:ascii="Times New Roman"/>
          <w:b w:val="false"/>
          <w:i w:val="false"/>
          <w:color w:val="000000"/>
          <w:sz w:val="28"/>
        </w:rPr>
        <w:t xml:space="preserve">
                       салынады немесе құрылысы басталады, 12 </w:t>
      </w:r>
      <w:r>
        <w:br/>
      </w:r>
      <w:r>
        <w:rPr>
          <w:rFonts w:ascii="Times New Roman"/>
          <w:b w:val="false"/>
          <w:i w:val="false"/>
          <w:color w:val="000000"/>
          <w:sz w:val="28"/>
        </w:rPr>
        <w:t xml:space="preserve">
                       магистральды және шаруашылықаралық арна, 1 </w:t>
      </w:r>
      <w:r>
        <w:br/>
      </w:r>
      <w:r>
        <w:rPr>
          <w:rFonts w:ascii="Times New Roman"/>
          <w:b w:val="false"/>
          <w:i w:val="false"/>
          <w:color w:val="000000"/>
          <w:sz w:val="28"/>
        </w:rPr>
        <w:t xml:space="preserve">
                       су қоймасы, 1 коллектор және басқа да </w:t>
      </w:r>
      <w:r>
        <w:br/>
      </w:r>
      <w:r>
        <w:rPr>
          <w:rFonts w:ascii="Times New Roman"/>
          <w:b w:val="false"/>
          <w:i w:val="false"/>
          <w:color w:val="000000"/>
          <w:sz w:val="28"/>
        </w:rPr>
        <w:t xml:space="preserve">
                       объектілер қайта құрылады </w:t>
      </w:r>
    </w:p>
    <w:p>
      <w:pPr>
        <w:spacing w:after="0"/>
        <w:ind w:left="0"/>
        <w:jc w:val="both"/>
      </w:pPr>
      <w:r>
        <w:rPr>
          <w:rFonts w:ascii="Times New Roman"/>
          <w:b w:val="false"/>
          <w:i w:val="false"/>
          <w:color w:val="000000"/>
          <w:sz w:val="28"/>
        </w:rPr>
        <w:t xml:space="preserve">Iске асыру мерзiмi     2004-2006 жылдар </w:t>
      </w:r>
      <w:r>
        <w:br/>
      </w:r>
      <w:r>
        <w:rPr>
          <w:rFonts w:ascii="Times New Roman"/>
          <w:b w:val="false"/>
          <w:i w:val="false"/>
          <w:color w:val="000000"/>
          <w:sz w:val="28"/>
        </w:rPr>
        <w:t xml:space="preserve">
       </w:t>
      </w:r>
      <w:r>
        <w:rPr>
          <w:rFonts w:ascii="Times New Roman"/>
          <w:b w:val="false"/>
          <w:i w:val="false"/>
          <w:color w:val="ff0000"/>
          <w:sz w:val="28"/>
        </w:rPr>
        <w:t xml:space="preserve">Ескерту. 1-бөлімге өзгерту енгізілді - ҚР Үкіметінің 2005.10.06. N  </w:t>
      </w:r>
      <w:r>
        <w:rPr>
          <w:rFonts w:ascii="Times New Roman"/>
          <w:b w:val="false"/>
          <w:i w:val="false"/>
          <w:color w:val="000000"/>
          <w:sz w:val="28"/>
        </w:rPr>
        <w:t xml:space="preserve">1003 </w:t>
      </w:r>
      <w:r>
        <w:rPr>
          <w:rFonts w:ascii="Times New Roman"/>
          <w:b w:val="false"/>
          <w:i w:val="false"/>
          <w:color w:val="ff0000"/>
          <w:sz w:val="28"/>
        </w:rPr>
        <w:t xml:space="preserve"> қаулысымен. </w:t>
      </w:r>
    </w:p>
    <w:bookmarkStart w:name="z10" w:id="9"/>
    <w:p>
      <w:pPr>
        <w:spacing w:after="0"/>
        <w:ind w:left="0"/>
        <w:jc w:val="left"/>
      </w:pPr>
      <w:r>
        <w:rPr>
          <w:rFonts w:ascii="Times New Roman"/>
          <w:b/>
          <w:i w:val="false"/>
          <w:color w:val="000000"/>
        </w:rPr>
        <w:t xml:space="preserve"> 
  2. Кiрiспе </w:t>
      </w:r>
    </w:p>
    <w:bookmarkEnd w:id="9"/>
    <w:p>
      <w:pPr>
        <w:spacing w:after="0"/>
        <w:ind w:left="0"/>
        <w:jc w:val="both"/>
      </w:pPr>
      <w:r>
        <w:rPr>
          <w:rFonts w:ascii="Times New Roman"/>
          <w:b w:val="false"/>
          <w:i w:val="false"/>
          <w:color w:val="000000"/>
          <w:sz w:val="28"/>
        </w:rPr>
        <w:t xml:space="preserve">      Арал өңiрiнiң проблемаларын кешендi шешу жөнiндегi 2004-2006 жылдарға арналған бағдарлама (бұдан әрi - Бағдарлама) "Арал өңiрiндегi экологиялық қасiрет салдарынан зардап шеккен азаматтарды әлеуметтiк қорғау туралы" Қазақстан Республикасы Заңының кейбiр баптарының қолданылуын тоқтата тұру туралы" Қазақстан Республикасының Заңына өзгерiстер енгiзу туралы" Қазақстан Республикасы Заңының жобасы туралы" Қазақстан Республикасының Парламентi Мәжiлiсiнiң 2002 жылғы 27 қарашадағы N 1573-II ПM қаулысына сәйкес әзiрлендi. </w:t>
      </w:r>
      <w:r>
        <w:br/>
      </w:r>
      <w:r>
        <w:rPr>
          <w:rFonts w:ascii="Times New Roman"/>
          <w:b w:val="false"/>
          <w:i w:val="false"/>
          <w:color w:val="000000"/>
          <w:sz w:val="28"/>
        </w:rPr>
        <w:t>
      Бағдарламаны әзiрлеу кезiнде мүдделi министрлiктердiң, агенттіктердiң, ведомстволардың, Ақтөбе, Қарағанды, Қызылорда, Оңтүстiк Қазақстан облыстары әкімдіктерінің және "Бұрынғы Семей ядролық полигонының және Арал өңiрiнiң проблемаларын кешендi шешу бойынша ұсыныстар әзiрлеу жөнiндегі ведомствоаралық жұмыс тобын құру туралы" Қазақстан Республикасы Премьер-Министрiнiң 2003 жылғы 22 тамыздағы N 182-ө  </w:t>
      </w:r>
      <w:r>
        <w:rPr>
          <w:rFonts w:ascii="Times New Roman"/>
          <w:b w:val="false"/>
          <w:i w:val="false"/>
          <w:color w:val="000000"/>
          <w:sz w:val="28"/>
        </w:rPr>
        <w:t xml:space="preserve">өкiмiмен </w:t>
      </w:r>
      <w:r>
        <w:rPr>
          <w:rFonts w:ascii="Times New Roman"/>
          <w:b w:val="false"/>
          <w:i w:val="false"/>
          <w:color w:val="000000"/>
          <w:sz w:val="28"/>
        </w:rPr>
        <w:t xml:space="preserve"> құрылған ведомствоаралық жұмыс тобы мүшелерiнiң ұсыныстары бастапқы база болып табылды. </w:t>
      </w:r>
      <w:r>
        <w:br/>
      </w:r>
      <w:r>
        <w:rPr>
          <w:rFonts w:ascii="Times New Roman"/>
          <w:b w:val="false"/>
          <w:i w:val="false"/>
          <w:color w:val="000000"/>
          <w:sz w:val="28"/>
        </w:rPr>
        <w:t xml:space="preserve">
      Бағдарламаны әзiрлеу жекелеген мемлекеттiк, салалық (секторалдық), өңiрлiк бағдарламалар шеңберiнде қабылданған шараларға қарамастан, өңiрдiң проблемаларын шешу жөнiндегi тұтас ұстанымның жоқтығына негiзделіп отыр. Нәтижесiнде өңiрге бағытталған бюджеттiк қаражат, халықаралық ұйымдардың және донор-елдердiң гранттары тиiмсiз пайдаланылуда. Экологияны, су ресурстарының жағдайын, халықтың денсаулығын зерттеу жөнiнде жүйелі жұмыс жоқ, бұрын жүргiзiлген зерттеулер негiзiнен толымсыз сипатта. Сондықтан бар проблемаларды кешендi шешудi көздейтiн бiрыңғай бағдарламалық құжаттың болу қажеттiгi туындады, бұл өңiрдiң жүйелi мониторингін жүргiзуге және алынған нәтижелер негізiнде барабар басқарушылық шешiмдер қабылдауға мүмкiндiк бередi. </w:t>
      </w:r>
      <w:r>
        <w:br/>
      </w:r>
      <w:r>
        <w:rPr>
          <w:rFonts w:ascii="Times New Roman"/>
          <w:b w:val="false"/>
          <w:i w:val="false"/>
          <w:color w:val="000000"/>
          <w:sz w:val="28"/>
        </w:rPr>
        <w:t xml:space="preserve">
      Бағдарламаның қоршаған ортаның экологиясын, халықтың денсаулығын жақсартуды, өңiрде экономикалық белсендiлiктi арттыруға жағдай жасауды және суды ұтымды пайдалануды, халыққа әлеуметтiк көмек көрсетудi көздейтiн кешендi сипаты бар. </w:t>
      </w:r>
      <w:r>
        <w:br/>
      </w:r>
      <w:r>
        <w:rPr>
          <w:rFonts w:ascii="Times New Roman"/>
          <w:b w:val="false"/>
          <w:i w:val="false"/>
          <w:color w:val="000000"/>
          <w:sz w:val="28"/>
        </w:rPr>
        <w:t xml:space="preserve">
       </w:t>
      </w:r>
      <w:r>
        <w:rPr>
          <w:rFonts w:ascii="Times New Roman"/>
          <w:b w:val="false"/>
          <w:i w:val="false"/>
          <w:color w:val="ff0000"/>
          <w:sz w:val="28"/>
        </w:rPr>
        <w:t xml:space="preserve">Ескерту. 2-бөлімге өзгерту енгізілді - ҚР Үкіметінің 2005.10.06. N  </w:t>
      </w:r>
      <w:r>
        <w:rPr>
          <w:rFonts w:ascii="Times New Roman"/>
          <w:b w:val="false"/>
          <w:i w:val="false"/>
          <w:color w:val="000000"/>
          <w:sz w:val="28"/>
        </w:rPr>
        <w:t xml:space="preserve">1003 </w:t>
      </w:r>
      <w:r>
        <w:rPr>
          <w:rFonts w:ascii="Times New Roman"/>
          <w:b w:val="false"/>
          <w:i w:val="false"/>
          <w:color w:val="ff0000"/>
          <w:sz w:val="28"/>
        </w:rPr>
        <w:t xml:space="preserve"> қаулысымен. </w:t>
      </w:r>
    </w:p>
    <w:bookmarkStart w:name="z11" w:id="1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 Проблеманың қазiргi жай-күйiне талдау </w:t>
      </w:r>
    </w:p>
    <w:bookmarkEnd w:id="10"/>
    <w:bookmarkStart w:name="z30" w:id="11"/>
    <w:p>
      <w:pPr>
        <w:spacing w:after="0"/>
        <w:ind w:left="0"/>
        <w:jc w:val="both"/>
      </w:pPr>
      <w:r>
        <w:rPr>
          <w:rFonts w:ascii="Times New Roman"/>
          <w:b w:val="false"/>
          <w:i w:val="false"/>
          <w:color w:val="000000"/>
          <w:sz w:val="28"/>
        </w:rPr>
        <w:t>
</w:t>
      </w:r>
      <w:r>
        <w:rPr>
          <w:rFonts w:ascii="Times New Roman"/>
          <w:b/>
          <w:i w:val="false"/>
          <w:color w:val="000000"/>
          <w:sz w:val="28"/>
        </w:rPr>
        <w:t xml:space="preserve">       3.1. Жалпы сипаттамасы </w:t>
      </w:r>
    </w:p>
    <w:bookmarkEnd w:id="11"/>
    <w:p>
      <w:pPr>
        <w:spacing w:after="0"/>
        <w:ind w:left="0"/>
        <w:jc w:val="both"/>
      </w:pPr>
      <w:r>
        <w:rPr>
          <w:rFonts w:ascii="Times New Roman"/>
          <w:b w:val="false"/>
          <w:i w:val="false"/>
          <w:color w:val="000000"/>
          <w:sz w:val="28"/>
        </w:rPr>
        <w:t>      "Арал өңiрiндегі экологиялық қасiрет салдарынан зардап шеккен азаматтарды әлеуметтiк қорғау туралы" Қазақстан Республикасының 1992 жылғы 30 маусымдағы  </w:t>
      </w:r>
      <w:r>
        <w:rPr>
          <w:rFonts w:ascii="Times New Roman"/>
          <w:b w:val="false"/>
          <w:i w:val="false"/>
          <w:color w:val="000000"/>
          <w:sz w:val="28"/>
        </w:rPr>
        <w:t xml:space="preserve">Заңына </w:t>
      </w:r>
      <w:r>
        <w:rPr>
          <w:rFonts w:ascii="Times New Roman"/>
          <w:b w:val="false"/>
          <w:i w:val="false"/>
          <w:color w:val="000000"/>
          <w:sz w:val="28"/>
        </w:rPr>
        <w:t xml:space="preserve"> сәйкес Арал өңiрiндегі экологиялық апат аумақтарына Қызылорда облысының, Ақтөбе облысы Байғанин, Ырғыз, Мұғалжар (бұрынғы Мугоджар ауданы елдi мекендерiнiң шекаралары шегiнде), Темiр, Шалқар аудандарының, Оңтүстiк Қазақстан облысы Арыс, Отырар, Созақ, Шардара аудандары мен Түркiстан қаласының, Қарағанды облысы Ұлытау ауданының (бұрынғы Жезқазған облысының Жездi ауданы елдi мекендерiнiң шекаралары шегiнде) аумақтары кiредi. </w:t>
      </w:r>
      <w:r>
        <w:br/>
      </w:r>
      <w:r>
        <w:rPr>
          <w:rFonts w:ascii="Times New Roman"/>
          <w:b w:val="false"/>
          <w:i w:val="false"/>
          <w:color w:val="000000"/>
          <w:sz w:val="28"/>
        </w:rPr>
        <w:t xml:space="preserve">
      Арал өңiрiнiң қазақстандық бөлігінiң экологиялық қолайсыз аумақтарын жiктеу кезiнде экологиялық апат аймағына Қызылорда облысының Арал және Қазалы аудандары, Ақтөбе облысының Шалқар ауданы енгiзiлген. </w:t>
      </w:r>
      <w:r>
        <w:br/>
      </w:r>
      <w:r>
        <w:rPr>
          <w:rFonts w:ascii="Times New Roman"/>
          <w:b w:val="false"/>
          <w:i w:val="false"/>
          <w:color w:val="000000"/>
          <w:sz w:val="28"/>
        </w:rPr>
        <w:t xml:space="preserve">
      Арал өңірiнiң жалпы аумағы 639,4 мың шаршы километрді құрайды. Қызылорда облысына - 226,0, оның iшiнде Арал және Қазалы аудандарына - тиiсiнше 55,2 және 37,6-дан келедi. Ақтөбе облысының Шалқар ауданы 61,8 мың шаршы километрлiк аумақты қамтиды. </w:t>
      </w:r>
      <w:r>
        <w:br/>
      </w:r>
      <w:r>
        <w:rPr>
          <w:rFonts w:ascii="Times New Roman"/>
          <w:b w:val="false"/>
          <w:i w:val="false"/>
          <w:color w:val="000000"/>
          <w:sz w:val="28"/>
        </w:rPr>
        <w:t xml:space="preserve">
      2003 жылы өңiрдегі халық саны 10 қалада, 19 кентте, 634 ауылда (селода) тұратын 1660 мың адамды құрады. </w:t>
      </w:r>
      <w:r>
        <w:br/>
      </w:r>
      <w:r>
        <w:rPr>
          <w:rFonts w:ascii="Times New Roman"/>
          <w:b w:val="false"/>
          <w:i w:val="false"/>
          <w:color w:val="000000"/>
          <w:sz w:val="28"/>
        </w:rPr>
        <w:t xml:space="preserve">
      Мұнда: </w:t>
      </w:r>
      <w:r>
        <w:br/>
      </w:r>
      <w:r>
        <w:rPr>
          <w:rFonts w:ascii="Times New Roman"/>
          <w:b w:val="false"/>
          <w:i w:val="false"/>
          <w:color w:val="000000"/>
          <w:sz w:val="28"/>
        </w:rPr>
        <w:t xml:space="preserve">
      су ресурстарының тапшылығы; </w:t>
      </w:r>
      <w:r>
        <w:br/>
      </w:r>
      <w:r>
        <w:rPr>
          <w:rFonts w:ascii="Times New Roman"/>
          <w:b w:val="false"/>
          <w:i w:val="false"/>
          <w:color w:val="000000"/>
          <w:sz w:val="28"/>
        </w:rPr>
        <w:t xml:space="preserve">
      топырақтың тұздануы; </w:t>
      </w:r>
      <w:r>
        <w:br/>
      </w:r>
      <w:r>
        <w:rPr>
          <w:rFonts w:ascii="Times New Roman"/>
          <w:b w:val="false"/>
          <w:i w:val="false"/>
          <w:color w:val="000000"/>
          <w:sz w:val="28"/>
        </w:rPr>
        <w:t xml:space="preserve">
      судың пестицидтермен, гербицидтермен және басқа да қауiптi заттармен ластануы; </w:t>
      </w:r>
      <w:r>
        <w:br/>
      </w:r>
      <w:r>
        <w:rPr>
          <w:rFonts w:ascii="Times New Roman"/>
          <w:b w:val="false"/>
          <w:i w:val="false"/>
          <w:color w:val="000000"/>
          <w:sz w:val="28"/>
        </w:rPr>
        <w:t xml:space="preserve">
      халықтың сапалы ауыз сумен қанағаттанарлықсыз қамтамасыз етiлуi; </w:t>
      </w:r>
      <w:r>
        <w:br/>
      </w:r>
      <w:r>
        <w:rPr>
          <w:rFonts w:ascii="Times New Roman"/>
          <w:b w:val="false"/>
          <w:i w:val="false"/>
          <w:color w:val="000000"/>
          <w:sz w:val="28"/>
        </w:rPr>
        <w:t xml:space="preserve">
      жайылым және егiстік жерлердiң тозуы (суармалы жерлердiң тұздануы); </w:t>
      </w:r>
      <w:r>
        <w:br/>
      </w:r>
      <w:r>
        <w:rPr>
          <w:rFonts w:ascii="Times New Roman"/>
          <w:b w:val="false"/>
          <w:i w:val="false"/>
          <w:color w:val="000000"/>
          <w:sz w:val="28"/>
        </w:rPr>
        <w:t xml:space="preserve">
      тоғайлы және сексеуiл ормандарының құруы; </w:t>
      </w:r>
      <w:r>
        <w:br/>
      </w:r>
      <w:r>
        <w:rPr>
          <w:rFonts w:ascii="Times New Roman"/>
          <w:b w:val="false"/>
          <w:i w:val="false"/>
          <w:color w:val="000000"/>
          <w:sz w:val="28"/>
        </w:rPr>
        <w:t xml:space="preserve">
      биологиялық әр түрлілiктiң қысқаруы сияқты ұлттық деңгейдегі барлық экологиялық проблемалар тығыз топтасып, шоғырланған. </w:t>
      </w:r>
      <w:r>
        <w:br/>
      </w:r>
      <w:r>
        <w:rPr>
          <w:rFonts w:ascii="Times New Roman"/>
          <w:b w:val="false"/>
          <w:i w:val="false"/>
          <w:color w:val="000000"/>
          <w:sz w:val="28"/>
        </w:rPr>
        <w:t xml:space="preserve">
      Арал теңiзiнiң құрғауы жалғасуда, өңiр халқының тiршілігi орташа республикалық деңгейден әлдеқайда төмен қалып отыр, жекелеген нозологиялық бiрлiктер бойынша аурулар деңгейi жоғары болып қалуда. </w:t>
      </w:r>
    </w:p>
    <w:bookmarkStart w:name="z17" w:id="1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3.2. Экологиялық ахуал </w:t>
      </w:r>
    </w:p>
    <w:bookmarkEnd w:id="12"/>
    <w:p>
      <w:pPr>
        <w:spacing w:after="0"/>
        <w:ind w:left="0"/>
        <w:jc w:val="both"/>
      </w:pPr>
      <w:r>
        <w:rPr>
          <w:rFonts w:ascii="Times New Roman"/>
          <w:b w:val="false"/>
          <w:i w:val="false"/>
          <w:color w:val="000000"/>
          <w:sz w:val="28"/>
        </w:rPr>
        <w:t xml:space="preserve">      1960 жылдан бастап Қазақстан мен Орта Азияда суландыруды қарқынды дамытудан Сырдария мен Амудария өзендерiнiң төменгi жағының су ағысы үнемi азайып отырды. Осының салдарынан Арал теңiзiнiң деңгейi тұрақты төмендедi, бұл өзен жағасының шөлейттенуiне, экожүйе жағдайының нашарлауына әкеп соқты. </w:t>
      </w:r>
      <w:r>
        <w:br/>
      </w:r>
      <w:r>
        <w:rPr>
          <w:rFonts w:ascii="Times New Roman"/>
          <w:b w:val="false"/>
          <w:i w:val="false"/>
          <w:color w:val="000000"/>
          <w:sz w:val="28"/>
        </w:rPr>
        <w:t xml:space="preserve">
      Жер асты суларының минералдануының артуы және Аралдың жалаңаштанған түбiнен эолдық тұзды шаң қалдықтарының көтерiлуi салдарынан топырақтың белсендi тұздану процесi, жер асты сулары деңгейiнiң ирригациялық жүйеден тыс төмендеуi мен көлденең су алмасудың жоқтығы аридизация мен шөлейттену процесiнiң дамуына әкеп соқты. </w:t>
      </w:r>
      <w:r>
        <w:br/>
      </w:r>
      <w:r>
        <w:rPr>
          <w:rFonts w:ascii="Times New Roman"/>
          <w:b w:val="false"/>
          <w:i w:val="false"/>
          <w:color w:val="000000"/>
          <w:sz w:val="28"/>
        </w:rPr>
        <w:t xml:space="preserve">
      Гидрологиялық жағдайлардың өзгеруi топырақтың барлық физикалық-химиялық сипатының айтарлықтай өзгеруiне, гумустың және оның әлеуеттi құнарлылығының едәуiр төмендеуiне себеп болды. </w:t>
      </w:r>
      <w:r>
        <w:br/>
      </w:r>
      <w:r>
        <w:rPr>
          <w:rFonts w:ascii="Times New Roman"/>
          <w:b w:val="false"/>
          <w:i w:val="false"/>
          <w:color w:val="000000"/>
          <w:sz w:val="28"/>
        </w:rPr>
        <w:t xml:space="preserve">
      Соңғы 30 жыл iшiнде Арал өңiрiнiң топырағында органикалық тыңайтқыштардың тапшылығы және суармалы судың иондық құрамының өзгеруi салдарынан гуминдық қышқылдардың бөлiнуiнен гумус құрамы 30-40%-ға төмендедi және дағдарыстық шекке жақындады. Қазiргi уақытта егістiк алқаптың 60%-ның құрамында гумустың үлесi 1% төмен болып отыр. </w:t>
      </w:r>
      <w:r>
        <w:br/>
      </w:r>
      <w:r>
        <w:rPr>
          <w:rFonts w:ascii="Times New Roman"/>
          <w:b w:val="false"/>
          <w:i w:val="false"/>
          <w:color w:val="000000"/>
          <w:sz w:val="28"/>
        </w:rPr>
        <w:t xml:space="preserve">
      Жер асты сулары режимiнiң, топырақ қабатының, Арал өңiрi климатының аридизация және континенталдықтың жоғарылауы жағына өзгеруi өсiмдiктер тозуының жоғары қарқынына негiз болды. Егер 1960 жылға дейiн гидроморфтық флора (көлдi-батпақты және қамысты) шамамен 800 мың гектарды алып жатқан болса, қазiргі уақытта 100 мың гектарға жуық. Шабындықтардың өнiмдiлiгi 2,5-3 eceгe төмендедi. </w:t>
      </w:r>
      <w:r>
        <w:br/>
      </w:r>
      <w:r>
        <w:rPr>
          <w:rFonts w:ascii="Times New Roman"/>
          <w:b w:val="false"/>
          <w:i w:val="false"/>
          <w:color w:val="000000"/>
          <w:sz w:val="28"/>
        </w:rPr>
        <w:t xml:space="preserve">
      Жер асты сулары деңгейiнiң төмендеуi құдықтар мен ұңғымалардың қатардан шығуына әкеп соқты, бұларсыз жайылымдардың қалыпты жұмыс iстеуi мүмкiн емес. </w:t>
      </w:r>
      <w:r>
        <w:br/>
      </w:r>
      <w:r>
        <w:rPr>
          <w:rFonts w:ascii="Times New Roman"/>
          <w:b w:val="false"/>
          <w:i w:val="false"/>
          <w:color w:val="000000"/>
          <w:sz w:val="28"/>
        </w:rPr>
        <w:t xml:space="preserve">
      Жайылымдардың көп бөлігін өнiмділігі 60-300 кг/га гало-ксерофиттік кешендер алып жатыр, 1961 жылға дейiн бұлардың өнiмдiлiгi 1,0-1,6 т/га құраған едi. Егер бұрын жайылымдардың флора құрамында өнiмдiлігі жоғары бағалы өсiмдiктер басым болған болса, қазiргi уақытта оларды бiржылдық сораң шөптер алмастырады, яғни түрлердiң саналуандылығы жоғалуының жылдам процесi жүруде, бұл құрғақшылық процестерiнiң көрсеткiшi және ауыл шаруашылығының дамуы үшiн қауiптi болып табылады. </w:t>
      </w:r>
      <w:r>
        <w:br/>
      </w:r>
      <w:r>
        <w:rPr>
          <w:rFonts w:ascii="Times New Roman"/>
          <w:b w:val="false"/>
          <w:i w:val="false"/>
          <w:color w:val="000000"/>
          <w:sz w:val="28"/>
        </w:rPr>
        <w:t xml:space="preserve">
      Осыншалық кең аумақта өсiмдiк қабатының тозуы қыздыру әсерiн күшейту және атмосферада көмiрқышқыл газының шоғырлануының ұлғаюы, эолды тұз-шаң қалдықтары салдарынан климаттың ғаламдық және өңiрлiк өзгеруiне әкелдi. Бұл Арал өңiрiнiң флорасы мен фаунасының биологиялық саналуандығының тұралауына әкеп соғады, адамның тiршiлiк ету ортасын бұзады. </w:t>
      </w:r>
      <w:r>
        <w:br/>
      </w:r>
      <w:r>
        <w:rPr>
          <w:rFonts w:ascii="Times New Roman"/>
          <w:b w:val="false"/>
          <w:i w:val="false"/>
          <w:color w:val="000000"/>
          <w:sz w:val="28"/>
        </w:rPr>
        <w:t xml:space="preserve">
      Қабылданып жатқан шаралар нәтижесiнде өңiрдiң су балансы тұрақтану үрдiсiне ие болды. Қызылорда облысына судың келу көлемi 1995 жылы - 12,6 текше километрді құраса, 2002 жылы 19,3 текше километрдi құрады. Осыған байланысты Сырдария өзенiнiң сағасына су жiберу едәуір ұлғайып, 2002 жылы 8,6 текше километрдi (1995 жылы - 5,6 текше километр) құраған. Көрсетілген жылдары өзеннен су алу көлемi облыс бойынша 5,0 текше километр шегiнде тұрақталды. </w:t>
      </w:r>
      <w:r>
        <w:br/>
      </w:r>
      <w:r>
        <w:rPr>
          <w:rFonts w:ascii="Times New Roman"/>
          <w:b w:val="false"/>
          <w:i w:val="false"/>
          <w:color w:val="000000"/>
          <w:sz w:val="28"/>
        </w:rPr>
        <w:t xml:space="preserve">
      Қызылорда облысы бойынша табиғи жерүстi көздерден су алу 1993 жылы 5793,5 млн. текше метрден 2002 жылы 5124,5 млн. текше метрге дейiн төмендедi. </w:t>
      </w:r>
      <w:r>
        <w:br/>
      </w:r>
      <w:r>
        <w:rPr>
          <w:rFonts w:ascii="Times New Roman"/>
          <w:b w:val="false"/>
          <w:i w:val="false"/>
          <w:color w:val="000000"/>
          <w:sz w:val="28"/>
        </w:rPr>
        <w:t xml:space="preserve">
      Орта Азия елдерi тәуелсiздiк алғаннан кейiн трансшекаралық өзендер ағынын, әсiресе Сырдария өзенi бассейнiнде мемлекетаралық су бөлу мәселелерi күрт шиеленiсті. Ұзақ жылдар бойы қалыптасқан электр қуаты мен энергия көздерiн республикааралық алмасу процесi бұзылды. Осыған байланысты, су электр станциясының Нарын-Сырдария каскадында қысқы маусымда электр энергиясын өндiру көлемiнiң өсуiнен Сырдария өзенiнiң табиғи режимi өзгердi. Сырдария өзенiнiң ортаңғы және төменгі ағысына қысқы маусымда көлемi жағынан көктемгі су тасқыны кезеңiндегi шығыстармен шамалас су шығыстары түсе бастады. Жыл сайын бұл Қазақстан мен Өзбекстанның аумақтарында орналасқан су қоймаларының қысқы маусымда шамадан тыс толуына және вегегациялық мерзiмде суару суларының тапшылығына әкеледi. Жағдай жыл сайын шиеленiсе түсуде. 2004 жылдың басында су шаруашылығының жағдайы Сырдария өзенiнiң бассейнiнде ерекше күрделендi. </w:t>
      </w:r>
      <w:r>
        <w:br/>
      </w:r>
      <w:r>
        <w:rPr>
          <w:rFonts w:ascii="Times New Roman"/>
          <w:b w:val="false"/>
          <w:i w:val="false"/>
          <w:color w:val="000000"/>
          <w:sz w:val="28"/>
        </w:rPr>
        <w:t xml:space="preserve">
      Апатты жағдайды болдырмау үшiн түскен суды Сырдария өзенiнiң төменгi жағына бұрынғыдан 2 және одан да көп есе ағызып жiберу қажеттiлігі туындап отыр. Сонымен қатар Сырдария өзенi арнасының су өткiзу қабiлетi соңғы 35-40 жылда түбiнiң лайлануы мен жасанды құрылыстардың (понтондық көпiрлер, өткелдер және т.т.) салынуынан күрт төмендедi. </w:t>
      </w:r>
      <w:r>
        <w:br/>
      </w:r>
      <w:r>
        <w:rPr>
          <w:rFonts w:ascii="Times New Roman"/>
          <w:b w:val="false"/>
          <w:i w:val="false"/>
          <w:color w:val="000000"/>
          <w:sz w:val="28"/>
        </w:rPr>
        <w:t xml:space="preserve">
      Осы тұрғыдан өңiрде қазiрдiң өзiнде осы проблеманы шешу жөнiнде шаралар қабылдануда. Сырдария өзенiнiң ағынын реттеу және Арал теңiзiнiң солтүстiк бөлiгiн сақтап қалу жөнiндегі жоба iске асырылуда, бұл 2006 жылы аяқталады. Жоба Солтүстiк Арал теңiзiнде бөлiп тұратын бөгеттi, Сырдария өзенiнде су ағытқыш пен Ақлақ тiреуiш бөгетiн, Әйтек су көтеру бөгетiн салуды, Шардара бөгетiн қайта жөндеудi, Қызылорда және Қазалы су тораптарын қалпына келтiрудi және басқа да жұмыстарды көздейдi. </w:t>
      </w:r>
      <w:r>
        <w:br/>
      </w:r>
      <w:r>
        <w:rPr>
          <w:rFonts w:ascii="Times New Roman"/>
          <w:b w:val="false"/>
          <w:i w:val="false"/>
          <w:color w:val="000000"/>
          <w:sz w:val="28"/>
        </w:rPr>
        <w:t xml:space="preserve">
      Қызылорда қаласында қоршаған орта мониторингi және халықтың денсаулығын қорғау жөнiндегі орталық жұмыс iстей бастады. </w:t>
      </w:r>
    </w:p>
    <w:bookmarkStart w:name="z18" w:id="1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3.3. Әлеуметтік-экономикалық жағдай </w:t>
      </w:r>
    </w:p>
    <w:bookmarkEnd w:id="13"/>
    <w:bookmarkStart w:name="z19" w:id="14"/>
    <w:p>
      <w:pPr>
        <w:spacing w:after="0"/>
        <w:ind w:left="0"/>
        <w:jc w:val="both"/>
      </w:pPr>
      <w:r>
        <w:rPr>
          <w:rFonts w:ascii="Times New Roman"/>
          <w:b w:val="false"/>
          <w:i w:val="false"/>
          <w:color w:val="000000"/>
          <w:sz w:val="28"/>
        </w:rPr>
        <w:t>
</w:t>
      </w:r>
      <w:r>
        <w:rPr>
          <w:rFonts w:ascii="Times New Roman"/>
          <w:b/>
          <w:i w:val="false"/>
          <w:color w:val="000000"/>
          <w:sz w:val="28"/>
        </w:rPr>
        <w:t xml:space="preserve">        3.3.1. Су пайдалануды және ауыз суға қол жеткiзудi қамтамасыз ету жағдайы </w:t>
      </w:r>
    </w:p>
    <w:bookmarkEnd w:id="14"/>
    <w:p>
      <w:pPr>
        <w:spacing w:after="0"/>
        <w:ind w:left="0"/>
        <w:jc w:val="both"/>
      </w:pPr>
      <w:r>
        <w:rPr>
          <w:rFonts w:ascii="Times New Roman"/>
          <w:b w:val="false"/>
          <w:i w:val="false"/>
          <w:color w:val="000000"/>
          <w:sz w:val="28"/>
        </w:rPr>
        <w:t xml:space="preserve">      Арал өңiрiнде халықтың 70 пайызынан астамы ауыз суды сумен жабдықтаудың орталықтандырылмаған көздерiнен пайдаланады. </w:t>
      </w:r>
      <w:r>
        <w:br/>
      </w:r>
      <w:r>
        <w:rPr>
          <w:rFonts w:ascii="Times New Roman"/>
          <w:b w:val="false"/>
          <w:i w:val="false"/>
          <w:color w:val="000000"/>
          <w:sz w:val="28"/>
        </w:rPr>
        <w:t xml:space="preserve">
      Қолданыстағы су құбырларының санитарлық-техникалық жағдайы су құбырлары құрылыстары мен су тарату желiлерiне жоспарлы-профилактикалық жөндеу жұмыстарының жүргiзiлмеуiнен, су құбырлары мен құрылыстарының ауыстырылмауынан нашарлауда. </w:t>
      </w:r>
      <w:r>
        <w:br/>
      </w:r>
      <w:r>
        <w:rPr>
          <w:rFonts w:ascii="Times New Roman"/>
          <w:b w:val="false"/>
          <w:i w:val="false"/>
          <w:color w:val="000000"/>
          <w:sz w:val="28"/>
        </w:rPr>
        <w:t xml:space="preserve">
      Арал өңiрiнiң төңiрегiндегi Ақтөбе облысының өңiрлерiнде халықты сапалы ауыз сумен қамтамасыз ету мәселелерi шешiлмеген елдi мекендер саны едәуiр. Мәселен, Ақтөбе облысының Байғанин ауданында халықты орталықтандырылған сумен қамтамасыз ету 2003 жылдың басында 7,5% құрады. Соңғы 10 жыл iшiнде осы облыстың Ырғыз ауданында сапалы ауыз сумен қамтамасыз ету 53,0-ден 42,7%; Мұғалжар ауданында - 83,0-ден 69,3%-ға; Темiр ауданында - 86,6-дан 80,5%-ғa дейiн төмендедi. Байғанин ауданының Байғанин кентiнде, Мұғалжар ауданының Жұрұн селосында Темiр ауданының Алтықарасу селосында су құбырлары жұмыс iстемейдi. Ырғыз ауданының жекелеген селоларында халық iшуге пайдалану мақсатында Торғай өзенiнiң ашық тоғандарынан алынатын суды әкелiнетiн сумен бiрдей пайдаланады. </w:t>
      </w:r>
      <w:r>
        <w:br/>
      </w:r>
      <w:r>
        <w:rPr>
          <w:rFonts w:ascii="Times New Roman"/>
          <w:b w:val="false"/>
          <w:i w:val="false"/>
          <w:color w:val="000000"/>
          <w:sz w:val="28"/>
        </w:rPr>
        <w:t xml:space="preserve">
      Оңтүстiк Қазақстан облысының Отырар ауданы халқының 41,5%-ы әкелінетін суды пайдаланады. </w:t>
      </w:r>
      <w:r>
        <w:br/>
      </w:r>
      <w:r>
        <w:rPr>
          <w:rFonts w:ascii="Times New Roman"/>
          <w:b w:val="false"/>
          <w:i w:val="false"/>
          <w:color w:val="000000"/>
          <w:sz w:val="28"/>
        </w:rPr>
        <w:t xml:space="preserve">
      Қарағанды облысының ашық тоғандардағы суды пайдаланатын ауылдық елдi мекендерiнiң неғұрлым көп саны Ұлытау ауданында орналасқан. 52 елдi мекеннiң 14-i қоғамдық құдықтың, 21-i ашық тоғандардың суын, 2-i әкелiнетiн суды пайдаланады. </w:t>
      </w:r>
      <w:r>
        <w:br/>
      </w:r>
      <w:r>
        <w:rPr>
          <w:rFonts w:ascii="Times New Roman"/>
          <w:b w:val="false"/>
          <w:i w:val="false"/>
          <w:color w:val="000000"/>
          <w:sz w:val="28"/>
        </w:rPr>
        <w:t xml:space="preserve">
      Қызылорда облысын ауыз сумен қамтамасыз етудiң жағдайы қанағаттанғысыз, мұнда да көптеген ауылдық елдi мекендердегі халық құдықтың суын, әкелiнетiн суды, сондай-ақ ашық көздердің суын пайдаланады. </w:t>
      </w:r>
      <w:r>
        <w:br/>
      </w:r>
      <w:r>
        <w:rPr>
          <w:rFonts w:ascii="Times New Roman"/>
          <w:b w:val="false"/>
          <w:i w:val="false"/>
          <w:color w:val="000000"/>
          <w:sz w:val="28"/>
        </w:rPr>
        <w:t xml:space="preserve">
      Ауыз сумен жабдықтау саласында Қызылорда облысы бойынша 1992 жылдан бастап 2002 жылға дейiн республикалық бюджет есебiнен 1060,98 млн. теңге сомасына 15 жоба iске асырылғанын айта кеткен жөн. Бұдан басқа, 2001-2003 жылдар аралығында жергілiктi бюджеттен "Таза су" өңiрлiк бағдарламасы шеңберiнде ауыз сумен қамтамасыз етуге 293,3 млн. теңге бөлiндi. Арал, Жалағаш, Қазалы, Сырдария аудандарының халқын ауыз сумен қамтамасыз ету, Жиделі топтық су құбырын қайта салу сияқты iрi жобалар iске асырылды. </w:t>
      </w:r>
    </w:p>
    <w:bookmarkStart w:name="z20" w:id="1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3.3.2. Халықтың денсаулығы </w:t>
      </w:r>
    </w:p>
    <w:bookmarkEnd w:id="15"/>
    <w:p>
      <w:pPr>
        <w:spacing w:after="0"/>
        <w:ind w:left="0"/>
        <w:jc w:val="both"/>
      </w:pPr>
      <w:r>
        <w:rPr>
          <w:rFonts w:ascii="Times New Roman"/>
          <w:b w:val="false"/>
          <w:i w:val="false"/>
          <w:color w:val="000000"/>
          <w:sz w:val="28"/>
        </w:rPr>
        <w:t xml:space="preserve">      Арал өңiрi халқының ауруға шалдығу деңгейi 1992 жылдан бастап ұлғайды және 2002 жылы орташа республикалық көрсеткiштен асып түсті. </w:t>
      </w:r>
      <w:r>
        <w:br/>
      </w:r>
      <w:r>
        <w:rPr>
          <w:rFonts w:ascii="Times New Roman"/>
          <w:b w:val="false"/>
          <w:i w:val="false"/>
          <w:color w:val="000000"/>
          <w:sz w:val="28"/>
        </w:rPr>
        <w:t xml:space="preserve">
      2002 жылы Қызылорда облысында ауруға шалдығу 100 мың адамға шаққанда 71538-дi құрады, орташа республикалық мәндегі бұл көрсеткiш 57518-дi құрайды. 1992 жылмен салыстырғанда ауруға шалдығу 100 мың адамға шаққанда 1,6 есеге, Арал және Қазалы аудандары бойынша шамамен 2 есеге өсті. Ақтөбе облысының Шалқар ауданында халықтың ауруға шалдығуы 1992 жылы 100 мың адамға шаққанда 18231-ден 2002 жылы 59145-ке дейiн, яғни 3,2 есеге өсті. Республика бойынша тұтастай алғанда 1992-2002 жылдар аралығында халықтың ауруға шалдығу көрсеткiшiнiң өсу үрдiсi жоқ. Қарастырылып отырған өңiрлердегi ауруға шалдығудың өсуi азаматтардың медициналық жәрдемге жүгiнуiмен және қызмет көрсету сапасының жақсаруымен, оның шынайы өсуiмен де түсiндiрiледi. Сонымен бiрге, 2002 жылдың қорытындысы бойынша Ақтөбе облысының Мұғалжар, Teмip, Байғанин, Ырғыз аудандарында ауруға шалдығу 1992 жылмен салыстырғанда 100 мың адамға шаққанда 30247-ден 38338-ге дейiн ауытқып отырды, бұл орташа республикалық көрсеткiштен едәуiр төмен. </w:t>
      </w:r>
      <w:r>
        <w:br/>
      </w:r>
      <w:r>
        <w:rPr>
          <w:rFonts w:ascii="Times New Roman"/>
          <w:b w:val="false"/>
          <w:i w:val="false"/>
          <w:color w:val="000000"/>
          <w:sz w:val="28"/>
        </w:rPr>
        <w:t xml:space="preserve">
      Өңiр бойынша туберкулезбен ауыру жоғары, бұл көрсеткiш 2002 жылы 100 мың адамға шаққанда республика бойынша - 165-тi құраса, Қызылорда облысы бойынша - 292-нi, Ақтөбе облысы бойынша - 259-ды құрады. Туберкулезбен ауыратындардың көпшiлiгі Қызылорда қаласында байқалады - 100 мың адам санына - 373, Қызылорда облысының Арал ауданында - 360, Ақтөбе облысының Ырғыз ауданында 100 мың адамға 320-дан келедi. </w:t>
      </w:r>
      <w:r>
        <w:br/>
      </w:r>
      <w:r>
        <w:rPr>
          <w:rFonts w:ascii="Times New Roman"/>
          <w:b w:val="false"/>
          <w:i w:val="false"/>
          <w:color w:val="000000"/>
          <w:sz w:val="28"/>
        </w:rPr>
        <w:t xml:space="preserve">
      Сонымен қатар Оңтүстiк Қазақстан облысының тиiстi аудандарындағы туберкулезбен ауратындар саны орташа республикалық көрсеткiш шегінде немесе одан төмен. </w:t>
      </w:r>
      <w:r>
        <w:br/>
      </w:r>
      <w:r>
        <w:rPr>
          <w:rFonts w:ascii="Times New Roman"/>
          <w:b w:val="false"/>
          <w:i w:val="false"/>
          <w:color w:val="000000"/>
          <w:sz w:val="28"/>
        </w:rPr>
        <w:t xml:space="preserve">
      Вирусты гепатит бойынша ахуал шиеленiскен жағдайда қалып отыр, бұл Арал өңiрiнiң жекелеген өңiрлерiндегi ауыз су сапасының нашарлығының куәсi. </w:t>
      </w:r>
      <w:r>
        <w:br/>
      </w:r>
      <w:r>
        <w:rPr>
          <w:rFonts w:ascii="Times New Roman"/>
          <w:b w:val="false"/>
          <w:i w:val="false"/>
          <w:color w:val="000000"/>
          <w:sz w:val="28"/>
        </w:rPr>
        <w:t xml:space="preserve">
      Бала туу деңгейi жоғары болғанмен, ұрпақ әкелетiн жастағы әйелдер мен балалар арасында ауруға шалдығушылықтың жоғары деңгейi сақталып отыр. Әйелдер денсаулығының индексi төмен. Экстрагениталдық патология деңгейi жоғары. Жүктi әйелдер қан аздықтан, бүйрек патологиясынан, ұрпақ әкелу органдарының қабынуынан зардап шегуде. Нәресте өлiмiнiң көрсеткiшi жоғары. </w:t>
      </w:r>
      <w:r>
        <w:br/>
      </w:r>
      <w:r>
        <w:rPr>
          <w:rFonts w:ascii="Times New Roman"/>
          <w:b w:val="false"/>
          <w:i w:val="false"/>
          <w:color w:val="000000"/>
          <w:sz w:val="28"/>
        </w:rPr>
        <w:t xml:space="preserve">
      Тұтастай алғанда, Арал өңiрi аудандарында соңғы жылдар iшiндегi халықтың жалпы өлiм-жiтiмi орташа республикалық көрсеткiштен төмен, 1000 адамға орташа 7-8 оқиғаны құрайды. Мәселен, 2002 жылы ел бойынша халықтың жалпы өлiм-жiтiмi 1000 адамға шаққанда 10,0, бұл көрсеткiш Қызылорда облысы бойынша 7,5 құрады, ал халықтың табиғи өсiмi 1000 адамға шаққанда - 12,9, Оңтүстiк Қазақстан облысының Түркiстан қаласында, Отырар, Шардара, Арыс, Созақ аудандарында 2002 жылы халықтың жалпы өлiм-жiтiмi 1000 адамға шаққанда 4,7-ден 6,9-ғa дейiн ауытқып отырды, Ақтөбе облысының Байғанин, Ырғыз, Темiр, Шалқар аудандарында 2002 жылы халықтың жалпы өлiм-жiтiмi 1000 адамға шаққанда 7,2-7,8-дi, осы облыстың Мұғалжар ауданында - 8,9-ды құрады. </w:t>
      </w:r>
      <w:r>
        <w:br/>
      </w:r>
      <w:r>
        <w:rPr>
          <w:rFonts w:ascii="Times New Roman"/>
          <w:b w:val="false"/>
          <w:i w:val="false"/>
          <w:color w:val="000000"/>
          <w:sz w:val="28"/>
        </w:rPr>
        <w:t xml:space="preserve">
      Қарағанды облысының Ұлытау ауданы бойынша өлiм-жiтiм көрсеткiшi көрсетiлген жылы 1000 адамға шаққанда 8,5-тi құрады. </w:t>
      </w:r>
    </w:p>
    <w:bookmarkStart w:name="z21" w:id="1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3.3.3. Халықты әлеуметтік қорғау </w:t>
      </w:r>
    </w:p>
    <w:bookmarkEnd w:id="16"/>
    <w:p>
      <w:pPr>
        <w:spacing w:after="0"/>
        <w:ind w:left="0"/>
        <w:jc w:val="both"/>
      </w:pPr>
      <w:r>
        <w:rPr>
          <w:rFonts w:ascii="Times New Roman"/>
          <w:b w:val="false"/>
          <w:i w:val="false"/>
          <w:color w:val="000000"/>
          <w:sz w:val="28"/>
        </w:rPr>
        <w:t xml:space="preserve">      Тұтастай Арал өңiрi бойынша халықтың тұрмыс деңгейi тұтастай ел бойынша тұрмыс деңгейiне қарағанда төмен. Халықтың күнкөрiс минимумынан төмен кiрiсi бар үлесi Қызылорда облысы бойынша 2000 жылы 51,6%-ды, 2001 жылы - 39,5%-ды, 2002 жылы - 32,3%-ды құрады, бұл көрсеткiш республика бойынша - тиiсiнше 31,8, 28,4 және 24,2%. Бұл облыста еңбекақы деңгейi бойынша да артта қалу байқалады. 2002 жылы облыс бойынша бұл 17,0 мың теңге, оның iшiнде Арал ауданы бойынша - 13,7 және Қазалы ауданы бойынша - 15,6 мың теңгенi құрады, ал көрсетiлген жылы республика бойынша орташа еңбекақы 20,0 мың теңгеден артық болды. </w:t>
      </w:r>
      <w:r>
        <w:br/>
      </w:r>
      <w:r>
        <w:rPr>
          <w:rFonts w:ascii="Times New Roman"/>
          <w:b w:val="false"/>
          <w:i w:val="false"/>
          <w:color w:val="000000"/>
          <w:sz w:val="28"/>
        </w:rPr>
        <w:t xml:space="preserve">
      Арал өңiрiндегi жұмыссыздық деңгейi тұтастай республика бойынша жұмыссыздық деңгейiнен әдеттегідей жоғары. Арал өңiрiнiң төңiрегiндегi өңiрлер бөлінiсiнде жұмыссыздықтың неғұрлым жоғары деңгейi Қызылорда облысында байқалады. Егер тұтастай республика бойынша 2000 жылы жұмыссыздық деңгейi 12,8%-ды, 2001 жылы - 10,4%-ды, 2002 жылы - 9,3%-ды құраған болса, ал Қызылорда облысында  тиiсiнше - 14,5, 12,6 және 12,5%-ды құрайды. </w:t>
      </w:r>
      <w:r>
        <w:br/>
      </w:r>
      <w:r>
        <w:rPr>
          <w:rFonts w:ascii="Times New Roman"/>
          <w:b w:val="false"/>
          <w:i w:val="false"/>
          <w:color w:val="000000"/>
          <w:sz w:val="28"/>
        </w:rPr>
        <w:t xml:space="preserve">
      Сонымен бiрге, талдау Арал өңiрiне жататын аудандардағы жұмыссыздық деңгейiн сипаттайтын көрсеткiштер Ақтөбе және Оңтүстік Қазақстан облыстарында орташа облыстық көрсеткiштерден төмен екендiгiн растайды. </w:t>
      </w:r>
      <w:r>
        <w:br/>
      </w:r>
      <w:r>
        <w:rPr>
          <w:rFonts w:ascii="Times New Roman"/>
          <w:b w:val="false"/>
          <w:i w:val="false"/>
          <w:color w:val="000000"/>
          <w:sz w:val="28"/>
        </w:rPr>
        <w:t xml:space="preserve">
      Соңғы он жыл iшiнде өңiрден халықтың тұрақты көшуi байқалуда. Мәселен, 1993 жылдан бастап 2002 жыл аралығында Қызылорда облысынан 117,1 мың адам көшiп кеткен және көрсетiлген кезең iшiнде көшi-қонның терiс сальдосы 56,1 мың адамды құрады, оның iшiнде Арал және Қазалы аудандарына 15,1 мың адам келедi. </w:t>
      </w:r>
      <w:r>
        <w:br/>
      </w:r>
      <w:r>
        <w:rPr>
          <w:rFonts w:ascii="Times New Roman"/>
          <w:b w:val="false"/>
          <w:i w:val="false"/>
          <w:color w:val="000000"/>
          <w:sz w:val="28"/>
        </w:rPr>
        <w:t xml:space="preserve">
      Ақтөбе облысының Арал өңiрi аймағына жататын аудандарында 1999 жылдан бастап 2003 жылғы 1 қазан аралығындағы кезеңде көшi-қонның терiс сальдосы 9,6 мың адамды, оның iшiнде Шалқар ауданынан 2,5 мың адамды құрады. </w:t>
      </w:r>
      <w:r>
        <w:br/>
      </w:r>
      <w:r>
        <w:rPr>
          <w:rFonts w:ascii="Times New Roman"/>
          <w:b w:val="false"/>
          <w:i w:val="false"/>
          <w:color w:val="000000"/>
          <w:sz w:val="28"/>
        </w:rPr>
        <w:t xml:space="preserve">
      Қарағанды облысының Ұлытау ауданында 1992-2002 жылдары көшi-қонның терiс сальдосы 9,8 мың адамды құрады, бұл ретте 2002 жыл iшiнде аудан халқының саны барлығы 17,3 мың адамды құрады. </w:t>
      </w:r>
      <w:r>
        <w:br/>
      </w:r>
      <w:r>
        <w:rPr>
          <w:rFonts w:ascii="Times New Roman"/>
          <w:b w:val="false"/>
          <w:i w:val="false"/>
          <w:color w:val="000000"/>
          <w:sz w:val="28"/>
        </w:rPr>
        <w:t xml:space="preserve">
      Осы өңiрлердiң халқын әлеуметтік қорғау Қазақстан Республикасының қолданыстағы заңнамасына сәйкес жүзеге асырылады. </w:t>
      </w:r>
      <w:r>
        <w:br/>
      </w:r>
      <w:r>
        <w:rPr>
          <w:rFonts w:ascii="Times New Roman"/>
          <w:b w:val="false"/>
          <w:i w:val="false"/>
          <w:color w:val="000000"/>
          <w:sz w:val="28"/>
        </w:rPr>
        <w:t xml:space="preserve">
      1992-1998 жылдар аралығында халыққа заттай жеңiлдiктер бюджеттегi қаражатқа байланысты берiлдi. Бұл жеңiлдiктердi ауылдан гөрi қала халқы көп пайдаланғанын айта кеткен жөн. </w:t>
      </w:r>
      <w:r>
        <w:br/>
      </w:r>
      <w:r>
        <w:rPr>
          <w:rFonts w:ascii="Times New Roman"/>
          <w:b w:val="false"/>
          <w:i w:val="false"/>
          <w:color w:val="000000"/>
          <w:sz w:val="28"/>
        </w:rPr>
        <w:t>
      1996 жылы "Арал өңiрiндегі экологиялық қасiрет салдарынан зардап шеккен азаматтарды әлеуметтiк қорғау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сәйкес экологиялық қасiрет себебiнен мүгедек болған адамдарға және асыраушысынан айрылған отбасыларға шеккен зияны үшiн өтемақы төлеу толық жүзеге асырылды. </w:t>
      </w:r>
      <w:r>
        <w:br/>
      </w:r>
      <w:r>
        <w:rPr>
          <w:rFonts w:ascii="Times New Roman"/>
          <w:b w:val="false"/>
          <w:i w:val="false"/>
          <w:color w:val="000000"/>
          <w:sz w:val="28"/>
        </w:rPr>
        <w:t xml:space="preserve">
      1999 жылғы сәуiрде "Қазақстан Республикасындағы арнаулы мемлекеттiк жәрдемақы туралы" Қазақстан Республикасының Заңы қабылданды, осыған орай бұрынғы заттай жеңiлдiктер ай сайынғы арнайы мемлекеттік жәрдемақылар төлеумен ауыстырылды. Мұндай саясат тек бюджет қаражатын ұтымды жұмсауға, бюджеттiң атқарылуын бақылауға ғанa емес, сонымен бiрге арнаулы әлеуметтік көмек беруге қол жеткiзуге, елiмiздiң бұрын жеңiлдiктердi пайдаланған барлық азаматтарының мемлекеттік әлеуметтiк көмекпен қамтамасыз етiлуге бiрдей қол жеткiзуiне мүмкiндiк бердi. </w:t>
      </w:r>
      <w:r>
        <w:br/>
      </w:r>
      <w:r>
        <w:rPr>
          <w:rFonts w:ascii="Times New Roman"/>
          <w:b w:val="false"/>
          <w:i w:val="false"/>
          <w:color w:val="000000"/>
          <w:sz w:val="28"/>
        </w:rPr>
        <w:t>
      "Қазақстан Республикасындағы арнаулы мемлекеттік жәрдемақы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 қабылдануына байланысты Арал өңiрi аумағында тұратын адамдарға 2005 жылдың 1 қаңтарына дейiн заттай жеңiлдiк беру тоқтатылды. </w:t>
      </w:r>
      <w:r>
        <w:br/>
      </w:r>
      <w:r>
        <w:rPr>
          <w:rFonts w:ascii="Times New Roman"/>
          <w:b w:val="false"/>
          <w:i w:val="false"/>
          <w:color w:val="000000"/>
          <w:sz w:val="28"/>
        </w:rPr>
        <w:t xml:space="preserve">
      1999 жылғы сәуiрден 2004 жылғы 1 қаңтар аралығындағы кезеңде Қызылорда облысының әлеуметтiк жағынан қорғалатын санат қатарындағы тұрғындарына республикалық бюджеттен 4057,3 млн. теңге сомасында арнайы мемлекеттiк жәрдемақы төлеу жүзеге асырылды. </w:t>
      </w:r>
      <w:r>
        <w:br/>
      </w:r>
      <w:r>
        <w:rPr>
          <w:rFonts w:ascii="Times New Roman"/>
          <w:b w:val="false"/>
          <w:i w:val="false"/>
          <w:color w:val="000000"/>
          <w:sz w:val="28"/>
        </w:rPr>
        <w:t xml:space="preserve">
      2002 жылдан бастап жыл сайын республикалық бюджеттен мемлекеттiк атаулы әлеуметтiк көмек пен тегін медициналық көмектiң кепiлдендiрiлген көлемiн көрсетуге мақсатты трансферттер бөлiнiп келедi. Осы мақсаттарға 2002-2003 жылдары Ақтөбе және Қызылорда облыстарының бюджеттерiне 908,9 млн. теңге сомасында мақсатты трансферттер бөлiндi. 2004 жылға арналған республикалық бюджетте: </w:t>
      </w:r>
      <w:r>
        <w:br/>
      </w:r>
      <w:r>
        <w:rPr>
          <w:rFonts w:ascii="Times New Roman"/>
          <w:b w:val="false"/>
          <w:i w:val="false"/>
          <w:color w:val="000000"/>
          <w:sz w:val="28"/>
        </w:rPr>
        <w:t xml:space="preserve">
      Қызылорда облысының бюджетiне тегiн медициналық көмектің кепiлдендiрiлген көлемiн көрсету үшiн 122,3 млн. теңге мөлшерiнде, Арал және Қазалы аудандарының халқына мемлекеттiк атаулы әлеуметтiк көмек көрсету үшiн - 156,8 млн. теңге; </w:t>
      </w:r>
      <w:r>
        <w:br/>
      </w:r>
      <w:r>
        <w:rPr>
          <w:rFonts w:ascii="Times New Roman"/>
          <w:b w:val="false"/>
          <w:i w:val="false"/>
          <w:color w:val="000000"/>
          <w:sz w:val="28"/>
        </w:rPr>
        <w:t xml:space="preserve">
      Ақтөбе облысының бюджетiне тегін медициналық көмектiң кепiлдендiрiлген көлемiн көрсету үшiн - 17,1 млн.теңге мөлшерiнде, Шалқар ауданының халқына мемлекеттік атаулы әлеуметтік көмек көрсету үшiн - 43,2 млн. теңге мақсатты трансферттер көзделдi. </w:t>
      </w:r>
      <w:r>
        <w:br/>
      </w:r>
      <w:r>
        <w:rPr>
          <w:rFonts w:ascii="Times New Roman"/>
          <w:b w:val="false"/>
          <w:i w:val="false"/>
          <w:color w:val="000000"/>
          <w:sz w:val="28"/>
        </w:rPr>
        <w:t xml:space="preserve">
      Тұрғын үй заңнамасына сәйкес коммуналдық қызмет көрсету жөнiндегi жеңiлдiктер халықтың әлеуметтiк осал топтарының тұрғын үйiн ұстауға арналған тұрғын үй көмегi түрiнде берiледi. </w:t>
      </w:r>
      <w:r>
        <w:br/>
      </w:r>
      <w:r>
        <w:rPr>
          <w:rFonts w:ascii="Times New Roman"/>
          <w:b w:val="false"/>
          <w:i w:val="false"/>
          <w:color w:val="000000"/>
          <w:sz w:val="28"/>
        </w:rPr>
        <w:t xml:space="preserve">
      2003 жылы республикалық бюджеттен атаулы әлеуметтік көмекке Қызылорда, Ақтөбе облыстарына жергiлiктi бюджетте көзделген қаражатқа қосымша жалпы сомасы 344,4 млн. теңге мақсатты трансферттер бөлiндi. </w:t>
      </w:r>
      <w:r>
        <w:br/>
      </w:r>
      <w:r>
        <w:rPr>
          <w:rFonts w:ascii="Times New Roman"/>
          <w:b w:val="false"/>
          <w:i w:val="false"/>
          <w:color w:val="000000"/>
          <w:sz w:val="28"/>
        </w:rPr>
        <w:t xml:space="preserve">
      Экологиялық қасiрет аймақтарында тұрған адамдар: </w:t>
      </w:r>
      <w:r>
        <w:br/>
      </w:r>
      <w:r>
        <w:rPr>
          <w:rFonts w:ascii="Times New Roman"/>
          <w:b w:val="false"/>
          <w:i w:val="false"/>
          <w:color w:val="000000"/>
          <w:sz w:val="28"/>
        </w:rPr>
        <w:t xml:space="preserve">
      жасы 55-ке келген және көрсетiлген аймақтағы жалпы жұмыс өтiлi 25 жыл болған ерлер; </w:t>
      </w:r>
      <w:r>
        <w:br/>
      </w:r>
      <w:r>
        <w:rPr>
          <w:rFonts w:ascii="Times New Roman"/>
          <w:b w:val="false"/>
          <w:i w:val="false"/>
          <w:color w:val="000000"/>
          <w:sz w:val="28"/>
        </w:rPr>
        <w:t xml:space="preserve">
      жасы 50-ге келген және көрсетiлген аймақтағы жалпы жұмыс өтiлi 20 жыл болған әйелдер 1996 жылғы 16 маусымға дейiн жасы бойынша зейнетке жеңiлдiк шарттарымен шығуға құқығы болды ("Қазақ ССР-iнiң азаматтарын пенсиямен қамтамасыз ету туралы" Қазақ ССР-iнiң 1991 жылғы 17 маусымдағы Заңының 13-бабы). </w:t>
      </w:r>
      <w:r>
        <w:br/>
      </w:r>
      <w:r>
        <w:rPr>
          <w:rFonts w:ascii="Times New Roman"/>
          <w:b w:val="false"/>
          <w:i w:val="false"/>
          <w:color w:val="000000"/>
          <w:sz w:val="28"/>
        </w:rPr>
        <w:t>
      "Қазақстан Республикасының кейбiр заң актiлерiне өзгерiстер мен толықтырулар енгiзу туралы" Қазақстан Республикасының 1997 жылғы 19 маусымдағы  </w:t>
      </w:r>
      <w:r>
        <w:rPr>
          <w:rFonts w:ascii="Times New Roman"/>
          <w:b w:val="false"/>
          <w:i w:val="false"/>
          <w:color w:val="000000"/>
          <w:sz w:val="28"/>
        </w:rPr>
        <w:t xml:space="preserve">Заңының </w:t>
      </w:r>
      <w:r>
        <w:rPr>
          <w:rFonts w:ascii="Times New Roman"/>
          <w:b w:val="false"/>
          <w:i w:val="false"/>
          <w:color w:val="000000"/>
          <w:sz w:val="28"/>
        </w:rPr>
        <w:t> 8-тармағына сәйкес "Арал өңiрiндегi экологиялық қасiрет салдарынан зардап шеккен азаматтарды әлеуметтiк қорғау туралы" Қазақстан Республикасы Заңының  </w:t>
      </w:r>
      <w:r>
        <w:rPr>
          <w:rFonts w:ascii="Times New Roman"/>
          <w:b w:val="false"/>
          <w:i w:val="false"/>
          <w:color w:val="000000"/>
          <w:sz w:val="28"/>
        </w:rPr>
        <w:t xml:space="preserve">13-бабының </w:t>
      </w:r>
      <w:r>
        <w:rPr>
          <w:rFonts w:ascii="Times New Roman"/>
          <w:b w:val="false"/>
          <w:i w:val="false"/>
          <w:color w:val="000000"/>
          <w:sz w:val="28"/>
        </w:rPr>
        <w:t xml:space="preserve"> 1-тармағына өзгерiстер енгізiлдi, оларға сәйкес экологиялық апат және экологиялық дағдарыс аймақтарында тұрып жатқан және 1998 жылғы 1 қаңтарға дейiн зейнетке шыққан азаматтардың экологиялық қолайсыз жағдайларда тұрып жатқаны үшiн мынадай аймақтар бойынша коэффициент қолданыла отырып зейнетақы алуға құқығы бар: </w:t>
      </w:r>
      <w:r>
        <w:br/>
      </w:r>
      <w:r>
        <w:rPr>
          <w:rFonts w:ascii="Times New Roman"/>
          <w:b w:val="false"/>
          <w:i w:val="false"/>
          <w:color w:val="000000"/>
          <w:sz w:val="28"/>
        </w:rPr>
        <w:t xml:space="preserve">
      экологиялық апат - 1,5; </w:t>
      </w:r>
      <w:r>
        <w:br/>
      </w:r>
      <w:r>
        <w:rPr>
          <w:rFonts w:ascii="Times New Roman"/>
          <w:b w:val="false"/>
          <w:i w:val="false"/>
          <w:color w:val="000000"/>
          <w:sz w:val="28"/>
        </w:rPr>
        <w:t xml:space="preserve">
      экологиялық дағдарыс - 1,3. </w:t>
      </w:r>
      <w:r>
        <w:br/>
      </w:r>
      <w:r>
        <w:rPr>
          <w:rFonts w:ascii="Times New Roman"/>
          <w:b w:val="false"/>
          <w:i w:val="false"/>
          <w:color w:val="000000"/>
          <w:sz w:val="28"/>
        </w:rPr>
        <w:t>
      "Қазақстан Республикасында зейнетақымен қамсыздандыру туралы" Қазақстан Республикасының 1997 жылғы 20 маусымдағы Заңының  </w:t>
      </w:r>
      <w:r>
        <w:rPr>
          <w:rFonts w:ascii="Times New Roman"/>
          <w:b w:val="false"/>
          <w:i w:val="false"/>
          <w:color w:val="000000"/>
          <w:sz w:val="28"/>
        </w:rPr>
        <w:t xml:space="preserve">5-бабына </w:t>
      </w:r>
      <w:r>
        <w:rPr>
          <w:rFonts w:ascii="Times New Roman"/>
          <w:b w:val="false"/>
          <w:i w:val="false"/>
          <w:color w:val="000000"/>
          <w:sz w:val="28"/>
        </w:rPr>
        <w:t xml:space="preserve"> сәйкес мемлекет 1998 жылғы 1 қаңтарға дейiн зейнетке шыққан азаматтардың зейнетақы мөлшерiн сақтауға кепiлдiк бередi, сондықтан қазiргi уақытта жоғарыда аталған коэффициенттер мен көтермелер зейнетақы мөлшерiне кiредi. </w:t>
      </w:r>
      <w:r>
        <w:br/>
      </w:r>
      <w:r>
        <w:rPr>
          <w:rFonts w:ascii="Times New Roman"/>
          <w:b w:val="false"/>
          <w:i w:val="false"/>
          <w:color w:val="000000"/>
          <w:sz w:val="28"/>
        </w:rPr>
        <w:t>
      "Арал өңiрiнiң экологиялық қасiрет салдарынан зардап шеккен азаматтарды әлеуметтiк қорғау туралы" Қазақстан Республикасының Заңының  </w:t>
      </w:r>
      <w:r>
        <w:rPr>
          <w:rFonts w:ascii="Times New Roman"/>
          <w:b w:val="false"/>
          <w:i w:val="false"/>
          <w:color w:val="000000"/>
          <w:sz w:val="28"/>
        </w:rPr>
        <w:t xml:space="preserve">13-бабы </w:t>
      </w:r>
      <w:r>
        <w:rPr>
          <w:rFonts w:ascii="Times New Roman"/>
          <w:b w:val="false"/>
          <w:i w:val="false"/>
          <w:color w:val="000000"/>
          <w:sz w:val="28"/>
        </w:rPr>
        <w:t xml:space="preserve"> 1-тармағының 2-тармақшасына сәйкес экологиялық қасiрет аймағында тұратын халыққа экологиялық жағынан қолайсыз жағдайда тұрғаны үшiн: </w:t>
      </w:r>
      <w:r>
        <w:br/>
      </w:r>
      <w:r>
        <w:rPr>
          <w:rFonts w:ascii="Times New Roman"/>
          <w:b w:val="false"/>
          <w:i w:val="false"/>
          <w:color w:val="000000"/>
          <w:sz w:val="28"/>
        </w:rPr>
        <w:t xml:space="preserve">
      экологиялық апат аймағы бойынша - 1,5; </w:t>
      </w:r>
      <w:r>
        <w:br/>
      </w:r>
      <w:r>
        <w:rPr>
          <w:rFonts w:ascii="Times New Roman"/>
          <w:b w:val="false"/>
          <w:i w:val="false"/>
          <w:color w:val="000000"/>
          <w:sz w:val="28"/>
        </w:rPr>
        <w:t xml:space="preserve">
      экологиялық дағдарыс аймағы бойынша - 1,3; </w:t>
      </w:r>
      <w:r>
        <w:br/>
      </w:r>
      <w:r>
        <w:rPr>
          <w:rFonts w:ascii="Times New Roman"/>
          <w:b w:val="false"/>
          <w:i w:val="false"/>
          <w:color w:val="000000"/>
          <w:sz w:val="28"/>
        </w:rPr>
        <w:t xml:space="preserve">
      жағдайы экологиялық дағдарыс алдындағы аймақ бойынша -  1,2 коэффициентi түрiнде қосымша еңбекақы белгiленген. </w:t>
      </w:r>
      <w:r>
        <w:br/>
      </w:r>
      <w:r>
        <w:rPr>
          <w:rFonts w:ascii="Times New Roman"/>
          <w:b w:val="false"/>
          <w:i w:val="false"/>
          <w:color w:val="000000"/>
          <w:sz w:val="28"/>
        </w:rPr>
        <w:t xml:space="preserve">
      Көрсетiлген коэффициенттер жұмыскердiң лауазымдық жалақысына (тарифтiк ставкаға) есептеледi. </w:t>
      </w:r>
      <w:r>
        <w:br/>
      </w:r>
      <w:r>
        <w:rPr>
          <w:rFonts w:ascii="Times New Roman"/>
          <w:b w:val="false"/>
          <w:i w:val="false"/>
          <w:color w:val="000000"/>
          <w:sz w:val="28"/>
        </w:rPr>
        <w:t xml:space="preserve">
      Осылайша, көрсетiлген заң кесiмi қолданысқа енген сәттен бастап осы уақытқа дейiн экологиялық қасiрет аймағында тұратын жұмыс iстейтiн халық белгiленген коэффициенттер ескерiлген еңбекақы алуда. </w:t>
      </w:r>
      <w:r>
        <w:br/>
      </w:r>
      <w:r>
        <w:rPr>
          <w:rFonts w:ascii="Times New Roman"/>
          <w:b w:val="false"/>
          <w:i w:val="false"/>
          <w:color w:val="000000"/>
          <w:sz w:val="28"/>
        </w:rPr>
        <w:t xml:space="preserve">
      Бұдан басқа, осы Заңның 13-бабына сәйкес: </w:t>
      </w:r>
      <w:r>
        <w:br/>
      </w:r>
      <w:r>
        <w:rPr>
          <w:rFonts w:ascii="Times New Roman"/>
          <w:b w:val="false"/>
          <w:i w:val="false"/>
          <w:color w:val="000000"/>
          <w:sz w:val="28"/>
        </w:rPr>
        <w:t xml:space="preserve">
      экологиялық апат аймағы бойынша - 12; </w:t>
      </w:r>
      <w:r>
        <w:br/>
      </w:r>
      <w:r>
        <w:rPr>
          <w:rFonts w:ascii="Times New Roman"/>
          <w:b w:val="false"/>
          <w:i w:val="false"/>
          <w:color w:val="000000"/>
          <w:sz w:val="28"/>
        </w:rPr>
        <w:t xml:space="preserve">
      экологиялық дағдарыс аймағы бойынша - 9; </w:t>
      </w:r>
      <w:r>
        <w:br/>
      </w:r>
      <w:r>
        <w:rPr>
          <w:rFonts w:ascii="Times New Roman"/>
          <w:b w:val="false"/>
          <w:i w:val="false"/>
          <w:color w:val="000000"/>
          <w:sz w:val="28"/>
        </w:rPr>
        <w:t xml:space="preserve">
      жағдайы экологиялық дағдарыс алдындағы аймақ бойынша - 7 күнтiзбелiк күн жыл сайын ақы төленетiн қосымша демалыс берiледi. </w:t>
      </w:r>
      <w:r>
        <w:br/>
      </w:r>
      <w:r>
        <w:rPr>
          <w:rFonts w:ascii="Times New Roman"/>
          <w:b w:val="false"/>
          <w:i w:val="false"/>
          <w:color w:val="000000"/>
          <w:sz w:val="28"/>
        </w:rPr>
        <w:t xml:space="preserve">
      Еңбек демалысын берумен бiрге жыл сайын сауықтыруға арналған айлық тарифтік ставка немесе лауазымдық жалақы мөлшерiнде материалдық көмек көрсетiледi. </w:t>
      </w:r>
      <w:r>
        <w:br/>
      </w:r>
      <w:r>
        <w:rPr>
          <w:rFonts w:ascii="Times New Roman"/>
          <w:b w:val="false"/>
          <w:i w:val="false"/>
          <w:color w:val="000000"/>
          <w:sz w:val="28"/>
        </w:rPr>
        <w:t xml:space="preserve">
      Арал өңiрi халқының тұрмыс деңгейiн жақсартуға бағытталған қабылданған шаралар нәтижесiнде ел бойынша тұтастай алғандағыдай халықтың орташа жан басына шаққандағы табысы өсуде. Бұл туралы мемлекеттік атаулы әлеуметтiк көмек алушылар санының азаюы куәландырады. Егер алушылар саны 2002 жылы Ақтөбе облысының Байғанин, Мұғалжар, Темiр, Шалқар, Ырғыз аудандарында 41,7 мың адамды, Қарағанды облысының Ұлытау ауданында - 2,6 мың адамды, Қызылорда облысында - 130,6 мың адамды, Оңтүстiк Қазақстан облысының Арыс, Отырар, Созақ, Шардара аудандарында - 24,3 мың адамды құраса, ал 2003 жылғы 1 қарашада тиiсiнше 20,5, 1,7, 67,3, 14,7 мың адамды құрады. </w:t>
      </w:r>
      <w:r>
        <w:br/>
      </w:r>
      <w:r>
        <w:rPr>
          <w:rFonts w:ascii="Times New Roman"/>
          <w:b w:val="false"/>
          <w:i w:val="false"/>
          <w:color w:val="000000"/>
          <w:sz w:val="28"/>
        </w:rPr>
        <w:t xml:space="preserve">
      Арал өңiрi аумағында тұратын азаматтар, сондай-ақ бала тууға байланысты бiр жолғы төлемдер, коэффициент қолданылатын стипендиялар, жыл сайын қосымша төленетiн демалыс алу құқығын пайдаланады. </w:t>
      </w:r>
      <w:r>
        <w:br/>
      </w:r>
      <w:r>
        <w:rPr>
          <w:rFonts w:ascii="Times New Roman"/>
          <w:b w:val="false"/>
          <w:i w:val="false"/>
          <w:color w:val="000000"/>
          <w:sz w:val="28"/>
        </w:rPr>
        <w:t xml:space="preserve">
      Бұл ретте, әлеуметтік көмек түрлерiн төлеу халықтың сапалы тыныс-тiршілігін қалыптастырудағы негізгі факторлар болып табылатын флора мен фаунаның биологиялық саналуандығының қысқаруы, халықтың сапалы ауыз сумен қанағаттанғысыз қамтылуы, жайылымдар мен егiстік жерлердiң тозуы сияқты проблемаларды шешуге әсер етпейдi. </w:t>
      </w:r>
    </w:p>
    <w:bookmarkStart w:name="z22" w:id="17"/>
    <w:p>
      <w:pPr>
        <w:spacing w:after="0"/>
        <w:ind w:left="0"/>
        <w:jc w:val="both"/>
      </w:pPr>
      <w:r>
        <w:rPr>
          <w:rFonts w:ascii="Times New Roman"/>
          <w:b w:val="false"/>
          <w:i w:val="false"/>
          <w:color w:val="000000"/>
          <w:sz w:val="28"/>
        </w:rPr>
        <w:t>
</w:t>
      </w:r>
      <w:r>
        <w:rPr>
          <w:rFonts w:ascii="Times New Roman"/>
          <w:b/>
          <w:i w:val="false"/>
          <w:color w:val="000000"/>
          <w:sz w:val="28"/>
        </w:rPr>
        <w:t xml:space="preserve">        3.3.4. Әлеуметтік инфрақұрылым </w:t>
      </w:r>
    </w:p>
    <w:bookmarkEnd w:id="17"/>
    <w:p>
      <w:pPr>
        <w:spacing w:after="0"/>
        <w:ind w:left="0"/>
        <w:jc w:val="both"/>
      </w:pPr>
      <w:r>
        <w:rPr>
          <w:rFonts w:ascii="Times New Roman"/>
          <w:b w:val="false"/>
          <w:i w:val="false"/>
          <w:color w:val="000000"/>
          <w:sz w:val="28"/>
        </w:rPr>
        <w:t xml:space="preserve">      Өткен жылдары Арал өңiрiнде әлеуметтiк инфрақұрылымды дамыту жөнiнде шаралар қабылданды. Өңiрде туберкулезге қарсы ауруханалар, перзентханалар, орталық аудандық ауруханалар, мектептер мен басқа да объектiлер салынды. </w:t>
      </w:r>
      <w:r>
        <w:br/>
      </w:r>
      <w:r>
        <w:rPr>
          <w:rFonts w:ascii="Times New Roman"/>
          <w:b w:val="false"/>
          <w:i w:val="false"/>
          <w:color w:val="000000"/>
          <w:sz w:val="28"/>
        </w:rPr>
        <w:t xml:space="preserve">
      1992 жылдан бастап 2002 жылға дейiн Қызылорда облысы бойынша республикалық және жергiлiктi бюджеттердiң қаражаты есебiнен әлеуметтік саланы, сумен жабдықтауды және инфрақұрылымды жақсартуға бағытталған 55 жоба iске асырылды. </w:t>
      </w:r>
      <w:r>
        <w:br/>
      </w:r>
      <w:r>
        <w:rPr>
          <w:rFonts w:ascii="Times New Roman"/>
          <w:b w:val="false"/>
          <w:i w:val="false"/>
          <w:color w:val="000000"/>
          <w:sz w:val="28"/>
        </w:rPr>
        <w:t xml:space="preserve">
      Көрсетiлген жылдар iшiнде 31 мектеп қатарға қосылды және қайта жөнделдi. </w:t>
      </w:r>
      <w:r>
        <w:br/>
      </w:r>
      <w:r>
        <w:rPr>
          <w:rFonts w:ascii="Times New Roman"/>
          <w:b w:val="false"/>
          <w:i w:val="false"/>
          <w:color w:val="000000"/>
          <w:sz w:val="28"/>
        </w:rPr>
        <w:t xml:space="preserve">
      1993 жылы республикалық бюджеттiң қаражаты есебiнен Тереңөзек кентiнде Сырдария орталық аудандық ауруханасы салынды. </w:t>
      </w:r>
      <w:r>
        <w:br/>
      </w:r>
      <w:r>
        <w:rPr>
          <w:rFonts w:ascii="Times New Roman"/>
          <w:b w:val="false"/>
          <w:i w:val="false"/>
          <w:color w:val="000000"/>
          <w:sz w:val="28"/>
        </w:rPr>
        <w:t xml:space="preserve">
      2002 жылғы шiлдеде республикалық бюджет қаражаты есебiнен Қызылорда қаласында құны 76,6 млн. АҚШ доллары болатын көп бейiндi аурухана кешенi пайдалануға берiлдi. Жергілiктi бюджет есебiнен Жалағаш орталық аудандық ауруханасы салынды. </w:t>
      </w:r>
      <w:r>
        <w:br/>
      </w:r>
      <w:r>
        <w:rPr>
          <w:rFonts w:ascii="Times New Roman"/>
          <w:b w:val="false"/>
          <w:i w:val="false"/>
          <w:color w:val="000000"/>
          <w:sz w:val="28"/>
        </w:rPr>
        <w:t xml:space="preserve">
      2003 жылға арналған деректер бойынша Мұғалжар ауданының Қандыағаш қаласында, Темiр ауданының Шұбарқұдық кентiнде, Ақтөбе облысының Шалқар қаласында туберкулез ауруханасы жоқ, осы облыстың Байғанин ауданында ескi ғимараттың авариялық жағдайына байланысты аудандық аурухана салу қажет. Қызылорда облысының халқы қолданыстағы объектiлердiң авариялық жағдайына байланысты немесе оларды нормативтерге жеткiзу үшін үш туберкулез ауруханасын, екi перзентхана орталық аудандық аурухана салуға мұқтаж. Оңтүстiк Қазақстан облысының Apaл өңiрiнiң аудандарында төрт туберкулез ауруханасын, перзентхана мен аудандық аурухана салу проблемасы тұр. </w:t>
      </w:r>
      <w:r>
        <w:br/>
      </w:r>
      <w:r>
        <w:rPr>
          <w:rFonts w:ascii="Times New Roman"/>
          <w:b w:val="false"/>
          <w:i w:val="false"/>
          <w:color w:val="000000"/>
          <w:sz w:val="28"/>
        </w:rPr>
        <w:t xml:space="preserve">
      Арал өңiрiнде негiзiнен қолданыстағы білім объектілерiнiң авариялылығы себептi бiрiншi кезекте 13 мектеп салу қажет. </w:t>
      </w:r>
      <w:r>
        <w:br/>
      </w:r>
      <w:r>
        <w:rPr>
          <w:rFonts w:ascii="Times New Roman"/>
          <w:b w:val="false"/>
          <w:i w:val="false"/>
          <w:color w:val="000000"/>
          <w:sz w:val="28"/>
        </w:rPr>
        <w:t xml:space="preserve">
      Алыстағы ауылдық елдi мекендердi электрмен, телефонмен және телерадиотрансляциямен жабдықтау мәселесi тұр. </w:t>
      </w:r>
    </w:p>
    <w:bookmarkStart w:name="z23" w:id="1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3.3.5. Арал өңірі экономикасының жай-күйi </w:t>
      </w:r>
    </w:p>
    <w:bookmarkEnd w:id="18"/>
    <w:p>
      <w:pPr>
        <w:spacing w:after="0"/>
        <w:ind w:left="0"/>
        <w:jc w:val="both"/>
      </w:pPr>
      <w:r>
        <w:rPr>
          <w:rFonts w:ascii="Times New Roman"/>
          <w:b w:val="false"/>
          <w:i w:val="false"/>
          <w:color w:val="000000"/>
          <w:sz w:val="28"/>
        </w:rPr>
        <w:t xml:space="preserve">      Өңiрдiң экономикасы шикiзат бағытының күшеюiмен, өндiрiстiң техникалық және технологиялық артта қалуымен, өңдеушi өнеркәсiптің жеткiлiксiз дамуымен және өндiрілетiн өнiмнiң бәсекелік қабiлетінiң төмендiгімен сипатталады. </w:t>
      </w:r>
      <w:r>
        <w:br/>
      </w:r>
      <w:r>
        <w:rPr>
          <w:rFonts w:ascii="Times New Roman"/>
          <w:b w:val="false"/>
          <w:i w:val="false"/>
          <w:color w:val="000000"/>
          <w:sz w:val="28"/>
        </w:rPr>
        <w:t xml:space="preserve">
      Қызылорда облысындағы өнеркәсiп өндiрiсiнiң тұрақты үрдiсi кен өндiру өнеркәсiбiн дамытумен, мұнай өндiру көлемiнiң ұлғаюымен байланысты. 2003 жыл iшiнде Қызылорда облысында республикада өндiрiлетiн шикi мұнайдың бестен бiр бөлiгі өндiрілдi, бұл шамамен 10 млн. тоннаны құрайды. Сонымен бiрге, өңiрде мұнай-химия өнеркәсiбi дамымаған. </w:t>
      </w:r>
      <w:r>
        <w:br/>
      </w:r>
      <w:r>
        <w:rPr>
          <w:rFonts w:ascii="Times New Roman"/>
          <w:b w:val="false"/>
          <w:i w:val="false"/>
          <w:color w:val="000000"/>
          <w:sz w:val="28"/>
        </w:rPr>
        <w:t xml:space="preserve">
      Қазiргі уақытта инвестициялардың шикiзат бағыты өнеркәсiптегi қалыптасқан теңсiздiктi одан әрi ушықтырды. Мәселен, Қызылорда облысының өнеркәсiп өнiмдерi көлемiндегi өңдеушi өнеркәсiптiң үлес салмағы 2003 жылы тек 3,3%-ды құрады. </w:t>
      </w:r>
      <w:r>
        <w:br/>
      </w:r>
      <w:r>
        <w:rPr>
          <w:rFonts w:ascii="Times New Roman"/>
          <w:b w:val="false"/>
          <w:i w:val="false"/>
          <w:color w:val="000000"/>
          <w:sz w:val="28"/>
        </w:rPr>
        <w:t xml:space="preserve">
      Егер бұрын облыста өңдеушi өнеркәсiп көлемiнiң жартысынан көбi тоқыма, тiгiн және металлургия өнеркәсiбiне келген болса, ал қазiргі уақытта көлемнiң жартысынан көбі ауыл шаруашылығы өнiмдерiн қайта өңдеу мен машина жасауға келедi. Сонымен қатар ауыл шаруашылығы өндiрiсiнiң артылып қалған негiзгi массасы өндiрiстiң өзiндiк құнының жоғарылығына байланысты өндiрiлетiн өнiмнiң бәсеке қабiлетсiздiгiнен қайта өңделмейдi. </w:t>
      </w:r>
      <w:r>
        <w:br/>
      </w:r>
      <w:r>
        <w:rPr>
          <w:rFonts w:ascii="Times New Roman"/>
          <w:b w:val="false"/>
          <w:i w:val="false"/>
          <w:color w:val="000000"/>
          <w:sz w:val="28"/>
        </w:rPr>
        <w:t xml:space="preserve">
      Облыста елдегі тауарлық күрiштiң 85%-ы өндiрiледi. Күрiш шаруашылығы аймағында шамамен 300 мың адам тұрады, олардың табысы мен тұрмыс деңгейi негізiнен сол саланың жағдайына тәуелдi. Сонымен бiрге, күрiш өсiруде судың өте көп көлемi (24000 текше м/га), ал күнбағыс өндiрiсiнде едәуiр аз немесе 3000 текше м/га, қант қызылшасына - 5000 текше м/га сафлора - 5500 текше м/га пайдаланылатынын баса айтқан жөн. </w:t>
      </w:r>
      <w:r>
        <w:br/>
      </w:r>
      <w:r>
        <w:rPr>
          <w:rFonts w:ascii="Times New Roman"/>
          <w:b w:val="false"/>
          <w:i w:val="false"/>
          <w:color w:val="000000"/>
          <w:sz w:val="28"/>
        </w:rPr>
        <w:t xml:space="preserve">
      2004 жылдан бастап "Қызылорда өңiрiн экологиялық теңгерiмдi дамыту" ТАСИС жобасы iске асырыла бастады. Жобаның басты мақсаттарының бiрi ауыл шаруашылығы дақылдарын әртараптандыру, оларды күтiп баптау процесiн жетiлдiру және су ресурстарын басқаруды жақсарту жолымен Қызылорда облысында су ресурстарын пайдаланудың тиiмдiлігін ұлғайту болып табылады. Жобаның бюджетi 2 млн. евроны құрайды. </w:t>
      </w:r>
      <w:r>
        <w:br/>
      </w:r>
      <w:r>
        <w:rPr>
          <w:rFonts w:ascii="Times New Roman"/>
          <w:b w:val="false"/>
          <w:i w:val="false"/>
          <w:color w:val="000000"/>
          <w:sz w:val="28"/>
        </w:rPr>
        <w:t xml:space="preserve">
      Өңiрде инфрақұрылымды жақсарту мен жетiлдiру жөнiндегі жұмыстар бар. 2003 жылы Қызылорда қаласының жанынан Сырдария өзені арқылы жобалық құны 1744,7 млн. теңге тұратын көпiрлiк өткел салу аяқталды. </w:t>
      </w:r>
      <w:r>
        <w:br/>
      </w:r>
      <w:r>
        <w:rPr>
          <w:rFonts w:ascii="Times New Roman"/>
          <w:b w:val="false"/>
          <w:i w:val="false"/>
          <w:color w:val="000000"/>
          <w:sz w:val="28"/>
        </w:rPr>
        <w:t xml:space="preserve">
      Ақтөбe, Қарағанды облыстарында да экономикалық өсу тау-кен өндiру өнеркәсiбiмен байланысты. Мәселен, соңғы жылдары Ақтөбе облысында Жаңажол кен орнында газ өңдеушi зауыт қайта жөнделдi, Ақтөбе - Жаңажол магистральды газ құбыры және Әлiбекмола - Кеңқияқ магистральды мұнай құбыры пайдалануға енгізiлдi. Қарағанды облысының Ұлытау ауданында Жездi байыту фабрикасы жұмыс iстейдi. Оңтүстік Қазақстан облысының Арал өңiрiнiң төңiрегіндегi өңiрлерiнде ауыл шаруашылығы өнiмдерiн бастапқы өңдеу жөнiндегі, атап айтқанда мақта-шиті, жүн және тағы басқаларды өңдеу жөнiндегi кәсiпорындар енгiзiлдi. </w:t>
      </w:r>
    </w:p>
    <w:bookmarkStart w:name="z12" w:id="1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 Бағдарламаның мақсаты мен мiндеттерi </w:t>
      </w:r>
    </w:p>
    <w:bookmarkEnd w:id="19"/>
    <w:p>
      <w:pPr>
        <w:spacing w:after="0"/>
        <w:ind w:left="0"/>
        <w:jc w:val="both"/>
      </w:pPr>
      <w:r>
        <w:rPr>
          <w:rFonts w:ascii="Times New Roman"/>
          <w:b w:val="false"/>
          <w:i w:val="false"/>
          <w:color w:val="ff0000"/>
          <w:sz w:val="28"/>
        </w:rPr>
        <w:t xml:space="preserve">       Ескерту. 4-бөлімге өзгерту енгізілді - ҚР Үкіметінің 2005.10.06. N  </w:t>
      </w:r>
      <w:r>
        <w:rPr>
          <w:rFonts w:ascii="Times New Roman"/>
          <w:b w:val="false"/>
          <w:i w:val="false"/>
          <w:color w:val="ff0000"/>
          <w:sz w:val="28"/>
        </w:rPr>
        <w:t xml:space="preserve">1003 </w:t>
      </w:r>
      <w:r>
        <w:rPr>
          <w:rFonts w:ascii="Times New Roman"/>
          <w:b w:val="false"/>
          <w:i w:val="false"/>
          <w:color w:val="ff0000"/>
          <w:sz w:val="28"/>
        </w:rPr>
        <w:t xml:space="preserve"> қаулысымен. </w:t>
      </w:r>
    </w:p>
    <w:p>
      <w:pPr>
        <w:spacing w:after="0"/>
        <w:ind w:left="0"/>
        <w:jc w:val="both"/>
      </w:pPr>
      <w:r>
        <w:rPr>
          <w:rFonts w:ascii="Times New Roman"/>
          <w:b w:val="false"/>
          <w:i w:val="false"/>
          <w:color w:val="000000"/>
          <w:sz w:val="28"/>
        </w:rPr>
        <w:t xml:space="preserve">      Бағдарламаның мақсаты халықтың сапалы өмiр сүру деңгейiне әсер ететiн экологиялық, экономикалық және әлеуметтiк факторларды жақсарту жөнiндегі шаралар кешенiн iске асыру есебiнен Арал өңiрi проблемаларын шешу болып табылады. </w:t>
      </w:r>
      <w:r>
        <w:br/>
      </w:r>
      <w:r>
        <w:rPr>
          <w:rFonts w:ascii="Times New Roman"/>
          <w:b w:val="false"/>
          <w:i w:val="false"/>
          <w:color w:val="000000"/>
          <w:sz w:val="28"/>
        </w:rPr>
        <w:t xml:space="preserve">
      Қойылған мақсаттарға жету үшiн Бағдарламада мынадай мiндеттердi шешу көзделген: </w:t>
      </w:r>
      <w:r>
        <w:br/>
      </w:r>
      <w:r>
        <w:rPr>
          <w:rFonts w:ascii="Times New Roman"/>
          <w:b w:val="false"/>
          <w:i w:val="false"/>
          <w:color w:val="000000"/>
          <w:sz w:val="28"/>
        </w:rPr>
        <w:t xml:space="preserve">
      экологиялық ахуалды оңалту; </w:t>
      </w:r>
      <w:r>
        <w:br/>
      </w:r>
      <w:r>
        <w:rPr>
          <w:rFonts w:ascii="Times New Roman"/>
          <w:b w:val="false"/>
          <w:i w:val="false"/>
          <w:color w:val="000000"/>
          <w:sz w:val="28"/>
        </w:rPr>
        <w:t xml:space="preserve">
      халықты сауықтыру; </w:t>
      </w:r>
      <w:r>
        <w:br/>
      </w:r>
      <w:r>
        <w:rPr>
          <w:rFonts w:ascii="Times New Roman"/>
          <w:b w:val="false"/>
          <w:i w:val="false"/>
          <w:color w:val="000000"/>
          <w:sz w:val="28"/>
        </w:rPr>
        <w:t xml:space="preserve">
      әлеуметтiк инфрақұрылымды дамыту; </w:t>
      </w:r>
      <w:r>
        <w:br/>
      </w:r>
      <w:r>
        <w:rPr>
          <w:rFonts w:ascii="Times New Roman"/>
          <w:b w:val="false"/>
          <w:i w:val="false"/>
          <w:color w:val="000000"/>
          <w:sz w:val="28"/>
        </w:rPr>
        <w:t xml:space="preserve">
      ауыз суға қол жеткiзудi қамтамасыз ету; </w:t>
      </w:r>
      <w:r>
        <w:br/>
      </w:r>
      <w:r>
        <w:rPr>
          <w:rFonts w:ascii="Times New Roman"/>
          <w:b w:val="false"/>
          <w:i w:val="false"/>
          <w:color w:val="000000"/>
          <w:sz w:val="28"/>
        </w:rPr>
        <w:t xml:space="preserve">
      өңiрде экономикалық белсенділiктi арттыру үшiн жағдай туғызу, өндiрiстiк инфрақұрылымды дамыту және суды ұтымды пайдалану; </w:t>
      </w:r>
      <w:r>
        <w:br/>
      </w:r>
      <w:r>
        <w:rPr>
          <w:rFonts w:ascii="Times New Roman"/>
          <w:b w:val="false"/>
          <w:i w:val="false"/>
          <w:color w:val="000000"/>
          <w:sz w:val="28"/>
        </w:rPr>
        <w:t xml:space="preserve">
      халыққа әлеуметтiк көмек көрсету; </w:t>
      </w:r>
      <w:r>
        <w:br/>
      </w:r>
      <w:r>
        <w:rPr>
          <w:rFonts w:ascii="Times New Roman"/>
          <w:b w:val="false"/>
          <w:i w:val="false"/>
          <w:color w:val="000000"/>
          <w:sz w:val="28"/>
        </w:rPr>
        <w:t xml:space="preserve">
      Бөлiнген мiндеттердi шешу әртүрлi бағыттағы шаралардың кең ауқымын әзiрлеудi және iске асыруды болжайды. </w:t>
      </w:r>
    </w:p>
    <w:bookmarkStart w:name="z13" w:id="2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 Бағдарламаны iске асырудың негізгі бағыттары мен тетiгі </w:t>
      </w:r>
    </w:p>
    <w:bookmarkEnd w:id="20"/>
    <w:p>
      <w:pPr>
        <w:spacing w:after="0"/>
        <w:ind w:left="0"/>
        <w:jc w:val="both"/>
      </w:pPr>
      <w:r>
        <w:rPr>
          <w:rFonts w:ascii="Times New Roman"/>
          <w:b w:val="false"/>
          <w:i w:val="false"/>
          <w:color w:val="ff0000"/>
          <w:sz w:val="28"/>
        </w:rPr>
        <w:t xml:space="preserve">       Ескерту. 5-бөлімге өзгерту енгізілді - ҚР Үкіметінің 2005.10.06. N  </w:t>
      </w:r>
      <w:r>
        <w:rPr>
          <w:rFonts w:ascii="Times New Roman"/>
          <w:b w:val="false"/>
          <w:i w:val="false"/>
          <w:color w:val="ff0000"/>
          <w:sz w:val="28"/>
        </w:rPr>
        <w:t xml:space="preserve">1003 </w:t>
      </w:r>
      <w:r>
        <w:rPr>
          <w:rFonts w:ascii="Times New Roman"/>
          <w:b w:val="false"/>
          <w:i w:val="false"/>
          <w:color w:val="ff0000"/>
          <w:sz w:val="28"/>
        </w:rPr>
        <w:t xml:space="preserve"> қаулысымен. </w:t>
      </w:r>
    </w:p>
    <w:p>
      <w:pPr>
        <w:spacing w:after="0"/>
        <w:ind w:left="0"/>
        <w:jc w:val="both"/>
      </w:pPr>
      <w:r>
        <w:rPr>
          <w:rFonts w:ascii="Times New Roman"/>
          <w:b w:val="false"/>
          <w:i w:val="false"/>
          <w:color w:val="000000"/>
          <w:sz w:val="28"/>
        </w:rPr>
        <w:t xml:space="preserve">       Қойылған мақсатқа қол жеткiзу және мiндеттердi шешу негізгi төрт бағыт бойынша жүзеге асырылады. Бұл - экологиялық ахуалды оңалту, халықты сауықтыру, өңiрдiң экономикасының табысты жұмыс iстеуi үшiн жағдай жасау, халыққа әлеуметтiк көмек көрсету. </w:t>
      </w:r>
    </w:p>
    <w:bookmarkStart w:name="z24" w:id="2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5.1. Экологиялық ахуалды оңалту </w:t>
      </w:r>
    </w:p>
    <w:bookmarkEnd w:id="21"/>
    <w:p>
      <w:pPr>
        <w:spacing w:after="0"/>
        <w:ind w:left="0"/>
        <w:jc w:val="both"/>
      </w:pPr>
      <w:r>
        <w:rPr>
          <w:rFonts w:ascii="Times New Roman"/>
          <w:b w:val="false"/>
          <w:i w:val="false"/>
          <w:color w:val="ff0000"/>
          <w:sz w:val="28"/>
        </w:rPr>
        <w:t xml:space="preserve">       Ескерту. 5-1-бөлімге өзгерту енгізілді - ҚР Үкіметінің 2005.10.06. N  </w:t>
      </w:r>
      <w:r>
        <w:rPr>
          <w:rFonts w:ascii="Times New Roman"/>
          <w:b w:val="false"/>
          <w:i w:val="false"/>
          <w:color w:val="ff0000"/>
          <w:sz w:val="28"/>
        </w:rPr>
        <w:t xml:space="preserve">1003 </w:t>
      </w:r>
      <w:r>
        <w:rPr>
          <w:rFonts w:ascii="Times New Roman"/>
          <w:b w:val="false"/>
          <w:i w:val="false"/>
          <w:color w:val="ff0000"/>
          <w:sz w:val="28"/>
        </w:rPr>
        <w:t xml:space="preserve"> қаулысымен. </w:t>
      </w:r>
    </w:p>
    <w:p>
      <w:pPr>
        <w:spacing w:after="0"/>
        <w:ind w:left="0"/>
        <w:jc w:val="both"/>
      </w:pPr>
      <w:r>
        <w:rPr>
          <w:rFonts w:ascii="Times New Roman"/>
          <w:b w:val="false"/>
          <w:i w:val="false"/>
          <w:color w:val="000000"/>
          <w:sz w:val="28"/>
        </w:rPr>
        <w:t xml:space="preserve">      Өңiрдiң экожүйесiн сақтау мен жақсарту үшiн: </w:t>
      </w:r>
      <w:r>
        <w:br/>
      </w:r>
      <w:r>
        <w:rPr>
          <w:rFonts w:ascii="Times New Roman"/>
          <w:b w:val="false"/>
          <w:i w:val="false"/>
          <w:color w:val="000000"/>
          <w:sz w:val="28"/>
        </w:rPr>
        <w:t xml:space="preserve">
      2004-2006 жылдары Сырдария өзенiнiң арнасын реттеу және Арал теңiзiнiң солтүстiк бөлiгiн сақтап қалу жөнiндегi жобаны iске асыру; </w:t>
      </w:r>
      <w:r>
        <w:br/>
      </w:r>
      <w:r>
        <w:rPr>
          <w:rFonts w:ascii="Times New Roman"/>
          <w:b w:val="false"/>
          <w:i w:val="false"/>
          <w:color w:val="000000"/>
          <w:sz w:val="28"/>
        </w:rPr>
        <w:t xml:space="preserve">
      2006 жылдан бастап Сырдария өзенінiң арнасын реттеу және Арал теңiзiнің солтүстiк бөлігін сақтау жөніндегi жобаны iске асыру - 2 кезең; </w:t>
      </w:r>
      <w:r>
        <w:br/>
      </w:r>
      <w:r>
        <w:rPr>
          <w:rFonts w:ascii="Times New Roman"/>
          <w:b w:val="false"/>
          <w:i w:val="false"/>
          <w:color w:val="000000"/>
          <w:sz w:val="28"/>
        </w:rPr>
        <w:t xml:space="preserve">
      Қызылорда облысының бас ағызу құрылысы бар Қараөзек сағасын қайта жаңарту; </w:t>
      </w:r>
      <w:r>
        <w:br/>
      </w:r>
      <w:r>
        <w:rPr>
          <w:rFonts w:ascii="Times New Roman"/>
          <w:b w:val="false"/>
          <w:i w:val="false"/>
          <w:color w:val="000000"/>
          <w:sz w:val="28"/>
        </w:rPr>
        <w:t xml:space="preserve">
      Сырдария өзенiнiң жер бетi суларының сапасын кешендi бағалауды жүргiзу және оның төменгi жағына экологиялық су жiберу нормаларын анықтау; </w:t>
      </w:r>
      <w:r>
        <w:br/>
      </w:r>
      <w:r>
        <w:rPr>
          <w:rFonts w:ascii="Times New Roman"/>
          <w:b w:val="false"/>
          <w:i w:val="false"/>
          <w:color w:val="000000"/>
          <w:sz w:val="28"/>
        </w:rPr>
        <w:t xml:space="preserve">
      қоршаған ортаны қорғаудың 2005-2007 жылдарға арналған әзiрленетiн бағдарламасы шеңберiнде Арал өңiрi аймақтарының шөлейттенуiне қарсы күрес жөнiндегi шараларды көздеу; </w:t>
      </w:r>
      <w:r>
        <w:br/>
      </w:r>
      <w:r>
        <w:rPr>
          <w:rFonts w:ascii="Times New Roman"/>
          <w:b w:val="false"/>
          <w:i w:val="false"/>
          <w:color w:val="000000"/>
          <w:sz w:val="28"/>
        </w:rPr>
        <w:t xml:space="preserve">
      өңiрдiң биологиялық сан алуандылығын сақтау жөнiндегі шараларды қабылдау; </w:t>
      </w:r>
      <w:r>
        <w:br/>
      </w:r>
      <w:r>
        <w:rPr>
          <w:rFonts w:ascii="Times New Roman"/>
          <w:b w:val="false"/>
          <w:i w:val="false"/>
          <w:color w:val="000000"/>
          <w:sz w:val="28"/>
        </w:rPr>
        <w:t xml:space="preserve">
      Сырдария өзенiнiң сағасында тоғайлы ормандар мен жайылым жерлердi сақтау және қалпына келтiруге бағытталған шараларды жүзеге асыру; </w:t>
      </w:r>
      <w:r>
        <w:br/>
      </w:r>
      <w:r>
        <w:rPr>
          <w:rFonts w:ascii="Times New Roman"/>
          <w:b w:val="false"/>
          <w:i w:val="false"/>
          <w:color w:val="000000"/>
          <w:sz w:val="28"/>
        </w:rPr>
        <w:t xml:space="preserve">
      Торғай мемлекеттiк табиғи зоологиялық қаумалындағы 33 көлдi сақтау үшiн суды реттейтін шлюздер салу жөнiндегі ұсыныстарды әзiрлеу; </w:t>
      </w:r>
      <w:r>
        <w:br/>
      </w:r>
      <w:r>
        <w:rPr>
          <w:rFonts w:ascii="Times New Roman"/>
          <w:b w:val="false"/>
          <w:i w:val="false"/>
          <w:color w:val="000000"/>
          <w:sz w:val="28"/>
        </w:rPr>
        <w:t xml:space="preserve">
      Қызылорда қаласының қоршаған ортасы мен оның халқының денсаулығының мониторингiн жүргiзу; </w:t>
      </w:r>
      <w:r>
        <w:br/>
      </w:r>
      <w:r>
        <w:rPr>
          <w:rFonts w:ascii="Times New Roman"/>
          <w:b w:val="false"/>
          <w:i w:val="false"/>
          <w:color w:val="000000"/>
          <w:sz w:val="28"/>
        </w:rPr>
        <w:t xml:space="preserve">
      Қызылорда және Оңтүстiк Қазақстан облыстарында бөгеттердiң, су қоймаларының қауiпсiздiгiн қамтамасыз ету мен елдi мекендерiн қыс мерзiмiнде судың көтерiлу шығындарынан қорғау жөнiндегі ұсыныстарды әзiрлеу; </w:t>
      </w:r>
      <w:r>
        <w:br/>
      </w:r>
      <w:r>
        <w:rPr>
          <w:rFonts w:ascii="Times New Roman"/>
          <w:b w:val="false"/>
          <w:i w:val="false"/>
          <w:color w:val="000000"/>
          <w:sz w:val="28"/>
        </w:rPr>
        <w:t>
      "Арал өңiрiндегi экологиялық қасiрет салдарынан зардап шеккен азаматтарды әлеуметтiк қорғау туралы" Қазақстан Республикасының  </w:t>
      </w:r>
      <w:r>
        <w:rPr>
          <w:rFonts w:ascii="Times New Roman"/>
          <w:b w:val="false"/>
          <w:i w:val="false"/>
          <w:color w:val="000000"/>
          <w:sz w:val="28"/>
        </w:rPr>
        <w:t xml:space="preserve">Заңының </w:t>
      </w:r>
      <w:r>
        <w:rPr>
          <w:rFonts w:ascii="Times New Roman"/>
          <w:b w:val="false"/>
          <w:i w:val="false"/>
          <w:color w:val="000000"/>
          <w:sz w:val="28"/>
        </w:rPr>
        <w:t xml:space="preserve"> қолданысына жатқызылатын ауылдық аумақтарда экологиялық-демографиялық зерттеулер жүргізiледi, әкiмшiлiк аудандардың экологиялық паспорттары жасалады, қоршаған ортаның жай-күйiне бақылау жасайтын пункттер желiлерi кеңейетiн болады. </w:t>
      </w:r>
    </w:p>
    <w:bookmarkStart w:name="z25" w:id="2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5.2. Халықты сауықтыру, әлеуметтiк инфрақұрылымды дамыту және сапалы ауыз суға қол жеткiзудi қамтамасыз ету </w:t>
      </w:r>
    </w:p>
    <w:bookmarkEnd w:id="22"/>
    <w:p>
      <w:pPr>
        <w:spacing w:after="0"/>
        <w:ind w:left="0"/>
        <w:jc w:val="both"/>
      </w:pPr>
      <w:r>
        <w:rPr>
          <w:rFonts w:ascii="Times New Roman"/>
          <w:b w:val="false"/>
          <w:i w:val="false"/>
          <w:color w:val="ff0000"/>
          <w:sz w:val="28"/>
        </w:rPr>
        <w:t xml:space="preserve">       Ескерту. 5-2-бөлімге өзгерту енгізілді - ҚР Үкіметінің 2005.10.06. N  </w:t>
      </w:r>
      <w:r>
        <w:rPr>
          <w:rFonts w:ascii="Times New Roman"/>
          <w:b w:val="false"/>
          <w:i w:val="false"/>
          <w:color w:val="ff0000"/>
          <w:sz w:val="28"/>
        </w:rPr>
        <w:t xml:space="preserve">1003 </w:t>
      </w:r>
      <w:r>
        <w:rPr>
          <w:rFonts w:ascii="Times New Roman"/>
          <w:b w:val="false"/>
          <w:i w:val="false"/>
          <w:color w:val="ff0000"/>
          <w:sz w:val="28"/>
        </w:rPr>
        <w:t xml:space="preserve"> қаулысымен. </w:t>
      </w:r>
    </w:p>
    <w:p>
      <w:pPr>
        <w:spacing w:after="0"/>
        <w:ind w:left="0"/>
        <w:jc w:val="both"/>
      </w:pPr>
      <w:r>
        <w:rPr>
          <w:rFonts w:ascii="Times New Roman"/>
          <w:b w:val="false"/>
          <w:i w:val="false"/>
          <w:color w:val="000000"/>
          <w:sz w:val="28"/>
        </w:rPr>
        <w:t xml:space="preserve">      Мынадай шараларды iске асыру қарастырылуда: </w:t>
      </w:r>
      <w:r>
        <w:br/>
      </w:r>
      <w:r>
        <w:rPr>
          <w:rFonts w:ascii="Times New Roman"/>
          <w:b w:val="false"/>
          <w:i w:val="false"/>
          <w:color w:val="000000"/>
          <w:sz w:val="28"/>
        </w:rPr>
        <w:t>
      "Арал өңiрiндегi экологиялық қасiрет салдарынан зардап шеккен азаматтарды әлеуметтiк қорғау туралы" Қазақстан Республикасының  </w:t>
      </w:r>
      <w:r>
        <w:rPr>
          <w:rFonts w:ascii="Times New Roman"/>
          <w:b w:val="false"/>
          <w:i w:val="false"/>
          <w:color w:val="000000"/>
          <w:sz w:val="28"/>
        </w:rPr>
        <w:t xml:space="preserve">Заңының </w:t>
      </w:r>
      <w:r>
        <w:rPr>
          <w:rFonts w:ascii="Times New Roman"/>
          <w:b w:val="false"/>
          <w:i w:val="false"/>
          <w:color w:val="000000"/>
          <w:sz w:val="28"/>
        </w:rPr>
        <w:t xml:space="preserve"> қолданысына жатқызылатын аумақтарда тұратын халықтың денсаулығы туралы кешендi қорытынды әзiрлеу; </w:t>
      </w:r>
      <w:r>
        <w:br/>
      </w:r>
      <w:r>
        <w:rPr>
          <w:rFonts w:ascii="Times New Roman"/>
          <w:b w:val="false"/>
          <w:i w:val="false"/>
          <w:color w:val="000000"/>
          <w:sz w:val="28"/>
        </w:rPr>
        <w:t xml:space="preserve">
      Арал өңiрiнiң өңiрлерiнде денсаулық сақтау желiлерiнiң жағдайына талдау жүргiзу және оны одан әрi дамыту жөнiнде ұсыныстар дайындау; </w:t>
      </w:r>
      <w:r>
        <w:br/>
      </w:r>
      <w:r>
        <w:rPr>
          <w:rFonts w:ascii="Times New Roman"/>
          <w:b w:val="false"/>
          <w:i w:val="false"/>
          <w:color w:val="000000"/>
          <w:sz w:val="28"/>
        </w:rPr>
        <w:t xml:space="preserve">
      Әлеуметтік инфрақұрылымды одан әрі дамыту мақсатында: </w:t>
      </w:r>
      <w:r>
        <w:br/>
      </w:r>
      <w:r>
        <w:rPr>
          <w:rFonts w:ascii="Times New Roman"/>
          <w:b w:val="false"/>
          <w:i w:val="false"/>
          <w:color w:val="000000"/>
          <w:sz w:val="28"/>
        </w:rPr>
        <w:t xml:space="preserve">
      Арал өңiрiнiң өңiрлерiнде бiлiм беру желiлерiнiң жағдайына талдау жүргiзу және оны одан әрi дамыту жөнiнде ұсыныстар енгiзу; </w:t>
      </w:r>
      <w:r>
        <w:br/>
      </w:r>
      <w:r>
        <w:rPr>
          <w:rFonts w:ascii="Times New Roman"/>
          <w:b w:val="false"/>
          <w:i w:val="false"/>
          <w:color w:val="000000"/>
          <w:sz w:val="28"/>
        </w:rPr>
        <w:t xml:space="preserve">
      Ақтөбе облысында Қандыағаш, Шалқар қалаларында және Шұбарқұдық кентiнде туберкулезге қарсы ауруханалар, Байғанин ауылында аудандық аурухана, Шалқар қаласында емхана, Тасқопа, Кеңесту, Мөңке би, Байқадам ауылдарында мектептер салу; </w:t>
      </w:r>
      <w:r>
        <w:br/>
      </w:r>
      <w:r>
        <w:rPr>
          <w:rFonts w:ascii="Times New Roman"/>
          <w:b w:val="false"/>
          <w:i w:val="false"/>
          <w:color w:val="000000"/>
          <w:sz w:val="28"/>
        </w:rPr>
        <w:t xml:space="preserve">
      Қызылорда облысында Жосалы кентiнде туберкулезге қарсы диспансер, Арал қаласында, Тереңөзек және Әйтеке би кенттерiнде туберкулезге қарсы ауруханалар, Жаңақорған кентiнде орталық аудандық аурухана, Арал қаласында емхана, Қызылорда және Арал қалаларында, Ақтөбе, Тартоғай, Бесарық, Сұлутөбе ауылдарында, Төретам және Жақсықылыш кенттерiнде мектептер салу; </w:t>
      </w:r>
      <w:r>
        <w:br/>
      </w:r>
      <w:r>
        <w:rPr>
          <w:rFonts w:ascii="Times New Roman"/>
          <w:b w:val="false"/>
          <w:i w:val="false"/>
          <w:color w:val="000000"/>
          <w:sz w:val="28"/>
        </w:rPr>
        <w:t xml:space="preserve">
      Оңтүстік Қазақстан облысында Түркiстан қаласында туберкулезге қарсы диспансер, Арыс қаласы мен Шәуілдiр ауылында туберкулезге қарсы ауруханалар, Шолаққорған ауылында перзентхана, Шолаққорған, Мелдеби, Ортақ, Шорнақ, Жуантөбе, Арыс ауылдарында, Новостройка бөлімшесiнде мектептер салу. </w:t>
      </w:r>
      <w:r>
        <w:br/>
      </w:r>
      <w:r>
        <w:rPr>
          <w:rFonts w:ascii="Times New Roman"/>
          <w:b w:val="false"/>
          <w:i w:val="false"/>
          <w:color w:val="000000"/>
          <w:sz w:val="28"/>
        </w:rPr>
        <w:t xml:space="preserve">
      Өңiрде Бағдарламаны iске асыру кезеңiнде республикалық бюджет есебiнен 19 мектеп салу және құрылысын бастау көзделiп отыр. </w:t>
      </w:r>
      <w:r>
        <w:br/>
      </w:r>
      <w:r>
        <w:rPr>
          <w:rFonts w:ascii="Times New Roman"/>
          <w:b w:val="false"/>
          <w:i w:val="false"/>
          <w:color w:val="000000"/>
          <w:sz w:val="28"/>
        </w:rPr>
        <w:t xml:space="preserve">
      Сапалы ауыз суға қол жеткiзудi қамтамасыз ету үшін: </w:t>
      </w:r>
      <w:r>
        <w:br/>
      </w:r>
      <w:r>
        <w:rPr>
          <w:rFonts w:ascii="Times New Roman"/>
          <w:b w:val="false"/>
          <w:i w:val="false"/>
          <w:color w:val="000000"/>
          <w:sz w:val="28"/>
        </w:rPr>
        <w:t xml:space="preserve">
      Арал өңiрiнiң халқын сумен жабдықтау жағдайына кешендi бағалау жүргізу және оны одан әрi жақсарту жөнiндегi ұсыныстарды енгiзу; </w:t>
      </w:r>
      <w:r>
        <w:br/>
      </w:r>
      <w:r>
        <w:rPr>
          <w:rFonts w:ascii="Times New Roman"/>
          <w:b w:val="false"/>
          <w:i w:val="false"/>
          <w:color w:val="000000"/>
          <w:sz w:val="28"/>
        </w:rPr>
        <w:t xml:space="preserve">
      Арал өңiрiнiң елдi мекендерiн сумен жабдықтау және оның санитариясы жобасын iске асыру; </w:t>
      </w:r>
      <w:r>
        <w:br/>
      </w:r>
      <w:r>
        <w:rPr>
          <w:rFonts w:ascii="Times New Roman"/>
          <w:b w:val="false"/>
          <w:i w:val="false"/>
          <w:color w:val="000000"/>
          <w:sz w:val="28"/>
        </w:rPr>
        <w:t xml:space="preserve">
      Ақтөбе облысында Байғанин ауылында су құбырын жаңарту; </w:t>
      </w:r>
      <w:r>
        <w:br/>
      </w:r>
      <w:r>
        <w:rPr>
          <w:rFonts w:ascii="Times New Roman"/>
          <w:b w:val="false"/>
          <w:i w:val="false"/>
          <w:color w:val="000000"/>
          <w:sz w:val="28"/>
        </w:rPr>
        <w:t xml:space="preserve">
      Қызылорда облысында Арал-Сарыбұлақ, Жиделi және Октябрь топтық су құбырларын, Жосалы аудан орталығында су құбырын, Қызылорда қаласында сарқынды суларды биологиялық тазарту стансасынсалуды жүзеге асыру, Қазалыны (Жаңа Қазалыны) сумен жабдықтауды қамтамасыз ету, Шиелі ауданының Жиделi су аққысына қоса отырып, жаңа Бекет-1, Жансейiт, Ортақшыл кенттерiнде су іркуіш құрылыстарын салу, Сырдария ауданының Тереңөзек кентiнде сумен жабдықтау жүйесiн қайта жаңарту, Тасбөгет кентiнде сумен жабдықтау және су әкеткi жүйесін қайта жаңарту және кеңейту, Жаңақорған кентiн Жиделі топтық су құбырына қосу бөлігінiң құрылысын бастауды, Жиделi топтық су құбырын, Жаңақорған кентiнде сумен жабдықтау жүйесiн жаңартуды, Жалағаш аудан орталығында су құбырын кеңейтудi жүзеге асыру; </w:t>
      </w:r>
      <w:r>
        <w:br/>
      </w:r>
      <w:r>
        <w:rPr>
          <w:rFonts w:ascii="Times New Roman"/>
          <w:b w:val="false"/>
          <w:i w:val="false"/>
          <w:color w:val="000000"/>
          <w:sz w:val="28"/>
        </w:rPr>
        <w:t xml:space="preserve">
      Қызылорда қаласының сарқынды суларын биологиялық тазарту станциясына баратын қысымды коллекторлар мен кәрiздiк сорғы станцияларын салу және қайта жаңарту; </w:t>
      </w:r>
      <w:r>
        <w:br/>
      </w:r>
      <w:r>
        <w:rPr>
          <w:rFonts w:ascii="Times New Roman"/>
          <w:b w:val="false"/>
          <w:i w:val="false"/>
          <w:color w:val="000000"/>
          <w:sz w:val="28"/>
        </w:rPr>
        <w:t xml:space="preserve">
      Оңтүстiк Қазақстан облысында Кентау-Түркiстан топтық су құбырын салуды жүзеге асыру, Шардара топтық су құбырын қайта жаңарту, Созақ ауданының Қарақұр, Отырар ауданының Шәуiлдiр және Әметбек елдi мекендерiн сумен жабдықтауды қамтамасыз ету, Арыс, Шойманов, Темiр, Қоғам, Көкмардан, Қызыл ту елдi мекендерiнде су құбырын салу және Түркiстан қаласының сумен жабдықталуын жақсарту. </w:t>
      </w:r>
    </w:p>
    <w:bookmarkStart w:name="z26" w:id="2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5.3. Өңiрде экономикалық белсендiлiкті арттыру үшiн жағдай жасау, өндiрiстiк инфрақұрылымды дамыту және суды ұтымды пайдалану </w:t>
      </w:r>
    </w:p>
    <w:bookmarkEnd w:id="23"/>
    <w:p>
      <w:pPr>
        <w:spacing w:after="0"/>
        <w:ind w:left="0"/>
        <w:jc w:val="both"/>
      </w:pPr>
      <w:r>
        <w:rPr>
          <w:rFonts w:ascii="Times New Roman"/>
          <w:b w:val="false"/>
          <w:i w:val="false"/>
          <w:color w:val="ff0000"/>
          <w:sz w:val="28"/>
        </w:rPr>
        <w:t xml:space="preserve">       Ескерту. 5-3-бөлімге өзгерту енгізілді - ҚР Үкіметінің 2005.10.06. N  </w:t>
      </w:r>
      <w:r>
        <w:rPr>
          <w:rFonts w:ascii="Times New Roman"/>
          <w:b w:val="false"/>
          <w:i w:val="false"/>
          <w:color w:val="ff0000"/>
          <w:sz w:val="28"/>
        </w:rPr>
        <w:t xml:space="preserve">1003 </w:t>
      </w:r>
      <w:r>
        <w:rPr>
          <w:rFonts w:ascii="Times New Roman"/>
          <w:b w:val="false"/>
          <w:i w:val="false"/>
          <w:color w:val="ff0000"/>
          <w:sz w:val="28"/>
        </w:rPr>
        <w:t xml:space="preserve"> қаулысымен. </w:t>
      </w:r>
    </w:p>
    <w:p>
      <w:pPr>
        <w:spacing w:after="0"/>
        <w:ind w:left="0"/>
        <w:jc w:val="both"/>
      </w:pPr>
      <w:r>
        <w:rPr>
          <w:rFonts w:ascii="Times New Roman"/>
          <w:b w:val="false"/>
          <w:i w:val="false"/>
          <w:color w:val="000000"/>
          <w:sz w:val="28"/>
        </w:rPr>
        <w:t xml:space="preserve">      Өнеркәсiптiң өңдеу саласын, ауыл шаруашылығын дамыту үшiн өңiрде экономикалық белсендiлiкті арттыру, өндiрiстiк инфрақұрылымды дамыту үшін жағдайлар жасалатын болады. </w:t>
      </w:r>
      <w:r>
        <w:br/>
      </w:r>
      <w:r>
        <w:rPr>
          <w:rFonts w:ascii="Times New Roman"/>
          <w:b w:val="false"/>
          <w:i w:val="false"/>
          <w:color w:val="000000"/>
          <w:sz w:val="28"/>
        </w:rPr>
        <w:t xml:space="preserve">
      Қызылорда қаласының жылу-энергетикалық көздерiн және тұрғын үй секторын iлеспе газға көшiру қамтамасыз етiледi, бұл жылу және электр энергиясын арзан өндiруге мүмкiндiк бередi, сондай-ақ Шұбарқұдық - Байғанин және басқа да газ құбырларын салу мәселелерi қарастырылған. </w:t>
      </w:r>
      <w:r>
        <w:br/>
      </w:r>
      <w:r>
        <w:rPr>
          <w:rFonts w:ascii="Times New Roman"/>
          <w:b w:val="false"/>
          <w:i w:val="false"/>
          <w:color w:val="000000"/>
          <w:sz w:val="28"/>
        </w:rPr>
        <w:t xml:space="preserve">
      Қызылорда қаласының коммуналдық объектiлерi желiлерiнiң жай-күйiне, инженерлiк инфрақұрылыммен қамтамасыз етiлу деңгейiне талдау жасау және оларды одан әрi дамыту жөнiндегi ұсыныстарды әзiрлеу көзделуде. </w:t>
      </w:r>
      <w:r>
        <w:br/>
      </w:r>
      <w:r>
        <w:rPr>
          <w:rFonts w:ascii="Times New Roman"/>
          <w:b w:val="false"/>
          <w:i w:val="false"/>
          <w:color w:val="000000"/>
          <w:sz w:val="28"/>
        </w:rPr>
        <w:t xml:space="preserve">
      Өңiрде жол құрылысы саласында "Қарабұтақ - Ырғыз - Қызылорда облысының шекарасы" автожолын, "Қызылорда - Шымкент - Ақтөбе облысының шекарасы" учаскесiндегi "Самара - Шымкент" автожолын жаңарту сияқты iрi жобалар iске асырылатын болады. </w:t>
      </w:r>
      <w:r>
        <w:br/>
      </w:r>
      <w:r>
        <w:rPr>
          <w:rFonts w:ascii="Times New Roman"/>
          <w:b w:val="false"/>
          <w:i w:val="false"/>
          <w:color w:val="000000"/>
          <w:sz w:val="28"/>
        </w:rPr>
        <w:t xml:space="preserve">
      Арал өңiрi аймағында Қызылорда облысының Арал, Қазалы және Ақтөбе облысының Шалқар шағын қалалары орналасқан. Арал және Шалқар қалалары күйзелiске ұшыраған шағын қалалар тiзбесiне енгiзiлген. Осы екi қаланың халқының өмiр сүруiн қамтамасыз ететiн объектiлердi дамытуды қаржыландыруға республикалық бюджеттен 2004-2006 жылдары облыс бюджеттерiне 75 млн. теңгеден мақсатты трансферттер бөлу көзделiп отыр. </w:t>
      </w:r>
      <w:r>
        <w:br/>
      </w:r>
      <w:r>
        <w:rPr>
          <w:rFonts w:ascii="Times New Roman"/>
          <w:b w:val="false"/>
          <w:i w:val="false"/>
          <w:color w:val="000000"/>
          <w:sz w:val="28"/>
        </w:rPr>
        <w:t xml:space="preserve">
      Ауыл шаруашылығы өндiрiсiнiң тиiмдiлiгін қамтамасыз ету үшiн және суды ұтымды пайдалану үшiн: </w:t>
      </w:r>
      <w:r>
        <w:br/>
      </w:r>
      <w:r>
        <w:rPr>
          <w:rFonts w:ascii="Times New Roman"/>
          <w:b w:val="false"/>
          <w:i w:val="false"/>
          <w:color w:val="000000"/>
          <w:sz w:val="28"/>
        </w:rPr>
        <w:t xml:space="preserve">
      Арал өңiрi экономикасының салаларында су шаруашылығы объектiлерiн оңалту және суды ұтымды пайдалану жөнiндегі ұсыныстарды дайындау; </w:t>
      </w:r>
      <w:r>
        <w:br/>
      </w:r>
      <w:r>
        <w:rPr>
          <w:rFonts w:ascii="Times New Roman"/>
          <w:b w:val="false"/>
          <w:i w:val="false"/>
          <w:color w:val="000000"/>
          <w:sz w:val="28"/>
        </w:rPr>
        <w:t xml:space="preserve">
      12 магистральды және шаруашылықаралық арнаны, 1 су қоймасын, 1 коллекторды қайта жаңарту және жөндеу; </w:t>
      </w:r>
      <w:r>
        <w:br/>
      </w:r>
      <w:r>
        <w:rPr>
          <w:rFonts w:ascii="Times New Roman"/>
          <w:b w:val="false"/>
          <w:i w:val="false"/>
          <w:color w:val="000000"/>
          <w:sz w:val="28"/>
        </w:rPr>
        <w:t xml:space="preserve">
      Тоғыскен және Жаңақорған - Шиелi жаппай суару, Жаңадария және Қуаңдария суару - су өткiзу тракттарының су шаруашылығы объектiлерiн жаңарту және қалпына келтiру жөнiндегі ұсыныстарды дайындау; </w:t>
      </w:r>
      <w:r>
        <w:br/>
      </w:r>
      <w:r>
        <w:rPr>
          <w:rFonts w:ascii="Times New Roman"/>
          <w:b w:val="false"/>
          <w:i w:val="false"/>
          <w:color w:val="000000"/>
          <w:sz w:val="28"/>
        </w:rPr>
        <w:t xml:space="preserve">
      Өңiрлiк аграрлық азық-түлiк бағдарламалары шеңберiнде Арал өңiрiнiң ауыл шаруашылығы өндiрiсiне тұзға төзiмдi және құрғақшылыққа шыдамды өсiмдiк сорттарын, егін шаруашылығының экологиялық таза технологияларын енгiзу жөнiндегi ұсыныстарды енгiзу; </w:t>
      </w:r>
      <w:r>
        <w:br/>
      </w:r>
      <w:r>
        <w:rPr>
          <w:rFonts w:ascii="Times New Roman"/>
          <w:b w:val="false"/>
          <w:i w:val="false"/>
          <w:color w:val="000000"/>
          <w:sz w:val="28"/>
        </w:rPr>
        <w:t xml:space="preserve">
      Арал-Сырдария бассейнiнде құнды балық түрлерiн сақтау, көбейту және ұтымды пайдалану жөнiндегi шараларды әзiрлеу, Қызылорда облысының Арал ауданында балық үдейтiн кәсiпорындар салу жөнiнде ұсыныстар әзiрлеу көзделiп отыр. </w:t>
      </w:r>
      <w:r>
        <w:br/>
      </w:r>
      <w:r>
        <w:rPr>
          <w:rFonts w:ascii="Times New Roman"/>
          <w:b w:val="false"/>
          <w:i w:val="false"/>
          <w:color w:val="000000"/>
          <w:sz w:val="28"/>
        </w:rPr>
        <w:t xml:space="preserve">
      Арал өңiрi экономикасының нақты секторында "Қазақстанның Даму банкi", "Ұлттық инновациялық қор", "Инвестициялық компания: Қазақстанның инвестициялық қоры" акционерлiк қоғамдарын және басқа даму институттарын тарту арқылы Қазақстан Республикасының индустриялық-инновациялық даму стратегиясы шеңберiнде инвестициялық жобаларды қаржыландыру мәселелерi әзiрленетiн болады. Арал өңiрiнде шағын кәсiпкерлiктi дамыту үшiн "Шағын кәсiпкерлiктi дамыту қоры" акционерлiк қоғамының жұмысы жандандырылуда. </w:t>
      </w:r>
    </w:p>
    <w:bookmarkStart w:name="z27" w:id="2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5.4. Арал өңiрiнiң халқына әлеуметтік көмек </w:t>
      </w:r>
    </w:p>
    <w:bookmarkEnd w:id="24"/>
    <w:p>
      <w:pPr>
        <w:spacing w:after="0"/>
        <w:ind w:left="0"/>
        <w:jc w:val="both"/>
      </w:pPr>
      <w:r>
        <w:rPr>
          <w:rFonts w:ascii="Times New Roman"/>
          <w:b w:val="false"/>
          <w:i w:val="false"/>
          <w:color w:val="ff0000"/>
          <w:sz w:val="28"/>
        </w:rPr>
        <w:t xml:space="preserve">      Ескерту. 5-4-бөлім жаңа редакцияда - ҚР Үкіметінің 2005.10.06. N  </w:t>
      </w:r>
      <w:r>
        <w:rPr>
          <w:rFonts w:ascii="Times New Roman"/>
          <w:b w:val="false"/>
          <w:i w:val="false"/>
          <w:color w:val="ff0000"/>
          <w:sz w:val="28"/>
        </w:rPr>
        <w:t xml:space="preserve">1003 </w:t>
      </w:r>
      <w:r>
        <w:rPr>
          <w:rFonts w:ascii="Times New Roman"/>
          <w:b w:val="false"/>
          <w:i w:val="false"/>
          <w:color w:val="ff0000"/>
          <w:sz w:val="28"/>
        </w:rPr>
        <w:t xml:space="preserve"> қаулысымен.       </w:t>
      </w:r>
    </w:p>
    <w:p>
      <w:pPr>
        <w:spacing w:after="0"/>
        <w:ind w:left="0"/>
        <w:jc w:val="both"/>
      </w:pPr>
      <w:r>
        <w:rPr>
          <w:rFonts w:ascii="Times New Roman"/>
          <w:b w:val="false"/>
          <w:i w:val="false"/>
          <w:color w:val="000000"/>
          <w:sz w:val="28"/>
        </w:rPr>
        <w:t xml:space="preserve">      Халықты әлеуметтiк қорғау үшiн мыналар көзделеді: </w:t>
      </w:r>
      <w:r>
        <w:br/>
      </w:r>
      <w:r>
        <w:rPr>
          <w:rFonts w:ascii="Times New Roman"/>
          <w:b w:val="false"/>
          <w:i w:val="false"/>
          <w:color w:val="000000"/>
          <w:sz w:val="28"/>
        </w:rPr>
        <w:t xml:space="preserve">
      Қызылорда облысы Арал және Қазалы аудандарының және Ақтөбе облысы Шалқар ауданының халқына мемлекеттік атаулы әлеуметтiк көмек көрсету; </w:t>
      </w:r>
      <w:r>
        <w:br/>
      </w:r>
      <w:r>
        <w:rPr>
          <w:rFonts w:ascii="Times New Roman"/>
          <w:b w:val="false"/>
          <w:i w:val="false"/>
          <w:color w:val="000000"/>
          <w:sz w:val="28"/>
        </w:rPr>
        <w:t xml:space="preserve">
      "Қазалы - Сексеуiл", "Қазалы - Жосалы", "Қызылорда - Жосалы" бағыттары бойынша Қызылорда облысының әлеуметтiк маңызды облысiшілiк қала маңы поездарын субсидиялау үшін нысаналы трансферттер бөлу мүмкіндігін қарастыру.       </w:t>
      </w:r>
    </w:p>
    <w:bookmarkStart w:name="z28" w:id="2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5.5. Бағдарламаны iске асырудың тетiгі </w:t>
      </w:r>
    </w:p>
    <w:bookmarkEnd w:id="25"/>
    <w:p>
      <w:pPr>
        <w:spacing w:after="0"/>
        <w:ind w:left="0"/>
        <w:jc w:val="both"/>
      </w:pPr>
      <w:r>
        <w:rPr>
          <w:rFonts w:ascii="Times New Roman"/>
          <w:b w:val="false"/>
          <w:i w:val="false"/>
          <w:color w:val="000000"/>
          <w:sz w:val="28"/>
        </w:rPr>
        <w:t xml:space="preserve">      Кешендi iс-шараларды кезең-кезеңмен орындау көзделiп отыр, бұл орталық және жергiлiктi атқарушы органдардың қызметiн барынша үйлестіруге әрi қаржылық және материалдық мүмкiндiктерiн шоғырландыруға мүмкiндiк бередi. </w:t>
      </w:r>
      <w:r>
        <w:br/>
      </w:r>
      <w:r>
        <w:rPr>
          <w:rFonts w:ascii="Times New Roman"/>
          <w:b w:val="false"/>
          <w:i w:val="false"/>
          <w:color w:val="000000"/>
          <w:sz w:val="28"/>
        </w:rPr>
        <w:t xml:space="preserve">
      Бағдарламаны iске асыру тетігінің тиiмдiлігiн Арал өңiрi проблемаларын шешудiң барлық бағыттары бойынша мақсатты бағытталған және келiсiлген iс-әрекетпен қамтамасыз ету көзделiп отыр. Сондықтан, Бағдарламаны iске асырудың нақты шаралары мен тетіктерi экологияны оңалтуды сумен жабдықтауды және елдiң инфрақұрылымын дамытуды көздейтiн басқа да салалық бағдарламаларда көрiнiс табады. </w:t>
      </w:r>
      <w:r>
        <w:br/>
      </w:r>
      <w:r>
        <w:rPr>
          <w:rFonts w:ascii="Times New Roman"/>
          <w:b w:val="false"/>
          <w:i w:val="false"/>
          <w:color w:val="000000"/>
          <w:sz w:val="28"/>
        </w:rPr>
        <w:t>
      Ақтөбе, Қарағанды, Қызылорда және Оңтүстік Қазақстан облыстарының әкiмдерiне әзiрленетiн өңірлік бағдарламаларда Қазақстан Республикасының "Арал өңiрiндегi экологиялық қасiрет салдарынан зардап шеккен азаматтарды әлеуметтiк қорғау туралы" 1992 жылғы 30 маусымдағы  </w:t>
      </w:r>
      <w:r>
        <w:rPr>
          <w:rFonts w:ascii="Times New Roman"/>
          <w:b w:val="false"/>
          <w:i w:val="false"/>
          <w:color w:val="000000"/>
          <w:sz w:val="28"/>
        </w:rPr>
        <w:t xml:space="preserve">Заңының </w:t>
      </w:r>
      <w:r>
        <w:rPr>
          <w:rFonts w:ascii="Times New Roman"/>
          <w:b w:val="false"/>
          <w:i w:val="false"/>
          <w:color w:val="000000"/>
          <w:sz w:val="28"/>
        </w:rPr>
        <w:t xml:space="preserve"> қолданылуына жататын аумақтарды дамыту жөнiндегi кешендi шаралар мен тетiктердi қарастыру ұсынылып отыр. </w:t>
      </w:r>
      <w:r>
        <w:br/>
      </w:r>
      <w:r>
        <w:rPr>
          <w:rFonts w:ascii="Times New Roman"/>
          <w:b w:val="false"/>
          <w:i w:val="false"/>
          <w:color w:val="000000"/>
          <w:sz w:val="28"/>
        </w:rPr>
        <w:t xml:space="preserve">
      Бағдарламаның мақсатына қол жеткiзудi және мiндеттерiнің шешiлуiн оның iске асырылуына тұрақты мониторинг жүргiзу арқылы Қазақстан Республикасының Үкiметi бақылайды, мониторинг орталық, сондай-ақ өңiрлiк деңгейде жүзеге асырылады. </w:t>
      </w:r>
    </w:p>
    <w:bookmarkStart w:name="z14" w:id="2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 Қажеттi ресурстар және қаржыландыру көздерi </w:t>
      </w:r>
    </w:p>
    <w:bookmarkEnd w:id="26"/>
    <w:p>
      <w:pPr>
        <w:spacing w:after="0"/>
        <w:ind w:left="0"/>
        <w:jc w:val="both"/>
      </w:pPr>
      <w:r>
        <w:rPr>
          <w:rFonts w:ascii="Times New Roman"/>
          <w:b w:val="false"/>
          <w:i w:val="false"/>
          <w:color w:val="ff0000"/>
          <w:sz w:val="28"/>
        </w:rPr>
        <w:t xml:space="preserve">       Ескерту. 6-бөлімге өзгерту енгізілді - ҚР Үкіметінің 2005.10.06. N  </w:t>
      </w:r>
      <w:r>
        <w:rPr>
          <w:rFonts w:ascii="Times New Roman"/>
          <w:b w:val="false"/>
          <w:i w:val="false"/>
          <w:color w:val="ff0000"/>
          <w:sz w:val="28"/>
        </w:rPr>
        <w:t xml:space="preserve">1003 </w:t>
      </w:r>
      <w:r>
        <w:rPr>
          <w:rFonts w:ascii="Times New Roman"/>
          <w:b w:val="false"/>
          <w:i w:val="false"/>
          <w:color w:val="ff0000"/>
          <w:sz w:val="28"/>
        </w:rPr>
        <w:t xml:space="preserve"> қаулысымен. </w:t>
      </w:r>
    </w:p>
    <w:p>
      <w:pPr>
        <w:spacing w:after="0"/>
        <w:ind w:left="0"/>
        <w:jc w:val="both"/>
      </w:pPr>
      <w:r>
        <w:rPr>
          <w:rFonts w:ascii="Times New Roman"/>
          <w:b w:val="false"/>
          <w:i w:val="false"/>
          <w:color w:val="000000"/>
          <w:sz w:val="28"/>
        </w:rPr>
        <w:t xml:space="preserve">      Бағдарламаның кешендi сипаты бар, сондықтан өңiрдiң проблемаларын кешендi шешуге 2004-2006 жылдары бағытталатын негiзгi қаражат экологияны оңалтуға, аумақтар мен халықты сумен жабдықтауды жақсартуға, инфрақұрылымды дамытуға бағытталған қолданыстағы мемлекеттiк және салалық бағдарламалар шеңберiнде көзделетiн болады. </w:t>
      </w:r>
      <w:r>
        <w:br/>
      </w:r>
      <w:r>
        <w:rPr>
          <w:rFonts w:ascii="Times New Roman"/>
          <w:b w:val="false"/>
          <w:i w:val="false"/>
          <w:color w:val="000000"/>
          <w:sz w:val="28"/>
        </w:rPr>
        <w:t xml:space="preserve">
      Оларға: </w:t>
      </w:r>
      <w:r>
        <w:br/>
      </w:r>
      <w:r>
        <w:rPr>
          <w:rFonts w:ascii="Times New Roman"/>
          <w:b w:val="false"/>
          <w:i w:val="false"/>
          <w:color w:val="000000"/>
          <w:sz w:val="28"/>
        </w:rPr>
        <w:t>
      Автожол саласын дамытудың 2001-2005 жылдарға арналған мемлекеттiк  </w:t>
      </w:r>
      <w:r>
        <w:rPr>
          <w:rFonts w:ascii="Times New Roman"/>
          <w:b w:val="false"/>
          <w:i w:val="false"/>
          <w:color w:val="000000"/>
          <w:sz w:val="28"/>
        </w:rPr>
        <w:t xml:space="preserve">бағдарламасы </w:t>
      </w:r>
      <w:r>
        <w:rPr>
          <w:rFonts w:ascii="Times New Roman"/>
          <w:b w:val="false"/>
          <w:i w:val="false"/>
          <w:color w:val="000000"/>
          <w:sz w:val="28"/>
        </w:rPr>
        <w:t xml:space="preserve">; </w:t>
      </w:r>
      <w:r>
        <w:br/>
      </w:r>
      <w:r>
        <w:rPr>
          <w:rFonts w:ascii="Times New Roman"/>
          <w:b w:val="false"/>
          <w:i w:val="false"/>
          <w:color w:val="000000"/>
          <w:sz w:val="28"/>
        </w:rPr>
        <w:t>
      2003-2005 жылдарға арналған мемлекеттік аграрлық азық-түлiк  </w:t>
      </w:r>
      <w:r>
        <w:rPr>
          <w:rFonts w:ascii="Times New Roman"/>
          <w:b w:val="false"/>
          <w:i w:val="false"/>
          <w:color w:val="000000"/>
          <w:sz w:val="28"/>
        </w:rPr>
        <w:t xml:space="preserve">бағдарламасы </w:t>
      </w:r>
      <w:r>
        <w:rPr>
          <w:rFonts w:ascii="Times New Roman"/>
          <w:b w:val="false"/>
          <w:i w:val="false"/>
          <w:color w:val="000000"/>
          <w:sz w:val="28"/>
        </w:rPr>
        <w:t xml:space="preserve">; </w:t>
      </w:r>
      <w:r>
        <w:br/>
      </w:r>
      <w:r>
        <w:rPr>
          <w:rFonts w:ascii="Times New Roman"/>
          <w:b w:val="false"/>
          <w:i w:val="false"/>
          <w:color w:val="000000"/>
          <w:sz w:val="28"/>
        </w:rPr>
        <w:t>
      Ауылдық аумақтарды дамытудың 2004-2010 жылдарға арналған мемлекеттiк  </w:t>
      </w:r>
      <w:r>
        <w:rPr>
          <w:rFonts w:ascii="Times New Roman"/>
          <w:b w:val="false"/>
          <w:i w:val="false"/>
          <w:color w:val="000000"/>
          <w:sz w:val="28"/>
        </w:rPr>
        <w:t xml:space="preserve">бағдарламасы </w:t>
      </w:r>
      <w:r>
        <w:rPr>
          <w:rFonts w:ascii="Times New Roman"/>
          <w:b w:val="false"/>
          <w:i w:val="false"/>
          <w:color w:val="000000"/>
          <w:sz w:val="28"/>
        </w:rPr>
        <w:t xml:space="preserve">; </w:t>
      </w:r>
      <w:r>
        <w:br/>
      </w:r>
      <w:r>
        <w:rPr>
          <w:rFonts w:ascii="Times New Roman"/>
          <w:b w:val="false"/>
          <w:i w:val="false"/>
          <w:color w:val="000000"/>
          <w:sz w:val="28"/>
        </w:rPr>
        <w:t>
      "Бiлiм" мемлекеттiк  </w:t>
      </w:r>
      <w:r>
        <w:rPr>
          <w:rFonts w:ascii="Times New Roman"/>
          <w:b w:val="false"/>
          <w:i w:val="false"/>
          <w:color w:val="000000"/>
          <w:sz w:val="28"/>
        </w:rPr>
        <w:t xml:space="preserve">бағдарламасы </w:t>
      </w:r>
      <w:r>
        <w:rPr>
          <w:rFonts w:ascii="Times New Roman"/>
          <w:b w:val="false"/>
          <w:i w:val="false"/>
          <w:color w:val="000000"/>
          <w:sz w:val="28"/>
        </w:rPr>
        <w:t xml:space="preserve">; </w:t>
      </w:r>
      <w:r>
        <w:br/>
      </w:r>
      <w:r>
        <w:rPr>
          <w:rFonts w:ascii="Times New Roman"/>
          <w:b w:val="false"/>
          <w:i w:val="false"/>
          <w:color w:val="000000"/>
          <w:sz w:val="28"/>
        </w:rPr>
        <w:t>
      "Халық денсаулығы" мемлекеттiк  </w:t>
      </w:r>
      <w:r>
        <w:rPr>
          <w:rFonts w:ascii="Times New Roman"/>
          <w:b w:val="false"/>
          <w:i w:val="false"/>
          <w:color w:val="000000"/>
          <w:sz w:val="28"/>
        </w:rPr>
        <w:t xml:space="preserve">бағдарламасы </w:t>
      </w:r>
      <w:r>
        <w:rPr>
          <w:rFonts w:ascii="Times New Roman"/>
          <w:b w:val="false"/>
          <w:i w:val="false"/>
          <w:color w:val="000000"/>
          <w:sz w:val="28"/>
        </w:rPr>
        <w:t xml:space="preserve">; </w:t>
      </w:r>
      <w:r>
        <w:br/>
      </w:r>
      <w:r>
        <w:rPr>
          <w:rFonts w:ascii="Times New Roman"/>
          <w:b w:val="false"/>
          <w:i w:val="false"/>
          <w:color w:val="000000"/>
          <w:sz w:val="28"/>
        </w:rPr>
        <w:t xml:space="preserve">
      2002-2010 жылдарға арналған "Ауыз су" салалық бағдарламасы жатады. </w:t>
      </w:r>
      <w:r>
        <w:br/>
      </w:r>
      <w:r>
        <w:rPr>
          <w:rFonts w:ascii="Times New Roman"/>
          <w:b w:val="false"/>
          <w:i w:val="false"/>
          <w:color w:val="000000"/>
          <w:sz w:val="28"/>
        </w:rPr>
        <w:t xml:space="preserve">
      Бұдан басқа, Бағдарлама шеңберiнде республикалық бюджеттен мақсатты инвестициялық трансферттер есебiнен қаржыландырылатын басымды республикалық инвестициялық жобалар мен жергiлiктi инвестициялық жобалар тiзбесiне енгiзiлген, 2004-2006 жылдары қаржыландыру көлемiнiң жалпы сомасы 14433,79 млн. теңге, оның iшiнде 2004 жылы - 4822,04 млн. теңге, 2005 жылы - 5045,69 млн. теңге, 2006 жылы - 4566,06 млн. теңге болатын жобаларды iске асыру көзделедi. </w:t>
      </w:r>
      <w:r>
        <w:br/>
      </w:r>
      <w:r>
        <w:rPr>
          <w:rFonts w:ascii="Times New Roman"/>
          <w:b w:val="false"/>
          <w:i w:val="false"/>
          <w:color w:val="000000"/>
          <w:sz w:val="28"/>
        </w:rPr>
        <w:t xml:space="preserve">
      Арал өңiрiнiң проблемаларын шешуге республикалық бюджеттен барлығы 31928,4 млн. теңге, оның iшiнде 2004 жылы - 11120,9 млн. теңге, 2005 жылы - 13073,2 млн. теңге, 2006 жылы - 7734,3 млн. теңге көлемiнде қаражат бөлу көзделіп отыр. </w:t>
      </w:r>
    </w:p>
    <w:bookmarkStart w:name="z15" w:id="2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7. Бағдарламаны iске асырудан күтiлетiн нәтижелер </w:t>
      </w:r>
    </w:p>
    <w:bookmarkEnd w:id="27"/>
    <w:p>
      <w:pPr>
        <w:spacing w:after="0"/>
        <w:ind w:left="0"/>
        <w:jc w:val="both"/>
      </w:pPr>
      <w:r>
        <w:rPr>
          <w:rFonts w:ascii="Times New Roman"/>
          <w:b w:val="false"/>
          <w:i w:val="false"/>
          <w:color w:val="ff0000"/>
          <w:sz w:val="28"/>
        </w:rPr>
        <w:t xml:space="preserve">       Ескерту. 7-бөлімге өзгерту енгізілді - ҚР Үкіметінің 2005.10.06. N  </w:t>
      </w:r>
      <w:r>
        <w:rPr>
          <w:rFonts w:ascii="Times New Roman"/>
          <w:b w:val="false"/>
          <w:i w:val="false"/>
          <w:color w:val="ff0000"/>
          <w:sz w:val="28"/>
        </w:rPr>
        <w:t xml:space="preserve">1003 </w:t>
      </w:r>
      <w:r>
        <w:rPr>
          <w:rFonts w:ascii="Times New Roman"/>
          <w:b w:val="false"/>
          <w:i w:val="false"/>
          <w:color w:val="ff0000"/>
          <w:sz w:val="28"/>
        </w:rPr>
        <w:t xml:space="preserve"> қаулысымен. </w:t>
      </w:r>
    </w:p>
    <w:p>
      <w:pPr>
        <w:spacing w:after="0"/>
        <w:ind w:left="0"/>
        <w:jc w:val="both"/>
      </w:pPr>
      <w:r>
        <w:rPr>
          <w:rFonts w:ascii="Times New Roman"/>
          <w:b w:val="false"/>
          <w:i w:val="false"/>
          <w:color w:val="000000"/>
          <w:sz w:val="28"/>
        </w:rPr>
        <w:t xml:space="preserve">      Тұтастай алғанда Бағдарламаны iске асыру өңiрдегі экологиялық ахуалды жақсартуға, халықты сапалы ауыз сумен, ең алдымен ауылдық жерде тұратын халықтың денсаулық сақтау, бiлiм беру, сумен қамтамасыз ету, көлiк және коммуникация қызметiне қол жеткiзуiн қамтамасыз етуге ықпал етуi тиiс. </w:t>
      </w:r>
      <w:r>
        <w:br/>
      </w:r>
      <w:r>
        <w:rPr>
          <w:rFonts w:ascii="Times New Roman"/>
          <w:b w:val="false"/>
          <w:i w:val="false"/>
          <w:color w:val="000000"/>
          <w:sz w:val="28"/>
        </w:rPr>
        <w:t xml:space="preserve">
      Арал өңірi мен елiмiздiң өзге де өңiрлерінің халқының өмiр сүру жағдайларының айырмашылығы қысқарады. </w:t>
      </w:r>
      <w:r>
        <w:br/>
      </w:r>
      <w:r>
        <w:rPr>
          <w:rFonts w:ascii="Times New Roman"/>
          <w:b w:val="false"/>
          <w:i w:val="false"/>
          <w:color w:val="000000"/>
          <w:sz w:val="28"/>
        </w:rPr>
        <w:t xml:space="preserve">
      Бағдарламаны iске асыру нәтижесi өңiрде экономиканың шикізаттық емес, импорт алмастырушы және экспортқа бағытталған секторын құру болуы тиiс. </w:t>
      </w:r>
      <w:r>
        <w:br/>
      </w:r>
      <w:r>
        <w:rPr>
          <w:rFonts w:ascii="Times New Roman"/>
          <w:b w:val="false"/>
          <w:i w:val="false"/>
          <w:color w:val="000000"/>
          <w:sz w:val="28"/>
        </w:rPr>
        <w:t xml:space="preserve">
      Арал өңiрiнiң индустриялық-инновациялық дамуы өңiр экономикасына құрылымдық қайта құру жүргiзудi, шикiзаттық емес секторға инвестициялар мен қазiргі заманғы деңгейдегі технологияларды тартуды, өндiрiстердi техникалық қайта жарақтандыру мен жаңғыртуды, жаңа жұмыс орындарын жасауды әрі рынокты бәсекеге қабiлетті өнiмдермен толтыруды қамтамасыз етедi. </w:t>
      </w:r>
      <w:r>
        <w:br/>
      </w:r>
      <w:r>
        <w:rPr>
          <w:rFonts w:ascii="Times New Roman"/>
          <w:b w:val="false"/>
          <w:i w:val="false"/>
          <w:color w:val="000000"/>
          <w:sz w:val="28"/>
        </w:rPr>
        <w:t xml:space="preserve">
      Бағдарламаны iске асыру кезеңiнде республикалық бюджет қаражаты есебiнен 10 туберкулезге қарсы аурухана мен диспансер, 2 орталық аудандық аурухана, 2 емхана, 1 перзентхана, 19 мектеп салынады немесе құрылысы басталады, 12 магистральды және шаруашылықаралық арна, 1 су қоймасы, 1 коллектор және басқа да объектiлер қайта құрылады. </w:t>
      </w:r>
    </w:p>
    <w:bookmarkStart w:name="z16" w:id="28"/>
    <w:p>
      <w:pPr>
        <w:spacing w:after="0"/>
        <w:ind w:left="0"/>
        <w:jc w:val="left"/>
      </w:pPr>
      <w:r>
        <w:rPr>
          <w:rFonts w:ascii="Times New Roman"/>
          <w:b/>
          <w:i w:val="false"/>
          <w:color w:val="000000"/>
        </w:rPr>
        <w:t xml:space="preserve"> 
  8. Арал өңiрiнiң проблемаларын кешенді шешу жөніндегі 2004-2006 жылдарға арналған бағдарламаны іске асыру жөнiндегi іс-шаралар жоспары </w:t>
      </w:r>
    </w:p>
    <w:bookmarkEnd w:id="28"/>
    <w:p>
      <w:pPr>
        <w:spacing w:after="0"/>
        <w:ind w:left="0"/>
        <w:jc w:val="both"/>
      </w:pPr>
      <w:r>
        <w:rPr>
          <w:rFonts w:ascii="Times New Roman"/>
          <w:b w:val="false"/>
          <w:i w:val="false"/>
          <w:color w:val="ff0000"/>
          <w:sz w:val="28"/>
        </w:rPr>
        <w:t xml:space="preserve">       Ескерту. 8-бөлім жаңа редакцияда - ҚР Үкіметінің 2005.10.06. N  </w:t>
      </w:r>
      <w:r>
        <w:rPr>
          <w:rFonts w:ascii="Times New Roman"/>
          <w:b w:val="false"/>
          <w:i w:val="false"/>
          <w:color w:val="ff0000"/>
          <w:sz w:val="28"/>
        </w:rPr>
        <w:t xml:space="preserve">1003 </w:t>
      </w:r>
      <w:r>
        <w:rPr>
          <w:rFonts w:ascii="Times New Roman"/>
          <w:b w:val="false"/>
          <w:i w:val="false"/>
          <w:color w:val="ff0000"/>
          <w:sz w:val="28"/>
        </w:rPr>
        <w:t xml:space="preserve"> қаулысымен. </w:t>
      </w:r>
    </w:p>
    <w:bookmarkStart w:name="z29"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
        <w:gridCol w:w="3286"/>
        <w:gridCol w:w="1932"/>
        <w:gridCol w:w="1953"/>
        <w:gridCol w:w="1448"/>
        <w:gridCol w:w="2095"/>
        <w:gridCol w:w="1489"/>
      </w:tblGrid>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Iс-шара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Аяқталу </w:t>
            </w:r>
            <w:r>
              <w:br/>
            </w:r>
            <w:r>
              <w:rPr>
                <w:rFonts w:ascii="Times New Roman"/>
                <w:b w:val="false"/>
                <w:i w:val="false"/>
                <w:color w:val="000000"/>
                <w:sz w:val="20"/>
              </w:rPr>
              <w:t xml:space="preserve">
нысаны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 </w:t>
            </w:r>
            <w:r>
              <w:br/>
            </w:r>
            <w:r>
              <w:rPr>
                <w:rFonts w:ascii="Times New Roman"/>
                <w:b w:val="false"/>
                <w:i w:val="false"/>
                <w:color w:val="000000"/>
                <w:sz w:val="20"/>
              </w:rPr>
              <w:t xml:space="preserve">
луына </w:t>
            </w:r>
            <w:r>
              <w:br/>
            </w:r>
            <w:r>
              <w:rPr>
                <w:rFonts w:ascii="Times New Roman"/>
                <w:b w:val="false"/>
                <w:i w:val="false"/>
                <w:color w:val="000000"/>
                <w:sz w:val="20"/>
              </w:rPr>
              <w:t xml:space="preserve">
(iске </w:t>
            </w:r>
            <w:r>
              <w:br/>
            </w:r>
            <w:r>
              <w:rPr>
                <w:rFonts w:ascii="Times New Roman"/>
                <w:b w:val="false"/>
                <w:i w:val="false"/>
                <w:color w:val="000000"/>
                <w:sz w:val="20"/>
              </w:rPr>
              <w:t xml:space="preserve">
асырыл- </w:t>
            </w:r>
            <w:r>
              <w:br/>
            </w:r>
            <w:r>
              <w:rPr>
                <w:rFonts w:ascii="Times New Roman"/>
                <w:b w:val="false"/>
                <w:i w:val="false"/>
                <w:color w:val="000000"/>
                <w:sz w:val="20"/>
              </w:rPr>
              <w:t xml:space="preserve">
уына) </w:t>
            </w:r>
            <w:r>
              <w:br/>
            </w:r>
            <w:r>
              <w:rPr>
                <w:rFonts w:ascii="Times New Roman"/>
                <w:b w:val="false"/>
                <w:i w:val="false"/>
                <w:color w:val="000000"/>
                <w:sz w:val="20"/>
              </w:rPr>
              <w:t xml:space="preserve">
жауапты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 </w:t>
            </w:r>
            <w:r>
              <w:br/>
            </w:r>
            <w:r>
              <w:rPr>
                <w:rFonts w:ascii="Times New Roman"/>
                <w:b w:val="false"/>
                <w:i w:val="false"/>
                <w:color w:val="000000"/>
                <w:sz w:val="20"/>
              </w:rPr>
              <w:t xml:space="preserve">
дау </w:t>
            </w:r>
            <w:r>
              <w:br/>
            </w:r>
            <w:r>
              <w:rPr>
                <w:rFonts w:ascii="Times New Roman"/>
                <w:b w:val="false"/>
                <w:i w:val="false"/>
                <w:color w:val="000000"/>
                <w:sz w:val="20"/>
              </w:rPr>
              <w:t xml:space="preserve">
(iске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мерзi- </w:t>
            </w:r>
            <w:r>
              <w:br/>
            </w:r>
            <w:r>
              <w:rPr>
                <w:rFonts w:ascii="Times New Roman"/>
                <w:b w:val="false"/>
                <w:i w:val="false"/>
                <w:color w:val="000000"/>
                <w:sz w:val="20"/>
              </w:rPr>
              <w:t xml:space="preserve">
мі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 </w:t>
            </w:r>
            <w:r>
              <w:br/>
            </w:r>
            <w:r>
              <w:rPr>
                <w:rFonts w:ascii="Times New Roman"/>
                <w:b w:val="false"/>
                <w:i w:val="false"/>
                <w:color w:val="000000"/>
                <w:sz w:val="20"/>
              </w:rPr>
              <w:t xml:space="preserve">
жалды </w:t>
            </w:r>
            <w:r>
              <w:br/>
            </w:r>
            <w:r>
              <w:rPr>
                <w:rFonts w:ascii="Times New Roman"/>
                <w:b w:val="false"/>
                <w:i w:val="false"/>
                <w:color w:val="000000"/>
                <w:sz w:val="20"/>
              </w:rPr>
              <w:t xml:space="preserve">
шығындар </w:t>
            </w:r>
            <w:r>
              <w:br/>
            </w:r>
            <w:r>
              <w:rPr>
                <w:rFonts w:ascii="Times New Roman"/>
                <w:b w:val="false"/>
                <w:i w:val="false"/>
                <w:color w:val="000000"/>
                <w:sz w:val="20"/>
              </w:rPr>
              <w:t xml:space="preserve">
(млн. </w:t>
            </w:r>
            <w:r>
              <w:br/>
            </w:r>
            <w:r>
              <w:rPr>
                <w:rFonts w:ascii="Times New Roman"/>
                <w:b w:val="false"/>
                <w:i w:val="false"/>
                <w:color w:val="000000"/>
                <w:sz w:val="20"/>
              </w:rPr>
              <w:t xml:space="preserve">
теңге)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лындыру </w:t>
            </w:r>
            <w:r>
              <w:br/>
            </w:r>
            <w:r>
              <w:rPr>
                <w:rFonts w:ascii="Times New Roman"/>
                <w:b w:val="false"/>
                <w:i w:val="false"/>
                <w:color w:val="000000"/>
                <w:sz w:val="20"/>
              </w:rPr>
              <w:t xml:space="preserve">
көздерi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Экологиялық ахуалды оңалту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 өңiрiндегi </w:t>
            </w:r>
            <w:r>
              <w:br/>
            </w:r>
            <w:r>
              <w:rPr>
                <w:rFonts w:ascii="Times New Roman"/>
                <w:b w:val="false"/>
                <w:i w:val="false"/>
                <w:color w:val="000000"/>
                <w:sz w:val="20"/>
              </w:rPr>
              <w:t xml:space="preserve">
экологиялық қа- </w:t>
            </w:r>
            <w:r>
              <w:br/>
            </w:r>
            <w:r>
              <w:rPr>
                <w:rFonts w:ascii="Times New Roman"/>
                <w:b w:val="false"/>
                <w:i w:val="false"/>
                <w:color w:val="000000"/>
                <w:sz w:val="20"/>
              </w:rPr>
              <w:t xml:space="preserve">
сiрет салдары- </w:t>
            </w:r>
            <w:r>
              <w:br/>
            </w:r>
            <w:r>
              <w:rPr>
                <w:rFonts w:ascii="Times New Roman"/>
                <w:b w:val="false"/>
                <w:i w:val="false"/>
                <w:color w:val="000000"/>
                <w:sz w:val="20"/>
              </w:rPr>
              <w:t xml:space="preserve">
нан зардап шек- </w:t>
            </w:r>
            <w:r>
              <w:br/>
            </w:r>
            <w:r>
              <w:rPr>
                <w:rFonts w:ascii="Times New Roman"/>
                <w:b w:val="false"/>
                <w:i w:val="false"/>
                <w:color w:val="000000"/>
                <w:sz w:val="20"/>
              </w:rPr>
              <w:t xml:space="preserve">
кен азаматтарды </w:t>
            </w:r>
            <w:r>
              <w:br/>
            </w:r>
            <w:r>
              <w:rPr>
                <w:rFonts w:ascii="Times New Roman"/>
                <w:b w:val="false"/>
                <w:i w:val="false"/>
                <w:color w:val="000000"/>
                <w:sz w:val="20"/>
              </w:rPr>
              <w:t xml:space="preserve">
әлеуметтiк </w:t>
            </w:r>
            <w:r>
              <w:br/>
            </w:r>
            <w:r>
              <w:rPr>
                <w:rFonts w:ascii="Times New Roman"/>
                <w:b w:val="false"/>
                <w:i w:val="false"/>
                <w:color w:val="000000"/>
                <w:sz w:val="20"/>
              </w:rPr>
              <w:t xml:space="preserve">
қорғау туралы" </w:t>
            </w:r>
            <w:r>
              <w:br/>
            </w:r>
            <w:r>
              <w:rPr>
                <w:rFonts w:ascii="Times New Roman"/>
                <w:b w:val="false"/>
                <w:i w:val="false"/>
                <w:color w:val="000000"/>
                <w:sz w:val="20"/>
              </w:rPr>
              <w:t xml:space="preserve">
Қазақстан Респу- </w:t>
            </w:r>
            <w:r>
              <w:br/>
            </w:r>
            <w:r>
              <w:rPr>
                <w:rFonts w:ascii="Times New Roman"/>
                <w:b w:val="false"/>
                <w:i w:val="false"/>
                <w:color w:val="000000"/>
                <w:sz w:val="20"/>
              </w:rPr>
              <w:t xml:space="preserve">
бликасы Заңының </w:t>
            </w:r>
            <w:r>
              <w:br/>
            </w:r>
            <w:r>
              <w:rPr>
                <w:rFonts w:ascii="Times New Roman"/>
                <w:b w:val="false"/>
                <w:i w:val="false"/>
                <w:color w:val="000000"/>
                <w:sz w:val="20"/>
              </w:rPr>
              <w:t xml:space="preserve">
қолданысына </w:t>
            </w:r>
            <w:r>
              <w:br/>
            </w:r>
            <w:r>
              <w:rPr>
                <w:rFonts w:ascii="Times New Roman"/>
                <w:b w:val="false"/>
                <w:i w:val="false"/>
                <w:color w:val="000000"/>
                <w:sz w:val="20"/>
              </w:rPr>
              <w:t xml:space="preserve">
жататын ауылдық </w:t>
            </w:r>
            <w:r>
              <w:br/>
            </w:r>
            <w:r>
              <w:rPr>
                <w:rFonts w:ascii="Times New Roman"/>
                <w:b w:val="false"/>
                <w:i w:val="false"/>
                <w:color w:val="000000"/>
                <w:sz w:val="20"/>
              </w:rPr>
              <w:t xml:space="preserve">
аймақтарға эко- </w:t>
            </w:r>
            <w:r>
              <w:br/>
            </w:r>
            <w:r>
              <w:rPr>
                <w:rFonts w:ascii="Times New Roman"/>
                <w:b w:val="false"/>
                <w:i w:val="false"/>
                <w:color w:val="000000"/>
                <w:sz w:val="20"/>
              </w:rPr>
              <w:t xml:space="preserve">
логиялық-демо- </w:t>
            </w:r>
            <w:r>
              <w:br/>
            </w:r>
            <w:r>
              <w:rPr>
                <w:rFonts w:ascii="Times New Roman"/>
                <w:b w:val="false"/>
                <w:i w:val="false"/>
                <w:color w:val="000000"/>
                <w:sz w:val="20"/>
              </w:rPr>
              <w:t xml:space="preserve">
графиялық зерт- </w:t>
            </w:r>
            <w:r>
              <w:br/>
            </w:r>
            <w:r>
              <w:rPr>
                <w:rFonts w:ascii="Times New Roman"/>
                <w:b w:val="false"/>
                <w:i w:val="false"/>
                <w:color w:val="000000"/>
                <w:sz w:val="20"/>
              </w:rPr>
              <w:t xml:space="preserve">
теу жүргiзу, </w:t>
            </w:r>
            <w:r>
              <w:br/>
            </w:r>
            <w:r>
              <w:rPr>
                <w:rFonts w:ascii="Times New Roman"/>
                <w:b w:val="false"/>
                <w:i w:val="false"/>
                <w:color w:val="000000"/>
                <w:sz w:val="20"/>
              </w:rPr>
              <w:t xml:space="preserve">
әкiмшілiк аудан- </w:t>
            </w:r>
            <w:r>
              <w:br/>
            </w:r>
            <w:r>
              <w:rPr>
                <w:rFonts w:ascii="Times New Roman"/>
                <w:b w:val="false"/>
                <w:i w:val="false"/>
                <w:color w:val="000000"/>
                <w:sz w:val="20"/>
              </w:rPr>
              <w:t xml:space="preserve">
дардың экология- </w:t>
            </w:r>
            <w:r>
              <w:br/>
            </w:r>
            <w:r>
              <w:rPr>
                <w:rFonts w:ascii="Times New Roman"/>
                <w:b w:val="false"/>
                <w:i w:val="false"/>
                <w:color w:val="000000"/>
                <w:sz w:val="20"/>
              </w:rPr>
              <w:t xml:space="preserve">
лық паспорттарын </w:t>
            </w:r>
            <w:r>
              <w:br/>
            </w:r>
            <w:r>
              <w:rPr>
                <w:rFonts w:ascii="Times New Roman"/>
                <w:b w:val="false"/>
                <w:i w:val="false"/>
                <w:color w:val="000000"/>
                <w:sz w:val="20"/>
              </w:rPr>
              <w:t xml:space="preserve">
жасау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ақпарат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w:t>
            </w:r>
            <w:r>
              <w:br/>
            </w:r>
            <w:r>
              <w:rPr>
                <w:rFonts w:ascii="Times New Roman"/>
                <w:b w:val="false"/>
                <w:i w:val="false"/>
                <w:color w:val="000000"/>
                <w:sz w:val="20"/>
              </w:rPr>
              <w:t xml:space="preserve">
ортаминi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4- </w:t>
            </w:r>
            <w:r>
              <w:br/>
            </w:r>
            <w:r>
              <w:rPr>
                <w:rFonts w:ascii="Times New Roman"/>
                <w:b w:val="false"/>
                <w:i w:val="false"/>
                <w:color w:val="000000"/>
                <w:sz w:val="20"/>
              </w:rPr>
              <w:t xml:space="preserve">
тоқсан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 - 9,0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Әзiрленетiн </w:t>
            </w:r>
            <w:r>
              <w:br/>
            </w:r>
            <w:r>
              <w:rPr>
                <w:rFonts w:ascii="Times New Roman"/>
                <w:b w:val="false"/>
                <w:i w:val="false"/>
                <w:color w:val="000000"/>
                <w:sz w:val="20"/>
              </w:rPr>
              <w:t xml:space="preserve">
Қоршаған ортаны </w:t>
            </w:r>
            <w:r>
              <w:br/>
            </w:r>
            <w:r>
              <w:rPr>
                <w:rFonts w:ascii="Times New Roman"/>
                <w:b w:val="false"/>
                <w:i w:val="false"/>
                <w:color w:val="000000"/>
                <w:sz w:val="20"/>
              </w:rPr>
              <w:t xml:space="preserve">
қорғаудың 2005- </w:t>
            </w:r>
            <w:r>
              <w:br/>
            </w:r>
            <w:r>
              <w:rPr>
                <w:rFonts w:ascii="Times New Roman"/>
                <w:b w:val="false"/>
                <w:i w:val="false"/>
                <w:color w:val="000000"/>
                <w:sz w:val="20"/>
              </w:rPr>
              <w:t xml:space="preserve">
2007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шеңберiнде Арал </w:t>
            </w:r>
            <w:r>
              <w:br/>
            </w:r>
            <w:r>
              <w:rPr>
                <w:rFonts w:ascii="Times New Roman"/>
                <w:b w:val="false"/>
                <w:i w:val="false"/>
                <w:color w:val="000000"/>
                <w:sz w:val="20"/>
              </w:rPr>
              <w:t xml:space="preserve">
өңiрi аймағының </w:t>
            </w:r>
            <w:r>
              <w:br/>
            </w:r>
            <w:r>
              <w:rPr>
                <w:rFonts w:ascii="Times New Roman"/>
                <w:b w:val="false"/>
                <w:i w:val="false"/>
                <w:color w:val="000000"/>
                <w:sz w:val="20"/>
              </w:rPr>
              <w:t xml:space="preserve">
шөлейттенуiне </w:t>
            </w:r>
            <w:r>
              <w:br/>
            </w:r>
            <w:r>
              <w:rPr>
                <w:rFonts w:ascii="Times New Roman"/>
                <w:b w:val="false"/>
                <w:i w:val="false"/>
                <w:color w:val="000000"/>
                <w:sz w:val="20"/>
              </w:rPr>
              <w:t xml:space="preserve">
қарсы күрес </w:t>
            </w:r>
            <w:r>
              <w:br/>
            </w:r>
            <w:r>
              <w:rPr>
                <w:rFonts w:ascii="Times New Roman"/>
                <w:b w:val="false"/>
                <w:i w:val="false"/>
                <w:color w:val="000000"/>
                <w:sz w:val="20"/>
              </w:rPr>
              <w:t xml:space="preserve">
жөнiндегi шара- </w:t>
            </w:r>
            <w:r>
              <w:br/>
            </w:r>
            <w:r>
              <w:rPr>
                <w:rFonts w:ascii="Times New Roman"/>
                <w:b w:val="false"/>
                <w:i w:val="false"/>
                <w:color w:val="000000"/>
                <w:sz w:val="20"/>
              </w:rPr>
              <w:t xml:space="preserve">
ларды көздеу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ақпарат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w:t>
            </w:r>
            <w:r>
              <w:br/>
            </w:r>
            <w:r>
              <w:rPr>
                <w:rFonts w:ascii="Times New Roman"/>
                <w:b w:val="false"/>
                <w:i w:val="false"/>
                <w:color w:val="000000"/>
                <w:sz w:val="20"/>
              </w:rPr>
              <w:t xml:space="preserve">
ортаминi, </w:t>
            </w:r>
            <w:r>
              <w:br/>
            </w:r>
            <w:r>
              <w:rPr>
                <w:rFonts w:ascii="Times New Roman"/>
                <w:b w:val="false"/>
                <w:i w:val="false"/>
                <w:color w:val="000000"/>
                <w:sz w:val="20"/>
              </w:rPr>
              <w:t xml:space="preserve">
АШМ, ЖРА, </w:t>
            </w:r>
            <w:r>
              <w:br/>
            </w:r>
            <w:r>
              <w:rPr>
                <w:rFonts w:ascii="Times New Roman"/>
                <w:b w:val="false"/>
                <w:i w:val="false"/>
                <w:color w:val="000000"/>
                <w:sz w:val="20"/>
              </w:rPr>
              <w:t xml:space="preserve">
Ақтөбе, </w:t>
            </w:r>
            <w:r>
              <w:br/>
            </w:r>
            <w:r>
              <w:rPr>
                <w:rFonts w:ascii="Times New Roman"/>
                <w:b w:val="false"/>
                <w:i w:val="false"/>
                <w:color w:val="000000"/>
                <w:sz w:val="20"/>
              </w:rPr>
              <w:t xml:space="preserve">
Қараған- </w:t>
            </w:r>
            <w:r>
              <w:br/>
            </w:r>
            <w:r>
              <w:rPr>
                <w:rFonts w:ascii="Times New Roman"/>
                <w:b w:val="false"/>
                <w:i w:val="false"/>
                <w:color w:val="000000"/>
                <w:sz w:val="20"/>
              </w:rPr>
              <w:t xml:space="preserve">
ды, Қы- </w:t>
            </w:r>
            <w:r>
              <w:br/>
            </w:r>
            <w:r>
              <w:rPr>
                <w:rFonts w:ascii="Times New Roman"/>
                <w:b w:val="false"/>
                <w:i w:val="false"/>
                <w:color w:val="000000"/>
                <w:sz w:val="20"/>
              </w:rPr>
              <w:t xml:space="preserve">
зылорда, </w:t>
            </w:r>
            <w:r>
              <w:br/>
            </w:r>
            <w:r>
              <w:rPr>
                <w:rFonts w:ascii="Times New Roman"/>
                <w:b w:val="false"/>
                <w:i w:val="false"/>
                <w:color w:val="000000"/>
                <w:sz w:val="20"/>
              </w:rPr>
              <w:t xml:space="preserve">
Оңтүстiк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тарының </w:t>
            </w:r>
            <w:r>
              <w:br/>
            </w:r>
            <w:r>
              <w:rPr>
                <w:rFonts w:ascii="Times New Roman"/>
                <w:b w:val="false"/>
                <w:i w:val="false"/>
                <w:color w:val="000000"/>
                <w:sz w:val="20"/>
              </w:rPr>
              <w:t xml:space="preserve">
әкiмдерi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4- </w:t>
            </w:r>
            <w:r>
              <w:br/>
            </w:r>
            <w:r>
              <w:rPr>
                <w:rFonts w:ascii="Times New Roman"/>
                <w:b w:val="false"/>
                <w:i w:val="false"/>
                <w:color w:val="000000"/>
                <w:sz w:val="20"/>
              </w:rPr>
              <w:t xml:space="preserve">
тоқсан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етiлмейдi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Киiктердi және </w:t>
            </w:r>
            <w:r>
              <w:br/>
            </w:r>
            <w:r>
              <w:rPr>
                <w:rFonts w:ascii="Times New Roman"/>
                <w:b w:val="false"/>
                <w:i w:val="false"/>
                <w:color w:val="000000"/>
                <w:sz w:val="20"/>
              </w:rPr>
              <w:t xml:space="preserve">
олардың көшу </w:t>
            </w:r>
            <w:r>
              <w:br/>
            </w:r>
            <w:r>
              <w:rPr>
                <w:rFonts w:ascii="Times New Roman"/>
                <w:b w:val="false"/>
                <w:i w:val="false"/>
                <w:color w:val="000000"/>
                <w:sz w:val="20"/>
              </w:rPr>
              <w:t xml:space="preserve">
жолдарында, қыс- </w:t>
            </w:r>
            <w:r>
              <w:br/>
            </w:r>
            <w:r>
              <w:rPr>
                <w:rFonts w:ascii="Times New Roman"/>
                <w:b w:val="false"/>
                <w:i w:val="false"/>
                <w:color w:val="000000"/>
                <w:sz w:val="20"/>
              </w:rPr>
              <w:t xml:space="preserve">
тау және жазғы </w:t>
            </w:r>
            <w:r>
              <w:br/>
            </w:r>
            <w:r>
              <w:rPr>
                <w:rFonts w:ascii="Times New Roman"/>
                <w:b w:val="false"/>
                <w:i w:val="false"/>
                <w:color w:val="000000"/>
                <w:sz w:val="20"/>
              </w:rPr>
              <w:t xml:space="preserve">
жайылым орында- </w:t>
            </w:r>
            <w:r>
              <w:br/>
            </w:r>
            <w:r>
              <w:rPr>
                <w:rFonts w:ascii="Times New Roman"/>
                <w:b w:val="false"/>
                <w:i w:val="false"/>
                <w:color w:val="000000"/>
                <w:sz w:val="20"/>
              </w:rPr>
              <w:t xml:space="preserve">
рында мекендеу </w:t>
            </w:r>
            <w:r>
              <w:br/>
            </w:r>
            <w:r>
              <w:rPr>
                <w:rFonts w:ascii="Times New Roman"/>
                <w:b w:val="false"/>
                <w:i w:val="false"/>
                <w:color w:val="000000"/>
                <w:sz w:val="20"/>
              </w:rPr>
              <w:t xml:space="preserve">
ортасын сақтау </w:t>
            </w:r>
            <w:r>
              <w:br/>
            </w:r>
            <w:r>
              <w:rPr>
                <w:rFonts w:ascii="Times New Roman"/>
                <w:b w:val="false"/>
                <w:i w:val="false"/>
                <w:color w:val="000000"/>
                <w:sz w:val="20"/>
              </w:rPr>
              <w:t xml:space="preserve">
жөнiндегi шара- </w:t>
            </w:r>
            <w:r>
              <w:br/>
            </w:r>
            <w:r>
              <w:rPr>
                <w:rFonts w:ascii="Times New Roman"/>
                <w:b w:val="false"/>
                <w:i w:val="false"/>
                <w:color w:val="000000"/>
                <w:sz w:val="20"/>
              </w:rPr>
              <w:t xml:space="preserve">
ларды әзiрлеу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 </w:t>
            </w:r>
            <w:r>
              <w:br/>
            </w:r>
            <w:r>
              <w:rPr>
                <w:rFonts w:ascii="Times New Roman"/>
                <w:b w:val="false"/>
                <w:i w:val="false"/>
                <w:color w:val="000000"/>
                <w:sz w:val="20"/>
              </w:rPr>
              <w:t xml:space="preserve">
тивтік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кесiм </w:t>
            </w:r>
            <w:r>
              <w:br/>
            </w:r>
            <w:r>
              <w:rPr>
                <w:rFonts w:ascii="Times New Roman"/>
                <w:b w:val="false"/>
                <w:i w:val="false"/>
                <w:color w:val="000000"/>
                <w:sz w:val="20"/>
              </w:rPr>
              <w:t xml:space="preserve">
жобасы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r>
              <w:br/>
            </w:r>
            <w:r>
              <w:rPr>
                <w:rFonts w:ascii="Times New Roman"/>
                <w:b w:val="false"/>
                <w:i w:val="false"/>
                <w:color w:val="000000"/>
                <w:sz w:val="20"/>
              </w:rPr>
              <w:t xml:space="preserve">
Ақтөбе, </w:t>
            </w:r>
            <w:r>
              <w:br/>
            </w:r>
            <w:r>
              <w:rPr>
                <w:rFonts w:ascii="Times New Roman"/>
                <w:b w:val="false"/>
                <w:i w:val="false"/>
                <w:color w:val="000000"/>
                <w:sz w:val="20"/>
              </w:rPr>
              <w:t xml:space="preserve">
Қараған- </w:t>
            </w:r>
            <w:r>
              <w:br/>
            </w:r>
            <w:r>
              <w:rPr>
                <w:rFonts w:ascii="Times New Roman"/>
                <w:b w:val="false"/>
                <w:i w:val="false"/>
                <w:color w:val="000000"/>
                <w:sz w:val="20"/>
              </w:rPr>
              <w:t xml:space="preserve">
ды, Қы- </w:t>
            </w:r>
            <w:r>
              <w:br/>
            </w:r>
            <w:r>
              <w:rPr>
                <w:rFonts w:ascii="Times New Roman"/>
                <w:b w:val="false"/>
                <w:i w:val="false"/>
                <w:color w:val="000000"/>
                <w:sz w:val="20"/>
              </w:rPr>
              <w:t xml:space="preserve">
зылорда, </w:t>
            </w:r>
            <w:r>
              <w:br/>
            </w:r>
            <w:r>
              <w:rPr>
                <w:rFonts w:ascii="Times New Roman"/>
                <w:b w:val="false"/>
                <w:i w:val="false"/>
                <w:color w:val="000000"/>
                <w:sz w:val="20"/>
              </w:rPr>
              <w:t xml:space="preserve">
Оңтүстiк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тарының </w:t>
            </w:r>
            <w:r>
              <w:br/>
            </w:r>
            <w:r>
              <w:rPr>
                <w:rFonts w:ascii="Times New Roman"/>
                <w:b w:val="false"/>
                <w:i w:val="false"/>
                <w:color w:val="000000"/>
                <w:sz w:val="20"/>
              </w:rPr>
              <w:t xml:space="preserve">
әкiмдерi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1- </w:t>
            </w:r>
            <w:r>
              <w:br/>
            </w:r>
            <w:r>
              <w:rPr>
                <w:rFonts w:ascii="Times New Roman"/>
                <w:b w:val="false"/>
                <w:i w:val="false"/>
                <w:color w:val="000000"/>
                <w:sz w:val="20"/>
              </w:rPr>
              <w:t xml:space="preserve">
тоқсан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етiлмейдi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Сырдария өзені- </w:t>
            </w:r>
            <w:r>
              <w:br/>
            </w:r>
            <w:r>
              <w:rPr>
                <w:rFonts w:ascii="Times New Roman"/>
                <w:b w:val="false"/>
                <w:i w:val="false"/>
                <w:color w:val="000000"/>
                <w:sz w:val="20"/>
              </w:rPr>
              <w:t xml:space="preserve">
нің атырауы мен </w:t>
            </w:r>
            <w:r>
              <w:br/>
            </w:r>
            <w:r>
              <w:rPr>
                <w:rFonts w:ascii="Times New Roman"/>
                <w:b w:val="false"/>
                <w:i w:val="false"/>
                <w:color w:val="000000"/>
                <w:sz w:val="20"/>
              </w:rPr>
              <w:t xml:space="preserve">
жайылмасындағы </w:t>
            </w:r>
            <w:r>
              <w:br/>
            </w:r>
            <w:r>
              <w:rPr>
                <w:rFonts w:ascii="Times New Roman"/>
                <w:b w:val="false"/>
                <w:i w:val="false"/>
                <w:color w:val="000000"/>
                <w:sz w:val="20"/>
              </w:rPr>
              <w:t xml:space="preserve">
тоғайлы ормандар </w:t>
            </w:r>
            <w:r>
              <w:br/>
            </w:r>
            <w:r>
              <w:rPr>
                <w:rFonts w:ascii="Times New Roman"/>
                <w:b w:val="false"/>
                <w:i w:val="false"/>
                <w:color w:val="000000"/>
                <w:sz w:val="20"/>
              </w:rPr>
              <w:t xml:space="preserve">
мен жайылымдық </w:t>
            </w:r>
            <w:r>
              <w:br/>
            </w:r>
            <w:r>
              <w:rPr>
                <w:rFonts w:ascii="Times New Roman"/>
                <w:b w:val="false"/>
                <w:i w:val="false"/>
                <w:color w:val="000000"/>
                <w:sz w:val="20"/>
              </w:rPr>
              <w:t xml:space="preserve">
жерлердi сақтау </w:t>
            </w:r>
            <w:r>
              <w:br/>
            </w:r>
            <w:r>
              <w:rPr>
                <w:rFonts w:ascii="Times New Roman"/>
                <w:b w:val="false"/>
                <w:i w:val="false"/>
                <w:color w:val="000000"/>
                <w:sz w:val="20"/>
              </w:rPr>
              <w:t xml:space="preserve">
және қалпына </w:t>
            </w:r>
            <w:r>
              <w:br/>
            </w:r>
            <w:r>
              <w:rPr>
                <w:rFonts w:ascii="Times New Roman"/>
                <w:b w:val="false"/>
                <w:i w:val="false"/>
                <w:color w:val="000000"/>
                <w:sz w:val="20"/>
              </w:rPr>
              <w:t xml:space="preserve">
келтiру жөнiнде </w:t>
            </w:r>
            <w:r>
              <w:br/>
            </w:r>
            <w:r>
              <w:rPr>
                <w:rFonts w:ascii="Times New Roman"/>
                <w:b w:val="false"/>
                <w:i w:val="false"/>
                <w:color w:val="000000"/>
                <w:sz w:val="20"/>
              </w:rPr>
              <w:t xml:space="preserve">
шаралар әзiрлеу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 </w:t>
            </w:r>
            <w:r>
              <w:br/>
            </w:r>
            <w:r>
              <w:rPr>
                <w:rFonts w:ascii="Times New Roman"/>
                <w:b w:val="false"/>
                <w:i w:val="false"/>
                <w:color w:val="000000"/>
                <w:sz w:val="20"/>
              </w:rPr>
              <w:t xml:space="preserve">
тивтік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кесiмдер </w:t>
            </w:r>
            <w:r>
              <w:br/>
            </w:r>
            <w:r>
              <w:rPr>
                <w:rFonts w:ascii="Times New Roman"/>
                <w:b w:val="false"/>
                <w:i w:val="false"/>
                <w:color w:val="000000"/>
                <w:sz w:val="20"/>
              </w:rPr>
              <w:t xml:space="preserve">
жобалары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Қараған- </w:t>
            </w:r>
            <w:r>
              <w:br/>
            </w:r>
            <w:r>
              <w:rPr>
                <w:rFonts w:ascii="Times New Roman"/>
                <w:b w:val="false"/>
                <w:i w:val="false"/>
                <w:color w:val="000000"/>
                <w:sz w:val="20"/>
              </w:rPr>
              <w:t xml:space="preserve">
ды, Қы- </w:t>
            </w:r>
            <w:r>
              <w:br/>
            </w:r>
            <w:r>
              <w:rPr>
                <w:rFonts w:ascii="Times New Roman"/>
                <w:b w:val="false"/>
                <w:i w:val="false"/>
                <w:color w:val="000000"/>
                <w:sz w:val="20"/>
              </w:rPr>
              <w:t xml:space="preserve">
зылорда, </w:t>
            </w:r>
            <w:r>
              <w:br/>
            </w:r>
            <w:r>
              <w:rPr>
                <w:rFonts w:ascii="Times New Roman"/>
                <w:b w:val="false"/>
                <w:i w:val="false"/>
                <w:color w:val="000000"/>
                <w:sz w:val="20"/>
              </w:rPr>
              <w:t xml:space="preserve">
Оңтүстiк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тарының </w:t>
            </w:r>
            <w:r>
              <w:br/>
            </w:r>
            <w:r>
              <w:rPr>
                <w:rFonts w:ascii="Times New Roman"/>
                <w:b w:val="false"/>
                <w:i w:val="false"/>
                <w:color w:val="000000"/>
                <w:sz w:val="20"/>
              </w:rPr>
              <w:t xml:space="preserve">
әкiмдерi, </w:t>
            </w:r>
            <w:r>
              <w:br/>
            </w:r>
            <w:r>
              <w:rPr>
                <w:rFonts w:ascii="Times New Roman"/>
                <w:b w:val="false"/>
                <w:i w:val="false"/>
                <w:color w:val="000000"/>
                <w:sz w:val="20"/>
              </w:rPr>
              <w:t xml:space="preserve">
AШM, Қоршаған- </w:t>
            </w:r>
            <w:r>
              <w:br/>
            </w:r>
            <w:r>
              <w:rPr>
                <w:rFonts w:ascii="Times New Roman"/>
                <w:b w:val="false"/>
                <w:i w:val="false"/>
                <w:color w:val="000000"/>
                <w:sz w:val="20"/>
              </w:rPr>
              <w:t xml:space="preserve">
ортаминi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1- </w:t>
            </w:r>
            <w:r>
              <w:br/>
            </w:r>
            <w:r>
              <w:rPr>
                <w:rFonts w:ascii="Times New Roman"/>
                <w:b w:val="false"/>
                <w:i w:val="false"/>
                <w:color w:val="000000"/>
                <w:sz w:val="20"/>
              </w:rPr>
              <w:t xml:space="preserve">
тоқсан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етiлмейдi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Сырдария өзенi- </w:t>
            </w:r>
            <w:r>
              <w:br/>
            </w:r>
            <w:r>
              <w:rPr>
                <w:rFonts w:ascii="Times New Roman"/>
                <w:b w:val="false"/>
                <w:i w:val="false"/>
                <w:color w:val="000000"/>
                <w:sz w:val="20"/>
              </w:rPr>
              <w:t xml:space="preserve">
нiң арнасын </w:t>
            </w:r>
            <w:r>
              <w:br/>
            </w:r>
            <w:r>
              <w:rPr>
                <w:rFonts w:ascii="Times New Roman"/>
                <w:b w:val="false"/>
                <w:i w:val="false"/>
                <w:color w:val="000000"/>
                <w:sz w:val="20"/>
              </w:rPr>
              <w:t xml:space="preserve">
реттеу және </w:t>
            </w:r>
            <w:r>
              <w:br/>
            </w:r>
            <w:r>
              <w:rPr>
                <w:rFonts w:ascii="Times New Roman"/>
                <w:b w:val="false"/>
                <w:i w:val="false"/>
                <w:color w:val="000000"/>
                <w:sz w:val="20"/>
              </w:rPr>
              <w:t xml:space="preserve">
Арал теңiзiнiң </w:t>
            </w:r>
            <w:r>
              <w:br/>
            </w:r>
            <w:r>
              <w:rPr>
                <w:rFonts w:ascii="Times New Roman"/>
                <w:b w:val="false"/>
                <w:i w:val="false"/>
                <w:color w:val="000000"/>
                <w:sz w:val="20"/>
              </w:rPr>
              <w:t xml:space="preserve">
солтүстік бөлi- </w:t>
            </w:r>
            <w:r>
              <w:br/>
            </w:r>
            <w:r>
              <w:rPr>
                <w:rFonts w:ascii="Times New Roman"/>
                <w:b w:val="false"/>
                <w:i w:val="false"/>
                <w:color w:val="000000"/>
                <w:sz w:val="20"/>
              </w:rPr>
              <w:t xml:space="preserve">
гiн сақтау жө- </w:t>
            </w:r>
            <w:r>
              <w:br/>
            </w:r>
            <w:r>
              <w:rPr>
                <w:rFonts w:ascii="Times New Roman"/>
                <w:b w:val="false"/>
                <w:i w:val="false"/>
                <w:color w:val="000000"/>
                <w:sz w:val="20"/>
              </w:rPr>
              <w:t xml:space="preserve">
нiндегi жобаны </w:t>
            </w:r>
            <w:r>
              <w:br/>
            </w:r>
            <w:r>
              <w:rPr>
                <w:rFonts w:ascii="Times New Roman"/>
                <w:b w:val="false"/>
                <w:i w:val="false"/>
                <w:color w:val="000000"/>
                <w:sz w:val="20"/>
              </w:rPr>
              <w:t xml:space="preserve">
жүзеге асыру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бликасы </w:t>
            </w:r>
            <w:r>
              <w:br/>
            </w:r>
            <w:r>
              <w:rPr>
                <w:rFonts w:ascii="Times New Roman"/>
                <w:b w:val="false"/>
                <w:i w:val="false"/>
                <w:color w:val="000000"/>
                <w:sz w:val="20"/>
              </w:rPr>
              <w:t xml:space="preserve">
Экономика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бюджеттiк </w:t>
            </w:r>
            <w:r>
              <w:br/>
            </w:r>
            <w:r>
              <w:rPr>
                <w:rFonts w:ascii="Times New Roman"/>
                <w:b w:val="false"/>
                <w:i w:val="false"/>
                <w:color w:val="000000"/>
                <w:sz w:val="20"/>
              </w:rPr>
              <w:t xml:space="preserve">
жоспарлау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лiгiне </w:t>
            </w:r>
            <w:r>
              <w:br/>
            </w:r>
            <w:r>
              <w:rPr>
                <w:rFonts w:ascii="Times New Roman"/>
                <w:b w:val="false"/>
                <w:i w:val="false"/>
                <w:color w:val="000000"/>
                <w:sz w:val="20"/>
              </w:rPr>
              <w:t xml:space="preserve">
ақпарат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20 шілде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 - 3144,47 </w:t>
            </w:r>
            <w:r>
              <w:br/>
            </w:r>
            <w:r>
              <w:rPr>
                <w:rFonts w:ascii="Times New Roman"/>
                <w:b w:val="false"/>
                <w:i w:val="false"/>
                <w:color w:val="000000"/>
                <w:sz w:val="20"/>
              </w:rPr>
              <w:t xml:space="preserve">
2005 жыл - 2917,76 </w:t>
            </w:r>
            <w:r>
              <w:br/>
            </w:r>
            <w:r>
              <w:rPr>
                <w:rFonts w:ascii="Times New Roman"/>
                <w:b w:val="false"/>
                <w:i w:val="false"/>
                <w:color w:val="000000"/>
                <w:sz w:val="20"/>
              </w:rPr>
              <w:t xml:space="preserve">
2006 жыл - 1477,36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Сырдария өзе- </w:t>
            </w:r>
            <w:r>
              <w:br/>
            </w:r>
            <w:r>
              <w:rPr>
                <w:rFonts w:ascii="Times New Roman"/>
                <w:b w:val="false"/>
                <w:i w:val="false"/>
                <w:color w:val="000000"/>
                <w:sz w:val="20"/>
              </w:rPr>
              <w:t xml:space="preserve">
нiнiң арнасын </w:t>
            </w:r>
            <w:r>
              <w:br/>
            </w:r>
            <w:r>
              <w:rPr>
                <w:rFonts w:ascii="Times New Roman"/>
                <w:b w:val="false"/>
                <w:i w:val="false"/>
                <w:color w:val="000000"/>
                <w:sz w:val="20"/>
              </w:rPr>
              <w:t xml:space="preserve">
реттеу және </w:t>
            </w:r>
            <w:r>
              <w:br/>
            </w:r>
            <w:r>
              <w:rPr>
                <w:rFonts w:ascii="Times New Roman"/>
                <w:b w:val="false"/>
                <w:i w:val="false"/>
                <w:color w:val="000000"/>
                <w:sz w:val="20"/>
              </w:rPr>
              <w:t xml:space="preserve">
Арал теңiзiнiң </w:t>
            </w:r>
            <w:r>
              <w:br/>
            </w:r>
            <w:r>
              <w:rPr>
                <w:rFonts w:ascii="Times New Roman"/>
                <w:b w:val="false"/>
                <w:i w:val="false"/>
                <w:color w:val="000000"/>
                <w:sz w:val="20"/>
              </w:rPr>
              <w:t xml:space="preserve">
солтүстік бөлi- </w:t>
            </w:r>
            <w:r>
              <w:br/>
            </w:r>
            <w:r>
              <w:rPr>
                <w:rFonts w:ascii="Times New Roman"/>
                <w:b w:val="false"/>
                <w:i w:val="false"/>
                <w:color w:val="000000"/>
                <w:sz w:val="20"/>
              </w:rPr>
              <w:t xml:space="preserve">
гiн сақтау жө- </w:t>
            </w:r>
            <w:r>
              <w:br/>
            </w:r>
            <w:r>
              <w:rPr>
                <w:rFonts w:ascii="Times New Roman"/>
                <w:b w:val="false"/>
                <w:i w:val="false"/>
                <w:color w:val="000000"/>
                <w:sz w:val="20"/>
              </w:rPr>
              <w:t xml:space="preserve">
нiндегi жобаны </w:t>
            </w:r>
            <w:r>
              <w:br/>
            </w:r>
            <w:r>
              <w:rPr>
                <w:rFonts w:ascii="Times New Roman"/>
                <w:b w:val="false"/>
                <w:i w:val="false"/>
                <w:color w:val="000000"/>
                <w:sz w:val="20"/>
              </w:rPr>
              <w:t xml:space="preserve">
жүзеге асыру </w:t>
            </w:r>
            <w:r>
              <w:br/>
            </w:r>
            <w:r>
              <w:rPr>
                <w:rFonts w:ascii="Times New Roman"/>
                <w:b w:val="false"/>
                <w:i w:val="false"/>
                <w:color w:val="000000"/>
                <w:sz w:val="20"/>
              </w:rPr>
              <w:t xml:space="preserve">
(2-кезең)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бликасы </w:t>
            </w:r>
            <w:r>
              <w:br/>
            </w:r>
            <w:r>
              <w:rPr>
                <w:rFonts w:ascii="Times New Roman"/>
                <w:b w:val="false"/>
                <w:i w:val="false"/>
                <w:color w:val="000000"/>
                <w:sz w:val="20"/>
              </w:rPr>
              <w:t xml:space="preserve">
Экономика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бюджеттiк </w:t>
            </w:r>
            <w:r>
              <w:br/>
            </w:r>
            <w:r>
              <w:rPr>
                <w:rFonts w:ascii="Times New Roman"/>
                <w:b w:val="false"/>
                <w:i w:val="false"/>
                <w:color w:val="000000"/>
                <w:sz w:val="20"/>
              </w:rPr>
              <w:t xml:space="preserve">
жоспарлау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лiгiне </w:t>
            </w:r>
            <w:r>
              <w:br/>
            </w:r>
            <w:r>
              <w:rPr>
                <w:rFonts w:ascii="Times New Roman"/>
                <w:b w:val="false"/>
                <w:i w:val="false"/>
                <w:color w:val="000000"/>
                <w:sz w:val="20"/>
              </w:rPr>
              <w:t xml:space="preserve">
ақпарат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20 шілде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 - 88,9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Торғай мемлекет- </w:t>
            </w:r>
            <w:r>
              <w:br/>
            </w:r>
            <w:r>
              <w:rPr>
                <w:rFonts w:ascii="Times New Roman"/>
                <w:b w:val="false"/>
                <w:i w:val="false"/>
                <w:color w:val="000000"/>
                <w:sz w:val="20"/>
              </w:rPr>
              <w:t xml:space="preserve">
тiк табиғи зоо- </w:t>
            </w:r>
            <w:r>
              <w:br/>
            </w:r>
            <w:r>
              <w:rPr>
                <w:rFonts w:ascii="Times New Roman"/>
                <w:b w:val="false"/>
                <w:i w:val="false"/>
                <w:color w:val="000000"/>
                <w:sz w:val="20"/>
              </w:rPr>
              <w:t xml:space="preserve">
логия қаумалын- </w:t>
            </w:r>
            <w:r>
              <w:br/>
            </w:r>
            <w:r>
              <w:rPr>
                <w:rFonts w:ascii="Times New Roman"/>
                <w:b w:val="false"/>
                <w:i w:val="false"/>
                <w:color w:val="000000"/>
                <w:sz w:val="20"/>
              </w:rPr>
              <w:t xml:space="preserve">
дағы 33 көлдi </w:t>
            </w:r>
            <w:r>
              <w:br/>
            </w:r>
            <w:r>
              <w:rPr>
                <w:rFonts w:ascii="Times New Roman"/>
                <w:b w:val="false"/>
                <w:i w:val="false"/>
                <w:color w:val="000000"/>
                <w:sz w:val="20"/>
              </w:rPr>
              <w:t xml:space="preserve">
сақтау үшін су </w:t>
            </w:r>
            <w:r>
              <w:br/>
            </w:r>
            <w:r>
              <w:rPr>
                <w:rFonts w:ascii="Times New Roman"/>
                <w:b w:val="false"/>
                <w:i w:val="false"/>
                <w:color w:val="000000"/>
                <w:sz w:val="20"/>
              </w:rPr>
              <w:t xml:space="preserve">
реттейтін шлюз- </w:t>
            </w:r>
            <w:r>
              <w:br/>
            </w:r>
            <w:r>
              <w:rPr>
                <w:rFonts w:ascii="Times New Roman"/>
                <w:b w:val="false"/>
                <w:i w:val="false"/>
                <w:color w:val="000000"/>
                <w:sz w:val="20"/>
              </w:rPr>
              <w:t xml:space="preserve">
дердi салу жө- </w:t>
            </w:r>
            <w:r>
              <w:br/>
            </w:r>
            <w:r>
              <w:rPr>
                <w:rFonts w:ascii="Times New Roman"/>
                <w:b w:val="false"/>
                <w:i w:val="false"/>
                <w:color w:val="000000"/>
                <w:sz w:val="20"/>
              </w:rPr>
              <w:t xml:space="preserve">
нiндегi ұсыныс- </w:t>
            </w:r>
            <w:r>
              <w:br/>
            </w:r>
            <w:r>
              <w:rPr>
                <w:rFonts w:ascii="Times New Roman"/>
                <w:b w:val="false"/>
                <w:i w:val="false"/>
                <w:color w:val="000000"/>
                <w:sz w:val="20"/>
              </w:rPr>
              <w:t xml:space="preserve">
тарды дайындау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Үкiметіне </w:t>
            </w:r>
            <w:r>
              <w:br/>
            </w:r>
            <w:r>
              <w:rPr>
                <w:rFonts w:ascii="Times New Roman"/>
                <w:b w:val="false"/>
                <w:i w:val="false"/>
                <w:color w:val="000000"/>
                <w:sz w:val="20"/>
              </w:rPr>
              <w:t xml:space="preserve">
ұсыныстар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Ақтөбе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жылғы </w:t>
            </w:r>
            <w:r>
              <w:br/>
            </w:r>
            <w:r>
              <w:rPr>
                <w:rFonts w:ascii="Times New Roman"/>
                <w:b w:val="false"/>
                <w:i w:val="false"/>
                <w:color w:val="000000"/>
                <w:sz w:val="20"/>
              </w:rPr>
              <w:t xml:space="preserve">
4- </w:t>
            </w:r>
            <w:r>
              <w:br/>
            </w:r>
            <w:r>
              <w:rPr>
                <w:rFonts w:ascii="Times New Roman"/>
                <w:b w:val="false"/>
                <w:i w:val="false"/>
                <w:color w:val="000000"/>
                <w:sz w:val="20"/>
              </w:rPr>
              <w:t xml:space="preserve">
тоқсан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етiлмейдi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қала- </w:t>
            </w:r>
            <w:r>
              <w:br/>
            </w:r>
            <w:r>
              <w:rPr>
                <w:rFonts w:ascii="Times New Roman"/>
                <w:b w:val="false"/>
                <w:i w:val="false"/>
                <w:color w:val="000000"/>
                <w:sz w:val="20"/>
              </w:rPr>
              <w:t xml:space="preserve">
сының қоршаған </w:t>
            </w:r>
            <w:r>
              <w:br/>
            </w:r>
            <w:r>
              <w:rPr>
                <w:rFonts w:ascii="Times New Roman"/>
                <w:b w:val="false"/>
                <w:i w:val="false"/>
                <w:color w:val="000000"/>
                <w:sz w:val="20"/>
              </w:rPr>
              <w:t xml:space="preserve">
ортасы мен оның </w:t>
            </w:r>
            <w:r>
              <w:br/>
            </w:r>
            <w:r>
              <w:rPr>
                <w:rFonts w:ascii="Times New Roman"/>
                <w:b w:val="false"/>
                <w:i w:val="false"/>
                <w:color w:val="000000"/>
                <w:sz w:val="20"/>
              </w:rPr>
              <w:t xml:space="preserve">
халқының денсау- </w:t>
            </w:r>
            <w:r>
              <w:br/>
            </w:r>
            <w:r>
              <w:rPr>
                <w:rFonts w:ascii="Times New Roman"/>
                <w:b w:val="false"/>
                <w:i w:val="false"/>
                <w:color w:val="000000"/>
                <w:sz w:val="20"/>
              </w:rPr>
              <w:t xml:space="preserve">
лығы мониторин- </w:t>
            </w:r>
            <w:r>
              <w:br/>
            </w:r>
            <w:r>
              <w:rPr>
                <w:rFonts w:ascii="Times New Roman"/>
                <w:b w:val="false"/>
                <w:i w:val="false"/>
                <w:color w:val="000000"/>
                <w:sz w:val="20"/>
              </w:rPr>
              <w:t xml:space="preserve">
гiн ұйымдастыру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Үкiметіне </w:t>
            </w:r>
            <w:r>
              <w:br/>
            </w:r>
            <w:r>
              <w:rPr>
                <w:rFonts w:ascii="Times New Roman"/>
                <w:b w:val="false"/>
                <w:i w:val="false"/>
                <w:color w:val="000000"/>
                <w:sz w:val="20"/>
              </w:rPr>
              <w:t xml:space="preserve">
ақпарат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w:t>
            </w:r>
            <w:r>
              <w:br/>
            </w:r>
            <w:r>
              <w:rPr>
                <w:rFonts w:ascii="Times New Roman"/>
                <w:b w:val="false"/>
                <w:i w:val="false"/>
                <w:color w:val="000000"/>
                <w:sz w:val="20"/>
              </w:rPr>
              <w:t xml:space="preserve">
ортаминi, </w:t>
            </w:r>
            <w:r>
              <w:br/>
            </w:r>
            <w:r>
              <w:rPr>
                <w:rFonts w:ascii="Times New Roman"/>
                <w:b w:val="false"/>
                <w:i w:val="false"/>
                <w:color w:val="000000"/>
                <w:sz w:val="20"/>
              </w:rPr>
              <w:t xml:space="preserve">
ДСМ, </w:t>
            </w:r>
            <w:r>
              <w:br/>
            </w:r>
            <w:r>
              <w:rPr>
                <w:rFonts w:ascii="Times New Roman"/>
                <w:b w:val="false"/>
                <w:i w:val="false"/>
                <w:color w:val="000000"/>
                <w:sz w:val="20"/>
              </w:rPr>
              <w:t xml:space="preserve">
Қызылорда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әкiмi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жылғы </w:t>
            </w:r>
            <w:r>
              <w:br/>
            </w:r>
            <w:r>
              <w:rPr>
                <w:rFonts w:ascii="Times New Roman"/>
                <w:b w:val="false"/>
                <w:i w:val="false"/>
                <w:color w:val="000000"/>
                <w:sz w:val="20"/>
              </w:rPr>
              <w:t xml:space="preserve">
4- </w:t>
            </w:r>
            <w:r>
              <w:br/>
            </w:r>
            <w:r>
              <w:rPr>
                <w:rFonts w:ascii="Times New Roman"/>
                <w:b w:val="false"/>
                <w:i w:val="false"/>
                <w:color w:val="000000"/>
                <w:sz w:val="20"/>
              </w:rPr>
              <w:t xml:space="preserve">
тоқсан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 - </w:t>
            </w:r>
            <w:r>
              <w:br/>
            </w:r>
            <w:r>
              <w:rPr>
                <w:rFonts w:ascii="Times New Roman"/>
                <w:b w:val="false"/>
                <w:i w:val="false"/>
                <w:color w:val="000000"/>
                <w:sz w:val="20"/>
              </w:rPr>
              <w:t xml:space="preserve">
4,55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ортаның </w:t>
            </w:r>
            <w:r>
              <w:br/>
            </w:r>
            <w:r>
              <w:rPr>
                <w:rFonts w:ascii="Times New Roman"/>
                <w:b w:val="false"/>
                <w:i w:val="false"/>
                <w:color w:val="000000"/>
                <w:sz w:val="20"/>
              </w:rPr>
              <w:t xml:space="preserve">
жай-күйiн қада- </w:t>
            </w:r>
            <w:r>
              <w:br/>
            </w:r>
            <w:r>
              <w:rPr>
                <w:rFonts w:ascii="Times New Roman"/>
                <w:b w:val="false"/>
                <w:i w:val="false"/>
                <w:color w:val="000000"/>
                <w:sz w:val="20"/>
              </w:rPr>
              <w:t xml:space="preserve">
ғалайтын пункт- </w:t>
            </w:r>
            <w:r>
              <w:br/>
            </w:r>
            <w:r>
              <w:rPr>
                <w:rFonts w:ascii="Times New Roman"/>
                <w:b w:val="false"/>
                <w:i w:val="false"/>
                <w:color w:val="000000"/>
                <w:sz w:val="20"/>
              </w:rPr>
              <w:t xml:space="preserve">
тер желiсiн </w:t>
            </w:r>
            <w:r>
              <w:br/>
            </w:r>
            <w:r>
              <w:rPr>
                <w:rFonts w:ascii="Times New Roman"/>
                <w:b w:val="false"/>
                <w:i w:val="false"/>
                <w:color w:val="000000"/>
                <w:sz w:val="20"/>
              </w:rPr>
              <w:t xml:space="preserve">
кеңейту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Үкiметіне </w:t>
            </w:r>
            <w:r>
              <w:br/>
            </w:r>
            <w:r>
              <w:rPr>
                <w:rFonts w:ascii="Times New Roman"/>
                <w:b w:val="false"/>
                <w:i w:val="false"/>
                <w:color w:val="000000"/>
                <w:sz w:val="20"/>
              </w:rPr>
              <w:t xml:space="preserve">
ақпарат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w:t>
            </w:r>
            <w:r>
              <w:br/>
            </w:r>
            <w:r>
              <w:rPr>
                <w:rFonts w:ascii="Times New Roman"/>
                <w:b w:val="false"/>
                <w:i w:val="false"/>
                <w:color w:val="000000"/>
                <w:sz w:val="20"/>
              </w:rPr>
              <w:t xml:space="preserve">
ортаминi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жылғы </w:t>
            </w:r>
            <w:r>
              <w:br/>
            </w:r>
            <w:r>
              <w:rPr>
                <w:rFonts w:ascii="Times New Roman"/>
                <w:b w:val="false"/>
                <w:i w:val="false"/>
                <w:color w:val="000000"/>
                <w:sz w:val="20"/>
              </w:rPr>
              <w:t xml:space="preserve">
4- </w:t>
            </w:r>
            <w:r>
              <w:br/>
            </w:r>
            <w:r>
              <w:rPr>
                <w:rFonts w:ascii="Times New Roman"/>
                <w:b w:val="false"/>
                <w:i w:val="false"/>
                <w:color w:val="000000"/>
                <w:sz w:val="20"/>
              </w:rPr>
              <w:t xml:space="preserve">
тоқсан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 - 8,3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Сырдария </w:t>
            </w:r>
            <w:r>
              <w:br/>
            </w:r>
            <w:r>
              <w:rPr>
                <w:rFonts w:ascii="Times New Roman"/>
                <w:b w:val="false"/>
                <w:i w:val="false"/>
                <w:color w:val="000000"/>
                <w:sz w:val="20"/>
              </w:rPr>
              <w:t xml:space="preserve">
өзенiнің жер </w:t>
            </w:r>
            <w:r>
              <w:br/>
            </w:r>
            <w:r>
              <w:rPr>
                <w:rFonts w:ascii="Times New Roman"/>
                <w:b w:val="false"/>
                <w:i w:val="false"/>
                <w:color w:val="000000"/>
                <w:sz w:val="20"/>
              </w:rPr>
              <w:t xml:space="preserve">
бетi суларының </w:t>
            </w:r>
            <w:r>
              <w:br/>
            </w:r>
            <w:r>
              <w:rPr>
                <w:rFonts w:ascii="Times New Roman"/>
                <w:b w:val="false"/>
                <w:i w:val="false"/>
                <w:color w:val="000000"/>
                <w:sz w:val="20"/>
              </w:rPr>
              <w:t xml:space="preserve">
сапасын кешенді </w:t>
            </w:r>
            <w:r>
              <w:br/>
            </w:r>
            <w:r>
              <w:rPr>
                <w:rFonts w:ascii="Times New Roman"/>
                <w:b w:val="false"/>
                <w:i w:val="false"/>
                <w:color w:val="000000"/>
                <w:sz w:val="20"/>
              </w:rPr>
              <w:t xml:space="preserve">
бағалауды жүргізу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Үкiметіне </w:t>
            </w:r>
            <w:r>
              <w:br/>
            </w:r>
            <w:r>
              <w:rPr>
                <w:rFonts w:ascii="Times New Roman"/>
                <w:b w:val="false"/>
                <w:i w:val="false"/>
                <w:color w:val="000000"/>
                <w:sz w:val="20"/>
              </w:rPr>
              <w:t xml:space="preserve">
ақпарат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w:t>
            </w:r>
            <w:r>
              <w:br/>
            </w:r>
            <w:r>
              <w:rPr>
                <w:rFonts w:ascii="Times New Roman"/>
                <w:b w:val="false"/>
                <w:i w:val="false"/>
                <w:color w:val="000000"/>
                <w:sz w:val="20"/>
              </w:rPr>
              <w:t xml:space="preserve">
ортаминi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жылғы </w:t>
            </w:r>
            <w:r>
              <w:br/>
            </w:r>
            <w:r>
              <w:rPr>
                <w:rFonts w:ascii="Times New Roman"/>
                <w:b w:val="false"/>
                <w:i w:val="false"/>
                <w:color w:val="000000"/>
                <w:sz w:val="20"/>
              </w:rPr>
              <w:t xml:space="preserve">
4- </w:t>
            </w:r>
            <w:r>
              <w:br/>
            </w:r>
            <w:r>
              <w:rPr>
                <w:rFonts w:ascii="Times New Roman"/>
                <w:b w:val="false"/>
                <w:i w:val="false"/>
                <w:color w:val="000000"/>
                <w:sz w:val="20"/>
              </w:rPr>
              <w:t xml:space="preserve">
тоқсан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 - 5,1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және </w:t>
            </w:r>
            <w:r>
              <w:br/>
            </w:r>
            <w:r>
              <w:rPr>
                <w:rFonts w:ascii="Times New Roman"/>
                <w:b w:val="false"/>
                <w:i w:val="false"/>
                <w:color w:val="000000"/>
                <w:sz w:val="20"/>
              </w:rPr>
              <w:t xml:space="preserve">
Оңтүстік Қазақ- </w:t>
            </w:r>
            <w:r>
              <w:br/>
            </w:r>
            <w:r>
              <w:rPr>
                <w:rFonts w:ascii="Times New Roman"/>
                <w:b w:val="false"/>
                <w:i w:val="false"/>
                <w:color w:val="000000"/>
                <w:sz w:val="20"/>
              </w:rPr>
              <w:t xml:space="preserve">
стан облыстарын- </w:t>
            </w:r>
            <w:r>
              <w:br/>
            </w:r>
            <w:r>
              <w:rPr>
                <w:rFonts w:ascii="Times New Roman"/>
                <w:b w:val="false"/>
                <w:i w:val="false"/>
                <w:color w:val="000000"/>
                <w:sz w:val="20"/>
              </w:rPr>
              <w:t xml:space="preserve">
да бөгеттердiң, </w:t>
            </w:r>
            <w:r>
              <w:br/>
            </w:r>
            <w:r>
              <w:rPr>
                <w:rFonts w:ascii="Times New Roman"/>
                <w:b w:val="false"/>
                <w:i w:val="false"/>
                <w:color w:val="000000"/>
                <w:sz w:val="20"/>
              </w:rPr>
              <w:t xml:space="preserve">
су қоймаларының </w:t>
            </w:r>
            <w:r>
              <w:br/>
            </w:r>
            <w:r>
              <w:rPr>
                <w:rFonts w:ascii="Times New Roman"/>
                <w:b w:val="false"/>
                <w:i w:val="false"/>
                <w:color w:val="000000"/>
                <w:sz w:val="20"/>
              </w:rPr>
              <w:t xml:space="preserve">
қауiпсiздiгiн </w:t>
            </w:r>
            <w:r>
              <w:br/>
            </w:r>
            <w:r>
              <w:rPr>
                <w:rFonts w:ascii="Times New Roman"/>
                <w:b w:val="false"/>
                <w:i w:val="false"/>
                <w:color w:val="000000"/>
                <w:sz w:val="20"/>
              </w:rPr>
              <w:t xml:space="preserve">
қамтамасыз ету </w:t>
            </w:r>
            <w:r>
              <w:br/>
            </w:r>
            <w:r>
              <w:rPr>
                <w:rFonts w:ascii="Times New Roman"/>
                <w:b w:val="false"/>
                <w:i w:val="false"/>
                <w:color w:val="000000"/>
                <w:sz w:val="20"/>
              </w:rPr>
              <w:t xml:space="preserve">
мен елдi мекен- </w:t>
            </w:r>
            <w:r>
              <w:br/>
            </w:r>
            <w:r>
              <w:rPr>
                <w:rFonts w:ascii="Times New Roman"/>
                <w:b w:val="false"/>
                <w:i w:val="false"/>
                <w:color w:val="000000"/>
                <w:sz w:val="20"/>
              </w:rPr>
              <w:t xml:space="preserve">
дерiн қыс мерзi- </w:t>
            </w:r>
            <w:r>
              <w:br/>
            </w:r>
            <w:r>
              <w:rPr>
                <w:rFonts w:ascii="Times New Roman"/>
                <w:b w:val="false"/>
                <w:i w:val="false"/>
                <w:color w:val="000000"/>
                <w:sz w:val="20"/>
              </w:rPr>
              <w:t xml:space="preserve">
мiнде көтерiңкi </w:t>
            </w:r>
            <w:r>
              <w:br/>
            </w:r>
            <w:r>
              <w:rPr>
                <w:rFonts w:ascii="Times New Roman"/>
                <w:b w:val="false"/>
                <w:i w:val="false"/>
                <w:color w:val="000000"/>
                <w:sz w:val="20"/>
              </w:rPr>
              <w:t xml:space="preserve">
су өтімiнен қор- </w:t>
            </w:r>
            <w:r>
              <w:br/>
            </w:r>
            <w:r>
              <w:rPr>
                <w:rFonts w:ascii="Times New Roman"/>
                <w:b w:val="false"/>
                <w:i w:val="false"/>
                <w:color w:val="000000"/>
                <w:sz w:val="20"/>
              </w:rPr>
              <w:t xml:space="preserve">
ғау жөніндегi </w:t>
            </w:r>
            <w:r>
              <w:br/>
            </w:r>
            <w:r>
              <w:rPr>
                <w:rFonts w:ascii="Times New Roman"/>
                <w:b w:val="false"/>
                <w:i w:val="false"/>
                <w:color w:val="000000"/>
                <w:sz w:val="20"/>
              </w:rPr>
              <w:t xml:space="preserve">
ұсыныстарды </w:t>
            </w:r>
            <w:r>
              <w:br/>
            </w:r>
            <w:r>
              <w:rPr>
                <w:rFonts w:ascii="Times New Roman"/>
                <w:b w:val="false"/>
                <w:i w:val="false"/>
                <w:color w:val="000000"/>
                <w:sz w:val="20"/>
              </w:rPr>
              <w:t xml:space="preserve">
дайындау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Үкiметіне </w:t>
            </w:r>
            <w:r>
              <w:br/>
            </w:r>
            <w:r>
              <w:rPr>
                <w:rFonts w:ascii="Times New Roman"/>
                <w:b w:val="false"/>
                <w:i w:val="false"/>
                <w:color w:val="000000"/>
                <w:sz w:val="20"/>
              </w:rPr>
              <w:t xml:space="preserve">
ұсыныстар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r>
              <w:br/>
            </w:r>
            <w:r>
              <w:rPr>
                <w:rFonts w:ascii="Times New Roman"/>
                <w:b w:val="false"/>
                <w:i w:val="false"/>
                <w:color w:val="000000"/>
                <w:sz w:val="20"/>
              </w:rPr>
              <w:t xml:space="preserve">
Қызылорда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тарының </w:t>
            </w:r>
            <w:r>
              <w:br/>
            </w:r>
            <w:r>
              <w:rPr>
                <w:rFonts w:ascii="Times New Roman"/>
                <w:b w:val="false"/>
                <w:i w:val="false"/>
                <w:color w:val="000000"/>
                <w:sz w:val="20"/>
              </w:rPr>
              <w:t xml:space="preserve">
әкiмдерi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жылғы </w:t>
            </w:r>
            <w:r>
              <w:br/>
            </w:r>
            <w:r>
              <w:rPr>
                <w:rFonts w:ascii="Times New Roman"/>
                <w:b w:val="false"/>
                <w:i w:val="false"/>
                <w:color w:val="000000"/>
                <w:sz w:val="20"/>
              </w:rPr>
              <w:t xml:space="preserve">
2- </w:t>
            </w:r>
            <w:r>
              <w:br/>
            </w:r>
            <w:r>
              <w:rPr>
                <w:rFonts w:ascii="Times New Roman"/>
                <w:b w:val="false"/>
                <w:i w:val="false"/>
                <w:color w:val="000000"/>
                <w:sz w:val="20"/>
              </w:rPr>
              <w:t xml:space="preserve">
тоқсан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етiлмейдi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Сырдария өзенi- </w:t>
            </w:r>
            <w:r>
              <w:br/>
            </w:r>
            <w:r>
              <w:rPr>
                <w:rFonts w:ascii="Times New Roman"/>
                <w:b w:val="false"/>
                <w:i w:val="false"/>
                <w:color w:val="000000"/>
                <w:sz w:val="20"/>
              </w:rPr>
              <w:t xml:space="preserve">
нiң төменгi жа- </w:t>
            </w:r>
            <w:r>
              <w:br/>
            </w:r>
            <w:r>
              <w:rPr>
                <w:rFonts w:ascii="Times New Roman"/>
                <w:b w:val="false"/>
                <w:i w:val="false"/>
                <w:color w:val="000000"/>
                <w:sz w:val="20"/>
              </w:rPr>
              <w:t xml:space="preserve">
ғында экология- </w:t>
            </w:r>
            <w:r>
              <w:br/>
            </w:r>
            <w:r>
              <w:rPr>
                <w:rFonts w:ascii="Times New Roman"/>
                <w:b w:val="false"/>
                <w:i w:val="false"/>
                <w:color w:val="000000"/>
                <w:sz w:val="20"/>
              </w:rPr>
              <w:t xml:space="preserve">
лық су жiберу </w:t>
            </w:r>
            <w:r>
              <w:br/>
            </w:r>
            <w:r>
              <w:rPr>
                <w:rFonts w:ascii="Times New Roman"/>
                <w:b w:val="false"/>
                <w:i w:val="false"/>
                <w:color w:val="000000"/>
                <w:sz w:val="20"/>
              </w:rPr>
              <w:t xml:space="preserve">
нормаларын </w:t>
            </w:r>
            <w:r>
              <w:br/>
            </w:r>
            <w:r>
              <w:rPr>
                <w:rFonts w:ascii="Times New Roman"/>
                <w:b w:val="false"/>
                <w:i w:val="false"/>
                <w:color w:val="000000"/>
                <w:sz w:val="20"/>
              </w:rPr>
              <w:t xml:space="preserve">
анықтау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 </w:t>
            </w:r>
            <w:r>
              <w:br/>
            </w:r>
            <w:r>
              <w:rPr>
                <w:rFonts w:ascii="Times New Roman"/>
                <w:b w:val="false"/>
                <w:i w:val="false"/>
                <w:color w:val="000000"/>
                <w:sz w:val="20"/>
              </w:rPr>
              <w:t xml:space="preserve">
тивтік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кесiм </w:t>
            </w:r>
            <w:r>
              <w:br/>
            </w:r>
            <w:r>
              <w:rPr>
                <w:rFonts w:ascii="Times New Roman"/>
                <w:b w:val="false"/>
                <w:i w:val="false"/>
                <w:color w:val="000000"/>
                <w:sz w:val="20"/>
              </w:rPr>
              <w:t xml:space="preserve">
жобасы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r>
              <w:br/>
            </w:r>
            <w:r>
              <w:rPr>
                <w:rFonts w:ascii="Times New Roman"/>
                <w:b w:val="false"/>
                <w:i w:val="false"/>
                <w:color w:val="000000"/>
                <w:sz w:val="20"/>
              </w:rPr>
              <w:t xml:space="preserve">
Қоршаған- </w:t>
            </w:r>
            <w:r>
              <w:br/>
            </w:r>
            <w:r>
              <w:rPr>
                <w:rFonts w:ascii="Times New Roman"/>
                <w:b w:val="false"/>
                <w:i w:val="false"/>
                <w:color w:val="000000"/>
                <w:sz w:val="20"/>
              </w:rPr>
              <w:t xml:space="preserve">
ортамині, </w:t>
            </w:r>
            <w:r>
              <w:br/>
            </w:r>
            <w:r>
              <w:rPr>
                <w:rFonts w:ascii="Times New Roman"/>
                <w:b w:val="false"/>
                <w:i w:val="false"/>
                <w:color w:val="000000"/>
                <w:sz w:val="20"/>
              </w:rPr>
              <w:t xml:space="preserve">
Қызылорда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әкiмi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жылғы </w:t>
            </w:r>
            <w:r>
              <w:br/>
            </w:r>
            <w:r>
              <w:rPr>
                <w:rFonts w:ascii="Times New Roman"/>
                <w:b w:val="false"/>
                <w:i w:val="false"/>
                <w:color w:val="000000"/>
                <w:sz w:val="20"/>
              </w:rPr>
              <w:t xml:space="preserve">
4- </w:t>
            </w:r>
            <w:r>
              <w:br/>
            </w:r>
            <w:r>
              <w:rPr>
                <w:rFonts w:ascii="Times New Roman"/>
                <w:b w:val="false"/>
                <w:i w:val="false"/>
                <w:color w:val="000000"/>
                <w:sz w:val="20"/>
              </w:rPr>
              <w:t xml:space="preserve">
тоқсан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етiлмейдi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облысының бас </w:t>
            </w:r>
            <w:r>
              <w:br/>
            </w:r>
            <w:r>
              <w:rPr>
                <w:rFonts w:ascii="Times New Roman"/>
                <w:b w:val="false"/>
                <w:i w:val="false"/>
                <w:color w:val="000000"/>
                <w:sz w:val="20"/>
              </w:rPr>
              <w:t xml:space="preserve">
ағызу құрылысы </w:t>
            </w:r>
            <w:r>
              <w:br/>
            </w:r>
            <w:r>
              <w:rPr>
                <w:rFonts w:ascii="Times New Roman"/>
                <w:b w:val="false"/>
                <w:i w:val="false"/>
                <w:color w:val="000000"/>
                <w:sz w:val="20"/>
              </w:rPr>
              <w:t xml:space="preserve">
бар Қараөзек </w:t>
            </w:r>
            <w:r>
              <w:br/>
            </w:r>
            <w:r>
              <w:rPr>
                <w:rFonts w:ascii="Times New Roman"/>
                <w:b w:val="false"/>
                <w:i w:val="false"/>
                <w:color w:val="000000"/>
                <w:sz w:val="20"/>
              </w:rPr>
              <w:t xml:space="preserve">
сағасын қайта </w:t>
            </w:r>
            <w:r>
              <w:br/>
            </w:r>
            <w:r>
              <w:rPr>
                <w:rFonts w:ascii="Times New Roman"/>
                <w:b w:val="false"/>
                <w:i w:val="false"/>
                <w:color w:val="000000"/>
                <w:sz w:val="20"/>
              </w:rPr>
              <w:t xml:space="preserve">
жаңарту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бликасы </w:t>
            </w:r>
            <w:r>
              <w:br/>
            </w:r>
            <w:r>
              <w:rPr>
                <w:rFonts w:ascii="Times New Roman"/>
                <w:b w:val="false"/>
                <w:i w:val="false"/>
                <w:color w:val="000000"/>
                <w:sz w:val="20"/>
              </w:rPr>
              <w:t xml:space="preserve">
Экономика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бюджеттiк </w:t>
            </w:r>
            <w:r>
              <w:br/>
            </w:r>
            <w:r>
              <w:rPr>
                <w:rFonts w:ascii="Times New Roman"/>
                <w:b w:val="false"/>
                <w:i w:val="false"/>
                <w:color w:val="000000"/>
                <w:sz w:val="20"/>
              </w:rPr>
              <w:t xml:space="preserve">
жоспарлау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лігіне </w:t>
            </w:r>
            <w:r>
              <w:br/>
            </w:r>
            <w:r>
              <w:rPr>
                <w:rFonts w:ascii="Times New Roman"/>
                <w:b w:val="false"/>
                <w:i w:val="false"/>
                <w:color w:val="000000"/>
                <w:sz w:val="20"/>
              </w:rPr>
              <w:t xml:space="preserve">
ақпарат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20 </w:t>
            </w:r>
            <w:r>
              <w:br/>
            </w:r>
            <w:r>
              <w:rPr>
                <w:rFonts w:ascii="Times New Roman"/>
                <w:b w:val="false"/>
                <w:i w:val="false"/>
                <w:color w:val="000000"/>
                <w:sz w:val="20"/>
              </w:rPr>
              <w:t xml:space="preserve">
шiлде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- 400,0 </w:t>
            </w:r>
            <w:r>
              <w:br/>
            </w:r>
            <w:r>
              <w:rPr>
                <w:rFonts w:ascii="Times New Roman"/>
                <w:b w:val="false"/>
                <w:i w:val="false"/>
                <w:color w:val="000000"/>
                <w:sz w:val="20"/>
              </w:rPr>
              <w:t xml:space="preserve">
2006 жыл - 200,0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 Халықты сауықтыру, әлеуметтiк инфрақұрылымды дамыту </w:t>
            </w:r>
            <w:r>
              <w:br/>
            </w:r>
            <w:r>
              <w:rPr>
                <w:rFonts w:ascii="Times New Roman"/>
                <w:b/>
                <w:i w:val="false"/>
                <w:color w:val="000000"/>
                <w:sz w:val="20"/>
              </w:rPr>
              <w:t>
және сапалы ауыз суға қол жеткiзудi қамтамсыз ету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 өңiрiнiң </w:t>
            </w:r>
            <w:r>
              <w:br/>
            </w:r>
            <w:r>
              <w:rPr>
                <w:rFonts w:ascii="Times New Roman"/>
                <w:b w:val="false"/>
                <w:i w:val="false"/>
                <w:color w:val="000000"/>
                <w:sz w:val="20"/>
              </w:rPr>
              <w:t xml:space="preserve">
экологиялық қа- </w:t>
            </w:r>
            <w:r>
              <w:br/>
            </w:r>
            <w:r>
              <w:rPr>
                <w:rFonts w:ascii="Times New Roman"/>
                <w:b w:val="false"/>
                <w:i w:val="false"/>
                <w:color w:val="000000"/>
                <w:sz w:val="20"/>
              </w:rPr>
              <w:t xml:space="preserve">
сiрет салдары- </w:t>
            </w:r>
            <w:r>
              <w:br/>
            </w:r>
            <w:r>
              <w:rPr>
                <w:rFonts w:ascii="Times New Roman"/>
                <w:b w:val="false"/>
                <w:i w:val="false"/>
                <w:color w:val="000000"/>
                <w:sz w:val="20"/>
              </w:rPr>
              <w:t xml:space="preserve">
нан зардап шек- </w:t>
            </w:r>
            <w:r>
              <w:br/>
            </w:r>
            <w:r>
              <w:rPr>
                <w:rFonts w:ascii="Times New Roman"/>
                <w:b w:val="false"/>
                <w:i w:val="false"/>
                <w:color w:val="000000"/>
                <w:sz w:val="20"/>
              </w:rPr>
              <w:t xml:space="preserve">
кен азаматтарды </w:t>
            </w:r>
            <w:r>
              <w:br/>
            </w:r>
            <w:r>
              <w:rPr>
                <w:rFonts w:ascii="Times New Roman"/>
                <w:b w:val="false"/>
                <w:i w:val="false"/>
                <w:color w:val="000000"/>
                <w:sz w:val="20"/>
              </w:rPr>
              <w:t xml:space="preserve">
әлеуметтiк </w:t>
            </w:r>
            <w:r>
              <w:br/>
            </w:r>
            <w:r>
              <w:rPr>
                <w:rFonts w:ascii="Times New Roman"/>
                <w:b w:val="false"/>
                <w:i w:val="false"/>
                <w:color w:val="000000"/>
                <w:sz w:val="20"/>
              </w:rPr>
              <w:t xml:space="preserve">
қорғау туралы" </w:t>
            </w:r>
            <w:r>
              <w:br/>
            </w:r>
            <w:r>
              <w:rPr>
                <w:rFonts w:ascii="Times New Roman"/>
                <w:b w:val="false"/>
                <w:i w:val="false"/>
                <w:color w:val="000000"/>
                <w:sz w:val="20"/>
              </w:rPr>
              <w:t xml:space="preserve">
Қазақстан Респу- </w:t>
            </w:r>
            <w:r>
              <w:br/>
            </w:r>
            <w:r>
              <w:rPr>
                <w:rFonts w:ascii="Times New Roman"/>
                <w:b w:val="false"/>
                <w:i w:val="false"/>
                <w:color w:val="000000"/>
                <w:sz w:val="20"/>
              </w:rPr>
              <w:t xml:space="preserve">
бликасы Заңының </w:t>
            </w:r>
            <w:r>
              <w:br/>
            </w:r>
            <w:r>
              <w:rPr>
                <w:rFonts w:ascii="Times New Roman"/>
                <w:b w:val="false"/>
                <w:i w:val="false"/>
                <w:color w:val="000000"/>
                <w:sz w:val="20"/>
              </w:rPr>
              <w:t xml:space="preserve">
қолданысына жа- </w:t>
            </w:r>
            <w:r>
              <w:br/>
            </w:r>
            <w:r>
              <w:rPr>
                <w:rFonts w:ascii="Times New Roman"/>
                <w:b w:val="false"/>
                <w:i w:val="false"/>
                <w:color w:val="000000"/>
                <w:sz w:val="20"/>
              </w:rPr>
              <w:t xml:space="preserve">
татын аумақтарда </w:t>
            </w:r>
            <w:r>
              <w:br/>
            </w:r>
            <w:r>
              <w:rPr>
                <w:rFonts w:ascii="Times New Roman"/>
                <w:b w:val="false"/>
                <w:i w:val="false"/>
                <w:color w:val="000000"/>
                <w:sz w:val="20"/>
              </w:rPr>
              <w:t xml:space="preserve">
тұратын, оның </w:t>
            </w:r>
            <w:r>
              <w:br/>
            </w:r>
            <w:r>
              <w:rPr>
                <w:rFonts w:ascii="Times New Roman"/>
                <w:b w:val="false"/>
                <w:i w:val="false"/>
                <w:color w:val="000000"/>
                <w:sz w:val="20"/>
              </w:rPr>
              <w:t xml:space="preserve">
iшiнде 1992 </w:t>
            </w:r>
            <w:r>
              <w:br/>
            </w:r>
            <w:r>
              <w:rPr>
                <w:rFonts w:ascii="Times New Roman"/>
                <w:b w:val="false"/>
                <w:i w:val="false"/>
                <w:color w:val="000000"/>
                <w:sz w:val="20"/>
              </w:rPr>
              <w:t xml:space="preserve">
жылмен салыстыр- </w:t>
            </w:r>
            <w:r>
              <w:br/>
            </w:r>
            <w:r>
              <w:rPr>
                <w:rFonts w:ascii="Times New Roman"/>
                <w:b w:val="false"/>
                <w:i w:val="false"/>
                <w:color w:val="000000"/>
                <w:sz w:val="20"/>
              </w:rPr>
              <w:t xml:space="preserve">
ғанда, халықтың </w:t>
            </w:r>
            <w:r>
              <w:br/>
            </w:r>
            <w:r>
              <w:rPr>
                <w:rFonts w:ascii="Times New Roman"/>
                <w:b w:val="false"/>
                <w:i w:val="false"/>
                <w:color w:val="000000"/>
                <w:sz w:val="20"/>
              </w:rPr>
              <w:t xml:space="preserve">
денсаулығының </w:t>
            </w:r>
            <w:r>
              <w:br/>
            </w:r>
            <w:r>
              <w:rPr>
                <w:rFonts w:ascii="Times New Roman"/>
                <w:b w:val="false"/>
                <w:i w:val="false"/>
                <w:color w:val="000000"/>
                <w:sz w:val="20"/>
              </w:rPr>
              <w:t xml:space="preserve">
жағдайы туралы </w:t>
            </w:r>
            <w:r>
              <w:br/>
            </w:r>
            <w:r>
              <w:rPr>
                <w:rFonts w:ascii="Times New Roman"/>
                <w:b w:val="false"/>
                <w:i w:val="false"/>
                <w:color w:val="000000"/>
                <w:sz w:val="20"/>
              </w:rPr>
              <w:t xml:space="preserve">
кешендi қоры- </w:t>
            </w:r>
            <w:r>
              <w:br/>
            </w:r>
            <w:r>
              <w:rPr>
                <w:rFonts w:ascii="Times New Roman"/>
                <w:b w:val="false"/>
                <w:i w:val="false"/>
                <w:color w:val="000000"/>
                <w:sz w:val="20"/>
              </w:rPr>
              <w:t xml:space="preserve">
тынды дайындау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Үкiметіне </w:t>
            </w:r>
            <w:r>
              <w:br/>
            </w:r>
            <w:r>
              <w:rPr>
                <w:rFonts w:ascii="Times New Roman"/>
                <w:b w:val="false"/>
                <w:i w:val="false"/>
                <w:color w:val="000000"/>
                <w:sz w:val="20"/>
              </w:rPr>
              <w:t xml:space="preserve">
ақпарат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Ақтөбе, </w:t>
            </w:r>
            <w:r>
              <w:br/>
            </w:r>
            <w:r>
              <w:rPr>
                <w:rFonts w:ascii="Times New Roman"/>
                <w:b w:val="false"/>
                <w:i w:val="false"/>
                <w:color w:val="000000"/>
                <w:sz w:val="20"/>
              </w:rPr>
              <w:t xml:space="preserve">
Қараған- </w:t>
            </w:r>
            <w:r>
              <w:br/>
            </w:r>
            <w:r>
              <w:rPr>
                <w:rFonts w:ascii="Times New Roman"/>
                <w:b w:val="false"/>
                <w:i w:val="false"/>
                <w:color w:val="000000"/>
                <w:sz w:val="20"/>
              </w:rPr>
              <w:t xml:space="preserve">
ды, Қы- </w:t>
            </w:r>
            <w:r>
              <w:br/>
            </w:r>
            <w:r>
              <w:rPr>
                <w:rFonts w:ascii="Times New Roman"/>
                <w:b w:val="false"/>
                <w:i w:val="false"/>
                <w:color w:val="000000"/>
                <w:sz w:val="20"/>
              </w:rPr>
              <w:t xml:space="preserve">
зылорда, </w:t>
            </w:r>
            <w:r>
              <w:br/>
            </w:r>
            <w:r>
              <w:rPr>
                <w:rFonts w:ascii="Times New Roman"/>
                <w:b w:val="false"/>
                <w:i w:val="false"/>
                <w:color w:val="000000"/>
                <w:sz w:val="20"/>
              </w:rPr>
              <w:t xml:space="preserve">
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тарының </w:t>
            </w:r>
            <w:r>
              <w:br/>
            </w:r>
            <w:r>
              <w:rPr>
                <w:rFonts w:ascii="Times New Roman"/>
                <w:b w:val="false"/>
                <w:i w:val="false"/>
                <w:color w:val="000000"/>
                <w:sz w:val="20"/>
              </w:rPr>
              <w:t xml:space="preserve">
әкiмдерi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1- </w:t>
            </w:r>
            <w:r>
              <w:br/>
            </w:r>
            <w:r>
              <w:rPr>
                <w:rFonts w:ascii="Times New Roman"/>
                <w:b w:val="false"/>
                <w:i w:val="false"/>
                <w:color w:val="000000"/>
                <w:sz w:val="20"/>
              </w:rPr>
              <w:t xml:space="preserve">
тоқсан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етілмейдi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 өңiрiнiң </w:t>
            </w:r>
            <w:r>
              <w:br/>
            </w:r>
            <w:r>
              <w:rPr>
                <w:rFonts w:ascii="Times New Roman"/>
                <w:b w:val="false"/>
                <w:i w:val="false"/>
                <w:color w:val="000000"/>
                <w:sz w:val="20"/>
              </w:rPr>
              <w:t xml:space="preserve">
аймағындағы </w:t>
            </w:r>
            <w:r>
              <w:br/>
            </w:r>
            <w:r>
              <w:rPr>
                <w:rFonts w:ascii="Times New Roman"/>
                <w:b w:val="false"/>
                <w:i w:val="false"/>
                <w:color w:val="000000"/>
                <w:sz w:val="20"/>
              </w:rPr>
              <w:t xml:space="preserve">
денсаулық сақтау </w:t>
            </w:r>
            <w:r>
              <w:br/>
            </w:r>
            <w:r>
              <w:rPr>
                <w:rFonts w:ascii="Times New Roman"/>
                <w:b w:val="false"/>
                <w:i w:val="false"/>
                <w:color w:val="000000"/>
                <w:sz w:val="20"/>
              </w:rPr>
              <w:t xml:space="preserve">
желiсiнiң жай- </w:t>
            </w:r>
            <w:r>
              <w:br/>
            </w:r>
            <w:r>
              <w:rPr>
                <w:rFonts w:ascii="Times New Roman"/>
                <w:b w:val="false"/>
                <w:i w:val="false"/>
                <w:color w:val="000000"/>
                <w:sz w:val="20"/>
              </w:rPr>
              <w:t xml:space="preserve">
күйiне талдау </w:t>
            </w:r>
            <w:r>
              <w:br/>
            </w:r>
            <w:r>
              <w:rPr>
                <w:rFonts w:ascii="Times New Roman"/>
                <w:b w:val="false"/>
                <w:i w:val="false"/>
                <w:color w:val="000000"/>
                <w:sz w:val="20"/>
              </w:rPr>
              <w:t xml:space="preserve">
жасау және ауыл- </w:t>
            </w:r>
            <w:r>
              <w:br/>
            </w:r>
            <w:r>
              <w:rPr>
                <w:rFonts w:ascii="Times New Roman"/>
                <w:b w:val="false"/>
                <w:i w:val="false"/>
                <w:color w:val="000000"/>
                <w:sz w:val="20"/>
              </w:rPr>
              <w:t xml:space="preserve">
дық елдi мекен- </w:t>
            </w:r>
            <w:r>
              <w:br/>
            </w:r>
            <w:r>
              <w:rPr>
                <w:rFonts w:ascii="Times New Roman"/>
                <w:b w:val="false"/>
                <w:i w:val="false"/>
                <w:color w:val="000000"/>
                <w:sz w:val="20"/>
              </w:rPr>
              <w:t xml:space="preserve">
дердiң перс- </w:t>
            </w:r>
            <w:r>
              <w:br/>
            </w:r>
            <w:r>
              <w:rPr>
                <w:rFonts w:ascii="Times New Roman"/>
                <w:b w:val="false"/>
                <w:i w:val="false"/>
                <w:color w:val="000000"/>
                <w:sz w:val="20"/>
              </w:rPr>
              <w:t xml:space="preserve">
пективалылығын </w:t>
            </w:r>
            <w:r>
              <w:br/>
            </w:r>
            <w:r>
              <w:rPr>
                <w:rFonts w:ascii="Times New Roman"/>
                <w:b w:val="false"/>
                <w:i w:val="false"/>
                <w:color w:val="000000"/>
                <w:sz w:val="20"/>
              </w:rPr>
              <w:t xml:space="preserve">
ескере отырып, </w:t>
            </w:r>
            <w:r>
              <w:br/>
            </w:r>
            <w:r>
              <w:rPr>
                <w:rFonts w:ascii="Times New Roman"/>
                <w:b w:val="false"/>
                <w:i w:val="false"/>
                <w:color w:val="000000"/>
                <w:sz w:val="20"/>
              </w:rPr>
              <w:t xml:space="preserve">
оны одан әрi </w:t>
            </w:r>
            <w:r>
              <w:br/>
            </w:r>
            <w:r>
              <w:rPr>
                <w:rFonts w:ascii="Times New Roman"/>
                <w:b w:val="false"/>
                <w:i w:val="false"/>
                <w:color w:val="000000"/>
                <w:sz w:val="20"/>
              </w:rPr>
              <w:t xml:space="preserve">
дамыту жөнiндегi </w:t>
            </w:r>
            <w:r>
              <w:br/>
            </w:r>
            <w:r>
              <w:rPr>
                <w:rFonts w:ascii="Times New Roman"/>
                <w:b w:val="false"/>
                <w:i w:val="false"/>
                <w:color w:val="000000"/>
                <w:sz w:val="20"/>
              </w:rPr>
              <w:t xml:space="preserve">
ұсыныстарды ен- </w:t>
            </w:r>
            <w:r>
              <w:br/>
            </w:r>
            <w:r>
              <w:rPr>
                <w:rFonts w:ascii="Times New Roman"/>
                <w:b w:val="false"/>
                <w:i w:val="false"/>
                <w:color w:val="000000"/>
                <w:sz w:val="20"/>
              </w:rPr>
              <w:t xml:space="preserve">
гiзу (туберку- </w:t>
            </w:r>
            <w:r>
              <w:br/>
            </w:r>
            <w:r>
              <w:rPr>
                <w:rFonts w:ascii="Times New Roman"/>
                <w:b w:val="false"/>
                <w:i w:val="false"/>
                <w:color w:val="000000"/>
                <w:sz w:val="20"/>
              </w:rPr>
              <w:t xml:space="preserve">
лезге қарсы </w:t>
            </w:r>
            <w:r>
              <w:br/>
            </w:r>
            <w:r>
              <w:rPr>
                <w:rFonts w:ascii="Times New Roman"/>
                <w:b w:val="false"/>
                <w:i w:val="false"/>
                <w:color w:val="000000"/>
                <w:sz w:val="20"/>
              </w:rPr>
              <w:t xml:space="preserve">
ауруханалар, </w:t>
            </w:r>
            <w:r>
              <w:br/>
            </w:r>
            <w:r>
              <w:rPr>
                <w:rFonts w:ascii="Times New Roman"/>
                <w:b w:val="false"/>
                <w:i w:val="false"/>
                <w:color w:val="000000"/>
                <w:sz w:val="20"/>
              </w:rPr>
              <w:t xml:space="preserve">
перзентханалар, </w:t>
            </w:r>
            <w:r>
              <w:br/>
            </w:r>
            <w:r>
              <w:rPr>
                <w:rFonts w:ascii="Times New Roman"/>
                <w:b w:val="false"/>
                <w:i w:val="false"/>
                <w:color w:val="000000"/>
                <w:sz w:val="20"/>
              </w:rPr>
              <w:t xml:space="preserve">
орталық аудан- </w:t>
            </w:r>
            <w:r>
              <w:br/>
            </w:r>
            <w:r>
              <w:rPr>
                <w:rFonts w:ascii="Times New Roman"/>
                <w:b w:val="false"/>
                <w:i w:val="false"/>
                <w:color w:val="000000"/>
                <w:sz w:val="20"/>
              </w:rPr>
              <w:t xml:space="preserve">
дық ауруханалар)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Үкiметіне </w:t>
            </w:r>
            <w:r>
              <w:br/>
            </w:r>
            <w:r>
              <w:rPr>
                <w:rFonts w:ascii="Times New Roman"/>
                <w:b w:val="false"/>
                <w:i w:val="false"/>
                <w:color w:val="000000"/>
                <w:sz w:val="20"/>
              </w:rPr>
              <w:t xml:space="preserve">
ұсыныстар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Ақтөбе, </w:t>
            </w:r>
            <w:r>
              <w:br/>
            </w:r>
            <w:r>
              <w:rPr>
                <w:rFonts w:ascii="Times New Roman"/>
                <w:b w:val="false"/>
                <w:i w:val="false"/>
                <w:color w:val="000000"/>
                <w:sz w:val="20"/>
              </w:rPr>
              <w:t xml:space="preserve">
Қараған- </w:t>
            </w:r>
            <w:r>
              <w:br/>
            </w:r>
            <w:r>
              <w:rPr>
                <w:rFonts w:ascii="Times New Roman"/>
                <w:b w:val="false"/>
                <w:i w:val="false"/>
                <w:color w:val="000000"/>
                <w:sz w:val="20"/>
              </w:rPr>
              <w:t xml:space="preserve">
ды, Қы- </w:t>
            </w:r>
            <w:r>
              <w:br/>
            </w:r>
            <w:r>
              <w:rPr>
                <w:rFonts w:ascii="Times New Roman"/>
                <w:b w:val="false"/>
                <w:i w:val="false"/>
                <w:color w:val="000000"/>
                <w:sz w:val="20"/>
              </w:rPr>
              <w:t xml:space="preserve">
зылорда, </w:t>
            </w:r>
            <w:r>
              <w:br/>
            </w:r>
            <w:r>
              <w:rPr>
                <w:rFonts w:ascii="Times New Roman"/>
                <w:b w:val="false"/>
                <w:i w:val="false"/>
                <w:color w:val="000000"/>
                <w:sz w:val="20"/>
              </w:rPr>
              <w:t xml:space="preserve">
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тарының </w:t>
            </w:r>
            <w:r>
              <w:br/>
            </w:r>
            <w:r>
              <w:rPr>
                <w:rFonts w:ascii="Times New Roman"/>
                <w:b w:val="false"/>
                <w:i w:val="false"/>
                <w:color w:val="000000"/>
                <w:sz w:val="20"/>
              </w:rPr>
              <w:t xml:space="preserve">
әкiмдерi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 </w:t>
            </w:r>
            <w:r>
              <w:br/>
            </w:r>
            <w:r>
              <w:rPr>
                <w:rFonts w:ascii="Times New Roman"/>
                <w:b w:val="false"/>
                <w:i w:val="false"/>
                <w:color w:val="000000"/>
                <w:sz w:val="20"/>
              </w:rPr>
              <w:t xml:space="preserve">
тоқсан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етілмейдi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 өңiрi айма- </w:t>
            </w:r>
            <w:r>
              <w:br/>
            </w:r>
            <w:r>
              <w:rPr>
                <w:rFonts w:ascii="Times New Roman"/>
                <w:b w:val="false"/>
                <w:i w:val="false"/>
                <w:color w:val="000000"/>
                <w:sz w:val="20"/>
              </w:rPr>
              <w:t xml:space="preserve">
ғындағы бiлiм </w:t>
            </w:r>
            <w:r>
              <w:br/>
            </w:r>
            <w:r>
              <w:rPr>
                <w:rFonts w:ascii="Times New Roman"/>
                <w:b w:val="false"/>
                <w:i w:val="false"/>
                <w:color w:val="000000"/>
                <w:sz w:val="20"/>
              </w:rPr>
              <w:t xml:space="preserve">
беру желiсінің </w:t>
            </w:r>
            <w:r>
              <w:br/>
            </w:r>
            <w:r>
              <w:rPr>
                <w:rFonts w:ascii="Times New Roman"/>
                <w:b w:val="false"/>
                <w:i w:val="false"/>
                <w:color w:val="000000"/>
                <w:sz w:val="20"/>
              </w:rPr>
              <w:t xml:space="preserve">
жай-күйіне тал- </w:t>
            </w:r>
            <w:r>
              <w:br/>
            </w:r>
            <w:r>
              <w:rPr>
                <w:rFonts w:ascii="Times New Roman"/>
                <w:b w:val="false"/>
                <w:i w:val="false"/>
                <w:color w:val="000000"/>
                <w:sz w:val="20"/>
              </w:rPr>
              <w:t xml:space="preserve">
дау жасау және </w:t>
            </w:r>
            <w:r>
              <w:br/>
            </w:r>
            <w:r>
              <w:rPr>
                <w:rFonts w:ascii="Times New Roman"/>
                <w:b w:val="false"/>
                <w:i w:val="false"/>
                <w:color w:val="000000"/>
                <w:sz w:val="20"/>
              </w:rPr>
              <w:t xml:space="preserve">
ауылдық елді </w:t>
            </w:r>
            <w:r>
              <w:br/>
            </w:r>
            <w:r>
              <w:rPr>
                <w:rFonts w:ascii="Times New Roman"/>
                <w:b w:val="false"/>
                <w:i w:val="false"/>
                <w:color w:val="000000"/>
                <w:sz w:val="20"/>
              </w:rPr>
              <w:t xml:space="preserve">
мекендердiң пер- </w:t>
            </w:r>
            <w:r>
              <w:br/>
            </w:r>
            <w:r>
              <w:rPr>
                <w:rFonts w:ascii="Times New Roman"/>
                <w:b w:val="false"/>
                <w:i w:val="false"/>
                <w:color w:val="000000"/>
                <w:sz w:val="20"/>
              </w:rPr>
              <w:t xml:space="preserve">
спективалылығын </w:t>
            </w:r>
            <w:r>
              <w:br/>
            </w:r>
            <w:r>
              <w:rPr>
                <w:rFonts w:ascii="Times New Roman"/>
                <w:b w:val="false"/>
                <w:i w:val="false"/>
                <w:color w:val="000000"/>
                <w:sz w:val="20"/>
              </w:rPr>
              <w:t xml:space="preserve">
ескере отырып </w:t>
            </w:r>
            <w:r>
              <w:br/>
            </w:r>
            <w:r>
              <w:rPr>
                <w:rFonts w:ascii="Times New Roman"/>
                <w:b w:val="false"/>
                <w:i w:val="false"/>
                <w:color w:val="000000"/>
                <w:sz w:val="20"/>
              </w:rPr>
              <w:t xml:space="preserve">
оны одан әрi </w:t>
            </w:r>
            <w:r>
              <w:br/>
            </w:r>
            <w:r>
              <w:rPr>
                <w:rFonts w:ascii="Times New Roman"/>
                <w:b w:val="false"/>
                <w:i w:val="false"/>
                <w:color w:val="000000"/>
                <w:sz w:val="20"/>
              </w:rPr>
              <w:t xml:space="preserve">
дамыту жөнiндегі </w:t>
            </w:r>
            <w:r>
              <w:br/>
            </w:r>
            <w:r>
              <w:rPr>
                <w:rFonts w:ascii="Times New Roman"/>
                <w:b w:val="false"/>
                <w:i w:val="false"/>
                <w:color w:val="000000"/>
                <w:sz w:val="20"/>
              </w:rPr>
              <w:t xml:space="preserve">
ұсыныстарды ен- </w:t>
            </w:r>
            <w:r>
              <w:br/>
            </w:r>
            <w:r>
              <w:rPr>
                <w:rFonts w:ascii="Times New Roman"/>
                <w:b w:val="false"/>
                <w:i w:val="false"/>
                <w:color w:val="000000"/>
                <w:sz w:val="20"/>
              </w:rPr>
              <w:t xml:space="preserve">
гiзу (мектептер, </w:t>
            </w:r>
            <w:r>
              <w:br/>
            </w:r>
            <w:r>
              <w:rPr>
                <w:rFonts w:ascii="Times New Roman"/>
                <w:b w:val="false"/>
                <w:i w:val="false"/>
                <w:color w:val="000000"/>
                <w:sz w:val="20"/>
              </w:rPr>
              <w:t xml:space="preserve">
кәсiптiк-техни- </w:t>
            </w:r>
            <w:r>
              <w:br/>
            </w:r>
            <w:r>
              <w:rPr>
                <w:rFonts w:ascii="Times New Roman"/>
                <w:b w:val="false"/>
                <w:i w:val="false"/>
                <w:color w:val="000000"/>
                <w:sz w:val="20"/>
              </w:rPr>
              <w:t xml:space="preserve">
калық мектептер)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Үкiметіне </w:t>
            </w:r>
            <w:r>
              <w:br/>
            </w:r>
            <w:r>
              <w:rPr>
                <w:rFonts w:ascii="Times New Roman"/>
                <w:b w:val="false"/>
                <w:i w:val="false"/>
                <w:color w:val="000000"/>
                <w:sz w:val="20"/>
              </w:rPr>
              <w:t xml:space="preserve">
ұсыныстар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r>
              <w:br/>
            </w:r>
            <w:r>
              <w:rPr>
                <w:rFonts w:ascii="Times New Roman"/>
                <w:b w:val="false"/>
                <w:i w:val="false"/>
                <w:color w:val="000000"/>
                <w:sz w:val="20"/>
              </w:rPr>
              <w:t xml:space="preserve">
Ақтөбе, </w:t>
            </w:r>
            <w:r>
              <w:br/>
            </w:r>
            <w:r>
              <w:rPr>
                <w:rFonts w:ascii="Times New Roman"/>
                <w:b w:val="false"/>
                <w:i w:val="false"/>
                <w:color w:val="000000"/>
                <w:sz w:val="20"/>
              </w:rPr>
              <w:t xml:space="preserve">
Қараған- </w:t>
            </w:r>
            <w:r>
              <w:br/>
            </w:r>
            <w:r>
              <w:rPr>
                <w:rFonts w:ascii="Times New Roman"/>
                <w:b w:val="false"/>
                <w:i w:val="false"/>
                <w:color w:val="000000"/>
                <w:sz w:val="20"/>
              </w:rPr>
              <w:t xml:space="preserve">
ды, Қы- </w:t>
            </w:r>
            <w:r>
              <w:br/>
            </w:r>
            <w:r>
              <w:rPr>
                <w:rFonts w:ascii="Times New Roman"/>
                <w:b w:val="false"/>
                <w:i w:val="false"/>
                <w:color w:val="000000"/>
                <w:sz w:val="20"/>
              </w:rPr>
              <w:t xml:space="preserve">
зылорда, </w:t>
            </w:r>
            <w:r>
              <w:br/>
            </w:r>
            <w:r>
              <w:rPr>
                <w:rFonts w:ascii="Times New Roman"/>
                <w:b w:val="false"/>
                <w:i w:val="false"/>
                <w:color w:val="000000"/>
                <w:sz w:val="20"/>
              </w:rPr>
              <w:t xml:space="preserve">
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тарының </w:t>
            </w:r>
            <w:r>
              <w:br/>
            </w:r>
            <w:r>
              <w:rPr>
                <w:rFonts w:ascii="Times New Roman"/>
                <w:b w:val="false"/>
                <w:i w:val="false"/>
                <w:color w:val="000000"/>
                <w:sz w:val="20"/>
              </w:rPr>
              <w:t xml:space="preserve">
әкiмдерi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 </w:t>
            </w:r>
            <w:r>
              <w:br/>
            </w:r>
            <w:r>
              <w:rPr>
                <w:rFonts w:ascii="Times New Roman"/>
                <w:b w:val="false"/>
                <w:i w:val="false"/>
                <w:color w:val="000000"/>
                <w:sz w:val="20"/>
              </w:rPr>
              <w:t xml:space="preserve">
тоқсан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етілмейдi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w:t>
            </w:r>
            <w:r>
              <w:br/>
            </w:r>
            <w:r>
              <w:rPr>
                <w:rFonts w:ascii="Times New Roman"/>
                <w:b w:val="false"/>
                <w:i w:val="false"/>
                <w:color w:val="000000"/>
                <w:sz w:val="20"/>
              </w:rPr>
              <w:t xml:space="preserve">
Мұғалжар ауда- </w:t>
            </w:r>
            <w:r>
              <w:br/>
            </w:r>
            <w:r>
              <w:rPr>
                <w:rFonts w:ascii="Times New Roman"/>
                <w:b w:val="false"/>
                <w:i w:val="false"/>
                <w:color w:val="000000"/>
                <w:sz w:val="20"/>
              </w:rPr>
              <w:t xml:space="preserve">
нының Қандыағаш </w:t>
            </w:r>
            <w:r>
              <w:br/>
            </w:r>
            <w:r>
              <w:rPr>
                <w:rFonts w:ascii="Times New Roman"/>
                <w:b w:val="false"/>
                <w:i w:val="false"/>
                <w:color w:val="000000"/>
                <w:sz w:val="20"/>
              </w:rPr>
              <w:t xml:space="preserve">
қаласында 60 </w:t>
            </w:r>
            <w:r>
              <w:br/>
            </w:r>
            <w:r>
              <w:rPr>
                <w:rFonts w:ascii="Times New Roman"/>
                <w:b w:val="false"/>
                <w:i w:val="false"/>
                <w:color w:val="000000"/>
                <w:sz w:val="20"/>
              </w:rPr>
              <w:t xml:space="preserve">
төсектік тубер- </w:t>
            </w:r>
            <w:r>
              <w:br/>
            </w:r>
            <w:r>
              <w:rPr>
                <w:rFonts w:ascii="Times New Roman"/>
                <w:b w:val="false"/>
                <w:i w:val="false"/>
                <w:color w:val="000000"/>
                <w:sz w:val="20"/>
              </w:rPr>
              <w:t xml:space="preserve">
кулезге қарсы </w:t>
            </w:r>
            <w:r>
              <w:br/>
            </w:r>
            <w:r>
              <w:rPr>
                <w:rFonts w:ascii="Times New Roman"/>
                <w:b w:val="false"/>
                <w:i w:val="false"/>
                <w:color w:val="000000"/>
                <w:sz w:val="20"/>
              </w:rPr>
              <w:t xml:space="preserve">
аурухана салу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бликасы </w:t>
            </w:r>
            <w:r>
              <w:br/>
            </w:r>
            <w:r>
              <w:rPr>
                <w:rFonts w:ascii="Times New Roman"/>
                <w:b w:val="false"/>
                <w:i w:val="false"/>
                <w:color w:val="000000"/>
                <w:sz w:val="20"/>
              </w:rPr>
              <w:t xml:space="preserve">
Экономика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бюджеттiк </w:t>
            </w:r>
            <w:r>
              <w:br/>
            </w:r>
            <w:r>
              <w:rPr>
                <w:rFonts w:ascii="Times New Roman"/>
                <w:b w:val="false"/>
                <w:i w:val="false"/>
                <w:color w:val="000000"/>
                <w:sz w:val="20"/>
              </w:rPr>
              <w:t xml:space="preserve">
жоспарлау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лігіне </w:t>
            </w:r>
            <w:r>
              <w:br/>
            </w:r>
            <w:r>
              <w:rPr>
                <w:rFonts w:ascii="Times New Roman"/>
                <w:b w:val="false"/>
                <w:i w:val="false"/>
                <w:color w:val="000000"/>
                <w:sz w:val="20"/>
              </w:rPr>
              <w:t xml:space="preserve">
ақпарат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әкiмi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20 </w:t>
            </w:r>
            <w:r>
              <w:br/>
            </w:r>
            <w:r>
              <w:rPr>
                <w:rFonts w:ascii="Times New Roman"/>
                <w:b w:val="false"/>
                <w:i w:val="false"/>
                <w:color w:val="000000"/>
                <w:sz w:val="20"/>
              </w:rPr>
              <w:t xml:space="preserve">
қаңтар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 - 80,0 </w:t>
            </w:r>
            <w:r>
              <w:br/>
            </w:r>
            <w:r>
              <w:rPr>
                <w:rFonts w:ascii="Times New Roman"/>
                <w:b w:val="false"/>
                <w:i w:val="false"/>
                <w:color w:val="000000"/>
                <w:sz w:val="20"/>
              </w:rPr>
              <w:t xml:space="preserve">
2005 жыл - 240,0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w:t>
            </w:r>
            <w:r>
              <w:br/>
            </w:r>
            <w:r>
              <w:rPr>
                <w:rFonts w:ascii="Times New Roman"/>
                <w:b w:val="false"/>
                <w:i w:val="false"/>
                <w:color w:val="000000"/>
                <w:sz w:val="20"/>
              </w:rPr>
              <w:t xml:space="preserve">
Темiр ауданының </w:t>
            </w:r>
            <w:r>
              <w:br/>
            </w:r>
            <w:r>
              <w:rPr>
                <w:rFonts w:ascii="Times New Roman"/>
                <w:b w:val="false"/>
                <w:i w:val="false"/>
                <w:color w:val="000000"/>
                <w:sz w:val="20"/>
              </w:rPr>
              <w:t xml:space="preserve">
Шұбарқұдық қала- </w:t>
            </w:r>
            <w:r>
              <w:br/>
            </w:r>
            <w:r>
              <w:rPr>
                <w:rFonts w:ascii="Times New Roman"/>
                <w:b w:val="false"/>
                <w:i w:val="false"/>
                <w:color w:val="000000"/>
                <w:sz w:val="20"/>
              </w:rPr>
              <w:t xml:space="preserve">
сында 60 төсек- </w:t>
            </w:r>
            <w:r>
              <w:br/>
            </w:r>
            <w:r>
              <w:rPr>
                <w:rFonts w:ascii="Times New Roman"/>
                <w:b w:val="false"/>
                <w:i w:val="false"/>
                <w:color w:val="000000"/>
                <w:sz w:val="20"/>
              </w:rPr>
              <w:t xml:space="preserve">
тiк туберкулезге </w:t>
            </w:r>
            <w:r>
              <w:br/>
            </w:r>
            <w:r>
              <w:rPr>
                <w:rFonts w:ascii="Times New Roman"/>
                <w:b w:val="false"/>
                <w:i w:val="false"/>
                <w:color w:val="000000"/>
                <w:sz w:val="20"/>
              </w:rPr>
              <w:t xml:space="preserve">
қарсы аурухана </w:t>
            </w:r>
            <w:r>
              <w:br/>
            </w:r>
            <w:r>
              <w:rPr>
                <w:rFonts w:ascii="Times New Roman"/>
                <w:b w:val="false"/>
                <w:i w:val="false"/>
                <w:color w:val="000000"/>
                <w:sz w:val="20"/>
              </w:rPr>
              <w:t xml:space="preserve">
салу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бликасы </w:t>
            </w:r>
            <w:r>
              <w:br/>
            </w:r>
            <w:r>
              <w:rPr>
                <w:rFonts w:ascii="Times New Roman"/>
                <w:b w:val="false"/>
                <w:i w:val="false"/>
                <w:color w:val="000000"/>
                <w:sz w:val="20"/>
              </w:rPr>
              <w:t xml:space="preserve">
Экономика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бюджеттiк </w:t>
            </w:r>
            <w:r>
              <w:br/>
            </w:r>
            <w:r>
              <w:rPr>
                <w:rFonts w:ascii="Times New Roman"/>
                <w:b w:val="false"/>
                <w:i w:val="false"/>
                <w:color w:val="000000"/>
                <w:sz w:val="20"/>
              </w:rPr>
              <w:t xml:space="preserve">
жоспарлау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лігіне </w:t>
            </w:r>
            <w:r>
              <w:br/>
            </w:r>
            <w:r>
              <w:rPr>
                <w:rFonts w:ascii="Times New Roman"/>
                <w:b w:val="false"/>
                <w:i w:val="false"/>
                <w:color w:val="000000"/>
                <w:sz w:val="20"/>
              </w:rPr>
              <w:t xml:space="preserve">
ақпарат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әкiмi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20 </w:t>
            </w:r>
            <w:r>
              <w:br/>
            </w:r>
            <w:r>
              <w:rPr>
                <w:rFonts w:ascii="Times New Roman"/>
                <w:b w:val="false"/>
                <w:i w:val="false"/>
                <w:color w:val="000000"/>
                <w:sz w:val="20"/>
              </w:rPr>
              <w:t xml:space="preserve">
қаңтар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 - 100,0 </w:t>
            </w:r>
            <w:r>
              <w:br/>
            </w:r>
            <w:r>
              <w:rPr>
                <w:rFonts w:ascii="Times New Roman"/>
                <w:b w:val="false"/>
                <w:i w:val="false"/>
                <w:color w:val="000000"/>
                <w:sz w:val="20"/>
              </w:rPr>
              <w:t xml:space="preserve">
2005 жыл - 240,0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w:t>
            </w:r>
            <w:r>
              <w:br/>
            </w:r>
            <w:r>
              <w:rPr>
                <w:rFonts w:ascii="Times New Roman"/>
                <w:b w:val="false"/>
                <w:i w:val="false"/>
                <w:color w:val="000000"/>
                <w:sz w:val="20"/>
              </w:rPr>
              <w:t xml:space="preserve">
Шалқар ауданының </w:t>
            </w:r>
            <w:r>
              <w:br/>
            </w:r>
            <w:r>
              <w:rPr>
                <w:rFonts w:ascii="Times New Roman"/>
                <w:b w:val="false"/>
                <w:i w:val="false"/>
                <w:color w:val="000000"/>
                <w:sz w:val="20"/>
              </w:rPr>
              <w:t xml:space="preserve">
Шалқар қаласында </w:t>
            </w:r>
            <w:r>
              <w:br/>
            </w:r>
            <w:r>
              <w:rPr>
                <w:rFonts w:ascii="Times New Roman"/>
                <w:b w:val="false"/>
                <w:i w:val="false"/>
                <w:color w:val="000000"/>
                <w:sz w:val="20"/>
              </w:rPr>
              <w:t xml:space="preserve">
60 төсектiк </w:t>
            </w:r>
            <w:r>
              <w:br/>
            </w:r>
            <w:r>
              <w:rPr>
                <w:rFonts w:ascii="Times New Roman"/>
                <w:b w:val="false"/>
                <w:i w:val="false"/>
                <w:color w:val="000000"/>
                <w:sz w:val="20"/>
              </w:rPr>
              <w:t xml:space="preserve">
туберкулезге </w:t>
            </w:r>
            <w:r>
              <w:br/>
            </w:r>
            <w:r>
              <w:rPr>
                <w:rFonts w:ascii="Times New Roman"/>
                <w:b w:val="false"/>
                <w:i w:val="false"/>
                <w:color w:val="000000"/>
                <w:sz w:val="20"/>
              </w:rPr>
              <w:t xml:space="preserve">
қарсы аурухана </w:t>
            </w:r>
            <w:r>
              <w:br/>
            </w:r>
            <w:r>
              <w:rPr>
                <w:rFonts w:ascii="Times New Roman"/>
                <w:b w:val="false"/>
                <w:i w:val="false"/>
                <w:color w:val="000000"/>
                <w:sz w:val="20"/>
              </w:rPr>
              <w:t xml:space="preserve">
салу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бликасы </w:t>
            </w:r>
            <w:r>
              <w:br/>
            </w:r>
            <w:r>
              <w:rPr>
                <w:rFonts w:ascii="Times New Roman"/>
                <w:b w:val="false"/>
                <w:i w:val="false"/>
                <w:color w:val="000000"/>
                <w:sz w:val="20"/>
              </w:rPr>
              <w:t xml:space="preserve">
Экономика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бюджеттiк </w:t>
            </w:r>
            <w:r>
              <w:br/>
            </w:r>
            <w:r>
              <w:rPr>
                <w:rFonts w:ascii="Times New Roman"/>
                <w:b w:val="false"/>
                <w:i w:val="false"/>
                <w:color w:val="000000"/>
                <w:sz w:val="20"/>
              </w:rPr>
              <w:t xml:space="preserve">
жоспарлау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лігіне </w:t>
            </w:r>
            <w:r>
              <w:br/>
            </w:r>
            <w:r>
              <w:rPr>
                <w:rFonts w:ascii="Times New Roman"/>
                <w:b w:val="false"/>
                <w:i w:val="false"/>
                <w:color w:val="000000"/>
                <w:sz w:val="20"/>
              </w:rPr>
              <w:t xml:space="preserve">
ақпарат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әкiмi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20 </w:t>
            </w:r>
            <w:r>
              <w:br/>
            </w:r>
            <w:r>
              <w:rPr>
                <w:rFonts w:ascii="Times New Roman"/>
                <w:b w:val="false"/>
                <w:i w:val="false"/>
                <w:color w:val="000000"/>
                <w:sz w:val="20"/>
              </w:rPr>
              <w:t xml:space="preserve">
қаңтар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 - 140,0 </w:t>
            </w:r>
            <w:r>
              <w:br/>
            </w:r>
            <w:r>
              <w:rPr>
                <w:rFonts w:ascii="Times New Roman"/>
                <w:b w:val="false"/>
                <w:i w:val="false"/>
                <w:color w:val="000000"/>
                <w:sz w:val="20"/>
              </w:rPr>
              <w:t xml:space="preserve">
2005 жыл - 220,0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w:t>
            </w:r>
            <w:r>
              <w:br/>
            </w:r>
            <w:r>
              <w:rPr>
                <w:rFonts w:ascii="Times New Roman"/>
                <w:b w:val="false"/>
                <w:i w:val="false"/>
                <w:color w:val="000000"/>
                <w:sz w:val="20"/>
              </w:rPr>
              <w:t xml:space="preserve">
Байғанин ауданы- </w:t>
            </w:r>
            <w:r>
              <w:br/>
            </w:r>
            <w:r>
              <w:rPr>
                <w:rFonts w:ascii="Times New Roman"/>
                <w:b w:val="false"/>
                <w:i w:val="false"/>
                <w:color w:val="000000"/>
                <w:sz w:val="20"/>
              </w:rPr>
              <w:t xml:space="preserve">
ның Байғанин </w:t>
            </w:r>
            <w:r>
              <w:br/>
            </w:r>
            <w:r>
              <w:rPr>
                <w:rFonts w:ascii="Times New Roman"/>
                <w:b w:val="false"/>
                <w:i w:val="false"/>
                <w:color w:val="000000"/>
                <w:sz w:val="20"/>
              </w:rPr>
              <w:t xml:space="preserve">
ауылында 60 тө- </w:t>
            </w:r>
            <w:r>
              <w:br/>
            </w:r>
            <w:r>
              <w:rPr>
                <w:rFonts w:ascii="Times New Roman"/>
                <w:b w:val="false"/>
                <w:i w:val="false"/>
                <w:color w:val="000000"/>
                <w:sz w:val="20"/>
              </w:rPr>
              <w:t xml:space="preserve">
сектiк Байғанин </w:t>
            </w:r>
            <w:r>
              <w:br/>
            </w:r>
            <w:r>
              <w:rPr>
                <w:rFonts w:ascii="Times New Roman"/>
                <w:b w:val="false"/>
                <w:i w:val="false"/>
                <w:color w:val="000000"/>
                <w:sz w:val="20"/>
              </w:rPr>
              <w:t xml:space="preserve">
аудандық ауру- </w:t>
            </w:r>
            <w:r>
              <w:br/>
            </w:r>
            <w:r>
              <w:rPr>
                <w:rFonts w:ascii="Times New Roman"/>
                <w:b w:val="false"/>
                <w:i w:val="false"/>
                <w:color w:val="000000"/>
                <w:sz w:val="20"/>
              </w:rPr>
              <w:t xml:space="preserve">
ханасын салу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бликасы </w:t>
            </w:r>
            <w:r>
              <w:br/>
            </w:r>
            <w:r>
              <w:rPr>
                <w:rFonts w:ascii="Times New Roman"/>
                <w:b w:val="false"/>
                <w:i w:val="false"/>
                <w:color w:val="000000"/>
                <w:sz w:val="20"/>
              </w:rPr>
              <w:t xml:space="preserve">
Экономика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бюджеттiк </w:t>
            </w:r>
            <w:r>
              <w:br/>
            </w:r>
            <w:r>
              <w:rPr>
                <w:rFonts w:ascii="Times New Roman"/>
                <w:b w:val="false"/>
                <w:i w:val="false"/>
                <w:color w:val="000000"/>
                <w:sz w:val="20"/>
              </w:rPr>
              <w:t xml:space="preserve">
жоспарлау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лігіне </w:t>
            </w:r>
            <w:r>
              <w:br/>
            </w:r>
            <w:r>
              <w:rPr>
                <w:rFonts w:ascii="Times New Roman"/>
                <w:b w:val="false"/>
                <w:i w:val="false"/>
                <w:color w:val="000000"/>
                <w:sz w:val="20"/>
              </w:rPr>
              <w:t xml:space="preserve">
ақпарат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әкiмi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20 </w:t>
            </w:r>
            <w:r>
              <w:br/>
            </w:r>
            <w:r>
              <w:rPr>
                <w:rFonts w:ascii="Times New Roman"/>
                <w:b w:val="false"/>
                <w:i w:val="false"/>
                <w:color w:val="000000"/>
                <w:sz w:val="20"/>
              </w:rPr>
              <w:t xml:space="preserve">
қаңтар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- 150,0 </w:t>
            </w:r>
            <w:r>
              <w:br/>
            </w:r>
            <w:r>
              <w:rPr>
                <w:rFonts w:ascii="Times New Roman"/>
                <w:b w:val="false"/>
                <w:i w:val="false"/>
                <w:color w:val="000000"/>
                <w:sz w:val="20"/>
              </w:rPr>
              <w:t xml:space="preserve">
2006 жыл - 208,9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w:t>
            </w:r>
            <w:r>
              <w:br/>
            </w:r>
            <w:r>
              <w:rPr>
                <w:rFonts w:ascii="Times New Roman"/>
                <w:b w:val="false"/>
                <w:i w:val="false"/>
                <w:color w:val="000000"/>
                <w:sz w:val="20"/>
              </w:rPr>
              <w:t xml:space="preserve">
Шалқар ауданының </w:t>
            </w:r>
            <w:r>
              <w:br/>
            </w:r>
            <w:r>
              <w:rPr>
                <w:rFonts w:ascii="Times New Roman"/>
                <w:b w:val="false"/>
                <w:i w:val="false"/>
                <w:color w:val="000000"/>
                <w:sz w:val="20"/>
              </w:rPr>
              <w:t xml:space="preserve">
Шалқар қаласында </w:t>
            </w:r>
            <w:r>
              <w:br/>
            </w:r>
            <w:r>
              <w:rPr>
                <w:rFonts w:ascii="Times New Roman"/>
                <w:b w:val="false"/>
                <w:i w:val="false"/>
                <w:color w:val="000000"/>
                <w:sz w:val="20"/>
              </w:rPr>
              <w:t xml:space="preserve">
бала және әйел </w:t>
            </w:r>
            <w:r>
              <w:br/>
            </w:r>
            <w:r>
              <w:rPr>
                <w:rFonts w:ascii="Times New Roman"/>
                <w:b w:val="false"/>
                <w:i w:val="false"/>
                <w:color w:val="000000"/>
                <w:sz w:val="20"/>
              </w:rPr>
              <w:t xml:space="preserve">
консультацияла- </w:t>
            </w:r>
            <w:r>
              <w:br/>
            </w:r>
            <w:r>
              <w:rPr>
                <w:rFonts w:ascii="Times New Roman"/>
                <w:b w:val="false"/>
                <w:i w:val="false"/>
                <w:color w:val="000000"/>
                <w:sz w:val="20"/>
              </w:rPr>
              <w:t xml:space="preserve">
ры, 30 төсектік </w:t>
            </w:r>
            <w:r>
              <w:br/>
            </w:r>
            <w:r>
              <w:rPr>
                <w:rFonts w:ascii="Times New Roman"/>
                <w:b w:val="false"/>
                <w:i w:val="false"/>
                <w:color w:val="000000"/>
                <w:sz w:val="20"/>
              </w:rPr>
              <w:t xml:space="preserve">
күндiзгi стаци- </w:t>
            </w:r>
            <w:r>
              <w:br/>
            </w:r>
            <w:r>
              <w:rPr>
                <w:rFonts w:ascii="Times New Roman"/>
                <w:b w:val="false"/>
                <w:i w:val="false"/>
                <w:color w:val="000000"/>
                <w:sz w:val="20"/>
              </w:rPr>
              <w:t xml:space="preserve">
онары мен бала- </w:t>
            </w:r>
            <w:r>
              <w:br/>
            </w:r>
            <w:r>
              <w:rPr>
                <w:rFonts w:ascii="Times New Roman"/>
                <w:b w:val="false"/>
                <w:i w:val="false"/>
                <w:color w:val="000000"/>
                <w:sz w:val="20"/>
              </w:rPr>
              <w:t xml:space="preserve">
ларға арналған </w:t>
            </w:r>
            <w:r>
              <w:br/>
            </w:r>
            <w:r>
              <w:rPr>
                <w:rFonts w:ascii="Times New Roman"/>
                <w:b w:val="false"/>
                <w:i w:val="false"/>
                <w:color w:val="000000"/>
                <w:sz w:val="20"/>
              </w:rPr>
              <w:t xml:space="preserve">
сүт тағамдары </w:t>
            </w:r>
            <w:r>
              <w:br/>
            </w:r>
            <w:r>
              <w:rPr>
                <w:rFonts w:ascii="Times New Roman"/>
                <w:b w:val="false"/>
                <w:i w:val="false"/>
                <w:color w:val="000000"/>
                <w:sz w:val="20"/>
              </w:rPr>
              <w:t xml:space="preserve">
асханасы бар </w:t>
            </w:r>
            <w:r>
              <w:br/>
            </w:r>
            <w:r>
              <w:rPr>
                <w:rFonts w:ascii="Times New Roman"/>
                <w:b w:val="false"/>
                <w:i w:val="false"/>
                <w:color w:val="000000"/>
                <w:sz w:val="20"/>
              </w:rPr>
              <w:t xml:space="preserve">
250 адамға ар- </w:t>
            </w:r>
            <w:r>
              <w:br/>
            </w:r>
            <w:r>
              <w:rPr>
                <w:rFonts w:ascii="Times New Roman"/>
                <w:b w:val="false"/>
                <w:i w:val="false"/>
                <w:color w:val="000000"/>
                <w:sz w:val="20"/>
              </w:rPr>
              <w:t xml:space="preserve">
налған орталық </w:t>
            </w:r>
            <w:r>
              <w:br/>
            </w:r>
            <w:r>
              <w:rPr>
                <w:rFonts w:ascii="Times New Roman"/>
                <w:b w:val="false"/>
                <w:i w:val="false"/>
                <w:color w:val="000000"/>
                <w:sz w:val="20"/>
              </w:rPr>
              <w:t xml:space="preserve">
аудандық емхана </w:t>
            </w:r>
            <w:r>
              <w:br/>
            </w:r>
            <w:r>
              <w:rPr>
                <w:rFonts w:ascii="Times New Roman"/>
                <w:b w:val="false"/>
                <w:i w:val="false"/>
                <w:color w:val="000000"/>
                <w:sz w:val="20"/>
              </w:rPr>
              <w:t xml:space="preserve">
құрылысын бастау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бликасы </w:t>
            </w:r>
            <w:r>
              <w:br/>
            </w:r>
            <w:r>
              <w:rPr>
                <w:rFonts w:ascii="Times New Roman"/>
                <w:b w:val="false"/>
                <w:i w:val="false"/>
                <w:color w:val="000000"/>
                <w:sz w:val="20"/>
              </w:rPr>
              <w:t xml:space="preserve">
Экономика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бюджеттiк </w:t>
            </w:r>
            <w:r>
              <w:br/>
            </w:r>
            <w:r>
              <w:rPr>
                <w:rFonts w:ascii="Times New Roman"/>
                <w:b w:val="false"/>
                <w:i w:val="false"/>
                <w:color w:val="000000"/>
                <w:sz w:val="20"/>
              </w:rPr>
              <w:t xml:space="preserve">
жоспарлау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лігіне </w:t>
            </w:r>
            <w:r>
              <w:br/>
            </w:r>
            <w:r>
              <w:rPr>
                <w:rFonts w:ascii="Times New Roman"/>
                <w:b w:val="false"/>
                <w:i w:val="false"/>
                <w:color w:val="000000"/>
                <w:sz w:val="20"/>
              </w:rPr>
              <w:t xml:space="preserve">
ақпарат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әкiмi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20 </w:t>
            </w:r>
            <w:r>
              <w:br/>
            </w:r>
            <w:r>
              <w:rPr>
                <w:rFonts w:ascii="Times New Roman"/>
                <w:b w:val="false"/>
                <w:i w:val="false"/>
                <w:color w:val="000000"/>
                <w:sz w:val="20"/>
              </w:rPr>
              <w:t xml:space="preserve">
шілде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 - 100,0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Оңтүстiк Қазақ- </w:t>
            </w:r>
            <w:r>
              <w:br/>
            </w:r>
            <w:r>
              <w:rPr>
                <w:rFonts w:ascii="Times New Roman"/>
                <w:b w:val="false"/>
                <w:i w:val="false"/>
                <w:color w:val="000000"/>
                <w:sz w:val="20"/>
              </w:rPr>
              <w:t xml:space="preserve">
стан облысының </w:t>
            </w:r>
            <w:r>
              <w:br/>
            </w:r>
            <w:r>
              <w:rPr>
                <w:rFonts w:ascii="Times New Roman"/>
                <w:b w:val="false"/>
                <w:i w:val="false"/>
                <w:color w:val="000000"/>
                <w:sz w:val="20"/>
              </w:rPr>
              <w:t xml:space="preserve">
Түркiстан </w:t>
            </w:r>
            <w:r>
              <w:br/>
            </w:r>
            <w:r>
              <w:rPr>
                <w:rFonts w:ascii="Times New Roman"/>
                <w:b w:val="false"/>
                <w:i w:val="false"/>
                <w:color w:val="000000"/>
                <w:sz w:val="20"/>
              </w:rPr>
              <w:t xml:space="preserve">
қаласында 200 </w:t>
            </w:r>
            <w:r>
              <w:br/>
            </w:r>
            <w:r>
              <w:rPr>
                <w:rFonts w:ascii="Times New Roman"/>
                <w:b w:val="false"/>
                <w:i w:val="false"/>
                <w:color w:val="000000"/>
                <w:sz w:val="20"/>
              </w:rPr>
              <w:t xml:space="preserve">
адамға арналған </w:t>
            </w:r>
            <w:r>
              <w:br/>
            </w:r>
            <w:r>
              <w:rPr>
                <w:rFonts w:ascii="Times New Roman"/>
                <w:b w:val="false"/>
                <w:i w:val="false"/>
                <w:color w:val="000000"/>
                <w:sz w:val="20"/>
              </w:rPr>
              <w:t xml:space="preserve">
емханасы бар 60 </w:t>
            </w:r>
            <w:r>
              <w:br/>
            </w:r>
            <w:r>
              <w:rPr>
                <w:rFonts w:ascii="Times New Roman"/>
                <w:b w:val="false"/>
                <w:i w:val="false"/>
                <w:color w:val="000000"/>
                <w:sz w:val="20"/>
              </w:rPr>
              <w:t xml:space="preserve">
төсектiк тубер- </w:t>
            </w:r>
            <w:r>
              <w:br/>
            </w:r>
            <w:r>
              <w:rPr>
                <w:rFonts w:ascii="Times New Roman"/>
                <w:b w:val="false"/>
                <w:i w:val="false"/>
                <w:color w:val="000000"/>
                <w:sz w:val="20"/>
              </w:rPr>
              <w:t xml:space="preserve">
кулезге қарсы </w:t>
            </w:r>
            <w:r>
              <w:br/>
            </w:r>
            <w:r>
              <w:rPr>
                <w:rFonts w:ascii="Times New Roman"/>
                <w:b w:val="false"/>
                <w:i w:val="false"/>
                <w:color w:val="000000"/>
                <w:sz w:val="20"/>
              </w:rPr>
              <w:t xml:space="preserve">
диспансер салу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ақпарат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Оңтүстiк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әкiмi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4- </w:t>
            </w:r>
            <w:r>
              <w:br/>
            </w:r>
            <w:r>
              <w:rPr>
                <w:rFonts w:ascii="Times New Roman"/>
                <w:b w:val="false"/>
                <w:i w:val="false"/>
                <w:color w:val="000000"/>
                <w:sz w:val="20"/>
              </w:rPr>
              <w:t xml:space="preserve">
тоқсан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 - 54,65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w:t>
            </w:r>
            <w:r>
              <w:br/>
            </w:r>
            <w:r>
              <w:rPr>
                <w:rFonts w:ascii="Times New Roman"/>
                <w:b w:val="false"/>
                <w:i w:val="false"/>
                <w:color w:val="000000"/>
                <w:sz w:val="20"/>
              </w:rPr>
              <w:t xml:space="preserve">
Қармақшы ауданы- </w:t>
            </w:r>
            <w:r>
              <w:br/>
            </w:r>
            <w:r>
              <w:rPr>
                <w:rFonts w:ascii="Times New Roman"/>
                <w:b w:val="false"/>
                <w:i w:val="false"/>
                <w:color w:val="000000"/>
                <w:sz w:val="20"/>
              </w:rPr>
              <w:t xml:space="preserve">
ның Жосалы кен- </w:t>
            </w:r>
            <w:r>
              <w:br/>
            </w:r>
            <w:r>
              <w:rPr>
                <w:rFonts w:ascii="Times New Roman"/>
                <w:b w:val="false"/>
                <w:i w:val="false"/>
                <w:color w:val="000000"/>
                <w:sz w:val="20"/>
              </w:rPr>
              <w:t xml:space="preserve">
тiнде 60 төсек- </w:t>
            </w:r>
            <w:r>
              <w:br/>
            </w:r>
            <w:r>
              <w:rPr>
                <w:rFonts w:ascii="Times New Roman"/>
                <w:b w:val="false"/>
                <w:i w:val="false"/>
                <w:color w:val="000000"/>
                <w:sz w:val="20"/>
              </w:rPr>
              <w:t xml:space="preserve">
тiк туберкулезге </w:t>
            </w:r>
            <w:r>
              <w:br/>
            </w:r>
            <w:r>
              <w:rPr>
                <w:rFonts w:ascii="Times New Roman"/>
                <w:b w:val="false"/>
                <w:i w:val="false"/>
                <w:color w:val="000000"/>
                <w:sz w:val="20"/>
              </w:rPr>
              <w:t xml:space="preserve">
қарсы диспансер </w:t>
            </w:r>
            <w:r>
              <w:br/>
            </w:r>
            <w:r>
              <w:rPr>
                <w:rFonts w:ascii="Times New Roman"/>
                <w:b w:val="false"/>
                <w:i w:val="false"/>
                <w:color w:val="000000"/>
                <w:sz w:val="20"/>
              </w:rPr>
              <w:t xml:space="preserve">
салу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бликасы </w:t>
            </w:r>
            <w:r>
              <w:br/>
            </w:r>
            <w:r>
              <w:rPr>
                <w:rFonts w:ascii="Times New Roman"/>
                <w:b w:val="false"/>
                <w:i w:val="false"/>
                <w:color w:val="000000"/>
                <w:sz w:val="20"/>
              </w:rPr>
              <w:t xml:space="preserve">
Экономика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бюджеттiк </w:t>
            </w:r>
            <w:r>
              <w:br/>
            </w:r>
            <w:r>
              <w:rPr>
                <w:rFonts w:ascii="Times New Roman"/>
                <w:b w:val="false"/>
                <w:i w:val="false"/>
                <w:color w:val="000000"/>
                <w:sz w:val="20"/>
              </w:rPr>
              <w:t xml:space="preserve">
жоспарлау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лігіне </w:t>
            </w:r>
            <w:r>
              <w:br/>
            </w:r>
            <w:r>
              <w:rPr>
                <w:rFonts w:ascii="Times New Roman"/>
                <w:b w:val="false"/>
                <w:i w:val="false"/>
                <w:color w:val="000000"/>
                <w:sz w:val="20"/>
              </w:rPr>
              <w:t xml:space="preserve">
ақпарат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әкiмi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20 </w:t>
            </w:r>
            <w:r>
              <w:br/>
            </w:r>
            <w:r>
              <w:rPr>
                <w:rFonts w:ascii="Times New Roman"/>
                <w:b w:val="false"/>
                <w:i w:val="false"/>
                <w:color w:val="000000"/>
                <w:sz w:val="20"/>
              </w:rPr>
              <w:t xml:space="preserve">
қаңтар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 - 100,0 </w:t>
            </w:r>
            <w:r>
              <w:br/>
            </w:r>
            <w:r>
              <w:rPr>
                <w:rFonts w:ascii="Times New Roman"/>
                <w:b w:val="false"/>
                <w:i w:val="false"/>
                <w:color w:val="000000"/>
                <w:sz w:val="20"/>
              </w:rPr>
              <w:t xml:space="preserve">
2005 жыл - 92,15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w:t>
            </w:r>
            <w:r>
              <w:br/>
            </w:r>
            <w:r>
              <w:rPr>
                <w:rFonts w:ascii="Times New Roman"/>
                <w:b w:val="false"/>
                <w:i w:val="false"/>
                <w:color w:val="000000"/>
                <w:sz w:val="20"/>
              </w:rPr>
              <w:t xml:space="preserve">
Сырдария ауданы- </w:t>
            </w:r>
            <w:r>
              <w:br/>
            </w:r>
            <w:r>
              <w:rPr>
                <w:rFonts w:ascii="Times New Roman"/>
                <w:b w:val="false"/>
                <w:i w:val="false"/>
                <w:color w:val="000000"/>
                <w:sz w:val="20"/>
              </w:rPr>
              <w:t xml:space="preserve">
ның Тереңөзек </w:t>
            </w:r>
            <w:r>
              <w:br/>
            </w:r>
            <w:r>
              <w:rPr>
                <w:rFonts w:ascii="Times New Roman"/>
                <w:b w:val="false"/>
                <w:i w:val="false"/>
                <w:color w:val="000000"/>
                <w:sz w:val="20"/>
              </w:rPr>
              <w:t xml:space="preserve">
кентiнде 50 тө- </w:t>
            </w:r>
            <w:r>
              <w:br/>
            </w:r>
            <w:r>
              <w:rPr>
                <w:rFonts w:ascii="Times New Roman"/>
                <w:b w:val="false"/>
                <w:i w:val="false"/>
                <w:color w:val="000000"/>
                <w:sz w:val="20"/>
              </w:rPr>
              <w:t xml:space="preserve">
сектiк туберку- </w:t>
            </w:r>
            <w:r>
              <w:br/>
            </w:r>
            <w:r>
              <w:rPr>
                <w:rFonts w:ascii="Times New Roman"/>
                <w:b w:val="false"/>
                <w:i w:val="false"/>
                <w:color w:val="000000"/>
                <w:sz w:val="20"/>
              </w:rPr>
              <w:t xml:space="preserve">
лезге қарсы </w:t>
            </w:r>
            <w:r>
              <w:br/>
            </w:r>
            <w:r>
              <w:rPr>
                <w:rFonts w:ascii="Times New Roman"/>
                <w:b w:val="false"/>
                <w:i w:val="false"/>
                <w:color w:val="000000"/>
                <w:sz w:val="20"/>
              </w:rPr>
              <w:t xml:space="preserve">
аурухана салу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бликасы </w:t>
            </w:r>
            <w:r>
              <w:br/>
            </w:r>
            <w:r>
              <w:rPr>
                <w:rFonts w:ascii="Times New Roman"/>
                <w:b w:val="false"/>
                <w:i w:val="false"/>
                <w:color w:val="000000"/>
                <w:sz w:val="20"/>
              </w:rPr>
              <w:t xml:space="preserve">
Экономика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бюджеттiк </w:t>
            </w:r>
            <w:r>
              <w:br/>
            </w:r>
            <w:r>
              <w:rPr>
                <w:rFonts w:ascii="Times New Roman"/>
                <w:b w:val="false"/>
                <w:i w:val="false"/>
                <w:color w:val="000000"/>
                <w:sz w:val="20"/>
              </w:rPr>
              <w:t xml:space="preserve">
жоспарлау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лігіне </w:t>
            </w:r>
            <w:r>
              <w:br/>
            </w:r>
            <w:r>
              <w:rPr>
                <w:rFonts w:ascii="Times New Roman"/>
                <w:b w:val="false"/>
                <w:i w:val="false"/>
                <w:color w:val="000000"/>
                <w:sz w:val="20"/>
              </w:rPr>
              <w:t xml:space="preserve">
ақпарат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әкiмi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20 </w:t>
            </w:r>
            <w:r>
              <w:br/>
            </w:r>
            <w:r>
              <w:rPr>
                <w:rFonts w:ascii="Times New Roman"/>
                <w:b w:val="false"/>
                <w:i w:val="false"/>
                <w:color w:val="000000"/>
                <w:sz w:val="20"/>
              </w:rPr>
              <w:t xml:space="preserve">
қаңтар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 - 100,0 </w:t>
            </w:r>
            <w:r>
              <w:br/>
            </w:r>
            <w:r>
              <w:rPr>
                <w:rFonts w:ascii="Times New Roman"/>
                <w:b w:val="false"/>
                <w:i w:val="false"/>
                <w:color w:val="000000"/>
                <w:sz w:val="20"/>
              </w:rPr>
              <w:t xml:space="preserve">
2005 жыл - 251,54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облысының Арал </w:t>
            </w:r>
            <w:r>
              <w:br/>
            </w:r>
            <w:r>
              <w:rPr>
                <w:rFonts w:ascii="Times New Roman"/>
                <w:b w:val="false"/>
                <w:i w:val="false"/>
                <w:color w:val="000000"/>
                <w:sz w:val="20"/>
              </w:rPr>
              <w:t xml:space="preserve">
қаласында 100 </w:t>
            </w:r>
            <w:r>
              <w:br/>
            </w:r>
            <w:r>
              <w:rPr>
                <w:rFonts w:ascii="Times New Roman"/>
                <w:b w:val="false"/>
                <w:i w:val="false"/>
                <w:color w:val="000000"/>
                <w:sz w:val="20"/>
              </w:rPr>
              <w:t xml:space="preserve">
төсектiк тубер- </w:t>
            </w:r>
            <w:r>
              <w:br/>
            </w:r>
            <w:r>
              <w:rPr>
                <w:rFonts w:ascii="Times New Roman"/>
                <w:b w:val="false"/>
                <w:i w:val="false"/>
                <w:color w:val="000000"/>
                <w:sz w:val="20"/>
              </w:rPr>
              <w:t xml:space="preserve">
кулезге қарсы </w:t>
            </w:r>
            <w:r>
              <w:br/>
            </w:r>
            <w:r>
              <w:rPr>
                <w:rFonts w:ascii="Times New Roman"/>
                <w:b w:val="false"/>
                <w:i w:val="false"/>
                <w:color w:val="000000"/>
                <w:sz w:val="20"/>
              </w:rPr>
              <w:t xml:space="preserve">
аурухана салу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бликасы </w:t>
            </w:r>
            <w:r>
              <w:br/>
            </w:r>
            <w:r>
              <w:rPr>
                <w:rFonts w:ascii="Times New Roman"/>
                <w:b w:val="false"/>
                <w:i w:val="false"/>
                <w:color w:val="000000"/>
                <w:sz w:val="20"/>
              </w:rPr>
              <w:t xml:space="preserve">
Экономика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бюджеттiк </w:t>
            </w:r>
            <w:r>
              <w:br/>
            </w:r>
            <w:r>
              <w:rPr>
                <w:rFonts w:ascii="Times New Roman"/>
                <w:b w:val="false"/>
                <w:i w:val="false"/>
                <w:color w:val="000000"/>
                <w:sz w:val="20"/>
              </w:rPr>
              <w:t xml:space="preserve">
жоспарлау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лігіне </w:t>
            </w:r>
            <w:r>
              <w:br/>
            </w:r>
            <w:r>
              <w:rPr>
                <w:rFonts w:ascii="Times New Roman"/>
                <w:b w:val="false"/>
                <w:i w:val="false"/>
                <w:color w:val="000000"/>
                <w:sz w:val="20"/>
              </w:rPr>
              <w:t xml:space="preserve">
ақпарат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әкiмi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20 </w:t>
            </w:r>
            <w:r>
              <w:br/>
            </w:r>
            <w:r>
              <w:rPr>
                <w:rFonts w:ascii="Times New Roman"/>
                <w:b w:val="false"/>
                <w:i w:val="false"/>
                <w:color w:val="000000"/>
                <w:sz w:val="20"/>
              </w:rPr>
              <w:t xml:space="preserve">
қаңтар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 - 100,0 </w:t>
            </w:r>
            <w:r>
              <w:br/>
            </w:r>
            <w:r>
              <w:rPr>
                <w:rFonts w:ascii="Times New Roman"/>
                <w:b w:val="false"/>
                <w:i w:val="false"/>
                <w:color w:val="000000"/>
                <w:sz w:val="20"/>
              </w:rPr>
              <w:t xml:space="preserve">
2005 жыл - 222,47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 </w:t>
            </w:r>
            <w:r>
              <w:br/>
            </w:r>
            <w:r>
              <w:rPr>
                <w:rFonts w:ascii="Times New Roman"/>
                <w:b w:val="false"/>
                <w:i w:val="false"/>
                <w:color w:val="000000"/>
                <w:sz w:val="20"/>
              </w:rPr>
              <w:t xml:space="preserve">
сының Жаңақорған </w:t>
            </w:r>
            <w:r>
              <w:br/>
            </w:r>
            <w:r>
              <w:rPr>
                <w:rFonts w:ascii="Times New Roman"/>
                <w:b w:val="false"/>
                <w:i w:val="false"/>
                <w:color w:val="000000"/>
                <w:sz w:val="20"/>
              </w:rPr>
              <w:t xml:space="preserve">
кентiнде 190 </w:t>
            </w:r>
            <w:r>
              <w:br/>
            </w:r>
            <w:r>
              <w:rPr>
                <w:rFonts w:ascii="Times New Roman"/>
                <w:b w:val="false"/>
                <w:i w:val="false"/>
                <w:color w:val="000000"/>
                <w:sz w:val="20"/>
              </w:rPr>
              <w:t xml:space="preserve">
төсектiк Жаңа- </w:t>
            </w:r>
            <w:r>
              <w:br/>
            </w:r>
            <w:r>
              <w:rPr>
                <w:rFonts w:ascii="Times New Roman"/>
                <w:b w:val="false"/>
                <w:i w:val="false"/>
                <w:color w:val="000000"/>
                <w:sz w:val="20"/>
              </w:rPr>
              <w:t xml:space="preserve">
қорған орталық </w:t>
            </w:r>
            <w:r>
              <w:br/>
            </w:r>
            <w:r>
              <w:rPr>
                <w:rFonts w:ascii="Times New Roman"/>
                <w:b w:val="false"/>
                <w:i w:val="false"/>
                <w:color w:val="000000"/>
                <w:sz w:val="20"/>
              </w:rPr>
              <w:t xml:space="preserve">
аудандық </w:t>
            </w:r>
            <w:r>
              <w:br/>
            </w:r>
            <w:r>
              <w:rPr>
                <w:rFonts w:ascii="Times New Roman"/>
                <w:b w:val="false"/>
                <w:i w:val="false"/>
                <w:color w:val="000000"/>
                <w:sz w:val="20"/>
              </w:rPr>
              <w:t xml:space="preserve">
ауруханасының </w:t>
            </w:r>
            <w:r>
              <w:br/>
            </w:r>
            <w:r>
              <w:rPr>
                <w:rFonts w:ascii="Times New Roman"/>
                <w:b w:val="false"/>
                <w:i w:val="false"/>
                <w:color w:val="000000"/>
                <w:sz w:val="20"/>
              </w:rPr>
              <w:t xml:space="preserve">
құрылысын бастау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бликасы </w:t>
            </w:r>
            <w:r>
              <w:br/>
            </w:r>
            <w:r>
              <w:rPr>
                <w:rFonts w:ascii="Times New Roman"/>
                <w:b w:val="false"/>
                <w:i w:val="false"/>
                <w:color w:val="000000"/>
                <w:sz w:val="20"/>
              </w:rPr>
              <w:t xml:space="preserve">
Экономика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бюджеттiк </w:t>
            </w:r>
            <w:r>
              <w:br/>
            </w:r>
            <w:r>
              <w:rPr>
                <w:rFonts w:ascii="Times New Roman"/>
                <w:b w:val="false"/>
                <w:i w:val="false"/>
                <w:color w:val="000000"/>
                <w:sz w:val="20"/>
              </w:rPr>
              <w:t xml:space="preserve">
жоспарлау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лігіне </w:t>
            </w:r>
            <w:r>
              <w:br/>
            </w:r>
            <w:r>
              <w:rPr>
                <w:rFonts w:ascii="Times New Roman"/>
                <w:b w:val="false"/>
                <w:i w:val="false"/>
                <w:color w:val="000000"/>
                <w:sz w:val="20"/>
              </w:rPr>
              <w:t xml:space="preserve">
ақпарат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әкiмi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20 </w:t>
            </w:r>
            <w:r>
              <w:br/>
            </w:r>
            <w:r>
              <w:rPr>
                <w:rFonts w:ascii="Times New Roman"/>
                <w:b w:val="false"/>
                <w:i w:val="false"/>
                <w:color w:val="000000"/>
                <w:sz w:val="20"/>
              </w:rPr>
              <w:t xml:space="preserve">
шілде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- 130,0 </w:t>
            </w:r>
            <w:r>
              <w:br/>
            </w:r>
            <w:r>
              <w:rPr>
                <w:rFonts w:ascii="Times New Roman"/>
                <w:b w:val="false"/>
                <w:i w:val="false"/>
                <w:color w:val="000000"/>
                <w:sz w:val="20"/>
              </w:rPr>
              <w:t xml:space="preserve">
2006 жыл - 249,55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облысының Арал </w:t>
            </w:r>
            <w:r>
              <w:br/>
            </w:r>
            <w:r>
              <w:rPr>
                <w:rFonts w:ascii="Times New Roman"/>
                <w:b w:val="false"/>
                <w:i w:val="false"/>
                <w:color w:val="000000"/>
                <w:sz w:val="20"/>
              </w:rPr>
              <w:t xml:space="preserve">
қаласында ауы- </w:t>
            </w:r>
            <w:r>
              <w:br/>
            </w:r>
            <w:r>
              <w:rPr>
                <w:rFonts w:ascii="Times New Roman"/>
                <w:b w:val="false"/>
                <w:i w:val="false"/>
                <w:color w:val="000000"/>
                <w:sz w:val="20"/>
              </w:rPr>
              <w:t xml:space="preserve">
сым 300 адамға </w:t>
            </w:r>
            <w:r>
              <w:br/>
            </w:r>
            <w:r>
              <w:rPr>
                <w:rFonts w:ascii="Times New Roman"/>
                <w:b w:val="false"/>
                <w:i w:val="false"/>
                <w:color w:val="000000"/>
                <w:sz w:val="20"/>
              </w:rPr>
              <w:t xml:space="preserve">
арналған емхана </w:t>
            </w:r>
            <w:r>
              <w:br/>
            </w:r>
            <w:r>
              <w:rPr>
                <w:rFonts w:ascii="Times New Roman"/>
                <w:b w:val="false"/>
                <w:i w:val="false"/>
                <w:color w:val="000000"/>
                <w:sz w:val="20"/>
              </w:rPr>
              <w:t xml:space="preserve">
құрылысын бастау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бликасы </w:t>
            </w:r>
            <w:r>
              <w:br/>
            </w:r>
            <w:r>
              <w:rPr>
                <w:rFonts w:ascii="Times New Roman"/>
                <w:b w:val="false"/>
                <w:i w:val="false"/>
                <w:color w:val="000000"/>
                <w:sz w:val="20"/>
              </w:rPr>
              <w:t xml:space="preserve">
Экономика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бюджеттiк </w:t>
            </w:r>
            <w:r>
              <w:br/>
            </w:r>
            <w:r>
              <w:rPr>
                <w:rFonts w:ascii="Times New Roman"/>
                <w:b w:val="false"/>
                <w:i w:val="false"/>
                <w:color w:val="000000"/>
                <w:sz w:val="20"/>
              </w:rPr>
              <w:t xml:space="preserve">
жоспарлау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лігіне </w:t>
            </w:r>
            <w:r>
              <w:br/>
            </w:r>
            <w:r>
              <w:rPr>
                <w:rFonts w:ascii="Times New Roman"/>
                <w:b w:val="false"/>
                <w:i w:val="false"/>
                <w:color w:val="000000"/>
                <w:sz w:val="20"/>
              </w:rPr>
              <w:t xml:space="preserve">
ақпарат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әкiмi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20 </w:t>
            </w:r>
            <w:r>
              <w:br/>
            </w:r>
            <w:r>
              <w:rPr>
                <w:rFonts w:ascii="Times New Roman"/>
                <w:b w:val="false"/>
                <w:i w:val="false"/>
                <w:color w:val="000000"/>
                <w:sz w:val="20"/>
              </w:rPr>
              <w:t xml:space="preserve">
шілде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 - 100,0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 </w:t>
            </w:r>
            <w:r>
              <w:br/>
            </w:r>
            <w:r>
              <w:rPr>
                <w:rFonts w:ascii="Times New Roman"/>
                <w:b w:val="false"/>
                <w:i w:val="false"/>
                <w:color w:val="000000"/>
                <w:sz w:val="20"/>
              </w:rPr>
              <w:t xml:space="preserve">
сы Қазалы ауда- </w:t>
            </w:r>
            <w:r>
              <w:br/>
            </w:r>
            <w:r>
              <w:rPr>
                <w:rFonts w:ascii="Times New Roman"/>
                <w:b w:val="false"/>
                <w:i w:val="false"/>
                <w:color w:val="000000"/>
                <w:sz w:val="20"/>
              </w:rPr>
              <w:t xml:space="preserve">
нының Әйтеке би </w:t>
            </w:r>
            <w:r>
              <w:br/>
            </w:r>
            <w:r>
              <w:rPr>
                <w:rFonts w:ascii="Times New Roman"/>
                <w:b w:val="false"/>
                <w:i w:val="false"/>
                <w:color w:val="000000"/>
                <w:sz w:val="20"/>
              </w:rPr>
              <w:t xml:space="preserve">
кентiнде 100 </w:t>
            </w:r>
            <w:r>
              <w:br/>
            </w:r>
            <w:r>
              <w:rPr>
                <w:rFonts w:ascii="Times New Roman"/>
                <w:b w:val="false"/>
                <w:i w:val="false"/>
                <w:color w:val="000000"/>
                <w:sz w:val="20"/>
              </w:rPr>
              <w:t xml:space="preserve">
төсектiк тубер- </w:t>
            </w:r>
            <w:r>
              <w:br/>
            </w:r>
            <w:r>
              <w:rPr>
                <w:rFonts w:ascii="Times New Roman"/>
                <w:b w:val="false"/>
                <w:i w:val="false"/>
                <w:color w:val="000000"/>
                <w:sz w:val="20"/>
              </w:rPr>
              <w:t xml:space="preserve">
кулезге қарсы </w:t>
            </w:r>
            <w:r>
              <w:br/>
            </w:r>
            <w:r>
              <w:rPr>
                <w:rFonts w:ascii="Times New Roman"/>
                <w:b w:val="false"/>
                <w:i w:val="false"/>
                <w:color w:val="000000"/>
                <w:sz w:val="20"/>
              </w:rPr>
              <w:t xml:space="preserve">
аурухана құры- </w:t>
            </w:r>
            <w:r>
              <w:br/>
            </w:r>
            <w:r>
              <w:rPr>
                <w:rFonts w:ascii="Times New Roman"/>
                <w:b w:val="false"/>
                <w:i w:val="false"/>
                <w:color w:val="000000"/>
                <w:sz w:val="20"/>
              </w:rPr>
              <w:t xml:space="preserve">
лысын бастау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бликасы </w:t>
            </w:r>
            <w:r>
              <w:br/>
            </w:r>
            <w:r>
              <w:rPr>
                <w:rFonts w:ascii="Times New Roman"/>
                <w:b w:val="false"/>
                <w:i w:val="false"/>
                <w:color w:val="000000"/>
                <w:sz w:val="20"/>
              </w:rPr>
              <w:t xml:space="preserve">
Экономика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бюджеттiк </w:t>
            </w:r>
            <w:r>
              <w:br/>
            </w:r>
            <w:r>
              <w:rPr>
                <w:rFonts w:ascii="Times New Roman"/>
                <w:b w:val="false"/>
                <w:i w:val="false"/>
                <w:color w:val="000000"/>
                <w:sz w:val="20"/>
              </w:rPr>
              <w:t xml:space="preserve">
жоспарлау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лігіне </w:t>
            </w:r>
            <w:r>
              <w:br/>
            </w:r>
            <w:r>
              <w:rPr>
                <w:rFonts w:ascii="Times New Roman"/>
                <w:b w:val="false"/>
                <w:i w:val="false"/>
                <w:color w:val="000000"/>
                <w:sz w:val="20"/>
              </w:rPr>
              <w:t xml:space="preserve">
ақпарат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әкiмi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20 </w:t>
            </w:r>
            <w:r>
              <w:br/>
            </w:r>
            <w:r>
              <w:rPr>
                <w:rFonts w:ascii="Times New Roman"/>
                <w:b w:val="false"/>
                <w:i w:val="false"/>
                <w:color w:val="000000"/>
                <w:sz w:val="20"/>
              </w:rPr>
              <w:t xml:space="preserve">
шілде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 - 100,0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 </w:t>
            </w:r>
            <w:r>
              <w:br/>
            </w:r>
            <w:r>
              <w:rPr>
                <w:rFonts w:ascii="Times New Roman"/>
                <w:b w:val="false"/>
                <w:i w:val="false"/>
                <w:color w:val="000000"/>
                <w:sz w:val="20"/>
              </w:rPr>
              <w:t xml:space="preserve">
стан облысының </w:t>
            </w:r>
            <w:r>
              <w:br/>
            </w:r>
            <w:r>
              <w:rPr>
                <w:rFonts w:ascii="Times New Roman"/>
                <w:b w:val="false"/>
                <w:i w:val="false"/>
                <w:color w:val="000000"/>
                <w:sz w:val="20"/>
              </w:rPr>
              <w:t xml:space="preserve">
Арыс қаласында </w:t>
            </w:r>
            <w:r>
              <w:br/>
            </w:r>
            <w:r>
              <w:rPr>
                <w:rFonts w:ascii="Times New Roman"/>
                <w:b w:val="false"/>
                <w:i w:val="false"/>
                <w:color w:val="000000"/>
                <w:sz w:val="20"/>
              </w:rPr>
              <w:t xml:space="preserve">
50 төсектiк </w:t>
            </w:r>
            <w:r>
              <w:br/>
            </w:r>
            <w:r>
              <w:rPr>
                <w:rFonts w:ascii="Times New Roman"/>
                <w:b w:val="false"/>
                <w:i w:val="false"/>
                <w:color w:val="000000"/>
                <w:sz w:val="20"/>
              </w:rPr>
              <w:t xml:space="preserve">
туберкулезге </w:t>
            </w:r>
            <w:r>
              <w:br/>
            </w:r>
            <w:r>
              <w:rPr>
                <w:rFonts w:ascii="Times New Roman"/>
                <w:b w:val="false"/>
                <w:i w:val="false"/>
                <w:color w:val="000000"/>
                <w:sz w:val="20"/>
              </w:rPr>
              <w:t xml:space="preserve">
қарсы аурухана </w:t>
            </w:r>
            <w:r>
              <w:br/>
            </w:r>
            <w:r>
              <w:rPr>
                <w:rFonts w:ascii="Times New Roman"/>
                <w:b w:val="false"/>
                <w:i w:val="false"/>
                <w:color w:val="000000"/>
                <w:sz w:val="20"/>
              </w:rPr>
              <w:t xml:space="preserve">
құрылысын бастау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бликасы </w:t>
            </w:r>
            <w:r>
              <w:br/>
            </w:r>
            <w:r>
              <w:rPr>
                <w:rFonts w:ascii="Times New Roman"/>
                <w:b w:val="false"/>
                <w:i w:val="false"/>
                <w:color w:val="000000"/>
                <w:sz w:val="20"/>
              </w:rPr>
              <w:t xml:space="preserve">
Экономика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бюджеттiк </w:t>
            </w:r>
            <w:r>
              <w:br/>
            </w:r>
            <w:r>
              <w:rPr>
                <w:rFonts w:ascii="Times New Roman"/>
                <w:b w:val="false"/>
                <w:i w:val="false"/>
                <w:color w:val="000000"/>
                <w:sz w:val="20"/>
              </w:rPr>
              <w:t xml:space="preserve">
жоспарлау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лігіне </w:t>
            </w:r>
            <w:r>
              <w:br/>
            </w:r>
            <w:r>
              <w:rPr>
                <w:rFonts w:ascii="Times New Roman"/>
                <w:b w:val="false"/>
                <w:i w:val="false"/>
                <w:color w:val="000000"/>
                <w:sz w:val="20"/>
              </w:rPr>
              <w:t xml:space="preserve">
ақпарат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Оңтүстiк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әкiмi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20 </w:t>
            </w:r>
            <w:r>
              <w:br/>
            </w:r>
            <w:r>
              <w:rPr>
                <w:rFonts w:ascii="Times New Roman"/>
                <w:b w:val="false"/>
                <w:i w:val="false"/>
                <w:color w:val="000000"/>
                <w:sz w:val="20"/>
              </w:rPr>
              <w:t xml:space="preserve">
шілде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- 100,0 </w:t>
            </w:r>
            <w:r>
              <w:br/>
            </w:r>
            <w:r>
              <w:rPr>
                <w:rFonts w:ascii="Times New Roman"/>
                <w:b w:val="false"/>
                <w:i w:val="false"/>
                <w:color w:val="000000"/>
                <w:sz w:val="20"/>
              </w:rPr>
              <w:t xml:space="preserve">
2006 жыл - 100,0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Оңтүстiк Қазақ- </w:t>
            </w:r>
            <w:r>
              <w:br/>
            </w:r>
            <w:r>
              <w:rPr>
                <w:rFonts w:ascii="Times New Roman"/>
                <w:b w:val="false"/>
                <w:i w:val="false"/>
                <w:color w:val="000000"/>
                <w:sz w:val="20"/>
              </w:rPr>
              <w:t xml:space="preserve">
стан облысы </w:t>
            </w:r>
            <w:r>
              <w:br/>
            </w:r>
            <w:r>
              <w:rPr>
                <w:rFonts w:ascii="Times New Roman"/>
                <w:b w:val="false"/>
                <w:i w:val="false"/>
                <w:color w:val="000000"/>
                <w:sz w:val="20"/>
              </w:rPr>
              <w:t xml:space="preserve">
Отырар ауданы- </w:t>
            </w:r>
            <w:r>
              <w:br/>
            </w:r>
            <w:r>
              <w:rPr>
                <w:rFonts w:ascii="Times New Roman"/>
                <w:b w:val="false"/>
                <w:i w:val="false"/>
                <w:color w:val="000000"/>
                <w:sz w:val="20"/>
              </w:rPr>
              <w:t xml:space="preserve">
ның Шәуiлдiр </w:t>
            </w:r>
            <w:r>
              <w:br/>
            </w:r>
            <w:r>
              <w:rPr>
                <w:rFonts w:ascii="Times New Roman"/>
                <w:b w:val="false"/>
                <w:i w:val="false"/>
                <w:color w:val="000000"/>
                <w:sz w:val="20"/>
              </w:rPr>
              <w:t xml:space="preserve">
ауылында 50 тө- </w:t>
            </w:r>
            <w:r>
              <w:br/>
            </w:r>
            <w:r>
              <w:rPr>
                <w:rFonts w:ascii="Times New Roman"/>
                <w:b w:val="false"/>
                <w:i w:val="false"/>
                <w:color w:val="000000"/>
                <w:sz w:val="20"/>
              </w:rPr>
              <w:t xml:space="preserve">
сектiк туберку- </w:t>
            </w:r>
            <w:r>
              <w:br/>
            </w:r>
            <w:r>
              <w:rPr>
                <w:rFonts w:ascii="Times New Roman"/>
                <w:b w:val="false"/>
                <w:i w:val="false"/>
                <w:color w:val="000000"/>
                <w:sz w:val="20"/>
              </w:rPr>
              <w:t xml:space="preserve">
лезге қарсы </w:t>
            </w:r>
            <w:r>
              <w:br/>
            </w:r>
            <w:r>
              <w:rPr>
                <w:rFonts w:ascii="Times New Roman"/>
                <w:b w:val="false"/>
                <w:i w:val="false"/>
                <w:color w:val="000000"/>
                <w:sz w:val="20"/>
              </w:rPr>
              <w:t xml:space="preserve">
аурухана салу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бликасы </w:t>
            </w:r>
            <w:r>
              <w:br/>
            </w:r>
            <w:r>
              <w:rPr>
                <w:rFonts w:ascii="Times New Roman"/>
                <w:b w:val="false"/>
                <w:i w:val="false"/>
                <w:color w:val="000000"/>
                <w:sz w:val="20"/>
              </w:rPr>
              <w:t xml:space="preserve">
Экономика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бюджеттiк </w:t>
            </w:r>
            <w:r>
              <w:br/>
            </w:r>
            <w:r>
              <w:rPr>
                <w:rFonts w:ascii="Times New Roman"/>
                <w:b w:val="false"/>
                <w:i w:val="false"/>
                <w:color w:val="000000"/>
                <w:sz w:val="20"/>
              </w:rPr>
              <w:t xml:space="preserve">
жоспарлау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лігіне </w:t>
            </w:r>
            <w:r>
              <w:br/>
            </w:r>
            <w:r>
              <w:rPr>
                <w:rFonts w:ascii="Times New Roman"/>
                <w:b w:val="false"/>
                <w:i w:val="false"/>
                <w:color w:val="000000"/>
                <w:sz w:val="20"/>
              </w:rPr>
              <w:t xml:space="preserve">
ақпарат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Оңтүстiк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әкiмi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20 </w:t>
            </w:r>
            <w:r>
              <w:br/>
            </w:r>
            <w:r>
              <w:rPr>
                <w:rFonts w:ascii="Times New Roman"/>
                <w:b w:val="false"/>
                <w:i w:val="false"/>
                <w:color w:val="000000"/>
                <w:sz w:val="20"/>
              </w:rPr>
              <w:t xml:space="preserve">
шілде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- 80,0 </w:t>
            </w:r>
            <w:r>
              <w:br/>
            </w:r>
            <w:r>
              <w:rPr>
                <w:rFonts w:ascii="Times New Roman"/>
                <w:b w:val="false"/>
                <w:i w:val="false"/>
                <w:color w:val="000000"/>
                <w:sz w:val="20"/>
              </w:rPr>
              <w:t xml:space="preserve">
2006 жыл - 240,32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Оңтүстiк Қазақ- </w:t>
            </w:r>
            <w:r>
              <w:br/>
            </w:r>
            <w:r>
              <w:rPr>
                <w:rFonts w:ascii="Times New Roman"/>
                <w:b w:val="false"/>
                <w:i w:val="false"/>
                <w:color w:val="000000"/>
                <w:sz w:val="20"/>
              </w:rPr>
              <w:t xml:space="preserve">
стан облысы </w:t>
            </w:r>
            <w:r>
              <w:br/>
            </w:r>
            <w:r>
              <w:rPr>
                <w:rFonts w:ascii="Times New Roman"/>
                <w:b w:val="false"/>
                <w:i w:val="false"/>
                <w:color w:val="000000"/>
                <w:sz w:val="20"/>
              </w:rPr>
              <w:t xml:space="preserve">
Созақ ауданының </w:t>
            </w:r>
            <w:r>
              <w:br/>
            </w:r>
            <w:r>
              <w:rPr>
                <w:rFonts w:ascii="Times New Roman"/>
                <w:b w:val="false"/>
                <w:i w:val="false"/>
                <w:color w:val="000000"/>
                <w:sz w:val="20"/>
              </w:rPr>
              <w:t xml:space="preserve">
Шолаққорған ауы- </w:t>
            </w:r>
            <w:r>
              <w:br/>
            </w:r>
            <w:r>
              <w:rPr>
                <w:rFonts w:ascii="Times New Roman"/>
                <w:b w:val="false"/>
                <w:i w:val="false"/>
                <w:color w:val="000000"/>
                <w:sz w:val="20"/>
              </w:rPr>
              <w:t xml:space="preserve">
лында 40 төсек- </w:t>
            </w:r>
            <w:r>
              <w:br/>
            </w:r>
            <w:r>
              <w:rPr>
                <w:rFonts w:ascii="Times New Roman"/>
                <w:b w:val="false"/>
                <w:i w:val="false"/>
                <w:color w:val="000000"/>
                <w:sz w:val="20"/>
              </w:rPr>
              <w:t xml:space="preserve">
тiк перзентхана </w:t>
            </w:r>
            <w:r>
              <w:br/>
            </w:r>
            <w:r>
              <w:rPr>
                <w:rFonts w:ascii="Times New Roman"/>
                <w:b w:val="false"/>
                <w:i w:val="false"/>
                <w:color w:val="000000"/>
                <w:sz w:val="20"/>
              </w:rPr>
              <w:t xml:space="preserve">
құрылысын бастау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бликасы </w:t>
            </w:r>
            <w:r>
              <w:br/>
            </w:r>
            <w:r>
              <w:rPr>
                <w:rFonts w:ascii="Times New Roman"/>
                <w:b w:val="false"/>
                <w:i w:val="false"/>
                <w:color w:val="000000"/>
                <w:sz w:val="20"/>
              </w:rPr>
              <w:t xml:space="preserve">
Экономика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бюджеттiк </w:t>
            </w:r>
            <w:r>
              <w:br/>
            </w:r>
            <w:r>
              <w:rPr>
                <w:rFonts w:ascii="Times New Roman"/>
                <w:b w:val="false"/>
                <w:i w:val="false"/>
                <w:color w:val="000000"/>
                <w:sz w:val="20"/>
              </w:rPr>
              <w:t xml:space="preserve">
жоспарлау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лігіне </w:t>
            </w:r>
            <w:r>
              <w:br/>
            </w:r>
            <w:r>
              <w:rPr>
                <w:rFonts w:ascii="Times New Roman"/>
                <w:b w:val="false"/>
                <w:i w:val="false"/>
                <w:color w:val="000000"/>
                <w:sz w:val="20"/>
              </w:rPr>
              <w:t xml:space="preserve">
ақпарат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Оңтүстiк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әкiмi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20 </w:t>
            </w:r>
            <w:r>
              <w:br/>
            </w:r>
            <w:r>
              <w:rPr>
                <w:rFonts w:ascii="Times New Roman"/>
                <w:b w:val="false"/>
                <w:i w:val="false"/>
                <w:color w:val="000000"/>
                <w:sz w:val="20"/>
              </w:rPr>
              <w:t xml:space="preserve">
шілде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 - 100,0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w:t>
            </w:r>
            <w:r>
              <w:br/>
            </w:r>
            <w:r>
              <w:rPr>
                <w:rFonts w:ascii="Times New Roman"/>
                <w:b w:val="false"/>
                <w:i w:val="false"/>
                <w:color w:val="000000"/>
                <w:sz w:val="20"/>
              </w:rPr>
              <w:t xml:space="preserve">
Темiр ауданының </w:t>
            </w:r>
            <w:r>
              <w:br/>
            </w:r>
            <w:r>
              <w:rPr>
                <w:rFonts w:ascii="Times New Roman"/>
                <w:b w:val="false"/>
                <w:i w:val="false"/>
                <w:color w:val="000000"/>
                <w:sz w:val="20"/>
              </w:rPr>
              <w:t xml:space="preserve">
Тасқопа ауылын- </w:t>
            </w:r>
            <w:r>
              <w:br/>
            </w:r>
            <w:r>
              <w:rPr>
                <w:rFonts w:ascii="Times New Roman"/>
                <w:b w:val="false"/>
                <w:i w:val="false"/>
                <w:color w:val="000000"/>
                <w:sz w:val="20"/>
              </w:rPr>
              <w:t xml:space="preserve">
да 320 орынға </w:t>
            </w:r>
            <w:r>
              <w:br/>
            </w:r>
            <w:r>
              <w:rPr>
                <w:rFonts w:ascii="Times New Roman"/>
                <w:b w:val="false"/>
                <w:i w:val="false"/>
                <w:color w:val="000000"/>
                <w:sz w:val="20"/>
              </w:rPr>
              <w:t xml:space="preserve">
арналған Теректi </w:t>
            </w:r>
            <w:r>
              <w:br/>
            </w:r>
            <w:r>
              <w:rPr>
                <w:rFonts w:ascii="Times New Roman"/>
                <w:b w:val="false"/>
                <w:i w:val="false"/>
                <w:color w:val="000000"/>
                <w:sz w:val="20"/>
              </w:rPr>
              <w:t xml:space="preserve">
мектебiн салу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Үкіметiне </w:t>
            </w:r>
            <w:r>
              <w:br/>
            </w:r>
            <w:r>
              <w:rPr>
                <w:rFonts w:ascii="Times New Roman"/>
                <w:b w:val="false"/>
                <w:i w:val="false"/>
                <w:color w:val="000000"/>
                <w:sz w:val="20"/>
              </w:rPr>
              <w:t xml:space="preserve">
ақпарат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4- </w:t>
            </w:r>
            <w:r>
              <w:br/>
            </w:r>
            <w:r>
              <w:rPr>
                <w:rFonts w:ascii="Times New Roman"/>
                <w:b w:val="false"/>
                <w:i w:val="false"/>
                <w:color w:val="000000"/>
                <w:sz w:val="20"/>
              </w:rPr>
              <w:t xml:space="preserve">
тоқсан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 - 132,5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w:t>
            </w:r>
            <w:r>
              <w:br/>
            </w:r>
            <w:r>
              <w:rPr>
                <w:rFonts w:ascii="Times New Roman"/>
                <w:b w:val="false"/>
                <w:i w:val="false"/>
                <w:color w:val="000000"/>
                <w:sz w:val="20"/>
              </w:rPr>
              <w:t xml:space="preserve">
Темiр ауданының </w:t>
            </w:r>
            <w:r>
              <w:br/>
            </w:r>
            <w:r>
              <w:rPr>
                <w:rFonts w:ascii="Times New Roman"/>
                <w:b w:val="false"/>
                <w:i w:val="false"/>
                <w:color w:val="000000"/>
                <w:sz w:val="20"/>
              </w:rPr>
              <w:t xml:space="preserve">
Кеңесту ауылында </w:t>
            </w:r>
            <w:r>
              <w:br/>
            </w:r>
            <w:r>
              <w:rPr>
                <w:rFonts w:ascii="Times New Roman"/>
                <w:b w:val="false"/>
                <w:i w:val="false"/>
                <w:color w:val="000000"/>
                <w:sz w:val="20"/>
              </w:rPr>
              <w:t xml:space="preserve">
320 орынға </w:t>
            </w:r>
            <w:r>
              <w:br/>
            </w:r>
            <w:r>
              <w:rPr>
                <w:rFonts w:ascii="Times New Roman"/>
                <w:b w:val="false"/>
                <w:i w:val="false"/>
                <w:color w:val="000000"/>
                <w:sz w:val="20"/>
              </w:rPr>
              <w:t xml:space="preserve">
арналған Қопа </w:t>
            </w:r>
            <w:r>
              <w:br/>
            </w:r>
            <w:r>
              <w:rPr>
                <w:rFonts w:ascii="Times New Roman"/>
                <w:b w:val="false"/>
                <w:i w:val="false"/>
                <w:color w:val="000000"/>
                <w:sz w:val="20"/>
              </w:rPr>
              <w:t xml:space="preserve">
орта мектебiн </w:t>
            </w:r>
            <w:r>
              <w:br/>
            </w:r>
            <w:r>
              <w:rPr>
                <w:rFonts w:ascii="Times New Roman"/>
                <w:b w:val="false"/>
                <w:i w:val="false"/>
                <w:color w:val="000000"/>
                <w:sz w:val="20"/>
              </w:rPr>
              <w:t xml:space="preserve">
салу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бликасы </w:t>
            </w:r>
            <w:r>
              <w:br/>
            </w:r>
            <w:r>
              <w:rPr>
                <w:rFonts w:ascii="Times New Roman"/>
                <w:b w:val="false"/>
                <w:i w:val="false"/>
                <w:color w:val="000000"/>
                <w:sz w:val="20"/>
              </w:rPr>
              <w:t xml:space="preserve">
Экономика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бюджеттiк </w:t>
            </w:r>
            <w:r>
              <w:br/>
            </w:r>
            <w:r>
              <w:rPr>
                <w:rFonts w:ascii="Times New Roman"/>
                <w:b w:val="false"/>
                <w:i w:val="false"/>
                <w:color w:val="000000"/>
                <w:sz w:val="20"/>
              </w:rPr>
              <w:t xml:space="preserve">
жоспарлау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лігіне </w:t>
            </w:r>
            <w:r>
              <w:br/>
            </w:r>
            <w:r>
              <w:rPr>
                <w:rFonts w:ascii="Times New Roman"/>
                <w:b w:val="false"/>
                <w:i w:val="false"/>
                <w:color w:val="000000"/>
                <w:sz w:val="20"/>
              </w:rPr>
              <w:t xml:space="preserve">
ақпарат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20 </w:t>
            </w:r>
            <w:r>
              <w:br/>
            </w:r>
            <w:r>
              <w:rPr>
                <w:rFonts w:ascii="Times New Roman"/>
                <w:b w:val="false"/>
                <w:i w:val="false"/>
                <w:color w:val="000000"/>
                <w:sz w:val="20"/>
              </w:rPr>
              <w:t xml:space="preserve">
шілде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- 52,08 </w:t>
            </w:r>
            <w:r>
              <w:br/>
            </w:r>
            <w:r>
              <w:rPr>
                <w:rFonts w:ascii="Times New Roman"/>
                <w:b w:val="false"/>
                <w:i w:val="false"/>
                <w:color w:val="000000"/>
                <w:sz w:val="20"/>
              </w:rPr>
              <w:t xml:space="preserve">
2006 жыл - 125,14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w:t>
            </w:r>
            <w:r>
              <w:br/>
            </w:r>
            <w:r>
              <w:rPr>
                <w:rFonts w:ascii="Times New Roman"/>
                <w:b w:val="false"/>
                <w:i w:val="false"/>
                <w:color w:val="000000"/>
                <w:sz w:val="20"/>
              </w:rPr>
              <w:t xml:space="preserve">
Шалқар ауданы- </w:t>
            </w:r>
            <w:r>
              <w:br/>
            </w:r>
            <w:r>
              <w:rPr>
                <w:rFonts w:ascii="Times New Roman"/>
                <w:b w:val="false"/>
                <w:i w:val="false"/>
                <w:color w:val="000000"/>
                <w:sz w:val="20"/>
              </w:rPr>
              <w:t xml:space="preserve">
ның Мөңке би </w:t>
            </w:r>
            <w:r>
              <w:br/>
            </w:r>
            <w:r>
              <w:rPr>
                <w:rFonts w:ascii="Times New Roman"/>
                <w:b w:val="false"/>
                <w:i w:val="false"/>
                <w:color w:val="000000"/>
                <w:sz w:val="20"/>
              </w:rPr>
              <w:t xml:space="preserve">
ауылында 320 </w:t>
            </w:r>
            <w:r>
              <w:br/>
            </w:r>
            <w:r>
              <w:rPr>
                <w:rFonts w:ascii="Times New Roman"/>
                <w:b w:val="false"/>
                <w:i w:val="false"/>
                <w:color w:val="000000"/>
                <w:sz w:val="20"/>
              </w:rPr>
              <w:t xml:space="preserve">
орынға арналған </w:t>
            </w:r>
            <w:r>
              <w:br/>
            </w:r>
            <w:r>
              <w:rPr>
                <w:rFonts w:ascii="Times New Roman"/>
                <w:b w:val="false"/>
                <w:i w:val="false"/>
                <w:color w:val="000000"/>
                <w:sz w:val="20"/>
              </w:rPr>
              <w:t xml:space="preserve">
M.Тәжин атында- </w:t>
            </w:r>
            <w:r>
              <w:br/>
            </w:r>
            <w:r>
              <w:rPr>
                <w:rFonts w:ascii="Times New Roman"/>
                <w:b w:val="false"/>
                <w:i w:val="false"/>
                <w:color w:val="000000"/>
                <w:sz w:val="20"/>
              </w:rPr>
              <w:t xml:space="preserve">
ғы орта мектеп </w:t>
            </w:r>
            <w:r>
              <w:br/>
            </w:r>
            <w:r>
              <w:rPr>
                <w:rFonts w:ascii="Times New Roman"/>
                <w:b w:val="false"/>
                <w:i w:val="false"/>
                <w:color w:val="000000"/>
                <w:sz w:val="20"/>
              </w:rPr>
              <w:t xml:space="preserve">
салу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бликасы </w:t>
            </w:r>
            <w:r>
              <w:br/>
            </w:r>
            <w:r>
              <w:rPr>
                <w:rFonts w:ascii="Times New Roman"/>
                <w:b w:val="false"/>
                <w:i w:val="false"/>
                <w:color w:val="000000"/>
                <w:sz w:val="20"/>
              </w:rPr>
              <w:t xml:space="preserve">
Экономика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бюджеттiк </w:t>
            </w:r>
            <w:r>
              <w:br/>
            </w:r>
            <w:r>
              <w:rPr>
                <w:rFonts w:ascii="Times New Roman"/>
                <w:b w:val="false"/>
                <w:i w:val="false"/>
                <w:color w:val="000000"/>
                <w:sz w:val="20"/>
              </w:rPr>
              <w:t xml:space="preserve">
жоспарлау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лігіне </w:t>
            </w:r>
            <w:r>
              <w:br/>
            </w:r>
            <w:r>
              <w:rPr>
                <w:rFonts w:ascii="Times New Roman"/>
                <w:b w:val="false"/>
                <w:i w:val="false"/>
                <w:color w:val="000000"/>
                <w:sz w:val="20"/>
              </w:rPr>
              <w:t xml:space="preserve">
ақпарат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20 </w:t>
            </w:r>
            <w:r>
              <w:br/>
            </w:r>
            <w:r>
              <w:rPr>
                <w:rFonts w:ascii="Times New Roman"/>
                <w:b w:val="false"/>
                <w:i w:val="false"/>
                <w:color w:val="000000"/>
                <w:sz w:val="20"/>
              </w:rPr>
              <w:t xml:space="preserve">
шілде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- 100,0 </w:t>
            </w:r>
            <w:r>
              <w:br/>
            </w:r>
            <w:r>
              <w:rPr>
                <w:rFonts w:ascii="Times New Roman"/>
                <w:b w:val="false"/>
                <w:i w:val="false"/>
                <w:color w:val="000000"/>
                <w:sz w:val="20"/>
              </w:rPr>
              <w:t xml:space="preserve">
2006 жыл - 69,34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w:t>
            </w:r>
            <w:r>
              <w:br/>
            </w:r>
            <w:r>
              <w:rPr>
                <w:rFonts w:ascii="Times New Roman"/>
                <w:b w:val="false"/>
                <w:i w:val="false"/>
                <w:color w:val="000000"/>
                <w:sz w:val="20"/>
              </w:rPr>
              <w:t xml:space="preserve">
Шалқар ауданы- </w:t>
            </w:r>
            <w:r>
              <w:br/>
            </w:r>
            <w:r>
              <w:rPr>
                <w:rFonts w:ascii="Times New Roman"/>
                <w:b w:val="false"/>
                <w:i w:val="false"/>
                <w:color w:val="000000"/>
                <w:sz w:val="20"/>
              </w:rPr>
              <w:t xml:space="preserve">
ның Байқадам </w:t>
            </w:r>
            <w:r>
              <w:br/>
            </w:r>
            <w:r>
              <w:rPr>
                <w:rFonts w:ascii="Times New Roman"/>
                <w:b w:val="false"/>
                <w:i w:val="false"/>
                <w:color w:val="000000"/>
                <w:sz w:val="20"/>
              </w:rPr>
              <w:t xml:space="preserve">
ауылында 270 </w:t>
            </w:r>
            <w:r>
              <w:br/>
            </w:r>
            <w:r>
              <w:rPr>
                <w:rFonts w:ascii="Times New Roman"/>
                <w:b w:val="false"/>
                <w:i w:val="false"/>
                <w:color w:val="000000"/>
                <w:sz w:val="20"/>
              </w:rPr>
              <w:t xml:space="preserve">
орынға арналған </w:t>
            </w:r>
            <w:r>
              <w:br/>
            </w:r>
            <w:r>
              <w:rPr>
                <w:rFonts w:ascii="Times New Roman"/>
                <w:b w:val="false"/>
                <w:i w:val="false"/>
                <w:color w:val="000000"/>
                <w:sz w:val="20"/>
              </w:rPr>
              <w:t xml:space="preserve">
Қорғантұз орта </w:t>
            </w:r>
            <w:r>
              <w:br/>
            </w:r>
            <w:r>
              <w:rPr>
                <w:rFonts w:ascii="Times New Roman"/>
                <w:b w:val="false"/>
                <w:i w:val="false"/>
                <w:color w:val="000000"/>
                <w:sz w:val="20"/>
              </w:rPr>
              <w:t xml:space="preserve">
мектебiн салу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бликасы </w:t>
            </w:r>
            <w:r>
              <w:br/>
            </w:r>
            <w:r>
              <w:rPr>
                <w:rFonts w:ascii="Times New Roman"/>
                <w:b w:val="false"/>
                <w:i w:val="false"/>
                <w:color w:val="000000"/>
                <w:sz w:val="20"/>
              </w:rPr>
              <w:t xml:space="preserve">
Экономика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бюджеттiк </w:t>
            </w:r>
            <w:r>
              <w:br/>
            </w:r>
            <w:r>
              <w:rPr>
                <w:rFonts w:ascii="Times New Roman"/>
                <w:b w:val="false"/>
                <w:i w:val="false"/>
                <w:color w:val="000000"/>
                <w:sz w:val="20"/>
              </w:rPr>
              <w:t xml:space="preserve">
жоспарлау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лігіне </w:t>
            </w:r>
            <w:r>
              <w:br/>
            </w:r>
            <w:r>
              <w:rPr>
                <w:rFonts w:ascii="Times New Roman"/>
                <w:b w:val="false"/>
                <w:i w:val="false"/>
                <w:color w:val="000000"/>
                <w:sz w:val="20"/>
              </w:rPr>
              <w:t xml:space="preserve">
ақпарат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20 </w:t>
            </w:r>
            <w:r>
              <w:br/>
            </w:r>
            <w:r>
              <w:rPr>
                <w:rFonts w:ascii="Times New Roman"/>
                <w:b w:val="false"/>
                <w:i w:val="false"/>
                <w:color w:val="000000"/>
                <w:sz w:val="20"/>
              </w:rPr>
              <w:t xml:space="preserve">
шілде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 - 52,17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қала- </w:t>
            </w:r>
            <w:r>
              <w:br/>
            </w:r>
            <w:r>
              <w:rPr>
                <w:rFonts w:ascii="Times New Roman"/>
                <w:b w:val="false"/>
                <w:i w:val="false"/>
                <w:color w:val="000000"/>
                <w:sz w:val="20"/>
              </w:rPr>
              <w:t xml:space="preserve">
сының Әл Фараби </w:t>
            </w:r>
            <w:r>
              <w:br/>
            </w:r>
            <w:r>
              <w:rPr>
                <w:rFonts w:ascii="Times New Roman"/>
                <w:b w:val="false"/>
                <w:i w:val="false"/>
                <w:color w:val="000000"/>
                <w:sz w:val="20"/>
              </w:rPr>
              <w:t xml:space="preserve">
көшесiнде 624 </w:t>
            </w:r>
            <w:r>
              <w:br/>
            </w:r>
            <w:r>
              <w:rPr>
                <w:rFonts w:ascii="Times New Roman"/>
                <w:b w:val="false"/>
                <w:i w:val="false"/>
                <w:color w:val="000000"/>
                <w:sz w:val="20"/>
              </w:rPr>
              <w:t xml:space="preserve">
орынға арналған </w:t>
            </w:r>
            <w:r>
              <w:br/>
            </w:r>
            <w:r>
              <w:rPr>
                <w:rFonts w:ascii="Times New Roman"/>
                <w:b w:val="false"/>
                <w:i w:val="false"/>
                <w:color w:val="000000"/>
                <w:sz w:val="20"/>
              </w:rPr>
              <w:t xml:space="preserve">
орта мектеп </w:t>
            </w:r>
            <w:r>
              <w:br/>
            </w:r>
            <w:r>
              <w:rPr>
                <w:rFonts w:ascii="Times New Roman"/>
                <w:b w:val="false"/>
                <w:i w:val="false"/>
                <w:color w:val="000000"/>
                <w:sz w:val="20"/>
              </w:rPr>
              <w:t xml:space="preserve">
құрылысын бастау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бликасы </w:t>
            </w:r>
            <w:r>
              <w:br/>
            </w:r>
            <w:r>
              <w:rPr>
                <w:rFonts w:ascii="Times New Roman"/>
                <w:b w:val="false"/>
                <w:i w:val="false"/>
                <w:color w:val="000000"/>
                <w:sz w:val="20"/>
              </w:rPr>
              <w:t xml:space="preserve">
Экономика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бюджеттiк </w:t>
            </w:r>
            <w:r>
              <w:br/>
            </w:r>
            <w:r>
              <w:rPr>
                <w:rFonts w:ascii="Times New Roman"/>
                <w:b w:val="false"/>
                <w:i w:val="false"/>
                <w:color w:val="000000"/>
                <w:sz w:val="20"/>
              </w:rPr>
              <w:t xml:space="preserve">
жоспарлау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лігіне </w:t>
            </w:r>
            <w:r>
              <w:br/>
            </w:r>
            <w:r>
              <w:rPr>
                <w:rFonts w:ascii="Times New Roman"/>
                <w:b w:val="false"/>
                <w:i w:val="false"/>
                <w:color w:val="000000"/>
                <w:sz w:val="20"/>
              </w:rPr>
              <w:t xml:space="preserve">
ақпарат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әкiмi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20 </w:t>
            </w:r>
            <w:r>
              <w:br/>
            </w:r>
            <w:r>
              <w:rPr>
                <w:rFonts w:ascii="Times New Roman"/>
                <w:b w:val="false"/>
                <w:i w:val="false"/>
                <w:color w:val="000000"/>
                <w:sz w:val="20"/>
              </w:rPr>
              <w:t xml:space="preserve">
шілде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 - 150,0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облысының Арал </w:t>
            </w:r>
            <w:r>
              <w:br/>
            </w:r>
            <w:r>
              <w:rPr>
                <w:rFonts w:ascii="Times New Roman"/>
                <w:b w:val="false"/>
                <w:i w:val="false"/>
                <w:color w:val="000000"/>
                <w:sz w:val="20"/>
              </w:rPr>
              <w:t xml:space="preserve">
қаласында 864 </w:t>
            </w:r>
            <w:r>
              <w:br/>
            </w:r>
            <w:r>
              <w:rPr>
                <w:rFonts w:ascii="Times New Roman"/>
                <w:b w:val="false"/>
                <w:i w:val="false"/>
                <w:color w:val="000000"/>
                <w:sz w:val="20"/>
              </w:rPr>
              <w:t xml:space="preserve">
орынға арналған </w:t>
            </w:r>
            <w:r>
              <w:br/>
            </w:r>
            <w:r>
              <w:rPr>
                <w:rFonts w:ascii="Times New Roman"/>
                <w:b w:val="false"/>
                <w:i w:val="false"/>
                <w:color w:val="000000"/>
                <w:sz w:val="20"/>
              </w:rPr>
              <w:t xml:space="preserve">
мектеп салу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бликасы </w:t>
            </w:r>
            <w:r>
              <w:br/>
            </w:r>
            <w:r>
              <w:rPr>
                <w:rFonts w:ascii="Times New Roman"/>
                <w:b w:val="false"/>
                <w:i w:val="false"/>
                <w:color w:val="000000"/>
                <w:sz w:val="20"/>
              </w:rPr>
              <w:t xml:space="preserve">
Экономика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бюджеттiк </w:t>
            </w:r>
            <w:r>
              <w:br/>
            </w:r>
            <w:r>
              <w:rPr>
                <w:rFonts w:ascii="Times New Roman"/>
                <w:b w:val="false"/>
                <w:i w:val="false"/>
                <w:color w:val="000000"/>
                <w:sz w:val="20"/>
              </w:rPr>
              <w:t xml:space="preserve">
жоспарлау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лігіне </w:t>
            </w:r>
            <w:r>
              <w:br/>
            </w:r>
            <w:r>
              <w:rPr>
                <w:rFonts w:ascii="Times New Roman"/>
                <w:b w:val="false"/>
                <w:i w:val="false"/>
                <w:color w:val="000000"/>
                <w:sz w:val="20"/>
              </w:rPr>
              <w:t xml:space="preserve">
ақпарат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әкiмi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20 </w:t>
            </w:r>
            <w:r>
              <w:br/>
            </w:r>
            <w:r>
              <w:rPr>
                <w:rFonts w:ascii="Times New Roman"/>
                <w:b w:val="false"/>
                <w:i w:val="false"/>
                <w:color w:val="000000"/>
                <w:sz w:val="20"/>
              </w:rPr>
              <w:t xml:space="preserve">
қаңтар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 - 200,0 </w:t>
            </w:r>
            <w:r>
              <w:br/>
            </w:r>
            <w:r>
              <w:rPr>
                <w:rFonts w:ascii="Times New Roman"/>
                <w:b w:val="false"/>
                <w:i w:val="false"/>
                <w:color w:val="000000"/>
                <w:sz w:val="20"/>
              </w:rPr>
              <w:t xml:space="preserve">
2005 жыл - 66,25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w:t>
            </w:r>
            <w:r>
              <w:br/>
            </w:r>
            <w:r>
              <w:rPr>
                <w:rFonts w:ascii="Times New Roman"/>
                <w:b w:val="false"/>
                <w:i w:val="false"/>
                <w:color w:val="000000"/>
                <w:sz w:val="20"/>
              </w:rPr>
              <w:t xml:space="preserve">
Қармақшы ауданы- </w:t>
            </w:r>
            <w:r>
              <w:br/>
            </w:r>
            <w:r>
              <w:rPr>
                <w:rFonts w:ascii="Times New Roman"/>
                <w:b w:val="false"/>
                <w:i w:val="false"/>
                <w:color w:val="000000"/>
                <w:sz w:val="20"/>
              </w:rPr>
              <w:t xml:space="preserve">
ның Ақтөбе </w:t>
            </w:r>
            <w:r>
              <w:br/>
            </w:r>
            <w:r>
              <w:rPr>
                <w:rFonts w:ascii="Times New Roman"/>
                <w:b w:val="false"/>
                <w:i w:val="false"/>
                <w:color w:val="000000"/>
                <w:sz w:val="20"/>
              </w:rPr>
              <w:t xml:space="preserve">
ауылында 464 </w:t>
            </w:r>
            <w:r>
              <w:br/>
            </w:r>
            <w:r>
              <w:rPr>
                <w:rFonts w:ascii="Times New Roman"/>
                <w:b w:val="false"/>
                <w:i w:val="false"/>
                <w:color w:val="000000"/>
                <w:sz w:val="20"/>
              </w:rPr>
              <w:t xml:space="preserve">
орынға арналған </w:t>
            </w:r>
            <w:r>
              <w:br/>
            </w:r>
            <w:r>
              <w:rPr>
                <w:rFonts w:ascii="Times New Roman"/>
                <w:b w:val="false"/>
                <w:i w:val="false"/>
                <w:color w:val="000000"/>
                <w:sz w:val="20"/>
              </w:rPr>
              <w:t xml:space="preserve">
мектеп салу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бликасы </w:t>
            </w:r>
            <w:r>
              <w:br/>
            </w:r>
            <w:r>
              <w:rPr>
                <w:rFonts w:ascii="Times New Roman"/>
                <w:b w:val="false"/>
                <w:i w:val="false"/>
                <w:color w:val="000000"/>
                <w:sz w:val="20"/>
              </w:rPr>
              <w:t xml:space="preserve">
Экономика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бюджеттiк </w:t>
            </w:r>
            <w:r>
              <w:br/>
            </w:r>
            <w:r>
              <w:rPr>
                <w:rFonts w:ascii="Times New Roman"/>
                <w:b w:val="false"/>
                <w:i w:val="false"/>
                <w:color w:val="000000"/>
                <w:sz w:val="20"/>
              </w:rPr>
              <w:t xml:space="preserve">
жоспарлау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лігіне </w:t>
            </w:r>
            <w:r>
              <w:br/>
            </w:r>
            <w:r>
              <w:rPr>
                <w:rFonts w:ascii="Times New Roman"/>
                <w:b w:val="false"/>
                <w:i w:val="false"/>
                <w:color w:val="000000"/>
                <w:sz w:val="20"/>
              </w:rPr>
              <w:t xml:space="preserve">
ақпарат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әкiмi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20 </w:t>
            </w:r>
            <w:r>
              <w:br/>
            </w:r>
            <w:r>
              <w:rPr>
                <w:rFonts w:ascii="Times New Roman"/>
                <w:b w:val="false"/>
                <w:i w:val="false"/>
                <w:color w:val="000000"/>
                <w:sz w:val="20"/>
              </w:rPr>
              <w:t xml:space="preserve">
қаңтар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 - 90,0 </w:t>
            </w:r>
            <w:r>
              <w:br/>
            </w:r>
            <w:r>
              <w:rPr>
                <w:rFonts w:ascii="Times New Roman"/>
                <w:b w:val="false"/>
                <w:i w:val="false"/>
                <w:color w:val="000000"/>
                <w:sz w:val="20"/>
              </w:rPr>
              <w:t xml:space="preserve">
2005 жыл - 59,83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w:t>
            </w:r>
            <w:r>
              <w:br/>
            </w:r>
            <w:r>
              <w:rPr>
                <w:rFonts w:ascii="Times New Roman"/>
                <w:b w:val="false"/>
                <w:i w:val="false"/>
                <w:color w:val="000000"/>
                <w:sz w:val="20"/>
              </w:rPr>
              <w:t xml:space="preserve">
Шиелi ауданының </w:t>
            </w:r>
            <w:r>
              <w:br/>
            </w:r>
            <w:r>
              <w:rPr>
                <w:rFonts w:ascii="Times New Roman"/>
                <w:b w:val="false"/>
                <w:i w:val="false"/>
                <w:color w:val="000000"/>
                <w:sz w:val="20"/>
              </w:rPr>
              <w:t xml:space="preserve">
Тартоғай ауылын- </w:t>
            </w:r>
            <w:r>
              <w:br/>
            </w:r>
            <w:r>
              <w:rPr>
                <w:rFonts w:ascii="Times New Roman"/>
                <w:b w:val="false"/>
                <w:i w:val="false"/>
                <w:color w:val="000000"/>
                <w:sz w:val="20"/>
              </w:rPr>
              <w:t xml:space="preserve">
да 464 орынға </w:t>
            </w:r>
            <w:r>
              <w:br/>
            </w:r>
            <w:r>
              <w:rPr>
                <w:rFonts w:ascii="Times New Roman"/>
                <w:b w:val="false"/>
                <w:i w:val="false"/>
                <w:color w:val="000000"/>
                <w:sz w:val="20"/>
              </w:rPr>
              <w:t xml:space="preserve">
арналған мектеп </w:t>
            </w:r>
            <w:r>
              <w:br/>
            </w:r>
            <w:r>
              <w:rPr>
                <w:rFonts w:ascii="Times New Roman"/>
                <w:b w:val="false"/>
                <w:i w:val="false"/>
                <w:color w:val="000000"/>
                <w:sz w:val="20"/>
              </w:rPr>
              <w:t xml:space="preserve">
салу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бликасы </w:t>
            </w:r>
            <w:r>
              <w:br/>
            </w:r>
            <w:r>
              <w:rPr>
                <w:rFonts w:ascii="Times New Roman"/>
                <w:b w:val="false"/>
                <w:i w:val="false"/>
                <w:color w:val="000000"/>
                <w:sz w:val="20"/>
              </w:rPr>
              <w:t xml:space="preserve">
Экономика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бюджеттiк </w:t>
            </w:r>
            <w:r>
              <w:br/>
            </w:r>
            <w:r>
              <w:rPr>
                <w:rFonts w:ascii="Times New Roman"/>
                <w:b w:val="false"/>
                <w:i w:val="false"/>
                <w:color w:val="000000"/>
                <w:sz w:val="20"/>
              </w:rPr>
              <w:t xml:space="preserve">
жоспарлау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лігіне </w:t>
            </w:r>
            <w:r>
              <w:br/>
            </w:r>
            <w:r>
              <w:rPr>
                <w:rFonts w:ascii="Times New Roman"/>
                <w:b w:val="false"/>
                <w:i w:val="false"/>
                <w:color w:val="000000"/>
                <w:sz w:val="20"/>
              </w:rPr>
              <w:t xml:space="preserve">
ақпарат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әкiмi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20 </w:t>
            </w:r>
            <w:r>
              <w:br/>
            </w:r>
            <w:r>
              <w:rPr>
                <w:rFonts w:ascii="Times New Roman"/>
                <w:b w:val="false"/>
                <w:i w:val="false"/>
                <w:color w:val="000000"/>
                <w:sz w:val="20"/>
              </w:rPr>
              <w:t xml:space="preserve">
қаңтар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 - 90,0 </w:t>
            </w:r>
            <w:r>
              <w:br/>
            </w:r>
            <w:r>
              <w:rPr>
                <w:rFonts w:ascii="Times New Roman"/>
                <w:b w:val="false"/>
                <w:i w:val="false"/>
                <w:color w:val="000000"/>
                <w:sz w:val="20"/>
              </w:rPr>
              <w:t xml:space="preserve">
2005 жыл - 96,45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w:t>
            </w:r>
            <w:r>
              <w:br/>
            </w:r>
            <w:r>
              <w:rPr>
                <w:rFonts w:ascii="Times New Roman"/>
                <w:b w:val="false"/>
                <w:i w:val="false"/>
                <w:color w:val="000000"/>
                <w:sz w:val="20"/>
              </w:rPr>
              <w:t xml:space="preserve">
Сырдария ауданы- </w:t>
            </w:r>
            <w:r>
              <w:br/>
            </w:r>
            <w:r>
              <w:rPr>
                <w:rFonts w:ascii="Times New Roman"/>
                <w:b w:val="false"/>
                <w:i w:val="false"/>
                <w:color w:val="000000"/>
                <w:sz w:val="20"/>
              </w:rPr>
              <w:t xml:space="preserve">
ның Бесарық </w:t>
            </w:r>
            <w:r>
              <w:br/>
            </w:r>
            <w:r>
              <w:rPr>
                <w:rFonts w:ascii="Times New Roman"/>
                <w:b w:val="false"/>
                <w:i w:val="false"/>
                <w:color w:val="000000"/>
                <w:sz w:val="20"/>
              </w:rPr>
              <w:t xml:space="preserve">
ауылында 360 </w:t>
            </w:r>
            <w:r>
              <w:br/>
            </w:r>
            <w:r>
              <w:rPr>
                <w:rFonts w:ascii="Times New Roman"/>
                <w:b w:val="false"/>
                <w:i w:val="false"/>
                <w:color w:val="000000"/>
                <w:sz w:val="20"/>
              </w:rPr>
              <w:t xml:space="preserve">
орынға арналған </w:t>
            </w:r>
            <w:r>
              <w:br/>
            </w:r>
            <w:r>
              <w:rPr>
                <w:rFonts w:ascii="Times New Roman"/>
                <w:b w:val="false"/>
                <w:i w:val="false"/>
                <w:color w:val="000000"/>
                <w:sz w:val="20"/>
              </w:rPr>
              <w:t xml:space="preserve">
мектеп салу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бликасы </w:t>
            </w:r>
            <w:r>
              <w:br/>
            </w:r>
            <w:r>
              <w:rPr>
                <w:rFonts w:ascii="Times New Roman"/>
                <w:b w:val="false"/>
                <w:i w:val="false"/>
                <w:color w:val="000000"/>
                <w:sz w:val="20"/>
              </w:rPr>
              <w:t xml:space="preserve">
Экономика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бюджеттiк </w:t>
            </w:r>
            <w:r>
              <w:br/>
            </w:r>
            <w:r>
              <w:rPr>
                <w:rFonts w:ascii="Times New Roman"/>
                <w:b w:val="false"/>
                <w:i w:val="false"/>
                <w:color w:val="000000"/>
                <w:sz w:val="20"/>
              </w:rPr>
              <w:t xml:space="preserve">
жоспарлау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лігіне </w:t>
            </w:r>
            <w:r>
              <w:br/>
            </w:r>
            <w:r>
              <w:rPr>
                <w:rFonts w:ascii="Times New Roman"/>
                <w:b w:val="false"/>
                <w:i w:val="false"/>
                <w:color w:val="000000"/>
                <w:sz w:val="20"/>
              </w:rPr>
              <w:t xml:space="preserve">
ақпарат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әкiмi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20 </w:t>
            </w:r>
            <w:r>
              <w:br/>
            </w:r>
            <w:r>
              <w:rPr>
                <w:rFonts w:ascii="Times New Roman"/>
                <w:b w:val="false"/>
                <w:i w:val="false"/>
                <w:color w:val="000000"/>
                <w:sz w:val="20"/>
              </w:rPr>
              <w:t xml:space="preserve">
шілде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- 50,0 </w:t>
            </w:r>
            <w:r>
              <w:br/>
            </w:r>
            <w:r>
              <w:rPr>
                <w:rFonts w:ascii="Times New Roman"/>
                <w:b w:val="false"/>
                <w:i w:val="false"/>
                <w:color w:val="000000"/>
                <w:sz w:val="20"/>
              </w:rPr>
              <w:t xml:space="preserve">
2006 жыл - 141,75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w:t>
            </w:r>
            <w:r>
              <w:br/>
            </w:r>
            <w:r>
              <w:rPr>
                <w:rFonts w:ascii="Times New Roman"/>
                <w:b w:val="false"/>
                <w:i w:val="false"/>
                <w:color w:val="000000"/>
                <w:sz w:val="20"/>
              </w:rPr>
              <w:t xml:space="preserve">
Қармақшы ауданы- </w:t>
            </w:r>
            <w:r>
              <w:br/>
            </w:r>
            <w:r>
              <w:rPr>
                <w:rFonts w:ascii="Times New Roman"/>
                <w:b w:val="false"/>
                <w:i w:val="false"/>
                <w:color w:val="000000"/>
                <w:sz w:val="20"/>
              </w:rPr>
              <w:t xml:space="preserve">
ның Төретам </w:t>
            </w:r>
            <w:r>
              <w:br/>
            </w:r>
            <w:r>
              <w:rPr>
                <w:rFonts w:ascii="Times New Roman"/>
                <w:b w:val="false"/>
                <w:i w:val="false"/>
                <w:color w:val="000000"/>
                <w:sz w:val="20"/>
              </w:rPr>
              <w:t xml:space="preserve">
кентiнде 464 </w:t>
            </w:r>
            <w:r>
              <w:br/>
            </w:r>
            <w:r>
              <w:rPr>
                <w:rFonts w:ascii="Times New Roman"/>
                <w:b w:val="false"/>
                <w:i w:val="false"/>
                <w:color w:val="000000"/>
                <w:sz w:val="20"/>
              </w:rPr>
              <w:t xml:space="preserve">
орынға арналған </w:t>
            </w:r>
            <w:r>
              <w:br/>
            </w:r>
            <w:r>
              <w:rPr>
                <w:rFonts w:ascii="Times New Roman"/>
                <w:b w:val="false"/>
                <w:i w:val="false"/>
                <w:color w:val="000000"/>
                <w:sz w:val="20"/>
              </w:rPr>
              <w:t xml:space="preserve">
орта мектептің </w:t>
            </w:r>
            <w:r>
              <w:br/>
            </w:r>
            <w:r>
              <w:rPr>
                <w:rFonts w:ascii="Times New Roman"/>
                <w:b w:val="false"/>
                <w:i w:val="false"/>
                <w:color w:val="000000"/>
                <w:sz w:val="20"/>
              </w:rPr>
              <w:t xml:space="preserve">
құрылысын бастау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бликасы </w:t>
            </w:r>
            <w:r>
              <w:br/>
            </w:r>
            <w:r>
              <w:rPr>
                <w:rFonts w:ascii="Times New Roman"/>
                <w:b w:val="false"/>
                <w:i w:val="false"/>
                <w:color w:val="000000"/>
                <w:sz w:val="20"/>
              </w:rPr>
              <w:t xml:space="preserve">
Экономика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бюджеттiк </w:t>
            </w:r>
            <w:r>
              <w:br/>
            </w:r>
            <w:r>
              <w:rPr>
                <w:rFonts w:ascii="Times New Roman"/>
                <w:b w:val="false"/>
                <w:i w:val="false"/>
                <w:color w:val="000000"/>
                <w:sz w:val="20"/>
              </w:rPr>
              <w:t xml:space="preserve">
жоспарлау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лігіне </w:t>
            </w:r>
            <w:r>
              <w:br/>
            </w:r>
            <w:r>
              <w:rPr>
                <w:rFonts w:ascii="Times New Roman"/>
                <w:b w:val="false"/>
                <w:i w:val="false"/>
                <w:color w:val="000000"/>
                <w:sz w:val="20"/>
              </w:rPr>
              <w:t xml:space="preserve">
ақпарат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әкiмi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20 </w:t>
            </w:r>
            <w:r>
              <w:br/>
            </w:r>
            <w:r>
              <w:rPr>
                <w:rFonts w:ascii="Times New Roman"/>
                <w:b w:val="false"/>
                <w:i w:val="false"/>
                <w:color w:val="000000"/>
                <w:sz w:val="20"/>
              </w:rPr>
              <w:t xml:space="preserve">
шілде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 - 100,0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w:t>
            </w:r>
            <w:r>
              <w:br/>
            </w:r>
            <w:r>
              <w:rPr>
                <w:rFonts w:ascii="Times New Roman"/>
                <w:b w:val="false"/>
                <w:i w:val="false"/>
                <w:color w:val="000000"/>
                <w:sz w:val="20"/>
              </w:rPr>
              <w:t xml:space="preserve">
Арал ауданының </w:t>
            </w:r>
            <w:r>
              <w:br/>
            </w:r>
            <w:r>
              <w:rPr>
                <w:rFonts w:ascii="Times New Roman"/>
                <w:b w:val="false"/>
                <w:i w:val="false"/>
                <w:color w:val="000000"/>
                <w:sz w:val="20"/>
              </w:rPr>
              <w:t xml:space="preserve">
Жақсықылыш </w:t>
            </w:r>
            <w:r>
              <w:br/>
            </w:r>
            <w:r>
              <w:rPr>
                <w:rFonts w:ascii="Times New Roman"/>
                <w:b w:val="false"/>
                <w:i w:val="false"/>
                <w:color w:val="000000"/>
                <w:sz w:val="20"/>
              </w:rPr>
              <w:t xml:space="preserve">
кентiнде 624 </w:t>
            </w:r>
            <w:r>
              <w:br/>
            </w:r>
            <w:r>
              <w:rPr>
                <w:rFonts w:ascii="Times New Roman"/>
                <w:b w:val="false"/>
                <w:i w:val="false"/>
                <w:color w:val="000000"/>
                <w:sz w:val="20"/>
              </w:rPr>
              <w:t xml:space="preserve">
орынға арналған </w:t>
            </w:r>
            <w:r>
              <w:br/>
            </w:r>
            <w:r>
              <w:rPr>
                <w:rFonts w:ascii="Times New Roman"/>
                <w:b w:val="false"/>
                <w:i w:val="false"/>
                <w:color w:val="000000"/>
                <w:sz w:val="20"/>
              </w:rPr>
              <w:t xml:space="preserve">
орта мектеп </w:t>
            </w:r>
            <w:r>
              <w:br/>
            </w:r>
            <w:r>
              <w:rPr>
                <w:rFonts w:ascii="Times New Roman"/>
                <w:b w:val="false"/>
                <w:i w:val="false"/>
                <w:color w:val="000000"/>
                <w:sz w:val="20"/>
              </w:rPr>
              <w:t xml:space="preserve">
құрылысын бастау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бликасы </w:t>
            </w:r>
            <w:r>
              <w:br/>
            </w:r>
            <w:r>
              <w:rPr>
                <w:rFonts w:ascii="Times New Roman"/>
                <w:b w:val="false"/>
                <w:i w:val="false"/>
                <w:color w:val="000000"/>
                <w:sz w:val="20"/>
              </w:rPr>
              <w:t xml:space="preserve">
Экономика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бюджеттiк </w:t>
            </w:r>
            <w:r>
              <w:br/>
            </w:r>
            <w:r>
              <w:rPr>
                <w:rFonts w:ascii="Times New Roman"/>
                <w:b w:val="false"/>
                <w:i w:val="false"/>
                <w:color w:val="000000"/>
                <w:sz w:val="20"/>
              </w:rPr>
              <w:t xml:space="preserve">
жоспарлау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лігіне </w:t>
            </w:r>
            <w:r>
              <w:br/>
            </w:r>
            <w:r>
              <w:rPr>
                <w:rFonts w:ascii="Times New Roman"/>
                <w:b w:val="false"/>
                <w:i w:val="false"/>
                <w:color w:val="000000"/>
                <w:sz w:val="20"/>
              </w:rPr>
              <w:t xml:space="preserve">
ақпарат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әкiмi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20 </w:t>
            </w:r>
            <w:r>
              <w:br/>
            </w:r>
            <w:r>
              <w:rPr>
                <w:rFonts w:ascii="Times New Roman"/>
                <w:b w:val="false"/>
                <w:i w:val="false"/>
                <w:color w:val="000000"/>
                <w:sz w:val="20"/>
              </w:rPr>
              <w:t xml:space="preserve">
шілде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 - 100,0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w:t>
            </w:r>
            <w:r>
              <w:br/>
            </w:r>
            <w:r>
              <w:rPr>
                <w:rFonts w:ascii="Times New Roman"/>
                <w:b w:val="false"/>
                <w:i w:val="false"/>
                <w:color w:val="000000"/>
                <w:sz w:val="20"/>
              </w:rPr>
              <w:t xml:space="preserve">
Шиелi ауданының </w:t>
            </w:r>
            <w:r>
              <w:br/>
            </w:r>
            <w:r>
              <w:rPr>
                <w:rFonts w:ascii="Times New Roman"/>
                <w:b w:val="false"/>
                <w:i w:val="false"/>
                <w:color w:val="000000"/>
                <w:sz w:val="20"/>
              </w:rPr>
              <w:t xml:space="preserve">
ауылында 464 </w:t>
            </w:r>
            <w:r>
              <w:br/>
            </w:r>
            <w:r>
              <w:rPr>
                <w:rFonts w:ascii="Times New Roman"/>
                <w:b w:val="false"/>
                <w:i w:val="false"/>
                <w:color w:val="000000"/>
                <w:sz w:val="20"/>
              </w:rPr>
              <w:t xml:space="preserve">
орынға арналған </w:t>
            </w:r>
            <w:r>
              <w:br/>
            </w:r>
            <w:r>
              <w:rPr>
                <w:rFonts w:ascii="Times New Roman"/>
                <w:b w:val="false"/>
                <w:i w:val="false"/>
                <w:color w:val="000000"/>
                <w:sz w:val="20"/>
              </w:rPr>
              <w:t xml:space="preserve">
N 41 мектептiң </w:t>
            </w:r>
            <w:r>
              <w:br/>
            </w:r>
            <w:r>
              <w:rPr>
                <w:rFonts w:ascii="Times New Roman"/>
                <w:b w:val="false"/>
                <w:i w:val="false"/>
                <w:color w:val="000000"/>
                <w:sz w:val="20"/>
              </w:rPr>
              <w:t xml:space="preserve">
құрылысын бастау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бликасы </w:t>
            </w:r>
            <w:r>
              <w:br/>
            </w:r>
            <w:r>
              <w:rPr>
                <w:rFonts w:ascii="Times New Roman"/>
                <w:b w:val="false"/>
                <w:i w:val="false"/>
                <w:color w:val="000000"/>
                <w:sz w:val="20"/>
              </w:rPr>
              <w:t xml:space="preserve">
Экономика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бюджеттiк </w:t>
            </w:r>
            <w:r>
              <w:br/>
            </w:r>
            <w:r>
              <w:rPr>
                <w:rFonts w:ascii="Times New Roman"/>
                <w:b w:val="false"/>
                <w:i w:val="false"/>
                <w:color w:val="000000"/>
                <w:sz w:val="20"/>
              </w:rPr>
              <w:t xml:space="preserve">
жоспарлау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лігіне </w:t>
            </w:r>
            <w:r>
              <w:br/>
            </w:r>
            <w:r>
              <w:rPr>
                <w:rFonts w:ascii="Times New Roman"/>
                <w:b w:val="false"/>
                <w:i w:val="false"/>
                <w:color w:val="000000"/>
                <w:sz w:val="20"/>
              </w:rPr>
              <w:t xml:space="preserve">
ақпарат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әкiмi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20 </w:t>
            </w:r>
            <w:r>
              <w:br/>
            </w:r>
            <w:r>
              <w:rPr>
                <w:rFonts w:ascii="Times New Roman"/>
                <w:b w:val="false"/>
                <w:i w:val="false"/>
                <w:color w:val="000000"/>
                <w:sz w:val="20"/>
              </w:rPr>
              <w:t xml:space="preserve">
шілде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 - 100,0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Оңтүстiк Қазақ- </w:t>
            </w:r>
            <w:r>
              <w:br/>
            </w:r>
            <w:r>
              <w:rPr>
                <w:rFonts w:ascii="Times New Roman"/>
                <w:b w:val="false"/>
                <w:i w:val="false"/>
                <w:color w:val="000000"/>
                <w:sz w:val="20"/>
              </w:rPr>
              <w:t xml:space="preserve">
стан облысы </w:t>
            </w:r>
            <w:r>
              <w:br/>
            </w:r>
            <w:r>
              <w:rPr>
                <w:rFonts w:ascii="Times New Roman"/>
                <w:b w:val="false"/>
                <w:i w:val="false"/>
                <w:color w:val="000000"/>
                <w:sz w:val="20"/>
              </w:rPr>
              <w:t xml:space="preserve">
Созақ ауданының </w:t>
            </w:r>
            <w:r>
              <w:br/>
            </w:r>
            <w:r>
              <w:rPr>
                <w:rFonts w:ascii="Times New Roman"/>
                <w:b w:val="false"/>
                <w:i w:val="false"/>
                <w:color w:val="000000"/>
                <w:sz w:val="20"/>
              </w:rPr>
              <w:t xml:space="preserve">
Шолаққорған </w:t>
            </w:r>
            <w:r>
              <w:br/>
            </w:r>
            <w:r>
              <w:rPr>
                <w:rFonts w:ascii="Times New Roman"/>
                <w:b w:val="false"/>
                <w:i w:val="false"/>
                <w:color w:val="000000"/>
                <w:sz w:val="20"/>
              </w:rPr>
              <w:t xml:space="preserve">
ауылында 1266 </w:t>
            </w:r>
            <w:r>
              <w:br/>
            </w:r>
            <w:r>
              <w:rPr>
                <w:rFonts w:ascii="Times New Roman"/>
                <w:b w:val="false"/>
                <w:i w:val="false"/>
                <w:color w:val="000000"/>
                <w:sz w:val="20"/>
              </w:rPr>
              <w:t xml:space="preserve">
орынға арналған </w:t>
            </w:r>
            <w:r>
              <w:br/>
            </w:r>
            <w:r>
              <w:rPr>
                <w:rFonts w:ascii="Times New Roman"/>
                <w:b w:val="false"/>
                <w:i w:val="false"/>
                <w:color w:val="000000"/>
                <w:sz w:val="20"/>
              </w:rPr>
              <w:t xml:space="preserve">
мектеп салу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бликасы </w:t>
            </w:r>
            <w:r>
              <w:br/>
            </w:r>
            <w:r>
              <w:rPr>
                <w:rFonts w:ascii="Times New Roman"/>
                <w:b w:val="false"/>
                <w:i w:val="false"/>
                <w:color w:val="000000"/>
                <w:sz w:val="20"/>
              </w:rPr>
              <w:t xml:space="preserve">
Экономика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бюджеттiк </w:t>
            </w:r>
            <w:r>
              <w:br/>
            </w:r>
            <w:r>
              <w:rPr>
                <w:rFonts w:ascii="Times New Roman"/>
                <w:b w:val="false"/>
                <w:i w:val="false"/>
                <w:color w:val="000000"/>
                <w:sz w:val="20"/>
              </w:rPr>
              <w:t xml:space="preserve">
жоспарлау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лігіне </w:t>
            </w:r>
            <w:r>
              <w:br/>
            </w:r>
            <w:r>
              <w:rPr>
                <w:rFonts w:ascii="Times New Roman"/>
                <w:b w:val="false"/>
                <w:i w:val="false"/>
                <w:color w:val="000000"/>
                <w:sz w:val="20"/>
              </w:rPr>
              <w:t xml:space="preserve">
ақпарат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әкiмi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20 </w:t>
            </w:r>
            <w:r>
              <w:br/>
            </w:r>
            <w:r>
              <w:rPr>
                <w:rFonts w:ascii="Times New Roman"/>
                <w:b w:val="false"/>
                <w:i w:val="false"/>
                <w:color w:val="000000"/>
                <w:sz w:val="20"/>
              </w:rPr>
              <w:t xml:space="preserve">
қаңтар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 - 190,0 </w:t>
            </w:r>
            <w:r>
              <w:br/>
            </w:r>
            <w:r>
              <w:rPr>
                <w:rFonts w:ascii="Times New Roman"/>
                <w:b w:val="false"/>
                <w:i w:val="false"/>
                <w:color w:val="000000"/>
                <w:sz w:val="20"/>
              </w:rPr>
              <w:t xml:space="preserve">
2005 жыл - 152,97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Оңтүстiк Қазақ- </w:t>
            </w:r>
            <w:r>
              <w:br/>
            </w:r>
            <w:r>
              <w:rPr>
                <w:rFonts w:ascii="Times New Roman"/>
                <w:b w:val="false"/>
                <w:i w:val="false"/>
                <w:color w:val="000000"/>
                <w:sz w:val="20"/>
              </w:rPr>
              <w:t xml:space="preserve">
стан облысы </w:t>
            </w:r>
            <w:r>
              <w:br/>
            </w:r>
            <w:r>
              <w:rPr>
                <w:rFonts w:ascii="Times New Roman"/>
                <w:b w:val="false"/>
                <w:i w:val="false"/>
                <w:color w:val="000000"/>
                <w:sz w:val="20"/>
              </w:rPr>
              <w:t xml:space="preserve">
Созақ ауданының </w:t>
            </w:r>
            <w:r>
              <w:br/>
            </w:r>
            <w:r>
              <w:rPr>
                <w:rFonts w:ascii="Times New Roman"/>
                <w:b w:val="false"/>
                <w:i w:val="false"/>
                <w:color w:val="000000"/>
                <w:sz w:val="20"/>
              </w:rPr>
              <w:t xml:space="preserve">
Жуантөбе ауылын- </w:t>
            </w:r>
            <w:r>
              <w:br/>
            </w:r>
            <w:r>
              <w:rPr>
                <w:rFonts w:ascii="Times New Roman"/>
                <w:b w:val="false"/>
                <w:i w:val="false"/>
                <w:color w:val="000000"/>
                <w:sz w:val="20"/>
              </w:rPr>
              <w:t xml:space="preserve">
да 622 орынға </w:t>
            </w:r>
            <w:r>
              <w:br/>
            </w:r>
            <w:r>
              <w:rPr>
                <w:rFonts w:ascii="Times New Roman"/>
                <w:b w:val="false"/>
                <w:i w:val="false"/>
                <w:color w:val="000000"/>
                <w:sz w:val="20"/>
              </w:rPr>
              <w:t xml:space="preserve">
арналған Сейфул- </w:t>
            </w:r>
            <w:r>
              <w:br/>
            </w:r>
            <w:r>
              <w:rPr>
                <w:rFonts w:ascii="Times New Roman"/>
                <w:b w:val="false"/>
                <w:i w:val="false"/>
                <w:color w:val="000000"/>
                <w:sz w:val="20"/>
              </w:rPr>
              <w:t xml:space="preserve">
лин атындағы </w:t>
            </w:r>
            <w:r>
              <w:br/>
            </w:r>
            <w:r>
              <w:rPr>
                <w:rFonts w:ascii="Times New Roman"/>
                <w:b w:val="false"/>
                <w:i w:val="false"/>
                <w:color w:val="000000"/>
                <w:sz w:val="20"/>
              </w:rPr>
              <w:t xml:space="preserve">
орта мектеп </w:t>
            </w:r>
            <w:r>
              <w:br/>
            </w:r>
            <w:r>
              <w:rPr>
                <w:rFonts w:ascii="Times New Roman"/>
                <w:b w:val="false"/>
                <w:i w:val="false"/>
                <w:color w:val="000000"/>
                <w:sz w:val="20"/>
              </w:rPr>
              <w:t xml:space="preserve">
құрылысын бастау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бликасы </w:t>
            </w:r>
            <w:r>
              <w:br/>
            </w:r>
            <w:r>
              <w:rPr>
                <w:rFonts w:ascii="Times New Roman"/>
                <w:b w:val="false"/>
                <w:i w:val="false"/>
                <w:color w:val="000000"/>
                <w:sz w:val="20"/>
              </w:rPr>
              <w:t xml:space="preserve">
Экономика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бюджеттiк </w:t>
            </w:r>
            <w:r>
              <w:br/>
            </w:r>
            <w:r>
              <w:rPr>
                <w:rFonts w:ascii="Times New Roman"/>
                <w:b w:val="false"/>
                <w:i w:val="false"/>
                <w:color w:val="000000"/>
                <w:sz w:val="20"/>
              </w:rPr>
              <w:t xml:space="preserve">
жоспарлау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лігіне </w:t>
            </w:r>
            <w:r>
              <w:br/>
            </w:r>
            <w:r>
              <w:rPr>
                <w:rFonts w:ascii="Times New Roman"/>
                <w:b w:val="false"/>
                <w:i w:val="false"/>
                <w:color w:val="000000"/>
                <w:sz w:val="20"/>
              </w:rPr>
              <w:t xml:space="preserve">
ақпарат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әкiмi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20 </w:t>
            </w:r>
            <w:r>
              <w:br/>
            </w:r>
            <w:r>
              <w:rPr>
                <w:rFonts w:ascii="Times New Roman"/>
                <w:b w:val="false"/>
                <w:i w:val="false"/>
                <w:color w:val="000000"/>
                <w:sz w:val="20"/>
              </w:rPr>
              <w:t xml:space="preserve">
шілде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 - 68,6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Оңтүстiк Қазақ- </w:t>
            </w:r>
            <w:r>
              <w:br/>
            </w:r>
            <w:r>
              <w:rPr>
                <w:rFonts w:ascii="Times New Roman"/>
                <w:b w:val="false"/>
                <w:i w:val="false"/>
                <w:color w:val="000000"/>
                <w:sz w:val="20"/>
              </w:rPr>
              <w:t xml:space="preserve">
стан облысы </w:t>
            </w:r>
            <w:r>
              <w:br/>
            </w:r>
            <w:r>
              <w:rPr>
                <w:rFonts w:ascii="Times New Roman"/>
                <w:b w:val="false"/>
                <w:i w:val="false"/>
                <w:color w:val="000000"/>
                <w:sz w:val="20"/>
              </w:rPr>
              <w:t xml:space="preserve">
Шардара ауданы- </w:t>
            </w:r>
            <w:r>
              <w:br/>
            </w:r>
            <w:r>
              <w:rPr>
                <w:rFonts w:ascii="Times New Roman"/>
                <w:b w:val="false"/>
                <w:i w:val="false"/>
                <w:color w:val="000000"/>
                <w:sz w:val="20"/>
              </w:rPr>
              <w:t xml:space="preserve">
ның Мелдiби </w:t>
            </w:r>
            <w:r>
              <w:br/>
            </w:r>
            <w:r>
              <w:rPr>
                <w:rFonts w:ascii="Times New Roman"/>
                <w:b w:val="false"/>
                <w:i w:val="false"/>
                <w:color w:val="000000"/>
                <w:sz w:val="20"/>
              </w:rPr>
              <w:t xml:space="preserve">
ауылында 1266 </w:t>
            </w:r>
            <w:r>
              <w:br/>
            </w:r>
            <w:r>
              <w:rPr>
                <w:rFonts w:ascii="Times New Roman"/>
                <w:b w:val="false"/>
                <w:i w:val="false"/>
                <w:color w:val="000000"/>
                <w:sz w:val="20"/>
              </w:rPr>
              <w:t xml:space="preserve">
орынға арналған </w:t>
            </w:r>
            <w:r>
              <w:br/>
            </w:r>
            <w:r>
              <w:rPr>
                <w:rFonts w:ascii="Times New Roman"/>
                <w:b w:val="false"/>
                <w:i w:val="false"/>
                <w:color w:val="000000"/>
                <w:sz w:val="20"/>
              </w:rPr>
              <w:t xml:space="preserve">
мектеп салу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бликасы </w:t>
            </w:r>
            <w:r>
              <w:br/>
            </w:r>
            <w:r>
              <w:rPr>
                <w:rFonts w:ascii="Times New Roman"/>
                <w:b w:val="false"/>
                <w:i w:val="false"/>
                <w:color w:val="000000"/>
                <w:sz w:val="20"/>
              </w:rPr>
              <w:t xml:space="preserve">
Экономика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бюджеттiк </w:t>
            </w:r>
            <w:r>
              <w:br/>
            </w:r>
            <w:r>
              <w:rPr>
                <w:rFonts w:ascii="Times New Roman"/>
                <w:b w:val="false"/>
                <w:i w:val="false"/>
                <w:color w:val="000000"/>
                <w:sz w:val="20"/>
              </w:rPr>
              <w:t xml:space="preserve">
жоспарлау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лігіне </w:t>
            </w:r>
            <w:r>
              <w:br/>
            </w:r>
            <w:r>
              <w:rPr>
                <w:rFonts w:ascii="Times New Roman"/>
                <w:b w:val="false"/>
                <w:i w:val="false"/>
                <w:color w:val="000000"/>
                <w:sz w:val="20"/>
              </w:rPr>
              <w:t xml:space="preserve">
ақпарат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әкiмi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20 </w:t>
            </w:r>
            <w:r>
              <w:br/>
            </w:r>
            <w:r>
              <w:rPr>
                <w:rFonts w:ascii="Times New Roman"/>
                <w:b w:val="false"/>
                <w:i w:val="false"/>
                <w:color w:val="000000"/>
                <w:sz w:val="20"/>
              </w:rPr>
              <w:t xml:space="preserve">
қаңтар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 - 170,0 </w:t>
            </w:r>
            <w:r>
              <w:br/>
            </w:r>
            <w:r>
              <w:rPr>
                <w:rFonts w:ascii="Times New Roman"/>
                <w:b w:val="false"/>
                <w:i w:val="false"/>
                <w:color w:val="000000"/>
                <w:sz w:val="20"/>
              </w:rPr>
              <w:t xml:space="preserve">
2005 жыл - 160,77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 </w:t>
            </w:r>
            <w:r>
              <w:br/>
            </w:r>
            <w:r>
              <w:rPr>
                <w:rFonts w:ascii="Times New Roman"/>
                <w:b w:val="false"/>
                <w:i w:val="false"/>
                <w:color w:val="000000"/>
                <w:sz w:val="20"/>
              </w:rPr>
              <w:t xml:space="preserve">
стан облысының </w:t>
            </w:r>
            <w:r>
              <w:br/>
            </w:r>
            <w:r>
              <w:rPr>
                <w:rFonts w:ascii="Times New Roman"/>
                <w:b w:val="false"/>
                <w:i w:val="false"/>
                <w:color w:val="000000"/>
                <w:sz w:val="20"/>
              </w:rPr>
              <w:t xml:space="preserve">
Түркiстан қаласы </w:t>
            </w:r>
            <w:r>
              <w:br/>
            </w:r>
            <w:r>
              <w:rPr>
                <w:rFonts w:ascii="Times New Roman"/>
                <w:b w:val="false"/>
                <w:i w:val="false"/>
                <w:color w:val="000000"/>
                <w:sz w:val="20"/>
              </w:rPr>
              <w:t xml:space="preserve">
Қарашық ауылының </w:t>
            </w:r>
            <w:r>
              <w:br/>
            </w:r>
            <w:r>
              <w:rPr>
                <w:rFonts w:ascii="Times New Roman"/>
                <w:b w:val="false"/>
                <w:i w:val="false"/>
                <w:color w:val="000000"/>
                <w:sz w:val="20"/>
              </w:rPr>
              <w:t xml:space="preserve">
Новостройка </w:t>
            </w:r>
            <w:r>
              <w:br/>
            </w:r>
            <w:r>
              <w:rPr>
                <w:rFonts w:ascii="Times New Roman"/>
                <w:b w:val="false"/>
                <w:i w:val="false"/>
                <w:color w:val="000000"/>
                <w:sz w:val="20"/>
              </w:rPr>
              <w:t xml:space="preserve">
бөлiмшесiнде 900 </w:t>
            </w:r>
            <w:r>
              <w:br/>
            </w:r>
            <w:r>
              <w:rPr>
                <w:rFonts w:ascii="Times New Roman"/>
                <w:b w:val="false"/>
                <w:i w:val="false"/>
                <w:color w:val="000000"/>
                <w:sz w:val="20"/>
              </w:rPr>
              <w:t xml:space="preserve">
орынға арналған </w:t>
            </w:r>
            <w:r>
              <w:br/>
            </w:r>
            <w:r>
              <w:rPr>
                <w:rFonts w:ascii="Times New Roman"/>
                <w:b w:val="false"/>
                <w:i w:val="false"/>
                <w:color w:val="000000"/>
                <w:sz w:val="20"/>
              </w:rPr>
              <w:t xml:space="preserve">
мектеп салу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бликасы </w:t>
            </w:r>
            <w:r>
              <w:br/>
            </w:r>
            <w:r>
              <w:rPr>
                <w:rFonts w:ascii="Times New Roman"/>
                <w:b w:val="false"/>
                <w:i w:val="false"/>
                <w:color w:val="000000"/>
                <w:sz w:val="20"/>
              </w:rPr>
              <w:t xml:space="preserve">
Экономика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бюджеттiк </w:t>
            </w:r>
            <w:r>
              <w:br/>
            </w:r>
            <w:r>
              <w:rPr>
                <w:rFonts w:ascii="Times New Roman"/>
                <w:b w:val="false"/>
                <w:i w:val="false"/>
                <w:color w:val="000000"/>
                <w:sz w:val="20"/>
              </w:rPr>
              <w:t xml:space="preserve">
жоспарлау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лігіне </w:t>
            </w:r>
            <w:r>
              <w:br/>
            </w:r>
            <w:r>
              <w:rPr>
                <w:rFonts w:ascii="Times New Roman"/>
                <w:b w:val="false"/>
                <w:i w:val="false"/>
                <w:color w:val="000000"/>
                <w:sz w:val="20"/>
              </w:rPr>
              <w:t xml:space="preserve">
ақпарат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әкiмi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4- </w:t>
            </w:r>
            <w:r>
              <w:br/>
            </w:r>
            <w:r>
              <w:rPr>
                <w:rFonts w:ascii="Times New Roman"/>
                <w:b w:val="false"/>
                <w:i w:val="false"/>
                <w:color w:val="000000"/>
                <w:sz w:val="20"/>
              </w:rPr>
              <w:t xml:space="preserve">
тоқсан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 - 193,63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Оңтүстiк Қазақ- </w:t>
            </w:r>
            <w:r>
              <w:br/>
            </w:r>
            <w:r>
              <w:rPr>
                <w:rFonts w:ascii="Times New Roman"/>
                <w:b w:val="false"/>
                <w:i w:val="false"/>
                <w:color w:val="000000"/>
                <w:sz w:val="20"/>
              </w:rPr>
              <w:t xml:space="preserve">
стан облысы </w:t>
            </w:r>
            <w:r>
              <w:br/>
            </w:r>
            <w:r>
              <w:rPr>
                <w:rFonts w:ascii="Times New Roman"/>
                <w:b w:val="false"/>
                <w:i w:val="false"/>
                <w:color w:val="000000"/>
                <w:sz w:val="20"/>
              </w:rPr>
              <w:t xml:space="preserve">
Түркiстан қала- </w:t>
            </w:r>
            <w:r>
              <w:br/>
            </w:r>
            <w:r>
              <w:rPr>
                <w:rFonts w:ascii="Times New Roman"/>
                <w:b w:val="false"/>
                <w:i w:val="false"/>
                <w:color w:val="000000"/>
                <w:sz w:val="20"/>
              </w:rPr>
              <w:t xml:space="preserve">
сының Ортақ ауы- </w:t>
            </w:r>
            <w:r>
              <w:br/>
            </w:r>
            <w:r>
              <w:rPr>
                <w:rFonts w:ascii="Times New Roman"/>
                <w:b w:val="false"/>
                <w:i w:val="false"/>
                <w:color w:val="000000"/>
                <w:sz w:val="20"/>
              </w:rPr>
              <w:t xml:space="preserve">
лында 800 орынға </w:t>
            </w:r>
            <w:r>
              <w:br/>
            </w:r>
            <w:r>
              <w:rPr>
                <w:rFonts w:ascii="Times New Roman"/>
                <w:b w:val="false"/>
                <w:i w:val="false"/>
                <w:color w:val="000000"/>
                <w:sz w:val="20"/>
              </w:rPr>
              <w:t xml:space="preserve">
арналған мектеп </w:t>
            </w:r>
            <w:r>
              <w:br/>
            </w:r>
            <w:r>
              <w:rPr>
                <w:rFonts w:ascii="Times New Roman"/>
                <w:b w:val="false"/>
                <w:i w:val="false"/>
                <w:color w:val="000000"/>
                <w:sz w:val="20"/>
              </w:rPr>
              <w:t xml:space="preserve">
құрылысын бастау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бликасы </w:t>
            </w:r>
            <w:r>
              <w:br/>
            </w:r>
            <w:r>
              <w:rPr>
                <w:rFonts w:ascii="Times New Roman"/>
                <w:b w:val="false"/>
                <w:i w:val="false"/>
                <w:color w:val="000000"/>
                <w:sz w:val="20"/>
              </w:rPr>
              <w:t xml:space="preserve">
Экономика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бюджеттiк </w:t>
            </w:r>
            <w:r>
              <w:br/>
            </w:r>
            <w:r>
              <w:rPr>
                <w:rFonts w:ascii="Times New Roman"/>
                <w:b w:val="false"/>
                <w:i w:val="false"/>
                <w:color w:val="000000"/>
                <w:sz w:val="20"/>
              </w:rPr>
              <w:t xml:space="preserve">
жоспарлау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лігіне </w:t>
            </w:r>
            <w:r>
              <w:br/>
            </w:r>
            <w:r>
              <w:rPr>
                <w:rFonts w:ascii="Times New Roman"/>
                <w:b w:val="false"/>
                <w:i w:val="false"/>
                <w:color w:val="000000"/>
                <w:sz w:val="20"/>
              </w:rPr>
              <w:t xml:space="preserve">
ақпарат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әкiмi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20 </w:t>
            </w:r>
            <w:r>
              <w:br/>
            </w:r>
            <w:r>
              <w:rPr>
                <w:rFonts w:ascii="Times New Roman"/>
                <w:b w:val="false"/>
                <w:i w:val="false"/>
                <w:color w:val="000000"/>
                <w:sz w:val="20"/>
              </w:rPr>
              <w:t xml:space="preserve">
шілде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- 100,0 </w:t>
            </w:r>
            <w:r>
              <w:br/>
            </w:r>
            <w:r>
              <w:rPr>
                <w:rFonts w:ascii="Times New Roman"/>
                <w:b w:val="false"/>
                <w:i w:val="false"/>
                <w:color w:val="000000"/>
                <w:sz w:val="20"/>
              </w:rPr>
              <w:t xml:space="preserve">
2006 жыл - 180,34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Оңтүстiк Қазақ- </w:t>
            </w:r>
            <w:r>
              <w:br/>
            </w:r>
            <w:r>
              <w:rPr>
                <w:rFonts w:ascii="Times New Roman"/>
                <w:b w:val="false"/>
                <w:i w:val="false"/>
                <w:color w:val="000000"/>
                <w:sz w:val="20"/>
              </w:rPr>
              <w:t xml:space="preserve">
стан облысы </w:t>
            </w:r>
            <w:r>
              <w:br/>
            </w:r>
            <w:r>
              <w:rPr>
                <w:rFonts w:ascii="Times New Roman"/>
                <w:b w:val="false"/>
                <w:i w:val="false"/>
                <w:color w:val="000000"/>
                <w:sz w:val="20"/>
              </w:rPr>
              <w:t xml:space="preserve">
Отырар ауданы- </w:t>
            </w:r>
            <w:r>
              <w:br/>
            </w:r>
            <w:r>
              <w:rPr>
                <w:rFonts w:ascii="Times New Roman"/>
                <w:b w:val="false"/>
                <w:i w:val="false"/>
                <w:color w:val="000000"/>
                <w:sz w:val="20"/>
              </w:rPr>
              <w:t xml:space="preserve">
ның Арыс кентiн- </w:t>
            </w:r>
            <w:r>
              <w:br/>
            </w:r>
            <w:r>
              <w:rPr>
                <w:rFonts w:ascii="Times New Roman"/>
                <w:b w:val="false"/>
                <w:i w:val="false"/>
                <w:color w:val="000000"/>
                <w:sz w:val="20"/>
              </w:rPr>
              <w:t xml:space="preserve">
де 624 орынға </w:t>
            </w:r>
            <w:r>
              <w:br/>
            </w:r>
            <w:r>
              <w:rPr>
                <w:rFonts w:ascii="Times New Roman"/>
                <w:b w:val="false"/>
                <w:i w:val="false"/>
                <w:color w:val="000000"/>
                <w:sz w:val="20"/>
              </w:rPr>
              <w:t xml:space="preserve">
арналған орта </w:t>
            </w:r>
            <w:r>
              <w:br/>
            </w:r>
            <w:r>
              <w:rPr>
                <w:rFonts w:ascii="Times New Roman"/>
                <w:b w:val="false"/>
                <w:i w:val="false"/>
                <w:color w:val="000000"/>
                <w:sz w:val="20"/>
              </w:rPr>
              <w:t xml:space="preserve">
мектеп салу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бликасы </w:t>
            </w:r>
            <w:r>
              <w:br/>
            </w:r>
            <w:r>
              <w:rPr>
                <w:rFonts w:ascii="Times New Roman"/>
                <w:b w:val="false"/>
                <w:i w:val="false"/>
                <w:color w:val="000000"/>
                <w:sz w:val="20"/>
              </w:rPr>
              <w:t xml:space="preserve">
Экономика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бюджеттiк </w:t>
            </w:r>
            <w:r>
              <w:br/>
            </w:r>
            <w:r>
              <w:rPr>
                <w:rFonts w:ascii="Times New Roman"/>
                <w:b w:val="false"/>
                <w:i w:val="false"/>
                <w:color w:val="000000"/>
                <w:sz w:val="20"/>
              </w:rPr>
              <w:t xml:space="preserve">
жоспарлау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лігіне </w:t>
            </w:r>
            <w:r>
              <w:br/>
            </w:r>
            <w:r>
              <w:rPr>
                <w:rFonts w:ascii="Times New Roman"/>
                <w:b w:val="false"/>
                <w:i w:val="false"/>
                <w:color w:val="000000"/>
                <w:sz w:val="20"/>
              </w:rPr>
              <w:t xml:space="preserve">
ақпарат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әкiмi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20 </w:t>
            </w:r>
            <w:r>
              <w:br/>
            </w:r>
            <w:r>
              <w:rPr>
                <w:rFonts w:ascii="Times New Roman"/>
                <w:b w:val="false"/>
                <w:i w:val="false"/>
                <w:color w:val="000000"/>
                <w:sz w:val="20"/>
              </w:rPr>
              <w:t xml:space="preserve">
шілде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- 100,0 </w:t>
            </w:r>
            <w:r>
              <w:br/>
            </w:r>
            <w:r>
              <w:rPr>
                <w:rFonts w:ascii="Times New Roman"/>
                <w:b w:val="false"/>
                <w:i w:val="false"/>
                <w:color w:val="000000"/>
                <w:sz w:val="20"/>
              </w:rPr>
              <w:t xml:space="preserve">
2006 жыл - 94,48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 </w:t>
            </w:r>
            <w:r>
              <w:br/>
            </w:r>
            <w:r>
              <w:rPr>
                <w:rFonts w:ascii="Times New Roman"/>
                <w:b w:val="false"/>
                <w:i w:val="false"/>
                <w:color w:val="000000"/>
                <w:sz w:val="20"/>
              </w:rPr>
              <w:t xml:space="preserve">
стан облысы </w:t>
            </w:r>
            <w:r>
              <w:br/>
            </w:r>
            <w:r>
              <w:rPr>
                <w:rFonts w:ascii="Times New Roman"/>
                <w:b w:val="false"/>
                <w:i w:val="false"/>
                <w:color w:val="000000"/>
                <w:sz w:val="20"/>
              </w:rPr>
              <w:t xml:space="preserve">
Түркiстан қала- </w:t>
            </w:r>
            <w:r>
              <w:br/>
            </w:r>
            <w:r>
              <w:rPr>
                <w:rFonts w:ascii="Times New Roman"/>
                <w:b w:val="false"/>
                <w:i w:val="false"/>
                <w:color w:val="000000"/>
                <w:sz w:val="20"/>
              </w:rPr>
              <w:t xml:space="preserve">
сының Шорнақ </w:t>
            </w:r>
            <w:r>
              <w:br/>
            </w:r>
            <w:r>
              <w:rPr>
                <w:rFonts w:ascii="Times New Roman"/>
                <w:b w:val="false"/>
                <w:i w:val="false"/>
                <w:color w:val="000000"/>
                <w:sz w:val="20"/>
              </w:rPr>
              <w:t xml:space="preserve">
ауылында N 5 </w:t>
            </w:r>
            <w:r>
              <w:br/>
            </w:r>
            <w:r>
              <w:rPr>
                <w:rFonts w:ascii="Times New Roman"/>
                <w:b w:val="false"/>
                <w:i w:val="false"/>
                <w:color w:val="000000"/>
                <w:sz w:val="20"/>
              </w:rPr>
              <w:t xml:space="preserve">
мектеп интернат- </w:t>
            </w:r>
            <w:r>
              <w:br/>
            </w:r>
            <w:r>
              <w:rPr>
                <w:rFonts w:ascii="Times New Roman"/>
                <w:b w:val="false"/>
                <w:i w:val="false"/>
                <w:color w:val="000000"/>
                <w:sz w:val="20"/>
              </w:rPr>
              <w:t xml:space="preserve">
тың жатақ орны, </w:t>
            </w:r>
            <w:r>
              <w:br/>
            </w:r>
            <w:r>
              <w:rPr>
                <w:rFonts w:ascii="Times New Roman"/>
                <w:b w:val="false"/>
                <w:i w:val="false"/>
                <w:color w:val="000000"/>
                <w:sz w:val="20"/>
              </w:rPr>
              <w:t xml:space="preserve">
спортзалы, асха- </w:t>
            </w:r>
            <w:r>
              <w:br/>
            </w:r>
            <w:r>
              <w:rPr>
                <w:rFonts w:ascii="Times New Roman"/>
                <w:b w:val="false"/>
                <w:i w:val="false"/>
                <w:color w:val="000000"/>
                <w:sz w:val="20"/>
              </w:rPr>
              <w:t xml:space="preserve">
насы, шаруашылық </w:t>
            </w:r>
            <w:r>
              <w:br/>
            </w:r>
            <w:r>
              <w:rPr>
                <w:rFonts w:ascii="Times New Roman"/>
                <w:b w:val="false"/>
                <w:i w:val="false"/>
                <w:color w:val="000000"/>
                <w:sz w:val="20"/>
              </w:rPr>
              <w:t xml:space="preserve">
блогы және қа- </w:t>
            </w:r>
            <w:r>
              <w:br/>
            </w:r>
            <w:r>
              <w:rPr>
                <w:rFonts w:ascii="Times New Roman"/>
                <w:b w:val="false"/>
                <w:i w:val="false"/>
                <w:color w:val="000000"/>
                <w:sz w:val="20"/>
              </w:rPr>
              <w:t xml:space="preserve">
зандығы бар 250 </w:t>
            </w:r>
            <w:r>
              <w:br/>
            </w:r>
            <w:r>
              <w:rPr>
                <w:rFonts w:ascii="Times New Roman"/>
                <w:b w:val="false"/>
                <w:i w:val="false"/>
                <w:color w:val="000000"/>
                <w:sz w:val="20"/>
              </w:rPr>
              <w:t xml:space="preserve">
орынға арналған </w:t>
            </w:r>
            <w:r>
              <w:br/>
            </w:r>
            <w:r>
              <w:rPr>
                <w:rFonts w:ascii="Times New Roman"/>
                <w:b w:val="false"/>
                <w:i w:val="false"/>
                <w:color w:val="000000"/>
                <w:sz w:val="20"/>
              </w:rPr>
              <w:t xml:space="preserve">
оқу блогының </w:t>
            </w:r>
            <w:r>
              <w:br/>
            </w:r>
            <w:r>
              <w:rPr>
                <w:rFonts w:ascii="Times New Roman"/>
                <w:b w:val="false"/>
                <w:i w:val="false"/>
                <w:color w:val="000000"/>
                <w:sz w:val="20"/>
              </w:rPr>
              <w:t xml:space="preserve">
құрылысын бастау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бликасы </w:t>
            </w:r>
            <w:r>
              <w:br/>
            </w:r>
            <w:r>
              <w:rPr>
                <w:rFonts w:ascii="Times New Roman"/>
                <w:b w:val="false"/>
                <w:i w:val="false"/>
                <w:color w:val="000000"/>
                <w:sz w:val="20"/>
              </w:rPr>
              <w:t xml:space="preserve">
Экономика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бюджеттiк </w:t>
            </w:r>
            <w:r>
              <w:br/>
            </w:r>
            <w:r>
              <w:rPr>
                <w:rFonts w:ascii="Times New Roman"/>
                <w:b w:val="false"/>
                <w:i w:val="false"/>
                <w:color w:val="000000"/>
                <w:sz w:val="20"/>
              </w:rPr>
              <w:t xml:space="preserve">
жоспарлау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лігіне </w:t>
            </w:r>
            <w:r>
              <w:br/>
            </w:r>
            <w:r>
              <w:rPr>
                <w:rFonts w:ascii="Times New Roman"/>
                <w:b w:val="false"/>
                <w:i w:val="false"/>
                <w:color w:val="000000"/>
                <w:sz w:val="20"/>
              </w:rPr>
              <w:t xml:space="preserve">
ақпарат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әкiмi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20 </w:t>
            </w:r>
            <w:r>
              <w:br/>
            </w:r>
            <w:r>
              <w:rPr>
                <w:rFonts w:ascii="Times New Roman"/>
                <w:b w:val="false"/>
                <w:i w:val="false"/>
                <w:color w:val="000000"/>
                <w:sz w:val="20"/>
              </w:rPr>
              <w:t xml:space="preserve">
шілде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 - 70,0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 өңiрiнiң </w:t>
            </w:r>
            <w:r>
              <w:br/>
            </w:r>
            <w:r>
              <w:rPr>
                <w:rFonts w:ascii="Times New Roman"/>
                <w:b w:val="false"/>
                <w:i w:val="false"/>
                <w:color w:val="000000"/>
                <w:sz w:val="20"/>
              </w:rPr>
              <w:t xml:space="preserve">
халқын сумен </w:t>
            </w:r>
            <w:r>
              <w:br/>
            </w:r>
            <w:r>
              <w:rPr>
                <w:rFonts w:ascii="Times New Roman"/>
                <w:b w:val="false"/>
                <w:i w:val="false"/>
                <w:color w:val="000000"/>
                <w:sz w:val="20"/>
              </w:rPr>
              <w:t xml:space="preserve">
жабдықтау жағ- </w:t>
            </w:r>
            <w:r>
              <w:br/>
            </w:r>
            <w:r>
              <w:rPr>
                <w:rFonts w:ascii="Times New Roman"/>
                <w:b w:val="false"/>
                <w:i w:val="false"/>
                <w:color w:val="000000"/>
                <w:sz w:val="20"/>
              </w:rPr>
              <w:t xml:space="preserve">
дайын кешенді </w:t>
            </w:r>
            <w:r>
              <w:br/>
            </w:r>
            <w:r>
              <w:rPr>
                <w:rFonts w:ascii="Times New Roman"/>
                <w:b w:val="false"/>
                <w:i w:val="false"/>
                <w:color w:val="000000"/>
                <w:sz w:val="20"/>
              </w:rPr>
              <w:t xml:space="preserve">
бағалауды жүр- </w:t>
            </w:r>
            <w:r>
              <w:br/>
            </w:r>
            <w:r>
              <w:rPr>
                <w:rFonts w:ascii="Times New Roman"/>
                <w:b w:val="false"/>
                <w:i w:val="false"/>
                <w:color w:val="000000"/>
                <w:sz w:val="20"/>
              </w:rPr>
              <w:t xml:space="preserve">
гiзу және оны </w:t>
            </w:r>
            <w:r>
              <w:br/>
            </w:r>
            <w:r>
              <w:rPr>
                <w:rFonts w:ascii="Times New Roman"/>
                <w:b w:val="false"/>
                <w:i w:val="false"/>
                <w:color w:val="000000"/>
                <w:sz w:val="20"/>
              </w:rPr>
              <w:t xml:space="preserve">
одан әрi жақ- </w:t>
            </w:r>
            <w:r>
              <w:br/>
            </w:r>
            <w:r>
              <w:rPr>
                <w:rFonts w:ascii="Times New Roman"/>
                <w:b w:val="false"/>
                <w:i w:val="false"/>
                <w:color w:val="000000"/>
                <w:sz w:val="20"/>
              </w:rPr>
              <w:t xml:space="preserve">
сарту жөнiнде </w:t>
            </w:r>
            <w:r>
              <w:br/>
            </w:r>
            <w:r>
              <w:rPr>
                <w:rFonts w:ascii="Times New Roman"/>
                <w:b w:val="false"/>
                <w:i w:val="false"/>
                <w:color w:val="000000"/>
                <w:sz w:val="20"/>
              </w:rPr>
              <w:t xml:space="preserve">
ұсыныстар енгiзу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ұсыныстар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r>
              <w:br/>
            </w:r>
            <w:r>
              <w:rPr>
                <w:rFonts w:ascii="Times New Roman"/>
                <w:b w:val="false"/>
                <w:i w:val="false"/>
                <w:color w:val="000000"/>
                <w:sz w:val="20"/>
              </w:rPr>
              <w:t xml:space="preserve">
ЭМРМ, </w:t>
            </w:r>
            <w:r>
              <w:br/>
            </w:r>
            <w:r>
              <w:rPr>
                <w:rFonts w:ascii="Times New Roman"/>
                <w:b w:val="false"/>
                <w:i w:val="false"/>
                <w:color w:val="000000"/>
                <w:sz w:val="20"/>
              </w:rPr>
              <w:t xml:space="preserve">
Ақтөбе, </w:t>
            </w:r>
            <w:r>
              <w:br/>
            </w:r>
            <w:r>
              <w:rPr>
                <w:rFonts w:ascii="Times New Roman"/>
                <w:b w:val="false"/>
                <w:i w:val="false"/>
                <w:color w:val="000000"/>
                <w:sz w:val="20"/>
              </w:rPr>
              <w:t xml:space="preserve">
Қараған- </w:t>
            </w:r>
            <w:r>
              <w:br/>
            </w:r>
            <w:r>
              <w:rPr>
                <w:rFonts w:ascii="Times New Roman"/>
                <w:b w:val="false"/>
                <w:i w:val="false"/>
                <w:color w:val="000000"/>
                <w:sz w:val="20"/>
              </w:rPr>
              <w:t xml:space="preserve">
ды, Қы- </w:t>
            </w:r>
            <w:r>
              <w:br/>
            </w:r>
            <w:r>
              <w:rPr>
                <w:rFonts w:ascii="Times New Roman"/>
                <w:b w:val="false"/>
                <w:i w:val="false"/>
                <w:color w:val="000000"/>
                <w:sz w:val="20"/>
              </w:rPr>
              <w:t xml:space="preserve">
зылорда, </w:t>
            </w:r>
            <w:r>
              <w:br/>
            </w:r>
            <w:r>
              <w:rPr>
                <w:rFonts w:ascii="Times New Roman"/>
                <w:b w:val="false"/>
                <w:i w:val="false"/>
                <w:color w:val="000000"/>
                <w:sz w:val="20"/>
              </w:rPr>
              <w:t xml:space="preserve">
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тарының </w:t>
            </w:r>
            <w:r>
              <w:br/>
            </w:r>
            <w:r>
              <w:rPr>
                <w:rFonts w:ascii="Times New Roman"/>
                <w:b w:val="false"/>
                <w:i w:val="false"/>
                <w:color w:val="000000"/>
                <w:sz w:val="20"/>
              </w:rPr>
              <w:t xml:space="preserve">
әкімдері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1- </w:t>
            </w:r>
            <w:r>
              <w:br/>
            </w:r>
            <w:r>
              <w:rPr>
                <w:rFonts w:ascii="Times New Roman"/>
                <w:b w:val="false"/>
                <w:i w:val="false"/>
                <w:color w:val="000000"/>
                <w:sz w:val="20"/>
              </w:rPr>
              <w:t xml:space="preserve">
тоқсан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етілмейді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w:t>
            </w:r>
            <w:r>
              <w:br/>
            </w:r>
            <w:r>
              <w:rPr>
                <w:rFonts w:ascii="Times New Roman"/>
                <w:b w:val="false"/>
                <w:i w:val="false"/>
                <w:color w:val="000000"/>
                <w:sz w:val="20"/>
              </w:rPr>
              <w:t xml:space="preserve">
Байғанин ауда- </w:t>
            </w:r>
            <w:r>
              <w:br/>
            </w:r>
            <w:r>
              <w:rPr>
                <w:rFonts w:ascii="Times New Roman"/>
                <w:b w:val="false"/>
                <w:i w:val="false"/>
                <w:color w:val="000000"/>
                <w:sz w:val="20"/>
              </w:rPr>
              <w:t xml:space="preserve">
нының Байғанин </w:t>
            </w:r>
            <w:r>
              <w:br/>
            </w:r>
            <w:r>
              <w:rPr>
                <w:rFonts w:ascii="Times New Roman"/>
                <w:b w:val="false"/>
                <w:i w:val="false"/>
                <w:color w:val="000000"/>
                <w:sz w:val="20"/>
              </w:rPr>
              <w:t xml:space="preserve">
ауылында су құ- </w:t>
            </w:r>
            <w:r>
              <w:br/>
            </w:r>
            <w:r>
              <w:rPr>
                <w:rFonts w:ascii="Times New Roman"/>
                <w:b w:val="false"/>
                <w:i w:val="false"/>
                <w:color w:val="000000"/>
                <w:sz w:val="20"/>
              </w:rPr>
              <w:t xml:space="preserve">
быры құрылысының </w:t>
            </w:r>
            <w:r>
              <w:br/>
            </w:r>
            <w:r>
              <w:rPr>
                <w:rFonts w:ascii="Times New Roman"/>
                <w:b w:val="false"/>
                <w:i w:val="false"/>
                <w:color w:val="000000"/>
                <w:sz w:val="20"/>
              </w:rPr>
              <w:t xml:space="preserve">
кешенiн қайта </w:t>
            </w:r>
            <w:r>
              <w:br/>
            </w:r>
            <w:r>
              <w:rPr>
                <w:rFonts w:ascii="Times New Roman"/>
                <w:b w:val="false"/>
                <w:i w:val="false"/>
                <w:color w:val="000000"/>
                <w:sz w:val="20"/>
              </w:rPr>
              <w:t xml:space="preserve">
жаңарту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4- </w:t>
            </w:r>
            <w:r>
              <w:br/>
            </w:r>
            <w:r>
              <w:rPr>
                <w:rFonts w:ascii="Times New Roman"/>
                <w:b w:val="false"/>
                <w:i w:val="false"/>
                <w:color w:val="000000"/>
                <w:sz w:val="20"/>
              </w:rPr>
              <w:t xml:space="preserve">
тоқсан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 - 87,63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облысында Жиделi топтық су құбырын қайта жаңарту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4- </w:t>
            </w:r>
            <w:r>
              <w:br/>
            </w:r>
            <w:r>
              <w:rPr>
                <w:rFonts w:ascii="Times New Roman"/>
                <w:b w:val="false"/>
                <w:i w:val="false"/>
                <w:color w:val="000000"/>
                <w:sz w:val="20"/>
              </w:rPr>
              <w:t xml:space="preserve">
тоқсан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 - 260,73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Жалағаш ауданының Жалағаш аудан орталығында су құбырын кеңейту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4- </w:t>
            </w:r>
            <w:r>
              <w:br/>
            </w:r>
            <w:r>
              <w:rPr>
                <w:rFonts w:ascii="Times New Roman"/>
                <w:b w:val="false"/>
                <w:i w:val="false"/>
                <w:color w:val="000000"/>
                <w:sz w:val="20"/>
              </w:rPr>
              <w:t xml:space="preserve">
тоқсан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 - 118,35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облысының Арал-Сарыбұлақ топтық су құбырының IV кезегiнiң құрылысын бастау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бликасы </w:t>
            </w:r>
            <w:r>
              <w:br/>
            </w:r>
            <w:r>
              <w:rPr>
                <w:rFonts w:ascii="Times New Roman"/>
                <w:b w:val="false"/>
                <w:i w:val="false"/>
                <w:color w:val="000000"/>
                <w:sz w:val="20"/>
              </w:rPr>
              <w:t xml:space="preserve">
Экономика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бюджеттiк </w:t>
            </w:r>
            <w:r>
              <w:br/>
            </w:r>
            <w:r>
              <w:rPr>
                <w:rFonts w:ascii="Times New Roman"/>
                <w:b w:val="false"/>
                <w:i w:val="false"/>
                <w:color w:val="000000"/>
                <w:sz w:val="20"/>
              </w:rPr>
              <w:t xml:space="preserve">
жоспарлау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лігіне </w:t>
            </w:r>
            <w:r>
              <w:br/>
            </w:r>
            <w:r>
              <w:rPr>
                <w:rFonts w:ascii="Times New Roman"/>
                <w:b w:val="false"/>
                <w:i w:val="false"/>
                <w:color w:val="000000"/>
                <w:sz w:val="20"/>
              </w:rPr>
              <w:t xml:space="preserve">
ақпарат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20 </w:t>
            </w:r>
            <w:r>
              <w:br/>
            </w:r>
            <w:r>
              <w:rPr>
                <w:rFonts w:ascii="Times New Roman"/>
                <w:b w:val="false"/>
                <w:i w:val="false"/>
                <w:color w:val="000000"/>
                <w:sz w:val="20"/>
              </w:rPr>
              <w:t xml:space="preserve">
қаңтар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 - 287,08 </w:t>
            </w:r>
            <w:r>
              <w:br/>
            </w:r>
            <w:r>
              <w:rPr>
                <w:rFonts w:ascii="Times New Roman"/>
                <w:b w:val="false"/>
                <w:i w:val="false"/>
                <w:color w:val="000000"/>
                <w:sz w:val="20"/>
              </w:rPr>
              <w:t xml:space="preserve">
2005 жыл - 148,28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 </w:t>
            </w:r>
            <w:r>
              <w:br/>
            </w:r>
            <w:r>
              <w:rPr>
                <w:rFonts w:ascii="Times New Roman"/>
                <w:b w:val="false"/>
                <w:i w:val="false"/>
                <w:color w:val="000000"/>
                <w:sz w:val="20"/>
              </w:rPr>
              <w:t xml:space="preserve">
сында Арал- </w:t>
            </w:r>
            <w:r>
              <w:br/>
            </w:r>
            <w:r>
              <w:rPr>
                <w:rFonts w:ascii="Times New Roman"/>
                <w:b w:val="false"/>
                <w:i w:val="false"/>
                <w:color w:val="000000"/>
                <w:sz w:val="20"/>
              </w:rPr>
              <w:t xml:space="preserve">
Сарыбұлақ топтық </w:t>
            </w:r>
            <w:r>
              <w:br/>
            </w:r>
            <w:r>
              <w:rPr>
                <w:rFonts w:ascii="Times New Roman"/>
                <w:b w:val="false"/>
                <w:i w:val="false"/>
                <w:color w:val="000000"/>
                <w:sz w:val="20"/>
              </w:rPr>
              <w:t xml:space="preserve">
су құбырын (IV </w:t>
            </w:r>
            <w:r>
              <w:br/>
            </w:r>
            <w:r>
              <w:rPr>
                <w:rFonts w:ascii="Times New Roman"/>
                <w:b w:val="false"/>
                <w:i w:val="false"/>
                <w:color w:val="000000"/>
                <w:sz w:val="20"/>
              </w:rPr>
              <w:t xml:space="preserve">
кезегi) салу. </w:t>
            </w:r>
            <w:r>
              <w:br/>
            </w:r>
            <w:r>
              <w:rPr>
                <w:rFonts w:ascii="Times New Roman"/>
                <w:b w:val="false"/>
                <w:i w:val="false"/>
                <w:color w:val="000000"/>
                <w:sz w:val="20"/>
              </w:rPr>
              <w:t xml:space="preserve">
Қазалы ауданы </w:t>
            </w:r>
            <w:r>
              <w:br/>
            </w:r>
            <w:r>
              <w:rPr>
                <w:rFonts w:ascii="Times New Roman"/>
                <w:b w:val="false"/>
                <w:i w:val="false"/>
                <w:color w:val="000000"/>
                <w:sz w:val="20"/>
              </w:rPr>
              <w:t xml:space="preserve">
Ақтан батыр, </w:t>
            </w:r>
            <w:r>
              <w:br/>
            </w:r>
            <w:r>
              <w:rPr>
                <w:rFonts w:ascii="Times New Roman"/>
                <w:b w:val="false"/>
                <w:i w:val="false"/>
                <w:color w:val="000000"/>
                <w:sz w:val="20"/>
              </w:rPr>
              <w:t xml:space="preserve">
Жанқожа батыр, </w:t>
            </w:r>
            <w:r>
              <w:br/>
            </w:r>
            <w:r>
              <w:rPr>
                <w:rFonts w:ascii="Times New Roman"/>
                <w:b w:val="false"/>
                <w:i w:val="false"/>
                <w:color w:val="000000"/>
                <w:sz w:val="20"/>
              </w:rPr>
              <w:t xml:space="preserve">
Бекарыстан би, </w:t>
            </w:r>
            <w:r>
              <w:br/>
            </w:r>
            <w:r>
              <w:rPr>
                <w:rFonts w:ascii="Times New Roman"/>
                <w:b w:val="false"/>
                <w:i w:val="false"/>
                <w:color w:val="000000"/>
                <w:sz w:val="20"/>
              </w:rPr>
              <w:t xml:space="preserve">
Майдакөл, Түктi- </w:t>
            </w:r>
            <w:r>
              <w:br/>
            </w:r>
            <w:r>
              <w:rPr>
                <w:rFonts w:ascii="Times New Roman"/>
                <w:b w:val="false"/>
                <w:i w:val="false"/>
                <w:color w:val="000000"/>
                <w:sz w:val="20"/>
              </w:rPr>
              <w:t xml:space="preserve">
баев ауылдарының </w:t>
            </w:r>
            <w:r>
              <w:br/>
            </w:r>
            <w:r>
              <w:rPr>
                <w:rFonts w:ascii="Times New Roman"/>
                <w:b w:val="false"/>
                <w:i w:val="false"/>
                <w:color w:val="000000"/>
                <w:sz w:val="20"/>
              </w:rPr>
              <w:t xml:space="preserve">
тарату желiлерiн </w:t>
            </w:r>
            <w:r>
              <w:br/>
            </w:r>
            <w:r>
              <w:rPr>
                <w:rFonts w:ascii="Times New Roman"/>
                <w:b w:val="false"/>
                <w:i w:val="false"/>
                <w:color w:val="000000"/>
                <w:sz w:val="20"/>
              </w:rPr>
              <w:t xml:space="preserve">
қосу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бликасы </w:t>
            </w:r>
            <w:r>
              <w:br/>
            </w:r>
            <w:r>
              <w:rPr>
                <w:rFonts w:ascii="Times New Roman"/>
                <w:b w:val="false"/>
                <w:i w:val="false"/>
                <w:color w:val="000000"/>
                <w:sz w:val="20"/>
              </w:rPr>
              <w:t xml:space="preserve">
Экономика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бюджеттiк </w:t>
            </w:r>
            <w:r>
              <w:br/>
            </w:r>
            <w:r>
              <w:rPr>
                <w:rFonts w:ascii="Times New Roman"/>
                <w:b w:val="false"/>
                <w:i w:val="false"/>
                <w:color w:val="000000"/>
                <w:sz w:val="20"/>
              </w:rPr>
              <w:t xml:space="preserve">
жоспарлау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лігіне </w:t>
            </w:r>
            <w:r>
              <w:br/>
            </w:r>
            <w:r>
              <w:rPr>
                <w:rFonts w:ascii="Times New Roman"/>
                <w:b w:val="false"/>
                <w:i w:val="false"/>
                <w:color w:val="000000"/>
                <w:sz w:val="20"/>
              </w:rPr>
              <w:t xml:space="preserve">
ақпарат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20 </w:t>
            </w:r>
            <w:r>
              <w:br/>
            </w:r>
            <w:r>
              <w:rPr>
                <w:rFonts w:ascii="Times New Roman"/>
                <w:b w:val="false"/>
                <w:i w:val="false"/>
                <w:color w:val="000000"/>
                <w:sz w:val="20"/>
              </w:rPr>
              <w:t xml:space="preserve">
шілде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- 201,72 </w:t>
            </w:r>
            <w:r>
              <w:br/>
            </w:r>
            <w:r>
              <w:rPr>
                <w:rFonts w:ascii="Times New Roman"/>
                <w:b w:val="false"/>
                <w:i w:val="false"/>
                <w:color w:val="000000"/>
                <w:sz w:val="20"/>
              </w:rPr>
              <w:t xml:space="preserve">
2006 жыл - 200,0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 </w:t>
            </w:r>
            <w:r>
              <w:br/>
            </w:r>
            <w:r>
              <w:rPr>
                <w:rFonts w:ascii="Times New Roman"/>
                <w:b w:val="false"/>
                <w:i w:val="false"/>
                <w:color w:val="000000"/>
                <w:sz w:val="20"/>
              </w:rPr>
              <w:t xml:space="preserve">
сының Арал-Сары- </w:t>
            </w:r>
            <w:r>
              <w:br/>
            </w:r>
            <w:r>
              <w:rPr>
                <w:rFonts w:ascii="Times New Roman"/>
                <w:b w:val="false"/>
                <w:i w:val="false"/>
                <w:color w:val="000000"/>
                <w:sz w:val="20"/>
              </w:rPr>
              <w:t xml:space="preserve">
бұлақ топтық су </w:t>
            </w:r>
            <w:r>
              <w:br/>
            </w:r>
            <w:r>
              <w:rPr>
                <w:rFonts w:ascii="Times New Roman"/>
                <w:b w:val="false"/>
                <w:i w:val="false"/>
                <w:color w:val="000000"/>
                <w:sz w:val="20"/>
              </w:rPr>
              <w:t xml:space="preserve">
құбырының V </w:t>
            </w:r>
            <w:r>
              <w:br/>
            </w:r>
            <w:r>
              <w:rPr>
                <w:rFonts w:ascii="Times New Roman"/>
                <w:b w:val="false"/>
                <w:i w:val="false"/>
                <w:color w:val="000000"/>
                <w:sz w:val="20"/>
              </w:rPr>
              <w:t xml:space="preserve">
кезегiнің </w:t>
            </w:r>
            <w:r>
              <w:br/>
            </w:r>
            <w:r>
              <w:rPr>
                <w:rFonts w:ascii="Times New Roman"/>
                <w:b w:val="false"/>
                <w:i w:val="false"/>
                <w:color w:val="000000"/>
                <w:sz w:val="20"/>
              </w:rPr>
              <w:t xml:space="preserve">
құрылысын бастау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бликасы </w:t>
            </w:r>
            <w:r>
              <w:br/>
            </w:r>
            <w:r>
              <w:rPr>
                <w:rFonts w:ascii="Times New Roman"/>
                <w:b w:val="false"/>
                <w:i w:val="false"/>
                <w:color w:val="000000"/>
                <w:sz w:val="20"/>
              </w:rPr>
              <w:t xml:space="preserve">
Экономика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бюджеттiк </w:t>
            </w:r>
            <w:r>
              <w:br/>
            </w:r>
            <w:r>
              <w:rPr>
                <w:rFonts w:ascii="Times New Roman"/>
                <w:b w:val="false"/>
                <w:i w:val="false"/>
                <w:color w:val="000000"/>
                <w:sz w:val="20"/>
              </w:rPr>
              <w:t xml:space="preserve">
жоспарлау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лігіне </w:t>
            </w:r>
            <w:r>
              <w:br/>
            </w:r>
            <w:r>
              <w:rPr>
                <w:rFonts w:ascii="Times New Roman"/>
                <w:b w:val="false"/>
                <w:i w:val="false"/>
                <w:color w:val="000000"/>
                <w:sz w:val="20"/>
              </w:rPr>
              <w:t xml:space="preserve">
ақпарат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шілде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- 53,0 </w:t>
            </w:r>
            <w:r>
              <w:br/>
            </w:r>
            <w:r>
              <w:rPr>
                <w:rFonts w:ascii="Times New Roman"/>
                <w:b w:val="false"/>
                <w:i w:val="false"/>
                <w:color w:val="000000"/>
                <w:sz w:val="20"/>
              </w:rPr>
              <w:t xml:space="preserve">
2006 жыл - 300,0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 </w:t>
            </w:r>
            <w:r>
              <w:br/>
            </w:r>
            <w:r>
              <w:rPr>
                <w:rFonts w:ascii="Times New Roman"/>
                <w:b w:val="false"/>
                <w:i w:val="false"/>
                <w:color w:val="000000"/>
                <w:sz w:val="20"/>
              </w:rPr>
              <w:t xml:space="preserve">
сының Октябрь </w:t>
            </w:r>
            <w:r>
              <w:br/>
            </w:r>
            <w:r>
              <w:rPr>
                <w:rFonts w:ascii="Times New Roman"/>
                <w:b w:val="false"/>
                <w:i w:val="false"/>
                <w:color w:val="000000"/>
                <w:sz w:val="20"/>
              </w:rPr>
              <w:t xml:space="preserve">
топтық су құбы- </w:t>
            </w:r>
            <w:r>
              <w:br/>
            </w:r>
            <w:r>
              <w:rPr>
                <w:rFonts w:ascii="Times New Roman"/>
                <w:b w:val="false"/>
                <w:i w:val="false"/>
                <w:color w:val="000000"/>
                <w:sz w:val="20"/>
              </w:rPr>
              <w:t xml:space="preserve">
рының құрылысын </w:t>
            </w:r>
            <w:r>
              <w:br/>
            </w:r>
            <w:r>
              <w:rPr>
                <w:rFonts w:ascii="Times New Roman"/>
                <w:b w:val="false"/>
                <w:i w:val="false"/>
                <w:color w:val="000000"/>
                <w:sz w:val="20"/>
              </w:rPr>
              <w:t xml:space="preserve">
бастау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бликасы </w:t>
            </w:r>
            <w:r>
              <w:br/>
            </w:r>
            <w:r>
              <w:rPr>
                <w:rFonts w:ascii="Times New Roman"/>
                <w:b w:val="false"/>
                <w:i w:val="false"/>
                <w:color w:val="000000"/>
                <w:sz w:val="20"/>
              </w:rPr>
              <w:t xml:space="preserve">
Экономика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бюджеттiк </w:t>
            </w:r>
            <w:r>
              <w:br/>
            </w:r>
            <w:r>
              <w:rPr>
                <w:rFonts w:ascii="Times New Roman"/>
                <w:b w:val="false"/>
                <w:i w:val="false"/>
                <w:color w:val="000000"/>
                <w:sz w:val="20"/>
              </w:rPr>
              <w:t xml:space="preserve">
жоспарлау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лігіне </w:t>
            </w:r>
            <w:r>
              <w:br/>
            </w:r>
            <w:r>
              <w:rPr>
                <w:rFonts w:ascii="Times New Roman"/>
                <w:b w:val="false"/>
                <w:i w:val="false"/>
                <w:color w:val="000000"/>
                <w:sz w:val="20"/>
              </w:rPr>
              <w:t xml:space="preserve">
ақпарат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20 </w:t>
            </w:r>
            <w:r>
              <w:br/>
            </w:r>
            <w:r>
              <w:rPr>
                <w:rFonts w:ascii="Times New Roman"/>
                <w:b w:val="false"/>
                <w:i w:val="false"/>
                <w:color w:val="000000"/>
                <w:sz w:val="20"/>
              </w:rPr>
              <w:t xml:space="preserve">
шілде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- 17,3 </w:t>
            </w:r>
            <w:r>
              <w:br/>
            </w:r>
            <w:r>
              <w:rPr>
                <w:rFonts w:ascii="Times New Roman"/>
                <w:b w:val="false"/>
                <w:i w:val="false"/>
                <w:color w:val="000000"/>
                <w:sz w:val="20"/>
              </w:rPr>
              <w:t xml:space="preserve">
2006 жыл - 250,0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w:t>
            </w:r>
            <w:r>
              <w:br/>
            </w:r>
            <w:r>
              <w:rPr>
                <w:rFonts w:ascii="Times New Roman"/>
                <w:b w:val="false"/>
                <w:i w:val="false"/>
                <w:color w:val="000000"/>
                <w:sz w:val="20"/>
              </w:rPr>
              <w:t xml:space="preserve">
Қармақшы ауданы- </w:t>
            </w:r>
            <w:r>
              <w:br/>
            </w:r>
            <w:r>
              <w:rPr>
                <w:rFonts w:ascii="Times New Roman"/>
                <w:b w:val="false"/>
                <w:i w:val="false"/>
                <w:color w:val="000000"/>
                <w:sz w:val="20"/>
              </w:rPr>
              <w:t xml:space="preserve">
ның Жосалы аудан </w:t>
            </w:r>
            <w:r>
              <w:br/>
            </w:r>
            <w:r>
              <w:rPr>
                <w:rFonts w:ascii="Times New Roman"/>
                <w:b w:val="false"/>
                <w:i w:val="false"/>
                <w:color w:val="000000"/>
                <w:sz w:val="20"/>
              </w:rPr>
              <w:t xml:space="preserve">
орталығында су </w:t>
            </w:r>
            <w:r>
              <w:br/>
            </w:r>
            <w:r>
              <w:rPr>
                <w:rFonts w:ascii="Times New Roman"/>
                <w:b w:val="false"/>
                <w:i w:val="false"/>
                <w:color w:val="000000"/>
                <w:sz w:val="20"/>
              </w:rPr>
              <w:t xml:space="preserve">
құбырын салу </w:t>
            </w:r>
            <w:r>
              <w:br/>
            </w:r>
            <w:r>
              <w:rPr>
                <w:rFonts w:ascii="Times New Roman"/>
                <w:b w:val="false"/>
                <w:i w:val="false"/>
                <w:color w:val="000000"/>
                <w:sz w:val="20"/>
              </w:rPr>
              <w:t xml:space="preserve">
(II кезегi)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3- </w:t>
            </w:r>
            <w:r>
              <w:br/>
            </w:r>
            <w:r>
              <w:rPr>
                <w:rFonts w:ascii="Times New Roman"/>
                <w:b w:val="false"/>
                <w:i w:val="false"/>
                <w:color w:val="000000"/>
                <w:sz w:val="20"/>
              </w:rPr>
              <w:t xml:space="preserve">
тоқсан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 - 119,0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w:t>
            </w:r>
            <w:r>
              <w:br/>
            </w:r>
            <w:r>
              <w:rPr>
                <w:rFonts w:ascii="Times New Roman"/>
                <w:b w:val="false"/>
                <w:i w:val="false"/>
                <w:color w:val="000000"/>
                <w:sz w:val="20"/>
              </w:rPr>
              <w:t xml:space="preserve">
Жаңақорған ауда- </w:t>
            </w:r>
            <w:r>
              <w:br/>
            </w:r>
            <w:r>
              <w:rPr>
                <w:rFonts w:ascii="Times New Roman"/>
                <w:b w:val="false"/>
                <w:i w:val="false"/>
                <w:color w:val="000000"/>
                <w:sz w:val="20"/>
              </w:rPr>
              <w:t xml:space="preserve">
нының Жаңақорған </w:t>
            </w:r>
            <w:r>
              <w:br/>
            </w:r>
            <w:r>
              <w:rPr>
                <w:rFonts w:ascii="Times New Roman"/>
                <w:b w:val="false"/>
                <w:i w:val="false"/>
                <w:color w:val="000000"/>
                <w:sz w:val="20"/>
              </w:rPr>
              <w:t xml:space="preserve">
кентiн Жиделi </w:t>
            </w:r>
            <w:r>
              <w:br/>
            </w:r>
            <w:r>
              <w:rPr>
                <w:rFonts w:ascii="Times New Roman"/>
                <w:b w:val="false"/>
                <w:i w:val="false"/>
                <w:color w:val="000000"/>
                <w:sz w:val="20"/>
              </w:rPr>
              <w:t xml:space="preserve">
топтық су </w:t>
            </w:r>
            <w:r>
              <w:br/>
            </w:r>
            <w:r>
              <w:rPr>
                <w:rFonts w:ascii="Times New Roman"/>
                <w:b w:val="false"/>
                <w:i w:val="false"/>
                <w:color w:val="000000"/>
                <w:sz w:val="20"/>
              </w:rPr>
              <w:t xml:space="preserve">
құбырына қосу </w:t>
            </w:r>
            <w:r>
              <w:br/>
            </w:r>
            <w:r>
              <w:rPr>
                <w:rFonts w:ascii="Times New Roman"/>
                <w:b w:val="false"/>
                <w:i w:val="false"/>
                <w:color w:val="000000"/>
                <w:sz w:val="20"/>
              </w:rPr>
              <w:t xml:space="preserve">
тармағын салу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4- </w:t>
            </w:r>
            <w:r>
              <w:br/>
            </w:r>
            <w:r>
              <w:rPr>
                <w:rFonts w:ascii="Times New Roman"/>
                <w:b w:val="false"/>
                <w:i w:val="false"/>
                <w:color w:val="000000"/>
                <w:sz w:val="20"/>
              </w:rPr>
              <w:t xml:space="preserve">
тоқсан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 - 10,5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 </w:t>
            </w:r>
            <w:r>
              <w:br/>
            </w:r>
            <w:r>
              <w:rPr>
                <w:rFonts w:ascii="Times New Roman"/>
                <w:b w:val="false"/>
                <w:i w:val="false"/>
                <w:color w:val="000000"/>
                <w:sz w:val="20"/>
              </w:rPr>
              <w:t xml:space="preserve">
сының Қазалы </w:t>
            </w:r>
            <w:r>
              <w:br/>
            </w:r>
            <w:r>
              <w:rPr>
                <w:rFonts w:ascii="Times New Roman"/>
                <w:b w:val="false"/>
                <w:i w:val="false"/>
                <w:color w:val="000000"/>
                <w:sz w:val="20"/>
              </w:rPr>
              <w:t xml:space="preserve">
(Жаңа қазалы) </w:t>
            </w:r>
            <w:r>
              <w:br/>
            </w:r>
            <w:r>
              <w:rPr>
                <w:rFonts w:ascii="Times New Roman"/>
                <w:b w:val="false"/>
                <w:i w:val="false"/>
                <w:color w:val="000000"/>
                <w:sz w:val="20"/>
              </w:rPr>
              <w:t xml:space="preserve">
қаласын сумен </w:t>
            </w:r>
            <w:r>
              <w:br/>
            </w:r>
            <w:r>
              <w:rPr>
                <w:rFonts w:ascii="Times New Roman"/>
                <w:b w:val="false"/>
                <w:i w:val="false"/>
                <w:color w:val="000000"/>
                <w:sz w:val="20"/>
              </w:rPr>
              <w:t xml:space="preserve">
жабдықтауды </w:t>
            </w:r>
            <w:r>
              <w:br/>
            </w:r>
            <w:r>
              <w:rPr>
                <w:rFonts w:ascii="Times New Roman"/>
                <w:b w:val="false"/>
                <w:i w:val="false"/>
                <w:color w:val="000000"/>
                <w:sz w:val="20"/>
              </w:rPr>
              <w:t xml:space="preserve">
қамтамасыз ету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бликасы </w:t>
            </w:r>
            <w:r>
              <w:br/>
            </w:r>
            <w:r>
              <w:rPr>
                <w:rFonts w:ascii="Times New Roman"/>
                <w:b w:val="false"/>
                <w:i w:val="false"/>
                <w:color w:val="000000"/>
                <w:sz w:val="20"/>
              </w:rPr>
              <w:t xml:space="preserve">
Экономика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бюджеттiк </w:t>
            </w:r>
            <w:r>
              <w:br/>
            </w:r>
            <w:r>
              <w:rPr>
                <w:rFonts w:ascii="Times New Roman"/>
                <w:b w:val="false"/>
                <w:i w:val="false"/>
                <w:color w:val="000000"/>
                <w:sz w:val="20"/>
              </w:rPr>
              <w:t xml:space="preserve">
жоспарлау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лігіне </w:t>
            </w:r>
            <w:r>
              <w:br/>
            </w:r>
            <w:r>
              <w:rPr>
                <w:rFonts w:ascii="Times New Roman"/>
                <w:b w:val="false"/>
                <w:i w:val="false"/>
                <w:color w:val="000000"/>
                <w:sz w:val="20"/>
              </w:rPr>
              <w:t xml:space="preserve">
ақпарат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20 </w:t>
            </w:r>
            <w:r>
              <w:br/>
            </w:r>
            <w:r>
              <w:rPr>
                <w:rFonts w:ascii="Times New Roman"/>
                <w:b w:val="false"/>
                <w:i w:val="false"/>
                <w:color w:val="000000"/>
                <w:sz w:val="20"/>
              </w:rPr>
              <w:t xml:space="preserve">
шілде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 - 28,37 </w:t>
            </w:r>
            <w:r>
              <w:br/>
            </w:r>
            <w:r>
              <w:rPr>
                <w:rFonts w:ascii="Times New Roman"/>
                <w:b w:val="false"/>
                <w:i w:val="false"/>
                <w:color w:val="000000"/>
                <w:sz w:val="20"/>
              </w:rPr>
              <w:t xml:space="preserve">
2005 жыл - 643,62 </w:t>
            </w:r>
            <w:r>
              <w:br/>
            </w:r>
            <w:r>
              <w:rPr>
                <w:rFonts w:ascii="Times New Roman"/>
                <w:b w:val="false"/>
                <w:i w:val="false"/>
                <w:color w:val="000000"/>
                <w:sz w:val="20"/>
              </w:rPr>
              <w:t xml:space="preserve">
2006 жыл - 337,03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w:t>
            </w:r>
            <w:r>
              <w:br/>
            </w:r>
            <w:r>
              <w:rPr>
                <w:rFonts w:ascii="Times New Roman"/>
                <w:b w:val="false"/>
                <w:i w:val="false"/>
                <w:color w:val="000000"/>
                <w:sz w:val="20"/>
              </w:rPr>
              <w:t xml:space="preserve">
Шиелi ауданының </w:t>
            </w:r>
            <w:r>
              <w:br/>
            </w:r>
            <w:r>
              <w:rPr>
                <w:rFonts w:ascii="Times New Roman"/>
                <w:b w:val="false"/>
                <w:i w:val="false"/>
                <w:color w:val="000000"/>
                <w:sz w:val="20"/>
              </w:rPr>
              <w:t xml:space="preserve">
Жиделi су тарт- </w:t>
            </w:r>
            <w:r>
              <w:br/>
            </w:r>
            <w:r>
              <w:rPr>
                <w:rFonts w:ascii="Times New Roman"/>
                <w:b w:val="false"/>
                <w:i w:val="false"/>
                <w:color w:val="000000"/>
                <w:sz w:val="20"/>
              </w:rPr>
              <w:t xml:space="preserve">
қышына қоса </w:t>
            </w:r>
            <w:r>
              <w:br/>
            </w:r>
            <w:r>
              <w:rPr>
                <w:rFonts w:ascii="Times New Roman"/>
                <w:b w:val="false"/>
                <w:i w:val="false"/>
                <w:color w:val="000000"/>
                <w:sz w:val="20"/>
              </w:rPr>
              <w:t xml:space="preserve">
отырып, жаңа </w:t>
            </w:r>
            <w:r>
              <w:br/>
            </w:r>
            <w:r>
              <w:rPr>
                <w:rFonts w:ascii="Times New Roman"/>
                <w:b w:val="false"/>
                <w:i w:val="false"/>
                <w:color w:val="000000"/>
                <w:sz w:val="20"/>
              </w:rPr>
              <w:t xml:space="preserve">
Бекет-1, Жансе- </w:t>
            </w:r>
            <w:r>
              <w:br/>
            </w:r>
            <w:r>
              <w:rPr>
                <w:rFonts w:ascii="Times New Roman"/>
                <w:b w:val="false"/>
                <w:i w:val="false"/>
                <w:color w:val="000000"/>
                <w:sz w:val="20"/>
              </w:rPr>
              <w:t xml:space="preserve">
йiт, Ортақшыл </w:t>
            </w:r>
            <w:r>
              <w:br/>
            </w:r>
            <w:r>
              <w:rPr>
                <w:rFonts w:ascii="Times New Roman"/>
                <w:b w:val="false"/>
                <w:i w:val="false"/>
                <w:color w:val="000000"/>
                <w:sz w:val="20"/>
              </w:rPr>
              <w:t xml:space="preserve">
кенттерiнде су </w:t>
            </w:r>
            <w:r>
              <w:br/>
            </w:r>
            <w:r>
              <w:rPr>
                <w:rFonts w:ascii="Times New Roman"/>
                <w:b w:val="false"/>
                <w:i w:val="false"/>
                <w:color w:val="000000"/>
                <w:sz w:val="20"/>
              </w:rPr>
              <w:t xml:space="preserve">
тартқыш құры- </w:t>
            </w:r>
            <w:r>
              <w:br/>
            </w:r>
            <w:r>
              <w:rPr>
                <w:rFonts w:ascii="Times New Roman"/>
                <w:b w:val="false"/>
                <w:i w:val="false"/>
                <w:color w:val="000000"/>
                <w:sz w:val="20"/>
              </w:rPr>
              <w:t xml:space="preserve">
лыстарын салу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бликасы </w:t>
            </w:r>
            <w:r>
              <w:br/>
            </w:r>
            <w:r>
              <w:rPr>
                <w:rFonts w:ascii="Times New Roman"/>
                <w:b w:val="false"/>
                <w:i w:val="false"/>
                <w:color w:val="000000"/>
                <w:sz w:val="20"/>
              </w:rPr>
              <w:t xml:space="preserve">
Экономика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бюджеттiк </w:t>
            </w:r>
            <w:r>
              <w:br/>
            </w:r>
            <w:r>
              <w:rPr>
                <w:rFonts w:ascii="Times New Roman"/>
                <w:b w:val="false"/>
                <w:i w:val="false"/>
                <w:color w:val="000000"/>
                <w:sz w:val="20"/>
              </w:rPr>
              <w:t xml:space="preserve">
жоспарлау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лігіне </w:t>
            </w:r>
            <w:r>
              <w:br/>
            </w:r>
            <w:r>
              <w:rPr>
                <w:rFonts w:ascii="Times New Roman"/>
                <w:b w:val="false"/>
                <w:i w:val="false"/>
                <w:color w:val="000000"/>
                <w:sz w:val="20"/>
              </w:rPr>
              <w:t xml:space="preserve">
ақпарат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20 </w:t>
            </w:r>
            <w:r>
              <w:br/>
            </w:r>
            <w:r>
              <w:rPr>
                <w:rFonts w:ascii="Times New Roman"/>
                <w:b w:val="false"/>
                <w:i w:val="false"/>
                <w:color w:val="000000"/>
                <w:sz w:val="20"/>
              </w:rPr>
              <w:t xml:space="preserve">
шілде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- 93,84 </w:t>
            </w:r>
            <w:r>
              <w:br/>
            </w:r>
            <w:r>
              <w:rPr>
                <w:rFonts w:ascii="Times New Roman"/>
                <w:b w:val="false"/>
                <w:i w:val="false"/>
                <w:color w:val="000000"/>
                <w:sz w:val="20"/>
              </w:rPr>
              <w:t xml:space="preserve">
2006 жыл - 92,75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w:t>
            </w:r>
            <w:r>
              <w:br/>
            </w:r>
            <w:r>
              <w:rPr>
                <w:rFonts w:ascii="Times New Roman"/>
                <w:b w:val="false"/>
                <w:i w:val="false"/>
                <w:color w:val="000000"/>
                <w:sz w:val="20"/>
              </w:rPr>
              <w:t xml:space="preserve">
Сырдария ауданы- </w:t>
            </w:r>
            <w:r>
              <w:br/>
            </w:r>
            <w:r>
              <w:rPr>
                <w:rFonts w:ascii="Times New Roman"/>
                <w:b w:val="false"/>
                <w:i w:val="false"/>
                <w:color w:val="000000"/>
                <w:sz w:val="20"/>
              </w:rPr>
              <w:t xml:space="preserve">
ның Тереңөзек </w:t>
            </w:r>
            <w:r>
              <w:br/>
            </w:r>
            <w:r>
              <w:rPr>
                <w:rFonts w:ascii="Times New Roman"/>
                <w:b w:val="false"/>
                <w:i w:val="false"/>
                <w:color w:val="000000"/>
                <w:sz w:val="20"/>
              </w:rPr>
              <w:t xml:space="preserve">
кентiнде сумен </w:t>
            </w:r>
            <w:r>
              <w:br/>
            </w:r>
            <w:r>
              <w:rPr>
                <w:rFonts w:ascii="Times New Roman"/>
                <w:b w:val="false"/>
                <w:i w:val="false"/>
                <w:color w:val="000000"/>
                <w:sz w:val="20"/>
              </w:rPr>
              <w:t xml:space="preserve">
жабдықтау </w:t>
            </w:r>
            <w:r>
              <w:br/>
            </w:r>
            <w:r>
              <w:rPr>
                <w:rFonts w:ascii="Times New Roman"/>
                <w:b w:val="false"/>
                <w:i w:val="false"/>
                <w:color w:val="000000"/>
                <w:sz w:val="20"/>
              </w:rPr>
              <w:t xml:space="preserve">
жүйесiн қайта </w:t>
            </w:r>
            <w:r>
              <w:br/>
            </w:r>
            <w:r>
              <w:rPr>
                <w:rFonts w:ascii="Times New Roman"/>
                <w:b w:val="false"/>
                <w:i w:val="false"/>
                <w:color w:val="000000"/>
                <w:sz w:val="20"/>
              </w:rPr>
              <w:t xml:space="preserve">
жаңарту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бликасы </w:t>
            </w:r>
            <w:r>
              <w:br/>
            </w:r>
            <w:r>
              <w:rPr>
                <w:rFonts w:ascii="Times New Roman"/>
                <w:b w:val="false"/>
                <w:i w:val="false"/>
                <w:color w:val="000000"/>
                <w:sz w:val="20"/>
              </w:rPr>
              <w:t xml:space="preserve">
Экономика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бюджеттiк </w:t>
            </w:r>
            <w:r>
              <w:br/>
            </w:r>
            <w:r>
              <w:rPr>
                <w:rFonts w:ascii="Times New Roman"/>
                <w:b w:val="false"/>
                <w:i w:val="false"/>
                <w:color w:val="000000"/>
                <w:sz w:val="20"/>
              </w:rPr>
              <w:t xml:space="preserve">
жоспарлау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лігіне </w:t>
            </w:r>
            <w:r>
              <w:br/>
            </w:r>
            <w:r>
              <w:rPr>
                <w:rFonts w:ascii="Times New Roman"/>
                <w:b w:val="false"/>
                <w:i w:val="false"/>
                <w:color w:val="000000"/>
                <w:sz w:val="20"/>
              </w:rPr>
              <w:t xml:space="preserve">
ақпарат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20 </w:t>
            </w:r>
            <w:r>
              <w:br/>
            </w:r>
            <w:r>
              <w:rPr>
                <w:rFonts w:ascii="Times New Roman"/>
                <w:b w:val="false"/>
                <w:i w:val="false"/>
                <w:color w:val="000000"/>
                <w:sz w:val="20"/>
              </w:rPr>
              <w:t xml:space="preserve">
шілде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- 26,88 </w:t>
            </w:r>
            <w:r>
              <w:br/>
            </w:r>
            <w:r>
              <w:rPr>
                <w:rFonts w:ascii="Times New Roman"/>
                <w:b w:val="false"/>
                <w:i w:val="false"/>
                <w:color w:val="000000"/>
                <w:sz w:val="20"/>
              </w:rPr>
              <w:t xml:space="preserve">
2006 жыл - 134,78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w:t>
            </w:r>
            <w:r>
              <w:br/>
            </w:r>
            <w:r>
              <w:rPr>
                <w:rFonts w:ascii="Times New Roman"/>
                <w:b w:val="false"/>
                <w:i w:val="false"/>
                <w:color w:val="000000"/>
                <w:sz w:val="20"/>
              </w:rPr>
              <w:t xml:space="preserve">
Tacбөгет кентiн- </w:t>
            </w:r>
            <w:r>
              <w:br/>
            </w:r>
            <w:r>
              <w:rPr>
                <w:rFonts w:ascii="Times New Roman"/>
                <w:b w:val="false"/>
                <w:i w:val="false"/>
                <w:color w:val="000000"/>
                <w:sz w:val="20"/>
              </w:rPr>
              <w:t xml:space="preserve">
де сумен жабдық- </w:t>
            </w:r>
            <w:r>
              <w:br/>
            </w:r>
            <w:r>
              <w:rPr>
                <w:rFonts w:ascii="Times New Roman"/>
                <w:b w:val="false"/>
                <w:i w:val="false"/>
                <w:color w:val="000000"/>
                <w:sz w:val="20"/>
              </w:rPr>
              <w:t xml:space="preserve">
тау және су </w:t>
            </w:r>
            <w:r>
              <w:br/>
            </w:r>
            <w:r>
              <w:rPr>
                <w:rFonts w:ascii="Times New Roman"/>
                <w:b w:val="false"/>
                <w:i w:val="false"/>
                <w:color w:val="000000"/>
                <w:sz w:val="20"/>
              </w:rPr>
              <w:t xml:space="preserve">
тарту жүйелерiн </w:t>
            </w:r>
            <w:r>
              <w:br/>
            </w:r>
            <w:r>
              <w:rPr>
                <w:rFonts w:ascii="Times New Roman"/>
                <w:b w:val="false"/>
                <w:i w:val="false"/>
                <w:color w:val="000000"/>
                <w:sz w:val="20"/>
              </w:rPr>
              <w:t xml:space="preserve">
қайта жаңарту </w:t>
            </w:r>
            <w:r>
              <w:br/>
            </w:r>
            <w:r>
              <w:rPr>
                <w:rFonts w:ascii="Times New Roman"/>
                <w:b w:val="false"/>
                <w:i w:val="false"/>
                <w:color w:val="000000"/>
                <w:sz w:val="20"/>
              </w:rPr>
              <w:t xml:space="preserve">
және кеңейту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бликасы </w:t>
            </w:r>
            <w:r>
              <w:br/>
            </w:r>
            <w:r>
              <w:rPr>
                <w:rFonts w:ascii="Times New Roman"/>
                <w:b w:val="false"/>
                <w:i w:val="false"/>
                <w:color w:val="000000"/>
                <w:sz w:val="20"/>
              </w:rPr>
              <w:t xml:space="preserve">
Экономика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бюджеттiк </w:t>
            </w:r>
            <w:r>
              <w:br/>
            </w:r>
            <w:r>
              <w:rPr>
                <w:rFonts w:ascii="Times New Roman"/>
                <w:b w:val="false"/>
                <w:i w:val="false"/>
                <w:color w:val="000000"/>
                <w:sz w:val="20"/>
              </w:rPr>
              <w:t xml:space="preserve">
жоспарлау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лігіне </w:t>
            </w:r>
            <w:r>
              <w:br/>
            </w:r>
            <w:r>
              <w:rPr>
                <w:rFonts w:ascii="Times New Roman"/>
                <w:b w:val="false"/>
                <w:i w:val="false"/>
                <w:color w:val="000000"/>
                <w:sz w:val="20"/>
              </w:rPr>
              <w:t xml:space="preserve">
ақпарат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20 </w:t>
            </w:r>
            <w:r>
              <w:br/>
            </w:r>
            <w:r>
              <w:rPr>
                <w:rFonts w:ascii="Times New Roman"/>
                <w:b w:val="false"/>
                <w:i w:val="false"/>
                <w:color w:val="000000"/>
                <w:sz w:val="20"/>
              </w:rPr>
              <w:t xml:space="preserve">
шілде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- 37,5 </w:t>
            </w:r>
            <w:r>
              <w:br/>
            </w:r>
            <w:r>
              <w:rPr>
                <w:rFonts w:ascii="Times New Roman"/>
                <w:b w:val="false"/>
                <w:i w:val="false"/>
                <w:color w:val="000000"/>
                <w:sz w:val="20"/>
              </w:rPr>
              <w:t xml:space="preserve">
2006 жыл - 150,0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w:t>
            </w:r>
            <w:r>
              <w:br/>
            </w:r>
            <w:r>
              <w:rPr>
                <w:rFonts w:ascii="Times New Roman"/>
                <w:b w:val="false"/>
                <w:i w:val="false"/>
                <w:color w:val="000000"/>
                <w:sz w:val="20"/>
              </w:rPr>
              <w:t xml:space="preserve">
Жалағаш ауданы- </w:t>
            </w:r>
            <w:r>
              <w:br/>
            </w:r>
            <w:r>
              <w:rPr>
                <w:rFonts w:ascii="Times New Roman"/>
                <w:b w:val="false"/>
                <w:i w:val="false"/>
                <w:color w:val="000000"/>
                <w:sz w:val="20"/>
              </w:rPr>
              <w:t xml:space="preserve">
ның Жалағаш </w:t>
            </w:r>
            <w:r>
              <w:br/>
            </w:r>
            <w:r>
              <w:rPr>
                <w:rFonts w:ascii="Times New Roman"/>
                <w:b w:val="false"/>
                <w:i w:val="false"/>
                <w:color w:val="000000"/>
                <w:sz w:val="20"/>
              </w:rPr>
              <w:t xml:space="preserve">
аудан орталығын- </w:t>
            </w:r>
            <w:r>
              <w:br/>
            </w:r>
            <w:r>
              <w:rPr>
                <w:rFonts w:ascii="Times New Roman"/>
                <w:b w:val="false"/>
                <w:i w:val="false"/>
                <w:color w:val="000000"/>
                <w:sz w:val="20"/>
              </w:rPr>
              <w:t xml:space="preserve">
да су құбырын </w:t>
            </w:r>
            <w:r>
              <w:br/>
            </w:r>
            <w:r>
              <w:rPr>
                <w:rFonts w:ascii="Times New Roman"/>
                <w:b w:val="false"/>
                <w:i w:val="false"/>
                <w:color w:val="000000"/>
                <w:sz w:val="20"/>
              </w:rPr>
              <w:t xml:space="preserve">
кеңейту. Бас су </w:t>
            </w:r>
            <w:r>
              <w:br/>
            </w:r>
            <w:r>
              <w:rPr>
                <w:rFonts w:ascii="Times New Roman"/>
                <w:b w:val="false"/>
                <w:i w:val="false"/>
                <w:color w:val="000000"/>
                <w:sz w:val="20"/>
              </w:rPr>
              <w:t xml:space="preserve">
iркуiш құрылысы </w:t>
            </w:r>
            <w:r>
              <w:br/>
            </w:r>
            <w:r>
              <w:rPr>
                <w:rFonts w:ascii="Times New Roman"/>
                <w:b w:val="false"/>
                <w:i w:val="false"/>
                <w:color w:val="000000"/>
                <w:sz w:val="20"/>
              </w:rPr>
              <w:t xml:space="preserve">
(2-кезең)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бликасы </w:t>
            </w:r>
            <w:r>
              <w:br/>
            </w:r>
            <w:r>
              <w:rPr>
                <w:rFonts w:ascii="Times New Roman"/>
                <w:b w:val="false"/>
                <w:i w:val="false"/>
                <w:color w:val="000000"/>
                <w:sz w:val="20"/>
              </w:rPr>
              <w:t xml:space="preserve">
Экономика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бюджеттiк </w:t>
            </w:r>
            <w:r>
              <w:br/>
            </w:r>
            <w:r>
              <w:rPr>
                <w:rFonts w:ascii="Times New Roman"/>
                <w:b w:val="false"/>
                <w:i w:val="false"/>
                <w:color w:val="000000"/>
                <w:sz w:val="20"/>
              </w:rPr>
              <w:t xml:space="preserve">
жоспарлау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лігіне </w:t>
            </w:r>
            <w:r>
              <w:br/>
            </w:r>
            <w:r>
              <w:rPr>
                <w:rFonts w:ascii="Times New Roman"/>
                <w:b w:val="false"/>
                <w:i w:val="false"/>
                <w:color w:val="000000"/>
                <w:sz w:val="20"/>
              </w:rPr>
              <w:t xml:space="preserve">
ақпарат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20 </w:t>
            </w:r>
            <w:r>
              <w:br/>
            </w:r>
            <w:r>
              <w:rPr>
                <w:rFonts w:ascii="Times New Roman"/>
                <w:b w:val="false"/>
                <w:i w:val="false"/>
                <w:color w:val="000000"/>
                <w:sz w:val="20"/>
              </w:rPr>
              <w:t xml:space="preserve">
қаңтар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- 139,86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Оңтүстiк Қазақ- </w:t>
            </w:r>
            <w:r>
              <w:br/>
            </w:r>
            <w:r>
              <w:rPr>
                <w:rFonts w:ascii="Times New Roman"/>
                <w:b w:val="false"/>
                <w:i w:val="false"/>
                <w:color w:val="000000"/>
                <w:sz w:val="20"/>
              </w:rPr>
              <w:t xml:space="preserve">
стан облысы </w:t>
            </w:r>
            <w:r>
              <w:br/>
            </w:r>
            <w:r>
              <w:rPr>
                <w:rFonts w:ascii="Times New Roman"/>
                <w:b w:val="false"/>
                <w:i w:val="false"/>
                <w:color w:val="000000"/>
                <w:sz w:val="20"/>
              </w:rPr>
              <w:t xml:space="preserve">
Отырар ауданының </w:t>
            </w:r>
            <w:r>
              <w:br/>
            </w:r>
            <w:r>
              <w:rPr>
                <w:rFonts w:ascii="Times New Roman"/>
                <w:b w:val="false"/>
                <w:i w:val="false"/>
                <w:color w:val="000000"/>
                <w:sz w:val="20"/>
              </w:rPr>
              <w:t xml:space="preserve">
Шәуiлдір елдi </w:t>
            </w:r>
            <w:r>
              <w:br/>
            </w:r>
            <w:r>
              <w:rPr>
                <w:rFonts w:ascii="Times New Roman"/>
                <w:b w:val="false"/>
                <w:i w:val="false"/>
                <w:color w:val="000000"/>
                <w:sz w:val="20"/>
              </w:rPr>
              <w:t xml:space="preserve">
мекенiн сумен </w:t>
            </w:r>
            <w:r>
              <w:br/>
            </w:r>
            <w:r>
              <w:rPr>
                <w:rFonts w:ascii="Times New Roman"/>
                <w:b w:val="false"/>
                <w:i w:val="false"/>
                <w:color w:val="000000"/>
                <w:sz w:val="20"/>
              </w:rPr>
              <w:t xml:space="preserve">
жабдықтауды </w:t>
            </w:r>
            <w:r>
              <w:br/>
            </w:r>
            <w:r>
              <w:rPr>
                <w:rFonts w:ascii="Times New Roman"/>
                <w:b w:val="false"/>
                <w:i w:val="false"/>
                <w:color w:val="000000"/>
                <w:sz w:val="20"/>
              </w:rPr>
              <w:t xml:space="preserve">
қамтамасыз ету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бликасы </w:t>
            </w:r>
            <w:r>
              <w:br/>
            </w:r>
            <w:r>
              <w:rPr>
                <w:rFonts w:ascii="Times New Roman"/>
                <w:b w:val="false"/>
                <w:i w:val="false"/>
                <w:color w:val="000000"/>
                <w:sz w:val="20"/>
              </w:rPr>
              <w:t xml:space="preserve">
Экономика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бюджеттiк </w:t>
            </w:r>
            <w:r>
              <w:br/>
            </w:r>
            <w:r>
              <w:rPr>
                <w:rFonts w:ascii="Times New Roman"/>
                <w:b w:val="false"/>
                <w:i w:val="false"/>
                <w:color w:val="000000"/>
                <w:sz w:val="20"/>
              </w:rPr>
              <w:t xml:space="preserve">
жоспарлау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лігіне </w:t>
            </w:r>
            <w:r>
              <w:br/>
            </w:r>
            <w:r>
              <w:rPr>
                <w:rFonts w:ascii="Times New Roman"/>
                <w:b w:val="false"/>
                <w:i w:val="false"/>
                <w:color w:val="000000"/>
                <w:sz w:val="20"/>
              </w:rPr>
              <w:t xml:space="preserve">
ақпарат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20 </w:t>
            </w:r>
            <w:r>
              <w:br/>
            </w:r>
            <w:r>
              <w:rPr>
                <w:rFonts w:ascii="Times New Roman"/>
                <w:b w:val="false"/>
                <w:i w:val="false"/>
                <w:color w:val="000000"/>
                <w:sz w:val="20"/>
              </w:rPr>
              <w:t xml:space="preserve">
қаңтар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- 46,33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Арыс, Шойманов, </w:t>
            </w:r>
            <w:r>
              <w:br/>
            </w:r>
            <w:r>
              <w:rPr>
                <w:rFonts w:ascii="Times New Roman"/>
                <w:b w:val="false"/>
                <w:i w:val="false"/>
                <w:color w:val="000000"/>
                <w:sz w:val="20"/>
              </w:rPr>
              <w:t xml:space="preserve">
Темір, Қоғам, </w:t>
            </w:r>
            <w:r>
              <w:br/>
            </w:r>
            <w:r>
              <w:rPr>
                <w:rFonts w:ascii="Times New Roman"/>
                <w:b w:val="false"/>
                <w:i w:val="false"/>
                <w:color w:val="000000"/>
                <w:sz w:val="20"/>
              </w:rPr>
              <w:t xml:space="preserve">
Көкмардан, Қызыл </w:t>
            </w:r>
            <w:r>
              <w:br/>
            </w:r>
            <w:r>
              <w:rPr>
                <w:rFonts w:ascii="Times New Roman"/>
                <w:b w:val="false"/>
                <w:i w:val="false"/>
                <w:color w:val="000000"/>
                <w:sz w:val="20"/>
              </w:rPr>
              <w:t xml:space="preserve">
ту елдi мекенде- </w:t>
            </w:r>
            <w:r>
              <w:br/>
            </w:r>
            <w:r>
              <w:rPr>
                <w:rFonts w:ascii="Times New Roman"/>
                <w:b w:val="false"/>
                <w:i w:val="false"/>
                <w:color w:val="000000"/>
                <w:sz w:val="20"/>
              </w:rPr>
              <w:t xml:space="preserve">
рiнiң су құбырын </w:t>
            </w:r>
            <w:r>
              <w:br/>
            </w:r>
            <w:r>
              <w:rPr>
                <w:rFonts w:ascii="Times New Roman"/>
                <w:b w:val="false"/>
                <w:i w:val="false"/>
                <w:color w:val="000000"/>
                <w:sz w:val="20"/>
              </w:rPr>
              <w:t xml:space="preserve">
салу. Оңтүстiк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облысының Темiр </w:t>
            </w:r>
            <w:r>
              <w:br/>
            </w:r>
            <w:r>
              <w:rPr>
                <w:rFonts w:ascii="Times New Roman"/>
                <w:b w:val="false"/>
                <w:i w:val="false"/>
                <w:color w:val="000000"/>
                <w:sz w:val="20"/>
              </w:rPr>
              <w:t xml:space="preserve">
кентi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бликасы </w:t>
            </w:r>
            <w:r>
              <w:br/>
            </w:r>
            <w:r>
              <w:rPr>
                <w:rFonts w:ascii="Times New Roman"/>
                <w:b w:val="false"/>
                <w:i w:val="false"/>
                <w:color w:val="000000"/>
                <w:sz w:val="20"/>
              </w:rPr>
              <w:t xml:space="preserve">
Экономика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бюджеттiк </w:t>
            </w:r>
            <w:r>
              <w:br/>
            </w:r>
            <w:r>
              <w:rPr>
                <w:rFonts w:ascii="Times New Roman"/>
                <w:b w:val="false"/>
                <w:i w:val="false"/>
                <w:color w:val="000000"/>
                <w:sz w:val="20"/>
              </w:rPr>
              <w:t xml:space="preserve">
жоспарлау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лігіне </w:t>
            </w:r>
            <w:r>
              <w:br/>
            </w:r>
            <w:r>
              <w:rPr>
                <w:rFonts w:ascii="Times New Roman"/>
                <w:b w:val="false"/>
                <w:i w:val="false"/>
                <w:color w:val="000000"/>
                <w:sz w:val="20"/>
              </w:rPr>
              <w:t xml:space="preserve">
ақпарат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20 </w:t>
            </w:r>
            <w:r>
              <w:br/>
            </w:r>
            <w:r>
              <w:rPr>
                <w:rFonts w:ascii="Times New Roman"/>
                <w:b w:val="false"/>
                <w:i w:val="false"/>
                <w:color w:val="000000"/>
                <w:sz w:val="20"/>
              </w:rPr>
              <w:t xml:space="preserve">
шілде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- 30,0 </w:t>
            </w:r>
            <w:r>
              <w:br/>
            </w:r>
            <w:r>
              <w:rPr>
                <w:rFonts w:ascii="Times New Roman"/>
                <w:b w:val="false"/>
                <w:i w:val="false"/>
                <w:color w:val="000000"/>
                <w:sz w:val="20"/>
              </w:rPr>
              <w:t xml:space="preserve">
2006 жыл - 46,47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Арыс, Шойманов, </w:t>
            </w:r>
            <w:r>
              <w:br/>
            </w:r>
            <w:r>
              <w:rPr>
                <w:rFonts w:ascii="Times New Roman"/>
                <w:b w:val="false"/>
                <w:i w:val="false"/>
                <w:color w:val="000000"/>
                <w:sz w:val="20"/>
              </w:rPr>
              <w:t xml:space="preserve">
Темір, Қоғам, </w:t>
            </w:r>
            <w:r>
              <w:br/>
            </w:r>
            <w:r>
              <w:rPr>
                <w:rFonts w:ascii="Times New Roman"/>
                <w:b w:val="false"/>
                <w:i w:val="false"/>
                <w:color w:val="000000"/>
                <w:sz w:val="20"/>
              </w:rPr>
              <w:t xml:space="preserve">
Көкмардан, Қызыл </w:t>
            </w:r>
            <w:r>
              <w:br/>
            </w:r>
            <w:r>
              <w:rPr>
                <w:rFonts w:ascii="Times New Roman"/>
                <w:b w:val="false"/>
                <w:i w:val="false"/>
                <w:color w:val="000000"/>
                <w:sz w:val="20"/>
              </w:rPr>
              <w:t xml:space="preserve">
ту елдi мекенде- </w:t>
            </w:r>
            <w:r>
              <w:br/>
            </w:r>
            <w:r>
              <w:rPr>
                <w:rFonts w:ascii="Times New Roman"/>
                <w:b w:val="false"/>
                <w:i w:val="false"/>
                <w:color w:val="000000"/>
                <w:sz w:val="20"/>
              </w:rPr>
              <w:t xml:space="preserve">
рiнiң су құбырын </w:t>
            </w:r>
            <w:r>
              <w:br/>
            </w:r>
            <w:r>
              <w:rPr>
                <w:rFonts w:ascii="Times New Roman"/>
                <w:b w:val="false"/>
                <w:i w:val="false"/>
                <w:color w:val="000000"/>
                <w:sz w:val="20"/>
              </w:rPr>
              <w:t xml:space="preserve">
салу. Оңтүстiк </w:t>
            </w:r>
            <w:r>
              <w:br/>
            </w:r>
            <w:r>
              <w:rPr>
                <w:rFonts w:ascii="Times New Roman"/>
                <w:b w:val="false"/>
                <w:i w:val="false"/>
                <w:color w:val="000000"/>
                <w:sz w:val="20"/>
              </w:rPr>
              <w:t xml:space="preserve">
Қазақстан облы- </w:t>
            </w:r>
            <w:r>
              <w:br/>
            </w:r>
            <w:r>
              <w:rPr>
                <w:rFonts w:ascii="Times New Roman"/>
                <w:b w:val="false"/>
                <w:i w:val="false"/>
                <w:color w:val="000000"/>
                <w:sz w:val="20"/>
              </w:rPr>
              <w:t xml:space="preserve">
сының Көкмардан </w:t>
            </w:r>
            <w:r>
              <w:br/>
            </w:r>
            <w:r>
              <w:rPr>
                <w:rFonts w:ascii="Times New Roman"/>
                <w:b w:val="false"/>
                <w:i w:val="false"/>
                <w:color w:val="000000"/>
                <w:sz w:val="20"/>
              </w:rPr>
              <w:t xml:space="preserve">
кентi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бликасы </w:t>
            </w:r>
            <w:r>
              <w:br/>
            </w:r>
            <w:r>
              <w:rPr>
                <w:rFonts w:ascii="Times New Roman"/>
                <w:b w:val="false"/>
                <w:i w:val="false"/>
                <w:color w:val="000000"/>
                <w:sz w:val="20"/>
              </w:rPr>
              <w:t xml:space="preserve">
Экономика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бюджеттiк </w:t>
            </w:r>
            <w:r>
              <w:br/>
            </w:r>
            <w:r>
              <w:rPr>
                <w:rFonts w:ascii="Times New Roman"/>
                <w:b w:val="false"/>
                <w:i w:val="false"/>
                <w:color w:val="000000"/>
                <w:sz w:val="20"/>
              </w:rPr>
              <w:t xml:space="preserve">
жоспарлау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лігіне </w:t>
            </w:r>
            <w:r>
              <w:br/>
            </w:r>
            <w:r>
              <w:rPr>
                <w:rFonts w:ascii="Times New Roman"/>
                <w:b w:val="false"/>
                <w:i w:val="false"/>
                <w:color w:val="000000"/>
                <w:sz w:val="20"/>
              </w:rPr>
              <w:t xml:space="preserve">
ақпарат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20 </w:t>
            </w:r>
            <w:r>
              <w:br/>
            </w:r>
            <w:r>
              <w:rPr>
                <w:rFonts w:ascii="Times New Roman"/>
                <w:b w:val="false"/>
                <w:i w:val="false"/>
                <w:color w:val="000000"/>
                <w:sz w:val="20"/>
              </w:rPr>
              <w:t xml:space="preserve">
шілде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- 25,0 </w:t>
            </w:r>
            <w:r>
              <w:br/>
            </w:r>
            <w:r>
              <w:rPr>
                <w:rFonts w:ascii="Times New Roman"/>
                <w:b w:val="false"/>
                <w:i w:val="false"/>
                <w:color w:val="000000"/>
                <w:sz w:val="20"/>
              </w:rPr>
              <w:t xml:space="preserve">
2006 жыл - 34,64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Арыс, Шойманов, </w:t>
            </w:r>
            <w:r>
              <w:br/>
            </w:r>
            <w:r>
              <w:rPr>
                <w:rFonts w:ascii="Times New Roman"/>
                <w:b w:val="false"/>
                <w:i w:val="false"/>
                <w:color w:val="000000"/>
                <w:sz w:val="20"/>
              </w:rPr>
              <w:t xml:space="preserve">
Темiр, Қоғам, </w:t>
            </w:r>
            <w:r>
              <w:br/>
            </w:r>
            <w:r>
              <w:rPr>
                <w:rFonts w:ascii="Times New Roman"/>
                <w:b w:val="false"/>
                <w:i w:val="false"/>
                <w:color w:val="000000"/>
                <w:sz w:val="20"/>
              </w:rPr>
              <w:t xml:space="preserve">
Көкмардан, Қызыл </w:t>
            </w:r>
            <w:r>
              <w:br/>
            </w:r>
            <w:r>
              <w:rPr>
                <w:rFonts w:ascii="Times New Roman"/>
                <w:b w:val="false"/>
                <w:i w:val="false"/>
                <w:color w:val="000000"/>
                <w:sz w:val="20"/>
              </w:rPr>
              <w:t xml:space="preserve">
ту елдi мекенде- </w:t>
            </w:r>
            <w:r>
              <w:br/>
            </w:r>
            <w:r>
              <w:rPr>
                <w:rFonts w:ascii="Times New Roman"/>
                <w:b w:val="false"/>
                <w:i w:val="false"/>
                <w:color w:val="000000"/>
                <w:sz w:val="20"/>
              </w:rPr>
              <w:t xml:space="preserve">
рiнiң су құбырын </w:t>
            </w:r>
            <w:r>
              <w:br/>
            </w:r>
            <w:r>
              <w:rPr>
                <w:rFonts w:ascii="Times New Roman"/>
                <w:b w:val="false"/>
                <w:i w:val="false"/>
                <w:color w:val="000000"/>
                <w:sz w:val="20"/>
              </w:rPr>
              <w:t xml:space="preserve">
салу. Оңтүстік </w:t>
            </w:r>
            <w:r>
              <w:br/>
            </w:r>
            <w:r>
              <w:rPr>
                <w:rFonts w:ascii="Times New Roman"/>
                <w:b w:val="false"/>
                <w:i w:val="false"/>
                <w:color w:val="000000"/>
                <w:sz w:val="20"/>
              </w:rPr>
              <w:t xml:space="preserve">
Қазақстан облы- </w:t>
            </w:r>
            <w:r>
              <w:br/>
            </w:r>
            <w:r>
              <w:rPr>
                <w:rFonts w:ascii="Times New Roman"/>
                <w:b w:val="false"/>
                <w:i w:val="false"/>
                <w:color w:val="000000"/>
                <w:sz w:val="20"/>
              </w:rPr>
              <w:t xml:space="preserve">
сының Арыс кентi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бликасы </w:t>
            </w:r>
            <w:r>
              <w:br/>
            </w:r>
            <w:r>
              <w:rPr>
                <w:rFonts w:ascii="Times New Roman"/>
                <w:b w:val="false"/>
                <w:i w:val="false"/>
                <w:color w:val="000000"/>
                <w:sz w:val="20"/>
              </w:rPr>
              <w:t xml:space="preserve">
Экономика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бюджеттiк </w:t>
            </w:r>
            <w:r>
              <w:br/>
            </w:r>
            <w:r>
              <w:rPr>
                <w:rFonts w:ascii="Times New Roman"/>
                <w:b w:val="false"/>
                <w:i w:val="false"/>
                <w:color w:val="000000"/>
                <w:sz w:val="20"/>
              </w:rPr>
              <w:t xml:space="preserve">
жоспарлау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лігіне </w:t>
            </w:r>
            <w:r>
              <w:br/>
            </w:r>
            <w:r>
              <w:rPr>
                <w:rFonts w:ascii="Times New Roman"/>
                <w:b w:val="false"/>
                <w:i w:val="false"/>
                <w:color w:val="000000"/>
                <w:sz w:val="20"/>
              </w:rPr>
              <w:t xml:space="preserve">
ақпарат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20 </w:t>
            </w:r>
            <w:r>
              <w:br/>
            </w:r>
            <w:r>
              <w:rPr>
                <w:rFonts w:ascii="Times New Roman"/>
                <w:b w:val="false"/>
                <w:i w:val="false"/>
                <w:color w:val="000000"/>
                <w:sz w:val="20"/>
              </w:rPr>
              <w:t xml:space="preserve">
қаңтар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- 31,97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Арыс, Шойманов, </w:t>
            </w:r>
            <w:r>
              <w:br/>
            </w:r>
            <w:r>
              <w:rPr>
                <w:rFonts w:ascii="Times New Roman"/>
                <w:b w:val="false"/>
                <w:i w:val="false"/>
                <w:color w:val="000000"/>
                <w:sz w:val="20"/>
              </w:rPr>
              <w:t xml:space="preserve">
Темiр, Қоғам, </w:t>
            </w:r>
            <w:r>
              <w:br/>
            </w:r>
            <w:r>
              <w:rPr>
                <w:rFonts w:ascii="Times New Roman"/>
                <w:b w:val="false"/>
                <w:i w:val="false"/>
                <w:color w:val="000000"/>
                <w:sz w:val="20"/>
              </w:rPr>
              <w:t xml:space="preserve">
Көкмардан, Қызыл </w:t>
            </w:r>
            <w:r>
              <w:br/>
            </w:r>
            <w:r>
              <w:rPr>
                <w:rFonts w:ascii="Times New Roman"/>
                <w:b w:val="false"/>
                <w:i w:val="false"/>
                <w:color w:val="000000"/>
                <w:sz w:val="20"/>
              </w:rPr>
              <w:t xml:space="preserve">
ту елдi мекенде- </w:t>
            </w:r>
            <w:r>
              <w:br/>
            </w:r>
            <w:r>
              <w:rPr>
                <w:rFonts w:ascii="Times New Roman"/>
                <w:b w:val="false"/>
                <w:i w:val="false"/>
                <w:color w:val="000000"/>
                <w:sz w:val="20"/>
              </w:rPr>
              <w:t xml:space="preserve">
рiнiң су құбырын </w:t>
            </w:r>
            <w:r>
              <w:br/>
            </w:r>
            <w:r>
              <w:rPr>
                <w:rFonts w:ascii="Times New Roman"/>
                <w:b w:val="false"/>
                <w:i w:val="false"/>
                <w:color w:val="000000"/>
                <w:sz w:val="20"/>
              </w:rPr>
              <w:t xml:space="preserve">
салу. Оңтүстік </w:t>
            </w:r>
            <w:r>
              <w:br/>
            </w:r>
            <w:r>
              <w:rPr>
                <w:rFonts w:ascii="Times New Roman"/>
                <w:b w:val="false"/>
                <w:i w:val="false"/>
                <w:color w:val="000000"/>
                <w:sz w:val="20"/>
              </w:rPr>
              <w:t xml:space="preserve">
Қазақстан облы- </w:t>
            </w:r>
            <w:r>
              <w:br/>
            </w:r>
            <w:r>
              <w:rPr>
                <w:rFonts w:ascii="Times New Roman"/>
                <w:b w:val="false"/>
                <w:i w:val="false"/>
                <w:color w:val="000000"/>
                <w:sz w:val="20"/>
              </w:rPr>
              <w:t xml:space="preserve">
сының Қызыл ту </w:t>
            </w:r>
            <w:r>
              <w:br/>
            </w:r>
            <w:r>
              <w:rPr>
                <w:rFonts w:ascii="Times New Roman"/>
                <w:b w:val="false"/>
                <w:i w:val="false"/>
                <w:color w:val="000000"/>
                <w:sz w:val="20"/>
              </w:rPr>
              <w:t xml:space="preserve">
кентi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бликасы </w:t>
            </w:r>
            <w:r>
              <w:br/>
            </w:r>
            <w:r>
              <w:rPr>
                <w:rFonts w:ascii="Times New Roman"/>
                <w:b w:val="false"/>
                <w:i w:val="false"/>
                <w:color w:val="000000"/>
                <w:sz w:val="20"/>
              </w:rPr>
              <w:t xml:space="preserve">
Экономика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бюджеттiк </w:t>
            </w:r>
            <w:r>
              <w:br/>
            </w:r>
            <w:r>
              <w:rPr>
                <w:rFonts w:ascii="Times New Roman"/>
                <w:b w:val="false"/>
                <w:i w:val="false"/>
                <w:color w:val="000000"/>
                <w:sz w:val="20"/>
              </w:rPr>
              <w:t xml:space="preserve">
жоспарлау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лігіне </w:t>
            </w:r>
            <w:r>
              <w:br/>
            </w:r>
            <w:r>
              <w:rPr>
                <w:rFonts w:ascii="Times New Roman"/>
                <w:b w:val="false"/>
                <w:i w:val="false"/>
                <w:color w:val="000000"/>
                <w:sz w:val="20"/>
              </w:rPr>
              <w:t xml:space="preserve">
ақпарат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20 </w:t>
            </w:r>
            <w:r>
              <w:br/>
            </w:r>
            <w:r>
              <w:rPr>
                <w:rFonts w:ascii="Times New Roman"/>
                <w:b w:val="false"/>
                <w:i w:val="false"/>
                <w:color w:val="000000"/>
                <w:sz w:val="20"/>
              </w:rPr>
              <w:t xml:space="preserve">
қаңтар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- 13,36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Арыс, Шойманов, </w:t>
            </w:r>
            <w:r>
              <w:br/>
            </w:r>
            <w:r>
              <w:rPr>
                <w:rFonts w:ascii="Times New Roman"/>
                <w:b w:val="false"/>
                <w:i w:val="false"/>
                <w:color w:val="000000"/>
                <w:sz w:val="20"/>
              </w:rPr>
              <w:t xml:space="preserve">
Темiр, Қоғам, </w:t>
            </w:r>
            <w:r>
              <w:br/>
            </w:r>
            <w:r>
              <w:rPr>
                <w:rFonts w:ascii="Times New Roman"/>
                <w:b w:val="false"/>
                <w:i w:val="false"/>
                <w:color w:val="000000"/>
                <w:sz w:val="20"/>
              </w:rPr>
              <w:t xml:space="preserve">
Көкмардан, Қызыл </w:t>
            </w:r>
            <w:r>
              <w:br/>
            </w:r>
            <w:r>
              <w:rPr>
                <w:rFonts w:ascii="Times New Roman"/>
                <w:b w:val="false"/>
                <w:i w:val="false"/>
                <w:color w:val="000000"/>
                <w:sz w:val="20"/>
              </w:rPr>
              <w:t xml:space="preserve">
ту елдi мекенде- </w:t>
            </w:r>
            <w:r>
              <w:br/>
            </w:r>
            <w:r>
              <w:rPr>
                <w:rFonts w:ascii="Times New Roman"/>
                <w:b w:val="false"/>
                <w:i w:val="false"/>
                <w:color w:val="000000"/>
                <w:sz w:val="20"/>
              </w:rPr>
              <w:t xml:space="preserve">
рiнiң су құбырын </w:t>
            </w:r>
            <w:r>
              <w:br/>
            </w:r>
            <w:r>
              <w:rPr>
                <w:rFonts w:ascii="Times New Roman"/>
                <w:b w:val="false"/>
                <w:i w:val="false"/>
                <w:color w:val="000000"/>
                <w:sz w:val="20"/>
              </w:rPr>
              <w:t xml:space="preserve">
салу. Оңтүстік </w:t>
            </w:r>
            <w:r>
              <w:br/>
            </w:r>
            <w:r>
              <w:rPr>
                <w:rFonts w:ascii="Times New Roman"/>
                <w:b w:val="false"/>
                <w:i w:val="false"/>
                <w:color w:val="000000"/>
                <w:sz w:val="20"/>
              </w:rPr>
              <w:t xml:space="preserve">
Қазақстан облы- </w:t>
            </w:r>
            <w:r>
              <w:br/>
            </w:r>
            <w:r>
              <w:rPr>
                <w:rFonts w:ascii="Times New Roman"/>
                <w:b w:val="false"/>
                <w:i w:val="false"/>
                <w:color w:val="000000"/>
                <w:sz w:val="20"/>
              </w:rPr>
              <w:t xml:space="preserve">
сының Шойманов </w:t>
            </w:r>
            <w:r>
              <w:br/>
            </w:r>
            <w:r>
              <w:rPr>
                <w:rFonts w:ascii="Times New Roman"/>
                <w:b w:val="false"/>
                <w:i w:val="false"/>
                <w:color w:val="000000"/>
                <w:sz w:val="20"/>
              </w:rPr>
              <w:t xml:space="preserve">
кентi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бликасы </w:t>
            </w:r>
            <w:r>
              <w:br/>
            </w:r>
            <w:r>
              <w:rPr>
                <w:rFonts w:ascii="Times New Roman"/>
                <w:b w:val="false"/>
                <w:i w:val="false"/>
                <w:color w:val="000000"/>
                <w:sz w:val="20"/>
              </w:rPr>
              <w:t xml:space="preserve">
Экономика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бюджеттiк </w:t>
            </w:r>
            <w:r>
              <w:br/>
            </w:r>
            <w:r>
              <w:rPr>
                <w:rFonts w:ascii="Times New Roman"/>
                <w:b w:val="false"/>
                <w:i w:val="false"/>
                <w:color w:val="000000"/>
                <w:sz w:val="20"/>
              </w:rPr>
              <w:t xml:space="preserve">
жоспарлау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лігіне </w:t>
            </w:r>
            <w:r>
              <w:br/>
            </w:r>
            <w:r>
              <w:rPr>
                <w:rFonts w:ascii="Times New Roman"/>
                <w:b w:val="false"/>
                <w:i w:val="false"/>
                <w:color w:val="000000"/>
                <w:sz w:val="20"/>
              </w:rPr>
              <w:t xml:space="preserve">
ақпарат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20 </w:t>
            </w:r>
            <w:r>
              <w:br/>
            </w:r>
            <w:r>
              <w:rPr>
                <w:rFonts w:ascii="Times New Roman"/>
                <w:b w:val="false"/>
                <w:i w:val="false"/>
                <w:color w:val="000000"/>
                <w:sz w:val="20"/>
              </w:rPr>
              <w:t xml:space="preserve">
қаңтар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- 28,54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Арыс, Шойманов, </w:t>
            </w:r>
            <w:r>
              <w:br/>
            </w:r>
            <w:r>
              <w:rPr>
                <w:rFonts w:ascii="Times New Roman"/>
                <w:b w:val="false"/>
                <w:i w:val="false"/>
                <w:color w:val="000000"/>
                <w:sz w:val="20"/>
              </w:rPr>
              <w:t xml:space="preserve">
Темiр, Қоғам, </w:t>
            </w:r>
            <w:r>
              <w:br/>
            </w:r>
            <w:r>
              <w:rPr>
                <w:rFonts w:ascii="Times New Roman"/>
                <w:b w:val="false"/>
                <w:i w:val="false"/>
                <w:color w:val="000000"/>
                <w:sz w:val="20"/>
              </w:rPr>
              <w:t xml:space="preserve">
Көкмардан, Қызыл </w:t>
            </w:r>
            <w:r>
              <w:br/>
            </w:r>
            <w:r>
              <w:rPr>
                <w:rFonts w:ascii="Times New Roman"/>
                <w:b w:val="false"/>
                <w:i w:val="false"/>
                <w:color w:val="000000"/>
                <w:sz w:val="20"/>
              </w:rPr>
              <w:t xml:space="preserve">
ту елдi мекенде- </w:t>
            </w:r>
            <w:r>
              <w:br/>
            </w:r>
            <w:r>
              <w:rPr>
                <w:rFonts w:ascii="Times New Roman"/>
                <w:b w:val="false"/>
                <w:i w:val="false"/>
                <w:color w:val="000000"/>
                <w:sz w:val="20"/>
              </w:rPr>
              <w:t xml:space="preserve">
рiнiң су құбырын </w:t>
            </w:r>
            <w:r>
              <w:br/>
            </w:r>
            <w:r>
              <w:rPr>
                <w:rFonts w:ascii="Times New Roman"/>
                <w:b w:val="false"/>
                <w:i w:val="false"/>
                <w:color w:val="000000"/>
                <w:sz w:val="20"/>
              </w:rPr>
              <w:t xml:space="preserve">
салу. Оңтүстік </w:t>
            </w:r>
            <w:r>
              <w:br/>
            </w:r>
            <w:r>
              <w:rPr>
                <w:rFonts w:ascii="Times New Roman"/>
                <w:b w:val="false"/>
                <w:i w:val="false"/>
                <w:color w:val="000000"/>
                <w:sz w:val="20"/>
              </w:rPr>
              <w:t xml:space="preserve">
Қазақстан облы- </w:t>
            </w:r>
            <w:r>
              <w:br/>
            </w:r>
            <w:r>
              <w:rPr>
                <w:rFonts w:ascii="Times New Roman"/>
                <w:b w:val="false"/>
                <w:i w:val="false"/>
                <w:color w:val="000000"/>
                <w:sz w:val="20"/>
              </w:rPr>
              <w:t xml:space="preserve">
сының Қоғам </w:t>
            </w:r>
            <w:r>
              <w:br/>
            </w:r>
            <w:r>
              <w:rPr>
                <w:rFonts w:ascii="Times New Roman"/>
                <w:b w:val="false"/>
                <w:i w:val="false"/>
                <w:color w:val="000000"/>
                <w:sz w:val="20"/>
              </w:rPr>
              <w:t xml:space="preserve">
кентi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бликасы </w:t>
            </w:r>
            <w:r>
              <w:br/>
            </w:r>
            <w:r>
              <w:rPr>
                <w:rFonts w:ascii="Times New Roman"/>
                <w:b w:val="false"/>
                <w:i w:val="false"/>
                <w:color w:val="000000"/>
                <w:sz w:val="20"/>
              </w:rPr>
              <w:t xml:space="preserve">
Экономика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бюджеттiк </w:t>
            </w:r>
            <w:r>
              <w:br/>
            </w:r>
            <w:r>
              <w:rPr>
                <w:rFonts w:ascii="Times New Roman"/>
                <w:b w:val="false"/>
                <w:i w:val="false"/>
                <w:color w:val="000000"/>
                <w:sz w:val="20"/>
              </w:rPr>
              <w:t xml:space="preserve">
жоспарлау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лігіне </w:t>
            </w:r>
            <w:r>
              <w:br/>
            </w:r>
            <w:r>
              <w:rPr>
                <w:rFonts w:ascii="Times New Roman"/>
                <w:b w:val="false"/>
                <w:i w:val="false"/>
                <w:color w:val="000000"/>
                <w:sz w:val="20"/>
              </w:rPr>
              <w:t xml:space="preserve">
ақпарат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20 </w:t>
            </w:r>
            <w:r>
              <w:br/>
            </w:r>
            <w:r>
              <w:rPr>
                <w:rFonts w:ascii="Times New Roman"/>
                <w:b w:val="false"/>
                <w:i w:val="false"/>
                <w:color w:val="000000"/>
                <w:sz w:val="20"/>
              </w:rPr>
              <w:t xml:space="preserve">
қаңтар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- 24,87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 </w:t>
            </w:r>
            <w:r>
              <w:br/>
            </w:r>
            <w:r>
              <w:rPr>
                <w:rFonts w:ascii="Times New Roman"/>
                <w:b w:val="false"/>
                <w:i w:val="false"/>
                <w:color w:val="000000"/>
                <w:sz w:val="20"/>
              </w:rPr>
              <w:t xml:space="preserve">
стан облысы </w:t>
            </w:r>
            <w:r>
              <w:br/>
            </w:r>
            <w:r>
              <w:rPr>
                <w:rFonts w:ascii="Times New Roman"/>
                <w:b w:val="false"/>
                <w:i w:val="false"/>
                <w:color w:val="000000"/>
                <w:sz w:val="20"/>
              </w:rPr>
              <w:t xml:space="preserve">
Отырар ауданының </w:t>
            </w:r>
            <w:r>
              <w:br/>
            </w:r>
            <w:r>
              <w:rPr>
                <w:rFonts w:ascii="Times New Roman"/>
                <w:b w:val="false"/>
                <w:i w:val="false"/>
                <w:color w:val="000000"/>
                <w:sz w:val="20"/>
              </w:rPr>
              <w:t xml:space="preserve">
Әметбек елдi </w:t>
            </w:r>
            <w:r>
              <w:br/>
            </w:r>
            <w:r>
              <w:rPr>
                <w:rFonts w:ascii="Times New Roman"/>
                <w:b w:val="false"/>
                <w:i w:val="false"/>
                <w:color w:val="000000"/>
                <w:sz w:val="20"/>
              </w:rPr>
              <w:t xml:space="preserve">
мекенiн сумен </w:t>
            </w:r>
            <w:r>
              <w:br/>
            </w:r>
            <w:r>
              <w:rPr>
                <w:rFonts w:ascii="Times New Roman"/>
                <w:b w:val="false"/>
                <w:i w:val="false"/>
                <w:color w:val="000000"/>
                <w:sz w:val="20"/>
              </w:rPr>
              <w:t xml:space="preserve">
жабдықтауды </w:t>
            </w:r>
            <w:r>
              <w:br/>
            </w:r>
            <w:r>
              <w:rPr>
                <w:rFonts w:ascii="Times New Roman"/>
                <w:b w:val="false"/>
                <w:i w:val="false"/>
                <w:color w:val="000000"/>
                <w:sz w:val="20"/>
              </w:rPr>
              <w:t xml:space="preserve">
қамтамасыз ету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бликасы </w:t>
            </w:r>
            <w:r>
              <w:br/>
            </w:r>
            <w:r>
              <w:rPr>
                <w:rFonts w:ascii="Times New Roman"/>
                <w:b w:val="false"/>
                <w:i w:val="false"/>
                <w:color w:val="000000"/>
                <w:sz w:val="20"/>
              </w:rPr>
              <w:t xml:space="preserve">
Экономика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бюджеттiк </w:t>
            </w:r>
            <w:r>
              <w:br/>
            </w:r>
            <w:r>
              <w:rPr>
                <w:rFonts w:ascii="Times New Roman"/>
                <w:b w:val="false"/>
                <w:i w:val="false"/>
                <w:color w:val="000000"/>
                <w:sz w:val="20"/>
              </w:rPr>
              <w:t xml:space="preserve">
жоспарлау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лігіне </w:t>
            </w:r>
            <w:r>
              <w:br/>
            </w:r>
            <w:r>
              <w:rPr>
                <w:rFonts w:ascii="Times New Roman"/>
                <w:b w:val="false"/>
                <w:i w:val="false"/>
                <w:color w:val="000000"/>
                <w:sz w:val="20"/>
              </w:rPr>
              <w:t xml:space="preserve">
ақпарат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20 </w:t>
            </w:r>
            <w:r>
              <w:br/>
            </w:r>
            <w:r>
              <w:rPr>
                <w:rFonts w:ascii="Times New Roman"/>
                <w:b w:val="false"/>
                <w:i w:val="false"/>
                <w:color w:val="000000"/>
                <w:sz w:val="20"/>
              </w:rPr>
              <w:t xml:space="preserve">
қаңтар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- 26,15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 </w:t>
            </w:r>
            <w:r>
              <w:br/>
            </w:r>
            <w:r>
              <w:rPr>
                <w:rFonts w:ascii="Times New Roman"/>
                <w:b w:val="false"/>
                <w:i w:val="false"/>
                <w:color w:val="000000"/>
                <w:sz w:val="20"/>
              </w:rPr>
              <w:t xml:space="preserve">
стан облысы </w:t>
            </w:r>
            <w:r>
              <w:br/>
            </w:r>
            <w:r>
              <w:rPr>
                <w:rFonts w:ascii="Times New Roman"/>
                <w:b w:val="false"/>
                <w:i w:val="false"/>
                <w:color w:val="000000"/>
                <w:sz w:val="20"/>
              </w:rPr>
              <w:t xml:space="preserve">
Шардара ауданы- </w:t>
            </w:r>
            <w:r>
              <w:br/>
            </w:r>
            <w:r>
              <w:rPr>
                <w:rFonts w:ascii="Times New Roman"/>
                <w:b w:val="false"/>
                <w:i w:val="false"/>
                <w:color w:val="000000"/>
                <w:sz w:val="20"/>
              </w:rPr>
              <w:t xml:space="preserve">
ның Шардара топ- </w:t>
            </w:r>
            <w:r>
              <w:br/>
            </w:r>
            <w:r>
              <w:rPr>
                <w:rFonts w:ascii="Times New Roman"/>
                <w:b w:val="false"/>
                <w:i w:val="false"/>
                <w:color w:val="000000"/>
                <w:sz w:val="20"/>
              </w:rPr>
              <w:t xml:space="preserve">
тық су құбырын </w:t>
            </w:r>
            <w:r>
              <w:br/>
            </w:r>
            <w:r>
              <w:rPr>
                <w:rFonts w:ascii="Times New Roman"/>
                <w:b w:val="false"/>
                <w:i w:val="false"/>
                <w:color w:val="000000"/>
                <w:sz w:val="20"/>
              </w:rPr>
              <w:t xml:space="preserve">
қайта жаңғырту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бликасы </w:t>
            </w:r>
            <w:r>
              <w:br/>
            </w:r>
            <w:r>
              <w:rPr>
                <w:rFonts w:ascii="Times New Roman"/>
                <w:b w:val="false"/>
                <w:i w:val="false"/>
                <w:color w:val="000000"/>
                <w:sz w:val="20"/>
              </w:rPr>
              <w:t xml:space="preserve">
Экономика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бюджеттiк </w:t>
            </w:r>
            <w:r>
              <w:br/>
            </w:r>
            <w:r>
              <w:rPr>
                <w:rFonts w:ascii="Times New Roman"/>
                <w:b w:val="false"/>
                <w:i w:val="false"/>
                <w:color w:val="000000"/>
                <w:sz w:val="20"/>
              </w:rPr>
              <w:t xml:space="preserve">
жоспарлау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лігіне </w:t>
            </w:r>
            <w:r>
              <w:br/>
            </w:r>
            <w:r>
              <w:rPr>
                <w:rFonts w:ascii="Times New Roman"/>
                <w:b w:val="false"/>
                <w:i w:val="false"/>
                <w:color w:val="000000"/>
                <w:sz w:val="20"/>
              </w:rPr>
              <w:t xml:space="preserve">
ақпарат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3- </w:t>
            </w:r>
            <w:r>
              <w:br/>
            </w:r>
            <w:r>
              <w:rPr>
                <w:rFonts w:ascii="Times New Roman"/>
                <w:b w:val="false"/>
                <w:i w:val="false"/>
                <w:color w:val="000000"/>
                <w:sz w:val="20"/>
              </w:rPr>
              <w:t xml:space="preserve">
тоқсан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 - 27,5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 </w:t>
            </w:r>
            <w:r>
              <w:br/>
            </w:r>
            <w:r>
              <w:rPr>
                <w:rFonts w:ascii="Times New Roman"/>
                <w:b w:val="false"/>
                <w:i w:val="false"/>
                <w:color w:val="000000"/>
                <w:sz w:val="20"/>
              </w:rPr>
              <w:t xml:space="preserve">
стан облысы </w:t>
            </w:r>
            <w:r>
              <w:br/>
            </w:r>
            <w:r>
              <w:rPr>
                <w:rFonts w:ascii="Times New Roman"/>
                <w:b w:val="false"/>
                <w:i w:val="false"/>
                <w:color w:val="000000"/>
                <w:sz w:val="20"/>
              </w:rPr>
              <w:t xml:space="preserve">
Созақ ауданының </w:t>
            </w:r>
            <w:r>
              <w:br/>
            </w:r>
            <w:r>
              <w:rPr>
                <w:rFonts w:ascii="Times New Roman"/>
                <w:b w:val="false"/>
                <w:i w:val="false"/>
                <w:color w:val="000000"/>
                <w:sz w:val="20"/>
              </w:rPr>
              <w:t xml:space="preserve">
Қарақұр ауылын </w:t>
            </w:r>
            <w:r>
              <w:br/>
            </w:r>
            <w:r>
              <w:rPr>
                <w:rFonts w:ascii="Times New Roman"/>
                <w:b w:val="false"/>
                <w:i w:val="false"/>
                <w:color w:val="000000"/>
                <w:sz w:val="20"/>
              </w:rPr>
              <w:t xml:space="preserve">
сумен жабдықтау- </w:t>
            </w:r>
            <w:r>
              <w:br/>
            </w:r>
            <w:r>
              <w:rPr>
                <w:rFonts w:ascii="Times New Roman"/>
                <w:b w:val="false"/>
                <w:i w:val="false"/>
                <w:color w:val="000000"/>
                <w:sz w:val="20"/>
              </w:rPr>
              <w:t xml:space="preserve">
ды қамтамасыз </w:t>
            </w:r>
            <w:r>
              <w:br/>
            </w:r>
            <w:r>
              <w:rPr>
                <w:rFonts w:ascii="Times New Roman"/>
                <w:b w:val="false"/>
                <w:i w:val="false"/>
                <w:color w:val="000000"/>
                <w:sz w:val="20"/>
              </w:rPr>
              <w:t xml:space="preserve">
ету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4- </w:t>
            </w:r>
            <w:r>
              <w:br/>
            </w:r>
            <w:r>
              <w:rPr>
                <w:rFonts w:ascii="Times New Roman"/>
                <w:b w:val="false"/>
                <w:i w:val="false"/>
                <w:color w:val="000000"/>
                <w:sz w:val="20"/>
              </w:rPr>
              <w:t xml:space="preserve">
тоқсан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 - 46,7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 өңiрi елдi </w:t>
            </w:r>
            <w:r>
              <w:br/>
            </w:r>
            <w:r>
              <w:rPr>
                <w:rFonts w:ascii="Times New Roman"/>
                <w:b w:val="false"/>
                <w:i w:val="false"/>
                <w:color w:val="000000"/>
                <w:sz w:val="20"/>
              </w:rPr>
              <w:t xml:space="preserve">
мекендерін сумен </w:t>
            </w:r>
            <w:r>
              <w:br/>
            </w:r>
            <w:r>
              <w:rPr>
                <w:rFonts w:ascii="Times New Roman"/>
                <w:b w:val="false"/>
                <w:i w:val="false"/>
                <w:color w:val="000000"/>
                <w:sz w:val="20"/>
              </w:rPr>
              <w:t xml:space="preserve">
жабдықтауды және </w:t>
            </w:r>
            <w:r>
              <w:br/>
            </w:r>
            <w:r>
              <w:rPr>
                <w:rFonts w:ascii="Times New Roman"/>
                <w:b w:val="false"/>
                <w:i w:val="false"/>
                <w:color w:val="000000"/>
                <w:sz w:val="20"/>
              </w:rPr>
              <w:t xml:space="preserve">
оның санитария- </w:t>
            </w:r>
            <w:r>
              <w:br/>
            </w:r>
            <w:r>
              <w:rPr>
                <w:rFonts w:ascii="Times New Roman"/>
                <w:b w:val="false"/>
                <w:i w:val="false"/>
                <w:color w:val="000000"/>
                <w:sz w:val="20"/>
              </w:rPr>
              <w:t xml:space="preserve">
сының жобасын </w:t>
            </w:r>
            <w:r>
              <w:br/>
            </w:r>
            <w:r>
              <w:rPr>
                <w:rFonts w:ascii="Times New Roman"/>
                <w:b w:val="false"/>
                <w:i w:val="false"/>
                <w:color w:val="000000"/>
                <w:sz w:val="20"/>
              </w:rPr>
              <w:t xml:space="preserve">
iске асыру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бликасы </w:t>
            </w:r>
            <w:r>
              <w:br/>
            </w:r>
            <w:r>
              <w:rPr>
                <w:rFonts w:ascii="Times New Roman"/>
                <w:b w:val="false"/>
                <w:i w:val="false"/>
                <w:color w:val="000000"/>
                <w:sz w:val="20"/>
              </w:rPr>
              <w:t xml:space="preserve">
Экономика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бюджеттiк </w:t>
            </w:r>
            <w:r>
              <w:br/>
            </w:r>
            <w:r>
              <w:rPr>
                <w:rFonts w:ascii="Times New Roman"/>
                <w:b w:val="false"/>
                <w:i w:val="false"/>
                <w:color w:val="000000"/>
                <w:sz w:val="20"/>
              </w:rPr>
              <w:t xml:space="preserve">
жоспарлау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лігіне </w:t>
            </w:r>
            <w:r>
              <w:br/>
            </w:r>
            <w:r>
              <w:rPr>
                <w:rFonts w:ascii="Times New Roman"/>
                <w:b w:val="false"/>
                <w:i w:val="false"/>
                <w:color w:val="000000"/>
                <w:sz w:val="20"/>
              </w:rPr>
              <w:t xml:space="preserve">
ақпарат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20 </w:t>
            </w:r>
            <w:r>
              <w:br/>
            </w:r>
            <w:r>
              <w:rPr>
                <w:rFonts w:ascii="Times New Roman"/>
                <w:b w:val="false"/>
                <w:i w:val="false"/>
                <w:color w:val="000000"/>
                <w:sz w:val="20"/>
              </w:rPr>
              <w:t xml:space="preserve">
шілде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 - 627,4 </w:t>
            </w:r>
            <w:r>
              <w:br/>
            </w:r>
            <w:r>
              <w:rPr>
                <w:rFonts w:ascii="Times New Roman"/>
                <w:b w:val="false"/>
                <w:i w:val="false"/>
                <w:color w:val="000000"/>
                <w:sz w:val="20"/>
              </w:rPr>
              <w:t xml:space="preserve">
2005 жыл - 313,16 </w:t>
            </w:r>
            <w:r>
              <w:br/>
            </w:r>
            <w:r>
              <w:rPr>
                <w:rFonts w:ascii="Times New Roman"/>
                <w:b w:val="false"/>
                <w:i w:val="false"/>
                <w:color w:val="000000"/>
                <w:sz w:val="20"/>
              </w:rPr>
              <w:t xml:space="preserve">
2006 жыл - 446,24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 </w:t>
            </w:r>
            <w:r>
              <w:br/>
            </w:r>
            <w:r>
              <w:rPr>
                <w:rFonts w:ascii="Times New Roman"/>
                <w:b w:val="false"/>
                <w:i w:val="false"/>
                <w:color w:val="000000"/>
                <w:sz w:val="20"/>
              </w:rPr>
              <w:t xml:space="preserve">
сының Жиделi </w:t>
            </w:r>
            <w:r>
              <w:br/>
            </w:r>
            <w:r>
              <w:rPr>
                <w:rFonts w:ascii="Times New Roman"/>
                <w:b w:val="false"/>
                <w:i w:val="false"/>
                <w:color w:val="000000"/>
                <w:sz w:val="20"/>
              </w:rPr>
              <w:t xml:space="preserve">
топтық су құбы- </w:t>
            </w:r>
            <w:r>
              <w:br/>
            </w:r>
            <w:r>
              <w:rPr>
                <w:rFonts w:ascii="Times New Roman"/>
                <w:b w:val="false"/>
                <w:i w:val="false"/>
                <w:color w:val="000000"/>
                <w:sz w:val="20"/>
              </w:rPr>
              <w:t xml:space="preserve">
рының құрылысын </w:t>
            </w:r>
            <w:r>
              <w:br/>
            </w:r>
            <w:r>
              <w:rPr>
                <w:rFonts w:ascii="Times New Roman"/>
                <w:b w:val="false"/>
                <w:i w:val="false"/>
                <w:color w:val="000000"/>
                <w:sz w:val="20"/>
              </w:rPr>
              <w:t xml:space="preserve">
аяқтау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бликасы </w:t>
            </w:r>
            <w:r>
              <w:br/>
            </w:r>
            <w:r>
              <w:rPr>
                <w:rFonts w:ascii="Times New Roman"/>
                <w:b w:val="false"/>
                <w:i w:val="false"/>
                <w:color w:val="000000"/>
                <w:sz w:val="20"/>
              </w:rPr>
              <w:t xml:space="preserve">
Экономика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бюджеттiк </w:t>
            </w:r>
            <w:r>
              <w:br/>
            </w:r>
            <w:r>
              <w:rPr>
                <w:rFonts w:ascii="Times New Roman"/>
                <w:b w:val="false"/>
                <w:i w:val="false"/>
                <w:color w:val="000000"/>
                <w:sz w:val="20"/>
              </w:rPr>
              <w:t xml:space="preserve">
жоспарлау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лігіне </w:t>
            </w:r>
            <w:r>
              <w:br/>
            </w:r>
            <w:r>
              <w:rPr>
                <w:rFonts w:ascii="Times New Roman"/>
                <w:b w:val="false"/>
                <w:i w:val="false"/>
                <w:color w:val="000000"/>
                <w:sz w:val="20"/>
              </w:rPr>
              <w:t xml:space="preserve">
ақпарат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20 </w:t>
            </w:r>
            <w:r>
              <w:br/>
            </w:r>
            <w:r>
              <w:rPr>
                <w:rFonts w:ascii="Times New Roman"/>
                <w:b w:val="false"/>
                <w:i w:val="false"/>
                <w:color w:val="000000"/>
                <w:sz w:val="20"/>
              </w:rPr>
              <w:t xml:space="preserve">
қаңтар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 - 200,0 </w:t>
            </w:r>
            <w:r>
              <w:br/>
            </w:r>
            <w:r>
              <w:rPr>
                <w:rFonts w:ascii="Times New Roman"/>
                <w:b w:val="false"/>
                <w:i w:val="false"/>
                <w:color w:val="000000"/>
                <w:sz w:val="20"/>
              </w:rPr>
              <w:t xml:space="preserve">
2005 жыл - 56,16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Оңтүстiк Қазақ- </w:t>
            </w:r>
            <w:r>
              <w:br/>
            </w:r>
            <w:r>
              <w:rPr>
                <w:rFonts w:ascii="Times New Roman"/>
                <w:b w:val="false"/>
                <w:i w:val="false"/>
                <w:color w:val="000000"/>
                <w:sz w:val="20"/>
              </w:rPr>
              <w:t xml:space="preserve">
стан облысының </w:t>
            </w:r>
            <w:r>
              <w:br/>
            </w:r>
            <w:r>
              <w:rPr>
                <w:rFonts w:ascii="Times New Roman"/>
                <w:b w:val="false"/>
                <w:i w:val="false"/>
                <w:color w:val="000000"/>
                <w:sz w:val="20"/>
              </w:rPr>
              <w:t xml:space="preserve">
Түркiстан </w:t>
            </w:r>
            <w:r>
              <w:br/>
            </w:r>
            <w:r>
              <w:rPr>
                <w:rFonts w:ascii="Times New Roman"/>
                <w:b w:val="false"/>
                <w:i w:val="false"/>
                <w:color w:val="000000"/>
                <w:sz w:val="20"/>
              </w:rPr>
              <w:t xml:space="preserve">
қаласын сумен </w:t>
            </w:r>
            <w:r>
              <w:br/>
            </w:r>
            <w:r>
              <w:rPr>
                <w:rFonts w:ascii="Times New Roman"/>
                <w:b w:val="false"/>
                <w:i w:val="false"/>
                <w:color w:val="000000"/>
                <w:sz w:val="20"/>
              </w:rPr>
              <w:t xml:space="preserve">
жабдықтауды </w:t>
            </w:r>
            <w:r>
              <w:br/>
            </w:r>
            <w:r>
              <w:rPr>
                <w:rFonts w:ascii="Times New Roman"/>
                <w:b w:val="false"/>
                <w:i w:val="false"/>
                <w:color w:val="000000"/>
                <w:sz w:val="20"/>
              </w:rPr>
              <w:t xml:space="preserve">
жақсарту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бликасы </w:t>
            </w:r>
            <w:r>
              <w:br/>
            </w:r>
            <w:r>
              <w:rPr>
                <w:rFonts w:ascii="Times New Roman"/>
                <w:b w:val="false"/>
                <w:i w:val="false"/>
                <w:color w:val="000000"/>
                <w:sz w:val="20"/>
              </w:rPr>
              <w:t xml:space="preserve">
Экономика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бюджеттiк </w:t>
            </w:r>
            <w:r>
              <w:br/>
            </w:r>
            <w:r>
              <w:rPr>
                <w:rFonts w:ascii="Times New Roman"/>
                <w:b w:val="false"/>
                <w:i w:val="false"/>
                <w:color w:val="000000"/>
                <w:sz w:val="20"/>
              </w:rPr>
              <w:t xml:space="preserve">
жоспарлау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лігіне </w:t>
            </w:r>
            <w:r>
              <w:br/>
            </w:r>
            <w:r>
              <w:rPr>
                <w:rFonts w:ascii="Times New Roman"/>
                <w:b w:val="false"/>
                <w:i w:val="false"/>
                <w:color w:val="000000"/>
                <w:sz w:val="20"/>
              </w:rPr>
              <w:t xml:space="preserve">
ақпарат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20 </w:t>
            </w:r>
            <w:r>
              <w:br/>
            </w:r>
            <w:r>
              <w:rPr>
                <w:rFonts w:ascii="Times New Roman"/>
                <w:b w:val="false"/>
                <w:i w:val="false"/>
                <w:color w:val="000000"/>
                <w:sz w:val="20"/>
              </w:rPr>
              <w:t xml:space="preserve">
шілде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- 100,0 </w:t>
            </w:r>
            <w:r>
              <w:br/>
            </w:r>
            <w:r>
              <w:rPr>
                <w:rFonts w:ascii="Times New Roman"/>
                <w:b w:val="false"/>
                <w:i w:val="false"/>
                <w:color w:val="000000"/>
                <w:sz w:val="20"/>
              </w:rPr>
              <w:t xml:space="preserve">
2006 жыл - 200,0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 </w:t>
            </w:r>
            <w:r>
              <w:br/>
            </w:r>
            <w:r>
              <w:rPr>
                <w:rFonts w:ascii="Times New Roman"/>
                <w:b w:val="false"/>
                <w:i w:val="false"/>
                <w:color w:val="000000"/>
                <w:sz w:val="20"/>
              </w:rPr>
              <w:t xml:space="preserve">
стан облысының </w:t>
            </w:r>
            <w:r>
              <w:br/>
            </w:r>
            <w:r>
              <w:rPr>
                <w:rFonts w:ascii="Times New Roman"/>
                <w:b w:val="false"/>
                <w:i w:val="false"/>
                <w:color w:val="000000"/>
                <w:sz w:val="20"/>
              </w:rPr>
              <w:t xml:space="preserve">
Кентау-Түркiстан </w:t>
            </w:r>
            <w:r>
              <w:br/>
            </w:r>
            <w:r>
              <w:rPr>
                <w:rFonts w:ascii="Times New Roman"/>
                <w:b w:val="false"/>
                <w:i w:val="false"/>
                <w:color w:val="000000"/>
                <w:sz w:val="20"/>
              </w:rPr>
              <w:t xml:space="preserve">
топтық су құбы- </w:t>
            </w:r>
            <w:r>
              <w:br/>
            </w:r>
            <w:r>
              <w:rPr>
                <w:rFonts w:ascii="Times New Roman"/>
                <w:b w:val="false"/>
                <w:i w:val="false"/>
                <w:color w:val="000000"/>
                <w:sz w:val="20"/>
              </w:rPr>
              <w:t xml:space="preserve">
рының құрылысын </w:t>
            </w:r>
            <w:r>
              <w:br/>
            </w:r>
            <w:r>
              <w:rPr>
                <w:rFonts w:ascii="Times New Roman"/>
                <w:b w:val="false"/>
                <w:i w:val="false"/>
                <w:color w:val="000000"/>
                <w:sz w:val="20"/>
              </w:rPr>
              <w:t xml:space="preserve">
аяқтау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бликасы </w:t>
            </w:r>
            <w:r>
              <w:br/>
            </w:r>
            <w:r>
              <w:rPr>
                <w:rFonts w:ascii="Times New Roman"/>
                <w:b w:val="false"/>
                <w:i w:val="false"/>
                <w:color w:val="000000"/>
                <w:sz w:val="20"/>
              </w:rPr>
              <w:t xml:space="preserve">
Экономика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бюджеттiк </w:t>
            </w:r>
            <w:r>
              <w:br/>
            </w:r>
            <w:r>
              <w:rPr>
                <w:rFonts w:ascii="Times New Roman"/>
                <w:b w:val="false"/>
                <w:i w:val="false"/>
                <w:color w:val="000000"/>
                <w:sz w:val="20"/>
              </w:rPr>
              <w:t xml:space="preserve">
жоспарлау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лігіне </w:t>
            </w:r>
            <w:r>
              <w:br/>
            </w:r>
            <w:r>
              <w:rPr>
                <w:rFonts w:ascii="Times New Roman"/>
                <w:b w:val="false"/>
                <w:i w:val="false"/>
                <w:color w:val="000000"/>
                <w:sz w:val="20"/>
              </w:rPr>
              <w:t xml:space="preserve">
ақпарат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20 </w:t>
            </w:r>
            <w:r>
              <w:br/>
            </w:r>
            <w:r>
              <w:rPr>
                <w:rFonts w:ascii="Times New Roman"/>
                <w:b w:val="false"/>
                <w:i w:val="false"/>
                <w:color w:val="000000"/>
                <w:sz w:val="20"/>
              </w:rPr>
              <w:t xml:space="preserve">
шілде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 - 481,11 </w:t>
            </w:r>
            <w:r>
              <w:br/>
            </w:r>
            <w:r>
              <w:rPr>
                <w:rFonts w:ascii="Times New Roman"/>
                <w:b w:val="false"/>
                <w:i w:val="false"/>
                <w:color w:val="000000"/>
                <w:sz w:val="20"/>
              </w:rPr>
              <w:t xml:space="preserve">
2005 жыл - 400,0 </w:t>
            </w:r>
            <w:r>
              <w:br/>
            </w:r>
            <w:r>
              <w:rPr>
                <w:rFonts w:ascii="Times New Roman"/>
                <w:b w:val="false"/>
                <w:i w:val="false"/>
                <w:color w:val="000000"/>
                <w:sz w:val="20"/>
              </w:rPr>
              <w:t xml:space="preserve">
2006 жыл - 233,96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қала- </w:t>
            </w:r>
            <w:r>
              <w:br/>
            </w:r>
            <w:r>
              <w:rPr>
                <w:rFonts w:ascii="Times New Roman"/>
                <w:b w:val="false"/>
                <w:i w:val="false"/>
                <w:color w:val="000000"/>
                <w:sz w:val="20"/>
              </w:rPr>
              <w:t xml:space="preserve">
сының сарқынды </w:t>
            </w:r>
            <w:r>
              <w:br/>
            </w:r>
            <w:r>
              <w:rPr>
                <w:rFonts w:ascii="Times New Roman"/>
                <w:b w:val="false"/>
                <w:i w:val="false"/>
                <w:color w:val="000000"/>
                <w:sz w:val="20"/>
              </w:rPr>
              <w:t xml:space="preserve">
суларын биоло- </w:t>
            </w:r>
            <w:r>
              <w:br/>
            </w:r>
            <w:r>
              <w:rPr>
                <w:rFonts w:ascii="Times New Roman"/>
                <w:b w:val="false"/>
                <w:i w:val="false"/>
                <w:color w:val="000000"/>
                <w:sz w:val="20"/>
              </w:rPr>
              <w:t xml:space="preserve">
гиялық тазарту </w:t>
            </w:r>
            <w:r>
              <w:br/>
            </w:r>
            <w:r>
              <w:rPr>
                <w:rFonts w:ascii="Times New Roman"/>
                <w:b w:val="false"/>
                <w:i w:val="false"/>
                <w:color w:val="000000"/>
                <w:sz w:val="20"/>
              </w:rPr>
              <w:t xml:space="preserve">
станциясын салу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бликасы </w:t>
            </w:r>
            <w:r>
              <w:br/>
            </w:r>
            <w:r>
              <w:rPr>
                <w:rFonts w:ascii="Times New Roman"/>
                <w:b w:val="false"/>
                <w:i w:val="false"/>
                <w:color w:val="000000"/>
                <w:sz w:val="20"/>
              </w:rPr>
              <w:t xml:space="preserve">
Экономика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бюджеттiк </w:t>
            </w:r>
            <w:r>
              <w:br/>
            </w:r>
            <w:r>
              <w:rPr>
                <w:rFonts w:ascii="Times New Roman"/>
                <w:b w:val="false"/>
                <w:i w:val="false"/>
                <w:color w:val="000000"/>
                <w:sz w:val="20"/>
              </w:rPr>
              <w:t xml:space="preserve">
жоспарлау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лігіне </w:t>
            </w:r>
            <w:r>
              <w:br/>
            </w:r>
            <w:r>
              <w:rPr>
                <w:rFonts w:ascii="Times New Roman"/>
                <w:b w:val="false"/>
                <w:i w:val="false"/>
                <w:color w:val="000000"/>
                <w:sz w:val="20"/>
              </w:rPr>
              <w:t xml:space="preserve">
ақпарат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w:t>
            </w:r>
            <w:r>
              <w:br/>
            </w:r>
            <w:r>
              <w:rPr>
                <w:rFonts w:ascii="Times New Roman"/>
                <w:b w:val="false"/>
                <w:i w:val="false"/>
                <w:color w:val="000000"/>
                <w:sz w:val="20"/>
              </w:rPr>
              <w:t xml:space="preserve">
ортамині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20 </w:t>
            </w:r>
            <w:r>
              <w:br/>
            </w:r>
            <w:r>
              <w:rPr>
                <w:rFonts w:ascii="Times New Roman"/>
                <w:b w:val="false"/>
                <w:i w:val="false"/>
                <w:color w:val="000000"/>
                <w:sz w:val="20"/>
              </w:rPr>
              <w:t xml:space="preserve">
қаңтар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 - 500,0 </w:t>
            </w:r>
            <w:r>
              <w:br/>
            </w:r>
            <w:r>
              <w:rPr>
                <w:rFonts w:ascii="Times New Roman"/>
                <w:b w:val="false"/>
                <w:i w:val="false"/>
                <w:color w:val="000000"/>
                <w:sz w:val="20"/>
              </w:rPr>
              <w:t xml:space="preserve">
2005 жыл - 676,73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w:t>
            </w:r>
            <w:r>
              <w:br/>
            </w:r>
            <w:r>
              <w:rPr>
                <w:rFonts w:ascii="Times New Roman"/>
                <w:b w:val="false"/>
                <w:i w:val="false"/>
                <w:color w:val="000000"/>
                <w:sz w:val="20"/>
              </w:rPr>
              <w:t xml:space="preserve">
Жаңақорған ауда- </w:t>
            </w:r>
            <w:r>
              <w:br/>
            </w:r>
            <w:r>
              <w:rPr>
                <w:rFonts w:ascii="Times New Roman"/>
                <w:b w:val="false"/>
                <w:i w:val="false"/>
                <w:color w:val="000000"/>
                <w:sz w:val="20"/>
              </w:rPr>
              <w:t xml:space="preserve">
нының Жаңақорған </w:t>
            </w:r>
            <w:r>
              <w:br/>
            </w:r>
            <w:r>
              <w:rPr>
                <w:rFonts w:ascii="Times New Roman"/>
                <w:b w:val="false"/>
                <w:i w:val="false"/>
                <w:color w:val="000000"/>
                <w:sz w:val="20"/>
              </w:rPr>
              <w:t xml:space="preserve">
кентiнде сумен </w:t>
            </w:r>
            <w:r>
              <w:br/>
            </w:r>
            <w:r>
              <w:rPr>
                <w:rFonts w:ascii="Times New Roman"/>
                <w:b w:val="false"/>
                <w:i w:val="false"/>
                <w:color w:val="000000"/>
                <w:sz w:val="20"/>
              </w:rPr>
              <w:t xml:space="preserve">
жабдықтау </w:t>
            </w:r>
            <w:r>
              <w:br/>
            </w:r>
            <w:r>
              <w:rPr>
                <w:rFonts w:ascii="Times New Roman"/>
                <w:b w:val="false"/>
                <w:i w:val="false"/>
                <w:color w:val="000000"/>
                <w:sz w:val="20"/>
              </w:rPr>
              <w:t xml:space="preserve">
жүйесiн қайта </w:t>
            </w:r>
            <w:r>
              <w:br/>
            </w:r>
            <w:r>
              <w:rPr>
                <w:rFonts w:ascii="Times New Roman"/>
                <w:b w:val="false"/>
                <w:i w:val="false"/>
                <w:color w:val="000000"/>
                <w:sz w:val="20"/>
              </w:rPr>
              <w:t xml:space="preserve">
жаңарту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бликасы </w:t>
            </w:r>
            <w:r>
              <w:br/>
            </w:r>
            <w:r>
              <w:rPr>
                <w:rFonts w:ascii="Times New Roman"/>
                <w:b w:val="false"/>
                <w:i w:val="false"/>
                <w:color w:val="000000"/>
                <w:sz w:val="20"/>
              </w:rPr>
              <w:t xml:space="preserve">
Экономика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бюджеттiк </w:t>
            </w:r>
            <w:r>
              <w:br/>
            </w:r>
            <w:r>
              <w:rPr>
                <w:rFonts w:ascii="Times New Roman"/>
                <w:b w:val="false"/>
                <w:i w:val="false"/>
                <w:color w:val="000000"/>
                <w:sz w:val="20"/>
              </w:rPr>
              <w:t xml:space="preserve">
жоспарлау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лігіне </w:t>
            </w:r>
            <w:r>
              <w:br/>
            </w:r>
            <w:r>
              <w:rPr>
                <w:rFonts w:ascii="Times New Roman"/>
                <w:b w:val="false"/>
                <w:i w:val="false"/>
                <w:color w:val="000000"/>
                <w:sz w:val="20"/>
              </w:rPr>
              <w:t xml:space="preserve">
ақпарат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20 </w:t>
            </w:r>
            <w:r>
              <w:br/>
            </w:r>
            <w:r>
              <w:rPr>
                <w:rFonts w:ascii="Times New Roman"/>
                <w:b w:val="false"/>
                <w:i w:val="false"/>
                <w:color w:val="000000"/>
                <w:sz w:val="20"/>
              </w:rPr>
              <w:t xml:space="preserve">
қаңтар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 - 100,0 </w:t>
            </w:r>
            <w:r>
              <w:br/>
            </w:r>
            <w:r>
              <w:rPr>
                <w:rFonts w:ascii="Times New Roman"/>
                <w:b w:val="false"/>
                <w:i w:val="false"/>
                <w:color w:val="000000"/>
                <w:sz w:val="20"/>
              </w:rPr>
              <w:t xml:space="preserve">
2005 жыл - 52,7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w:t>
            </w:r>
            <w:r>
              <w:br/>
            </w:r>
            <w:r>
              <w:rPr>
                <w:rFonts w:ascii="Times New Roman"/>
                <w:b w:val="false"/>
                <w:i w:val="false"/>
                <w:color w:val="000000"/>
                <w:sz w:val="20"/>
              </w:rPr>
              <w:t xml:space="preserve">
Қызылорда қала- </w:t>
            </w:r>
            <w:r>
              <w:br/>
            </w:r>
            <w:r>
              <w:rPr>
                <w:rFonts w:ascii="Times New Roman"/>
                <w:b w:val="false"/>
                <w:i w:val="false"/>
                <w:color w:val="000000"/>
                <w:sz w:val="20"/>
              </w:rPr>
              <w:t xml:space="preserve">
сының сарқынды </w:t>
            </w:r>
            <w:r>
              <w:br/>
            </w:r>
            <w:r>
              <w:rPr>
                <w:rFonts w:ascii="Times New Roman"/>
                <w:b w:val="false"/>
                <w:i w:val="false"/>
                <w:color w:val="000000"/>
                <w:sz w:val="20"/>
              </w:rPr>
              <w:t xml:space="preserve">
суларын тазарту </w:t>
            </w:r>
            <w:r>
              <w:br/>
            </w:r>
            <w:r>
              <w:rPr>
                <w:rFonts w:ascii="Times New Roman"/>
                <w:b w:val="false"/>
                <w:i w:val="false"/>
                <w:color w:val="000000"/>
                <w:sz w:val="20"/>
              </w:rPr>
              <w:t xml:space="preserve">
станциясына </w:t>
            </w:r>
            <w:r>
              <w:br/>
            </w:r>
            <w:r>
              <w:rPr>
                <w:rFonts w:ascii="Times New Roman"/>
                <w:b w:val="false"/>
                <w:i w:val="false"/>
                <w:color w:val="000000"/>
                <w:sz w:val="20"/>
              </w:rPr>
              <w:t xml:space="preserve">
баратын қысымды </w:t>
            </w:r>
            <w:r>
              <w:br/>
            </w:r>
            <w:r>
              <w:rPr>
                <w:rFonts w:ascii="Times New Roman"/>
                <w:b w:val="false"/>
                <w:i w:val="false"/>
                <w:color w:val="000000"/>
                <w:sz w:val="20"/>
              </w:rPr>
              <w:t xml:space="preserve">
коллекторлар </w:t>
            </w:r>
            <w:r>
              <w:br/>
            </w:r>
            <w:r>
              <w:rPr>
                <w:rFonts w:ascii="Times New Roman"/>
                <w:b w:val="false"/>
                <w:i w:val="false"/>
                <w:color w:val="000000"/>
                <w:sz w:val="20"/>
              </w:rPr>
              <w:t xml:space="preserve">
мен кәрiздiк </w:t>
            </w:r>
            <w:r>
              <w:br/>
            </w:r>
            <w:r>
              <w:rPr>
                <w:rFonts w:ascii="Times New Roman"/>
                <w:b w:val="false"/>
                <w:i w:val="false"/>
                <w:color w:val="000000"/>
                <w:sz w:val="20"/>
              </w:rPr>
              <w:t xml:space="preserve">
сорғы станцияла- </w:t>
            </w:r>
            <w:r>
              <w:br/>
            </w:r>
            <w:r>
              <w:rPr>
                <w:rFonts w:ascii="Times New Roman"/>
                <w:b w:val="false"/>
                <w:i w:val="false"/>
                <w:color w:val="000000"/>
                <w:sz w:val="20"/>
              </w:rPr>
              <w:t xml:space="preserve">
рын салу және </w:t>
            </w:r>
            <w:r>
              <w:br/>
            </w:r>
            <w:r>
              <w:rPr>
                <w:rFonts w:ascii="Times New Roman"/>
                <w:b w:val="false"/>
                <w:i w:val="false"/>
                <w:color w:val="000000"/>
                <w:sz w:val="20"/>
              </w:rPr>
              <w:t xml:space="preserve">
қайта жаңарту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бликасы </w:t>
            </w:r>
            <w:r>
              <w:br/>
            </w:r>
            <w:r>
              <w:rPr>
                <w:rFonts w:ascii="Times New Roman"/>
                <w:b w:val="false"/>
                <w:i w:val="false"/>
                <w:color w:val="000000"/>
                <w:sz w:val="20"/>
              </w:rPr>
              <w:t xml:space="preserve">
Экономика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бюджеттiк </w:t>
            </w:r>
            <w:r>
              <w:br/>
            </w:r>
            <w:r>
              <w:rPr>
                <w:rFonts w:ascii="Times New Roman"/>
                <w:b w:val="false"/>
                <w:i w:val="false"/>
                <w:color w:val="000000"/>
                <w:sz w:val="20"/>
              </w:rPr>
              <w:t xml:space="preserve">
жоспарлау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лігіне </w:t>
            </w:r>
            <w:r>
              <w:br/>
            </w:r>
            <w:r>
              <w:rPr>
                <w:rFonts w:ascii="Times New Roman"/>
                <w:b w:val="false"/>
                <w:i w:val="false"/>
                <w:color w:val="000000"/>
                <w:sz w:val="20"/>
              </w:rPr>
              <w:t xml:space="preserve">
ақпарат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w:t>
            </w:r>
            <w:r>
              <w:br/>
            </w:r>
            <w:r>
              <w:rPr>
                <w:rFonts w:ascii="Times New Roman"/>
                <w:b w:val="false"/>
                <w:i w:val="false"/>
                <w:color w:val="000000"/>
                <w:sz w:val="20"/>
              </w:rPr>
              <w:t xml:space="preserve">
ортамині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20 </w:t>
            </w:r>
            <w:r>
              <w:br/>
            </w:r>
            <w:r>
              <w:rPr>
                <w:rFonts w:ascii="Times New Roman"/>
                <w:b w:val="false"/>
                <w:i w:val="false"/>
                <w:color w:val="000000"/>
                <w:sz w:val="20"/>
              </w:rPr>
              <w:t xml:space="preserve">
шілде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 - 955,73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3. Өңiрде экономикалық белсендiлiктi арттыру үшін </w:t>
            </w:r>
            <w:r>
              <w:br/>
            </w:r>
            <w:r>
              <w:rPr>
                <w:rFonts w:ascii="Times New Roman"/>
                <w:b/>
                <w:i w:val="false"/>
                <w:color w:val="000000"/>
                <w:sz w:val="20"/>
              </w:rPr>
              <w:t xml:space="preserve">
жағдай жасау, өндiрiстік инфрақұрылымды дамыту және </w:t>
            </w:r>
            <w:r>
              <w:br/>
            </w:r>
            <w:r>
              <w:rPr>
                <w:rFonts w:ascii="Times New Roman"/>
                <w:b/>
                <w:i w:val="false"/>
                <w:color w:val="000000"/>
                <w:sz w:val="20"/>
              </w:rPr>
              <w:t>
суды ұтымды пайдалану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Арал-Сырдария </w:t>
            </w:r>
            <w:r>
              <w:br/>
            </w:r>
            <w:r>
              <w:rPr>
                <w:rFonts w:ascii="Times New Roman"/>
                <w:b w:val="false"/>
                <w:i w:val="false"/>
                <w:color w:val="000000"/>
                <w:sz w:val="20"/>
              </w:rPr>
              <w:t xml:space="preserve">
бассейнiнде ба- </w:t>
            </w:r>
            <w:r>
              <w:br/>
            </w:r>
            <w:r>
              <w:rPr>
                <w:rFonts w:ascii="Times New Roman"/>
                <w:b w:val="false"/>
                <w:i w:val="false"/>
                <w:color w:val="000000"/>
                <w:sz w:val="20"/>
              </w:rPr>
              <w:t xml:space="preserve">
ғалы балық түр- </w:t>
            </w:r>
            <w:r>
              <w:br/>
            </w:r>
            <w:r>
              <w:rPr>
                <w:rFonts w:ascii="Times New Roman"/>
                <w:b w:val="false"/>
                <w:i w:val="false"/>
                <w:color w:val="000000"/>
                <w:sz w:val="20"/>
              </w:rPr>
              <w:t xml:space="preserve">
лерiн сақтау, </w:t>
            </w:r>
            <w:r>
              <w:br/>
            </w:r>
            <w:r>
              <w:rPr>
                <w:rFonts w:ascii="Times New Roman"/>
                <w:b w:val="false"/>
                <w:i w:val="false"/>
                <w:color w:val="000000"/>
                <w:sz w:val="20"/>
              </w:rPr>
              <w:t xml:space="preserve">
көбейту және </w:t>
            </w:r>
            <w:r>
              <w:br/>
            </w:r>
            <w:r>
              <w:rPr>
                <w:rFonts w:ascii="Times New Roman"/>
                <w:b w:val="false"/>
                <w:i w:val="false"/>
                <w:color w:val="000000"/>
                <w:sz w:val="20"/>
              </w:rPr>
              <w:t xml:space="preserve">
ұтымды пайдалану </w:t>
            </w:r>
            <w:r>
              <w:br/>
            </w:r>
            <w:r>
              <w:rPr>
                <w:rFonts w:ascii="Times New Roman"/>
                <w:b w:val="false"/>
                <w:i w:val="false"/>
                <w:color w:val="000000"/>
                <w:sz w:val="20"/>
              </w:rPr>
              <w:t xml:space="preserve">
жөнiндегi шара- </w:t>
            </w:r>
            <w:r>
              <w:br/>
            </w:r>
            <w:r>
              <w:rPr>
                <w:rFonts w:ascii="Times New Roman"/>
                <w:b w:val="false"/>
                <w:i w:val="false"/>
                <w:color w:val="000000"/>
                <w:sz w:val="20"/>
              </w:rPr>
              <w:t xml:space="preserve">
ларды әзiрлеу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 </w:t>
            </w:r>
            <w:r>
              <w:br/>
            </w:r>
            <w:r>
              <w:rPr>
                <w:rFonts w:ascii="Times New Roman"/>
                <w:b w:val="false"/>
                <w:i w:val="false"/>
                <w:color w:val="000000"/>
                <w:sz w:val="20"/>
              </w:rPr>
              <w:t xml:space="preserve">
тивтiк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кесiм </w:t>
            </w:r>
            <w:r>
              <w:br/>
            </w:r>
            <w:r>
              <w:rPr>
                <w:rFonts w:ascii="Times New Roman"/>
                <w:b w:val="false"/>
                <w:i w:val="false"/>
                <w:color w:val="000000"/>
                <w:sz w:val="20"/>
              </w:rPr>
              <w:t xml:space="preserve">
жобасы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r>
              <w:br/>
            </w:r>
            <w:r>
              <w:rPr>
                <w:rFonts w:ascii="Times New Roman"/>
                <w:b w:val="false"/>
                <w:i w:val="false"/>
                <w:color w:val="000000"/>
                <w:sz w:val="20"/>
              </w:rPr>
              <w:t xml:space="preserve">
Ақтөбе, </w:t>
            </w:r>
            <w:r>
              <w:br/>
            </w:r>
            <w:r>
              <w:rPr>
                <w:rFonts w:ascii="Times New Roman"/>
                <w:b w:val="false"/>
                <w:i w:val="false"/>
                <w:color w:val="000000"/>
                <w:sz w:val="20"/>
              </w:rPr>
              <w:t xml:space="preserve">
Қараған- </w:t>
            </w:r>
            <w:r>
              <w:br/>
            </w:r>
            <w:r>
              <w:rPr>
                <w:rFonts w:ascii="Times New Roman"/>
                <w:b w:val="false"/>
                <w:i w:val="false"/>
                <w:color w:val="000000"/>
                <w:sz w:val="20"/>
              </w:rPr>
              <w:t xml:space="preserve">
ды, Қы- </w:t>
            </w:r>
            <w:r>
              <w:br/>
            </w:r>
            <w:r>
              <w:rPr>
                <w:rFonts w:ascii="Times New Roman"/>
                <w:b w:val="false"/>
                <w:i w:val="false"/>
                <w:color w:val="000000"/>
                <w:sz w:val="20"/>
              </w:rPr>
              <w:t xml:space="preserve">
зылорда, </w:t>
            </w:r>
            <w:r>
              <w:br/>
            </w:r>
            <w:r>
              <w:rPr>
                <w:rFonts w:ascii="Times New Roman"/>
                <w:b w:val="false"/>
                <w:i w:val="false"/>
                <w:color w:val="000000"/>
                <w:sz w:val="20"/>
              </w:rPr>
              <w:t xml:space="preserve">
Оңтүстiк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тарының </w:t>
            </w:r>
            <w:r>
              <w:br/>
            </w:r>
            <w:r>
              <w:rPr>
                <w:rFonts w:ascii="Times New Roman"/>
                <w:b w:val="false"/>
                <w:i w:val="false"/>
                <w:color w:val="000000"/>
                <w:sz w:val="20"/>
              </w:rPr>
              <w:t xml:space="preserve">
әкiмдерi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 </w:t>
            </w:r>
            <w:r>
              <w:br/>
            </w:r>
            <w:r>
              <w:rPr>
                <w:rFonts w:ascii="Times New Roman"/>
                <w:b w:val="false"/>
                <w:i w:val="false"/>
                <w:color w:val="000000"/>
                <w:sz w:val="20"/>
              </w:rPr>
              <w:t xml:space="preserve">
тоқсан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етiлмейдi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 өңiрiнiң </w:t>
            </w:r>
            <w:r>
              <w:br/>
            </w:r>
            <w:r>
              <w:rPr>
                <w:rFonts w:ascii="Times New Roman"/>
                <w:b w:val="false"/>
                <w:i w:val="false"/>
                <w:color w:val="000000"/>
                <w:sz w:val="20"/>
              </w:rPr>
              <w:t xml:space="preserve">
экономика сала- </w:t>
            </w:r>
            <w:r>
              <w:br/>
            </w:r>
            <w:r>
              <w:rPr>
                <w:rFonts w:ascii="Times New Roman"/>
                <w:b w:val="false"/>
                <w:i w:val="false"/>
                <w:color w:val="000000"/>
                <w:sz w:val="20"/>
              </w:rPr>
              <w:t xml:space="preserve">
ларындағы су </w:t>
            </w:r>
            <w:r>
              <w:br/>
            </w:r>
            <w:r>
              <w:rPr>
                <w:rFonts w:ascii="Times New Roman"/>
                <w:b w:val="false"/>
                <w:i w:val="false"/>
                <w:color w:val="000000"/>
                <w:sz w:val="20"/>
              </w:rPr>
              <w:t xml:space="preserve">
шаруашылығы объ- </w:t>
            </w:r>
            <w:r>
              <w:br/>
            </w:r>
            <w:r>
              <w:rPr>
                <w:rFonts w:ascii="Times New Roman"/>
                <w:b w:val="false"/>
                <w:i w:val="false"/>
                <w:color w:val="000000"/>
                <w:sz w:val="20"/>
              </w:rPr>
              <w:t xml:space="preserve">
ектілерiн оңалту </w:t>
            </w:r>
            <w:r>
              <w:br/>
            </w:r>
            <w:r>
              <w:rPr>
                <w:rFonts w:ascii="Times New Roman"/>
                <w:b w:val="false"/>
                <w:i w:val="false"/>
                <w:color w:val="000000"/>
                <w:sz w:val="20"/>
              </w:rPr>
              <w:t xml:space="preserve">
және суды ұтымды </w:t>
            </w:r>
            <w:r>
              <w:br/>
            </w:r>
            <w:r>
              <w:rPr>
                <w:rFonts w:ascii="Times New Roman"/>
                <w:b w:val="false"/>
                <w:i w:val="false"/>
                <w:color w:val="000000"/>
                <w:sz w:val="20"/>
              </w:rPr>
              <w:t xml:space="preserve">
пайдалану жөнiн- </w:t>
            </w:r>
            <w:r>
              <w:br/>
            </w:r>
            <w:r>
              <w:rPr>
                <w:rFonts w:ascii="Times New Roman"/>
                <w:b w:val="false"/>
                <w:i w:val="false"/>
                <w:color w:val="000000"/>
                <w:sz w:val="20"/>
              </w:rPr>
              <w:t xml:space="preserve">
дегi ұсыныстарды </w:t>
            </w:r>
            <w:r>
              <w:br/>
            </w:r>
            <w:r>
              <w:rPr>
                <w:rFonts w:ascii="Times New Roman"/>
                <w:b w:val="false"/>
                <w:i w:val="false"/>
                <w:color w:val="000000"/>
                <w:sz w:val="20"/>
              </w:rPr>
              <w:t xml:space="preserve">
дайындау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ұсыныстар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r>
              <w:br/>
            </w:r>
            <w:r>
              <w:rPr>
                <w:rFonts w:ascii="Times New Roman"/>
                <w:b w:val="false"/>
                <w:i w:val="false"/>
                <w:color w:val="000000"/>
                <w:sz w:val="20"/>
              </w:rPr>
              <w:t xml:space="preserve">
Ақтөбе, </w:t>
            </w:r>
            <w:r>
              <w:br/>
            </w:r>
            <w:r>
              <w:rPr>
                <w:rFonts w:ascii="Times New Roman"/>
                <w:b w:val="false"/>
                <w:i w:val="false"/>
                <w:color w:val="000000"/>
                <w:sz w:val="20"/>
              </w:rPr>
              <w:t xml:space="preserve">
Қараған- </w:t>
            </w:r>
            <w:r>
              <w:br/>
            </w:r>
            <w:r>
              <w:rPr>
                <w:rFonts w:ascii="Times New Roman"/>
                <w:b w:val="false"/>
                <w:i w:val="false"/>
                <w:color w:val="000000"/>
                <w:sz w:val="20"/>
              </w:rPr>
              <w:t xml:space="preserve">
ды, Қы- </w:t>
            </w:r>
            <w:r>
              <w:br/>
            </w:r>
            <w:r>
              <w:rPr>
                <w:rFonts w:ascii="Times New Roman"/>
                <w:b w:val="false"/>
                <w:i w:val="false"/>
                <w:color w:val="000000"/>
                <w:sz w:val="20"/>
              </w:rPr>
              <w:t xml:space="preserve">
зылорда, </w:t>
            </w:r>
            <w:r>
              <w:br/>
            </w:r>
            <w:r>
              <w:rPr>
                <w:rFonts w:ascii="Times New Roman"/>
                <w:b w:val="false"/>
                <w:i w:val="false"/>
                <w:color w:val="000000"/>
                <w:sz w:val="20"/>
              </w:rPr>
              <w:t xml:space="preserve">
Оңтүстiк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тарының </w:t>
            </w:r>
            <w:r>
              <w:br/>
            </w:r>
            <w:r>
              <w:rPr>
                <w:rFonts w:ascii="Times New Roman"/>
                <w:b w:val="false"/>
                <w:i w:val="false"/>
                <w:color w:val="000000"/>
                <w:sz w:val="20"/>
              </w:rPr>
              <w:t xml:space="preserve">
әкiмдерi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4- </w:t>
            </w:r>
            <w:r>
              <w:br/>
            </w:r>
            <w:r>
              <w:rPr>
                <w:rFonts w:ascii="Times New Roman"/>
                <w:b w:val="false"/>
                <w:i w:val="false"/>
                <w:color w:val="000000"/>
                <w:sz w:val="20"/>
              </w:rPr>
              <w:t xml:space="preserve">
тоқсан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етiлмейдi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қала- </w:t>
            </w:r>
            <w:r>
              <w:br/>
            </w:r>
            <w:r>
              <w:rPr>
                <w:rFonts w:ascii="Times New Roman"/>
                <w:b w:val="false"/>
                <w:i w:val="false"/>
                <w:color w:val="000000"/>
                <w:sz w:val="20"/>
              </w:rPr>
              <w:t xml:space="preserve">
сының коммунал- </w:t>
            </w:r>
            <w:r>
              <w:br/>
            </w:r>
            <w:r>
              <w:rPr>
                <w:rFonts w:ascii="Times New Roman"/>
                <w:b w:val="false"/>
                <w:i w:val="false"/>
                <w:color w:val="000000"/>
                <w:sz w:val="20"/>
              </w:rPr>
              <w:t xml:space="preserve">
дық объектілерi </w:t>
            </w:r>
            <w:r>
              <w:br/>
            </w:r>
            <w:r>
              <w:rPr>
                <w:rFonts w:ascii="Times New Roman"/>
                <w:b w:val="false"/>
                <w:i w:val="false"/>
                <w:color w:val="000000"/>
                <w:sz w:val="20"/>
              </w:rPr>
              <w:t xml:space="preserve">
желiсiнiң жай- </w:t>
            </w:r>
            <w:r>
              <w:br/>
            </w:r>
            <w:r>
              <w:rPr>
                <w:rFonts w:ascii="Times New Roman"/>
                <w:b w:val="false"/>
                <w:i w:val="false"/>
                <w:color w:val="000000"/>
                <w:sz w:val="20"/>
              </w:rPr>
              <w:t xml:space="preserve">
күйiне, инженер- </w:t>
            </w:r>
            <w:r>
              <w:br/>
            </w:r>
            <w:r>
              <w:rPr>
                <w:rFonts w:ascii="Times New Roman"/>
                <w:b w:val="false"/>
                <w:i w:val="false"/>
                <w:color w:val="000000"/>
                <w:sz w:val="20"/>
              </w:rPr>
              <w:t xml:space="preserve">
лiк инфрақұры- </w:t>
            </w:r>
            <w:r>
              <w:br/>
            </w:r>
            <w:r>
              <w:rPr>
                <w:rFonts w:ascii="Times New Roman"/>
                <w:b w:val="false"/>
                <w:i w:val="false"/>
                <w:color w:val="000000"/>
                <w:sz w:val="20"/>
              </w:rPr>
              <w:t xml:space="preserve">
лыммен қамтама- </w:t>
            </w:r>
            <w:r>
              <w:br/>
            </w:r>
            <w:r>
              <w:rPr>
                <w:rFonts w:ascii="Times New Roman"/>
                <w:b w:val="false"/>
                <w:i w:val="false"/>
                <w:color w:val="000000"/>
                <w:sz w:val="20"/>
              </w:rPr>
              <w:t xml:space="preserve">
сыз етiлу дең- </w:t>
            </w:r>
            <w:r>
              <w:br/>
            </w:r>
            <w:r>
              <w:rPr>
                <w:rFonts w:ascii="Times New Roman"/>
                <w:b w:val="false"/>
                <w:i w:val="false"/>
                <w:color w:val="000000"/>
                <w:sz w:val="20"/>
              </w:rPr>
              <w:t xml:space="preserve">
гейiне талдау </w:t>
            </w:r>
            <w:r>
              <w:br/>
            </w:r>
            <w:r>
              <w:rPr>
                <w:rFonts w:ascii="Times New Roman"/>
                <w:b w:val="false"/>
                <w:i w:val="false"/>
                <w:color w:val="000000"/>
                <w:sz w:val="20"/>
              </w:rPr>
              <w:t xml:space="preserve">
жасау және </w:t>
            </w:r>
            <w:r>
              <w:br/>
            </w:r>
            <w:r>
              <w:rPr>
                <w:rFonts w:ascii="Times New Roman"/>
                <w:b w:val="false"/>
                <w:i w:val="false"/>
                <w:color w:val="000000"/>
                <w:sz w:val="20"/>
              </w:rPr>
              <w:t xml:space="preserve">
оларды одан әрi </w:t>
            </w:r>
            <w:r>
              <w:br/>
            </w:r>
            <w:r>
              <w:rPr>
                <w:rFonts w:ascii="Times New Roman"/>
                <w:b w:val="false"/>
                <w:i w:val="false"/>
                <w:color w:val="000000"/>
                <w:sz w:val="20"/>
              </w:rPr>
              <w:t xml:space="preserve">
дамыту жөнiнде </w:t>
            </w:r>
            <w:r>
              <w:br/>
            </w:r>
            <w:r>
              <w:rPr>
                <w:rFonts w:ascii="Times New Roman"/>
                <w:b w:val="false"/>
                <w:i w:val="false"/>
                <w:color w:val="000000"/>
                <w:sz w:val="20"/>
              </w:rPr>
              <w:t xml:space="preserve">
ұсыныстар енгiзу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ұсыныстар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3- </w:t>
            </w:r>
            <w:r>
              <w:br/>
            </w:r>
            <w:r>
              <w:rPr>
                <w:rFonts w:ascii="Times New Roman"/>
                <w:b w:val="false"/>
                <w:i w:val="false"/>
                <w:color w:val="000000"/>
                <w:sz w:val="20"/>
              </w:rPr>
              <w:t xml:space="preserve">
тоқсан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етiлмейдi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қала- </w:t>
            </w:r>
            <w:r>
              <w:br/>
            </w:r>
            <w:r>
              <w:rPr>
                <w:rFonts w:ascii="Times New Roman"/>
                <w:b w:val="false"/>
                <w:i w:val="false"/>
                <w:color w:val="000000"/>
                <w:sz w:val="20"/>
              </w:rPr>
              <w:t xml:space="preserve">
сының жылу-энер- </w:t>
            </w:r>
            <w:r>
              <w:br/>
            </w:r>
            <w:r>
              <w:rPr>
                <w:rFonts w:ascii="Times New Roman"/>
                <w:b w:val="false"/>
                <w:i w:val="false"/>
                <w:color w:val="000000"/>
                <w:sz w:val="20"/>
              </w:rPr>
              <w:t xml:space="preserve">
гия көздерi мен </w:t>
            </w:r>
            <w:r>
              <w:br/>
            </w:r>
            <w:r>
              <w:rPr>
                <w:rFonts w:ascii="Times New Roman"/>
                <w:b w:val="false"/>
                <w:i w:val="false"/>
                <w:color w:val="000000"/>
                <w:sz w:val="20"/>
              </w:rPr>
              <w:t xml:space="preserve">
тұрғын үй </w:t>
            </w:r>
            <w:r>
              <w:br/>
            </w:r>
            <w:r>
              <w:rPr>
                <w:rFonts w:ascii="Times New Roman"/>
                <w:b w:val="false"/>
                <w:i w:val="false"/>
                <w:color w:val="000000"/>
                <w:sz w:val="20"/>
              </w:rPr>
              <w:t xml:space="preserve">
секторын iлеспе </w:t>
            </w:r>
            <w:r>
              <w:br/>
            </w:r>
            <w:r>
              <w:rPr>
                <w:rFonts w:ascii="Times New Roman"/>
                <w:b w:val="false"/>
                <w:i w:val="false"/>
                <w:color w:val="000000"/>
                <w:sz w:val="20"/>
              </w:rPr>
              <w:t xml:space="preserve">
газға көшiру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бликасы </w:t>
            </w:r>
            <w:r>
              <w:br/>
            </w:r>
            <w:r>
              <w:rPr>
                <w:rFonts w:ascii="Times New Roman"/>
                <w:b w:val="false"/>
                <w:i w:val="false"/>
                <w:color w:val="000000"/>
                <w:sz w:val="20"/>
              </w:rPr>
              <w:t xml:space="preserve">
Экономика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бюджеттiк </w:t>
            </w:r>
            <w:r>
              <w:br/>
            </w:r>
            <w:r>
              <w:rPr>
                <w:rFonts w:ascii="Times New Roman"/>
                <w:b w:val="false"/>
                <w:i w:val="false"/>
                <w:color w:val="000000"/>
                <w:sz w:val="20"/>
              </w:rPr>
              <w:t xml:space="preserve">
жоспарлау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лігіне </w:t>
            </w:r>
            <w:r>
              <w:br/>
            </w:r>
            <w:r>
              <w:rPr>
                <w:rFonts w:ascii="Times New Roman"/>
                <w:b w:val="false"/>
                <w:i w:val="false"/>
                <w:color w:val="000000"/>
                <w:sz w:val="20"/>
              </w:rPr>
              <w:t xml:space="preserve">
ақпарат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20 </w:t>
            </w:r>
            <w:r>
              <w:br/>
            </w:r>
            <w:r>
              <w:rPr>
                <w:rFonts w:ascii="Times New Roman"/>
                <w:b w:val="false"/>
                <w:i w:val="false"/>
                <w:color w:val="000000"/>
                <w:sz w:val="20"/>
              </w:rPr>
              <w:t xml:space="preserve">
қаңтар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 - 2000,0 </w:t>
            </w:r>
            <w:r>
              <w:br/>
            </w:r>
            <w:r>
              <w:rPr>
                <w:rFonts w:ascii="Times New Roman"/>
                <w:b w:val="false"/>
                <w:i w:val="false"/>
                <w:color w:val="000000"/>
                <w:sz w:val="20"/>
              </w:rPr>
              <w:t xml:space="preserve">
2005 жыл - 3506,8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Шұбарқұдық - </w:t>
            </w:r>
            <w:r>
              <w:br/>
            </w:r>
            <w:r>
              <w:rPr>
                <w:rFonts w:ascii="Times New Roman"/>
                <w:b w:val="false"/>
                <w:i w:val="false"/>
                <w:color w:val="000000"/>
                <w:sz w:val="20"/>
              </w:rPr>
              <w:t xml:space="preserve">
Байғанин газ </w:t>
            </w:r>
            <w:r>
              <w:br/>
            </w:r>
            <w:r>
              <w:rPr>
                <w:rFonts w:ascii="Times New Roman"/>
                <w:b w:val="false"/>
                <w:i w:val="false"/>
                <w:color w:val="000000"/>
                <w:sz w:val="20"/>
              </w:rPr>
              <w:t xml:space="preserve">
құбырын салу </w:t>
            </w:r>
            <w:r>
              <w:br/>
            </w:r>
            <w:r>
              <w:rPr>
                <w:rFonts w:ascii="Times New Roman"/>
                <w:b w:val="false"/>
                <w:i w:val="false"/>
                <w:color w:val="000000"/>
                <w:sz w:val="20"/>
              </w:rPr>
              <w:t xml:space="preserve">
жөнiнде ұсыныс- </w:t>
            </w:r>
            <w:r>
              <w:br/>
            </w:r>
            <w:r>
              <w:rPr>
                <w:rFonts w:ascii="Times New Roman"/>
                <w:b w:val="false"/>
                <w:i w:val="false"/>
                <w:color w:val="000000"/>
                <w:sz w:val="20"/>
              </w:rPr>
              <w:t xml:space="preserve">
тар енгiзу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ұсыныстар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ЭMPM, </w:t>
            </w:r>
            <w:r>
              <w:br/>
            </w:r>
            <w:r>
              <w:rPr>
                <w:rFonts w:ascii="Times New Roman"/>
                <w:b w:val="false"/>
                <w:i w:val="false"/>
                <w:color w:val="000000"/>
                <w:sz w:val="20"/>
              </w:rPr>
              <w:t xml:space="preserve">
Ақтөбе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әкiмi, </w:t>
            </w:r>
            <w:r>
              <w:br/>
            </w:r>
            <w:r>
              <w:rPr>
                <w:rFonts w:ascii="Times New Roman"/>
                <w:b w:val="false"/>
                <w:i w:val="false"/>
                <w:color w:val="000000"/>
                <w:sz w:val="20"/>
              </w:rPr>
              <w:t xml:space="preserve">
ЭБЖМ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 </w:t>
            </w:r>
            <w:r>
              <w:br/>
            </w:r>
            <w:r>
              <w:rPr>
                <w:rFonts w:ascii="Times New Roman"/>
                <w:b w:val="false"/>
                <w:i w:val="false"/>
                <w:color w:val="000000"/>
                <w:sz w:val="20"/>
              </w:rPr>
              <w:t xml:space="preserve">
тоқсан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етiлмейдi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Қарабұтақ - Ыр- </w:t>
            </w:r>
            <w:r>
              <w:br/>
            </w:r>
            <w:r>
              <w:rPr>
                <w:rFonts w:ascii="Times New Roman"/>
                <w:b w:val="false"/>
                <w:i w:val="false"/>
                <w:color w:val="000000"/>
                <w:sz w:val="20"/>
              </w:rPr>
              <w:t xml:space="preserve">
ғыз - Қызылорда </w:t>
            </w:r>
            <w:r>
              <w:br/>
            </w:r>
            <w:r>
              <w:rPr>
                <w:rFonts w:ascii="Times New Roman"/>
                <w:b w:val="false"/>
                <w:i w:val="false"/>
                <w:color w:val="000000"/>
                <w:sz w:val="20"/>
              </w:rPr>
              <w:t xml:space="preserve">
облысының шека- </w:t>
            </w:r>
            <w:r>
              <w:br/>
            </w:r>
            <w:r>
              <w:rPr>
                <w:rFonts w:ascii="Times New Roman"/>
                <w:b w:val="false"/>
                <w:i w:val="false"/>
                <w:color w:val="000000"/>
                <w:sz w:val="20"/>
              </w:rPr>
              <w:t xml:space="preserve">
расы автомобиль </w:t>
            </w:r>
            <w:r>
              <w:br/>
            </w:r>
            <w:r>
              <w:rPr>
                <w:rFonts w:ascii="Times New Roman"/>
                <w:b w:val="false"/>
                <w:i w:val="false"/>
                <w:color w:val="000000"/>
                <w:sz w:val="20"/>
              </w:rPr>
              <w:t xml:space="preserve">
жолын қайта </w:t>
            </w:r>
            <w:r>
              <w:br/>
            </w:r>
            <w:r>
              <w:rPr>
                <w:rFonts w:ascii="Times New Roman"/>
                <w:b w:val="false"/>
                <w:i w:val="false"/>
                <w:color w:val="000000"/>
                <w:sz w:val="20"/>
              </w:rPr>
              <w:t xml:space="preserve">
жаңартуды аяқтау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ақпарат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4- </w:t>
            </w:r>
            <w:r>
              <w:br/>
            </w:r>
            <w:r>
              <w:rPr>
                <w:rFonts w:ascii="Times New Roman"/>
                <w:b w:val="false"/>
                <w:i w:val="false"/>
                <w:color w:val="000000"/>
                <w:sz w:val="20"/>
              </w:rPr>
              <w:t xml:space="preserve">
тоқсан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 - 860,84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облысының </w:t>
            </w:r>
            <w:r>
              <w:br/>
            </w:r>
            <w:r>
              <w:rPr>
                <w:rFonts w:ascii="Times New Roman"/>
                <w:b w:val="false"/>
                <w:i w:val="false"/>
                <w:color w:val="000000"/>
                <w:sz w:val="20"/>
              </w:rPr>
              <w:t xml:space="preserve">
шекарасы - Қызы- </w:t>
            </w:r>
            <w:r>
              <w:br/>
            </w:r>
            <w:r>
              <w:rPr>
                <w:rFonts w:ascii="Times New Roman"/>
                <w:b w:val="false"/>
                <w:i w:val="false"/>
                <w:color w:val="000000"/>
                <w:sz w:val="20"/>
              </w:rPr>
              <w:t xml:space="preserve">
лорда - Шымкент </w:t>
            </w:r>
            <w:r>
              <w:br/>
            </w:r>
            <w:r>
              <w:rPr>
                <w:rFonts w:ascii="Times New Roman"/>
                <w:b w:val="false"/>
                <w:i w:val="false"/>
                <w:color w:val="000000"/>
                <w:sz w:val="20"/>
              </w:rPr>
              <w:t xml:space="preserve">
учаскесiнде </w:t>
            </w:r>
            <w:r>
              <w:br/>
            </w:r>
            <w:r>
              <w:rPr>
                <w:rFonts w:ascii="Times New Roman"/>
                <w:b w:val="false"/>
                <w:i w:val="false"/>
                <w:color w:val="000000"/>
                <w:sz w:val="20"/>
              </w:rPr>
              <w:t xml:space="preserve">
Самара - Шымкент </w:t>
            </w:r>
            <w:r>
              <w:br/>
            </w:r>
            <w:r>
              <w:rPr>
                <w:rFonts w:ascii="Times New Roman"/>
                <w:b w:val="false"/>
                <w:i w:val="false"/>
                <w:color w:val="000000"/>
                <w:sz w:val="20"/>
              </w:rPr>
              <w:t xml:space="preserve">
автомобиль жолын </w:t>
            </w:r>
            <w:r>
              <w:br/>
            </w:r>
            <w:r>
              <w:rPr>
                <w:rFonts w:ascii="Times New Roman"/>
                <w:b w:val="false"/>
                <w:i w:val="false"/>
                <w:color w:val="000000"/>
                <w:sz w:val="20"/>
              </w:rPr>
              <w:t xml:space="preserve">
қайта жаңарту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ақпарат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3- </w:t>
            </w:r>
            <w:r>
              <w:br/>
            </w:r>
            <w:r>
              <w:rPr>
                <w:rFonts w:ascii="Times New Roman"/>
                <w:b w:val="false"/>
                <w:i w:val="false"/>
                <w:color w:val="000000"/>
                <w:sz w:val="20"/>
              </w:rPr>
              <w:t xml:space="preserve">
тоқсан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 - 184,24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 Жезқазған" авто- </w:t>
            </w:r>
            <w:r>
              <w:br/>
            </w:r>
            <w:r>
              <w:rPr>
                <w:rFonts w:ascii="Times New Roman"/>
                <w:b w:val="false"/>
                <w:i w:val="false"/>
                <w:color w:val="000000"/>
                <w:sz w:val="20"/>
              </w:rPr>
              <w:t xml:space="preserve">
мобиль жолын </w:t>
            </w:r>
            <w:r>
              <w:br/>
            </w:r>
            <w:r>
              <w:rPr>
                <w:rFonts w:ascii="Times New Roman"/>
                <w:b w:val="false"/>
                <w:i w:val="false"/>
                <w:color w:val="000000"/>
                <w:sz w:val="20"/>
              </w:rPr>
              <w:t xml:space="preserve">
қайта жаңартуды </w:t>
            </w:r>
            <w:r>
              <w:br/>
            </w:r>
            <w:r>
              <w:rPr>
                <w:rFonts w:ascii="Times New Roman"/>
                <w:b w:val="false"/>
                <w:i w:val="false"/>
                <w:color w:val="000000"/>
                <w:sz w:val="20"/>
              </w:rPr>
              <w:t xml:space="preserve">
жалғастыру жө- </w:t>
            </w:r>
            <w:r>
              <w:br/>
            </w:r>
            <w:r>
              <w:rPr>
                <w:rFonts w:ascii="Times New Roman"/>
                <w:b w:val="false"/>
                <w:i w:val="false"/>
                <w:color w:val="000000"/>
                <w:sz w:val="20"/>
              </w:rPr>
              <w:t xml:space="preserve">
нiнде ұсыныстар </w:t>
            </w:r>
            <w:r>
              <w:br/>
            </w:r>
            <w:r>
              <w:rPr>
                <w:rFonts w:ascii="Times New Roman"/>
                <w:b w:val="false"/>
                <w:i w:val="false"/>
                <w:color w:val="000000"/>
                <w:sz w:val="20"/>
              </w:rPr>
              <w:t xml:space="preserve">
дайындау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ұсыныстар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ККM, </w:t>
            </w:r>
            <w:r>
              <w:br/>
            </w:r>
            <w:r>
              <w:rPr>
                <w:rFonts w:ascii="Times New Roman"/>
                <w:b w:val="false"/>
                <w:i w:val="false"/>
                <w:color w:val="000000"/>
                <w:sz w:val="20"/>
              </w:rPr>
              <w:t xml:space="preserve">
Қызылорда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әкiмi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3- </w:t>
            </w:r>
            <w:r>
              <w:br/>
            </w:r>
            <w:r>
              <w:rPr>
                <w:rFonts w:ascii="Times New Roman"/>
                <w:b w:val="false"/>
                <w:i w:val="false"/>
                <w:color w:val="000000"/>
                <w:sz w:val="20"/>
              </w:rPr>
              <w:t xml:space="preserve">
тоқсан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етiлмейдi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 өңiрiнiң </w:t>
            </w:r>
            <w:r>
              <w:br/>
            </w:r>
            <w:r>
              <w:rPr>
                <w:rFonts w:ascii="Times New Roman"/>
                <w:b w:val="false"/>
                <w:i w:val="false"/>
                <w:color w:val="000000"/>
                <w:sz w:val="20"/>
              </w:rPr>
              <w:t xml:space="preserve">
аймағында егiн </w:t>
            </w:r>
            <w:r>
              <w:br/>
            </w:r>
            <w:r>
              <w:rPr>
                <w:rFonts w:ascii="Times New Roman"/>
                <w:b w:val="false"/>
                <w:i w:val="false"/>
                <w:color w:val="000000"/>
                <w:sz w:val="20"/>
              </w:rPr>
              <w:t xml:space="preserve">
шаруашылығына </w:t>
            </w:r>
            <w:r>
              <w:br/>
            </w:r>
            <w:r>
              <w:rPr>
                <w:rFonts w:ascii="Times New Roman"/>
                <w:b w:val="false"/>
                <w:i w:val="false"/>
                <w:color w:val="000000"/>
                <w:sz w:val="20"/>
              </w:rPr>
              <w:t xml:space="preserve">
экологиялық </w:t>
            </w:r>
            <w:r>
              <w:br/>
            </w:r>
            <w:r>
              <w:rPr>
                <w:rFonts w:ascii="Times New Roman"/>
                <w:b w:val="false"/>
                <w:i w:val="false"/>
                <w:color w:val="000000"/>
                <w:sz w:val="20"/>
              </w:rPr>
              <w:t xml:space="preserve">
таза технология- </w:t>
            </w:r>
            <w:r>
              <w:br/>
            </w:r>
            <w:r>
              <w:rPr>
                <w:rFonts w:ascii="Times New Roman"/>
                <w:b w:val="false"/>
                <w:i w:val="false"/>
                <w:color w:val="000000"/>
                <w:sz w:val="20"/>
              </w:rPr>
              <w:t xml:space="preserve">
ларды енгiзу </w:t>
            </w:r>
            <w:r>
              <w:br/>
            </w:r>
            <w:r>
              <w:rPr>
                <w:rFonts w:ascii="Times New Roman"/>
                <w:b w:val="false"/>
                <w:i w:val="false"/>
                <w:color w:val="000000"/>
                <w:sz w:val="20"/>
              </w:rPr>
              <w:t xml:space="preserve">
жөнiнде ұсыныс- </w:t>
            </w:r>
            <w:r>
              <w:br/>
            </w:r>
            <w:r>
              <w:rPr>
                <w:rFonts w:ascii="Times New Roman"/>
                <w:b w:val="false"/>
                <w:i w:val="false"/>
                <w:color w:val="000000"/>
                <w:sz w:val="20"/>
              </w:rPr>
              <w:t xml:space="preserve">
тар енгiзу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ұсыныстар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r>
              <w:br/>
            </w:r>
            <w:r>
              <w:rPr>
                <w:rFonts w:ascii="Times New Roman"/>
                <w:b w:val="false"/>
                <w:i w:val="false"/>
                <w:color w:val="000000"/>
                <w:sz w:val="20"/>
              </w:rPr>
              <w:t xml:space="preserve">
Қоршаған- </w:t>
            </w:r>
            <w:r>
              <w:br/>
            </w:r>
            <w:r>
              <w:rPr>
                <w:rFonts w:ascii="Times New Roman"/>
                <w:b w:val="false"/>
                <w:i w:val="false"/>
                <w:color w:val="000000"/>
                <w:sz w:val="20"/>
              </w:rPr>
              <w:t xml:space="preserve">
ортаминi, </w:t>
            </w:r>
            <w:r>
              <w:br/>
            </w:r>
            <w:r>
              <w:rPr>
                <w:rFonts w:ascii="Times New Roman"/>
                <w:b w:val="false"/>
                <w:i w:val="false"/>
                <w:color w:val="000000"/>
                <w:sz w:val="20"/>
              </w:rPr>
              <w:t xml:space="preserve">
Ақтөбе, </w:t>
            </w:r>
            <w:r>
              <w:br/>
            </w:r>
            <w:r>
              <w:rPr>
                <w:rFonts w:ascii="Times New Roman"/>
                <w:b w:val="false"/>
                <w:i w:val="false"/>
                <w:color w:val="000000"/>
                <w:sz w:val="20"/>
              </w:rPr>
              <w:t xml:space="preserve">
Қызыл- </w:t>
            </w:r>
            <w:r>
              <w:br/>
            </w:r>
            <w:r>
              <w:rPr>
                <w:rFonts w:ascii="Times New Roman"/>
                <w:b w:val="false"/>
                <w:i w:val="false"/>
                <w:color w:val="000000"/>
                <w:sz w:val="20"/>
              </w:rPr>
              <w:t xml:space="preserve">
орда, </w:t>
            </w:r>
            <w:r>
              <w:br/>
            </w:r>
            <w:r>
              <w:rPr>
                <w:rFonts w:ascii="Times New Roman"/>
                <w:b w:val="false"/>
                <w:i w:val="false"/>
                <w:color w:val="000000"/>
                <w:sz w:val="20"/>
              </w:rPr>
              <w:t xml:space="preserve">
Оңтүстiк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тарының </w:t>
            </w:r>
            <w:r>
              <w:br/>
            </w:r>
            <w:r>
              <w:rPr>
                <w:rFonts w:ascii="Times New Roman"/>
                <w:b w:val="false"/>
                <w:i w:val="false"/>
                <w:color w:val="000000"/>
                <w:sz w:val="20"/>
              </w:rPr>
              <w:t xml:space="preserve">
әкiмдерi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3- </w:t>
            </w:r>
            <w:r>
              <w:br/>
            </w:r>
            <w:r>
              <w:rPr>
                <w:rFonts w:ascii="Times New Roman"/>
                <w:b w:val="false"/>
                <w:i w:val="false"/>
                <w:color w:val="000000"/>
                <w:sz w:val="20"/>
              </w:rPr>
              <w:t xml:space="preserve">
тоқсан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етiлмейдi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 өңiрiнiң </w:t>
            </w:r>
            <w:r>
              <w:br/>
            </w:r>
            <w:r>
              <w:rPr>
                <w:rFonts w:ascii="Times New Roman"/>
                <w:b w:val="false"/>
                <w:i w:val="false"/>
                <w:color w:val="000000"/>
                <w:sz w:val="20"/>
              </w:rPr>
              <w:t xml:space="preserve">
ауыл шаруашылық </w:t>
            </w:r>
            <w:r>
              <w:br/>
            </w:r>
            <w:r>
              <w:rPr>
                <w:rFonts w:ascii="Times New Roman"/>
                <w:b w:val="false"/>
                <w:i w:val="false"/>
                <w:color w:val="000000"/>
                <w:sz w:val="20"/>
              </w:rPr>
              <w:t xml:space="preserve">
өндiрiсiне агра- </w:t>
            </w:r>
            <w:r>
              <w:br/>
            </w:r>
            <w:r>
              <w:rPr>
                <w:rFonts w:ascii="Times New Roman"/>
                <w:b w:val="false"/>
                <w:i w:val="false"/>
                <w:color w:val="000000"/>
                <w:sz w:val="20"/>
              </w:rPr>
              <w:t xml:space="preserve">
рлық азық-түлік </w:t>
            </w:r>
            <w:r>
              <w:br/>
            </w:r>
            <w:r>
              <w:rPr>
                <w:rFonts w:ascii="Times New Roman"/>
                <w:b w:val="false"/>
                <w:i w:val="false"/>
                <w:color w:val="000000"/>
                <w:sz w:val="20"/>
              </w:rPr>
              <w:t xml:space="preserve">
өңiрлiк бағдар- </w:t>
            </w:r>
            <w:r>
              <w:br/>
            </w:r>
            <w:r>
              <w:rPr>
                <w:rFonts w:ascii="Times New Roman"/>
                <w:b w:val="false"/>
                <w:i w:val="false"/>
                <w:color w:val="000000"/>
                <w:sz w:val="20"/>
              </w:rPr>
              <w:t xml:space="preserve">
ламасы шеңберiн- </w:t>
            </w:r>
            <w:r>
              <w:br/>
            </w:r>
            <w:r>
              <w:rPr>
                <w:rFonts w:ascii="Times New Roman"/>
                <w:b w:val="false"/>
                <w:i w:val="false"/>
                <w:color w:val="000000"/>
                <w:sz w:val="20"/>
              </w:rPr>
              <w:t xml:space="preserve">
де тұзға төзiмдi </w:t>
            </w:r>
            <w:r>
              <w:br/>
            </w:r>
            <w:r>
              <w:rPr>
                <w:rFonts w:ascii="Times New Roman"/>
                <w:b w:val="false"/>
                <w:i w:val="false"/>
                <w:color w:val="000000"/>
                <w:sz w:val="20"/>
              </w:rPr>
              <w:t xml:space="preserve">
және құрғақшы- </w:t>
            </w:r>
            <w:r>
              <w:br/>
            </w:r>
            <w:r>
              <w:rPr>
                <w:rFonts w:ascii="Times New Roman"/>
                <w:b w:val="false"/>
                <w:i w:val="false"/>
                <w:color w:val="000000"/>
                <w:sz w:val="20"/>
              </w:rPr>
              <w:t xml:space="preserve">
лыққа төзiмдi </w:t>
            </w:r>
            <w:r>
              <w:br/>
            </w:r>
            <w:r>
              <w:rPr>
                <w:rFonts w:ascii="Times New Roman"/>
                <w:b w:val="false"/>
                <w:i w:val="false"/>
                <w:color w:val="000000"/>
                <w:sz w:val="20"/>
              </w:rPr>
              <w:t xml:space="preserve">
шөп сұрыптарын </w:t>
            </w:r>
            <w:r>
              <w:br/>
            </w:r>
            <w:r>
              <w:rPr>
                <w:rFonts w:ascii="Times New Roman"/>
                <w:b w:val="false"/>
                <w:i w:val="false"/>
                <w:color w:val="000000"/>
                <w:sz w:val="20"/>
              </w:rPr>
              <w:t xml:space="preserve">
енгiзу жөнiнде </w:t>
            </w:r>
            <w:r>
              <w:br/>
            </w:r>
            <w:r>
              <w:rPr>
                <w:rFonts w:ascii="Times New Roman"/>
                <w:b w:val="false"/>
                <w:i w:val="false"/>
                <w:color w:val="000000"/>
                <w:sz w:val="20"/>
              </w:rPr>
              <w:t xml:space="preserve">
ұсыныстар енгiзу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ұсыныстар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Қызыл- </w:t>
            </w:r>
            <w:r>
              <w:br/>
            </w:r>
            <w:r>
              <w:rPr>
                <w:rFonts w:ascii="Times New Roman"/>
                <w:b w:val="false"/>
                <w:i w:val="false"/>
                <w:color w:val="000000"/>
                <w:sz w:val="20"/>
              </w:rPr>
              <w:t xml:space="preserve">
орда, </w:t>
            </w:r>
            <w:r>
              <w:br/>
            </w:r>
            <w:r>
              <w:rPr>
                <w:rFonts w:ascii="Times New Roman"/>
                <w:b w:val="false"/>
                <w:i w:val="false"/>
                <w:color w:val="000000"/>
                <w:sz w:val="20"/>
              </w:rPr>
              <w:t xml:space="preserve">
Оңтүстiк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тарының </w:t>
            </w:r>
            <w:r>
              <w:br/>
            </w:r>
            <w:r>
              <w:rPr>
                <w:rFonts w:ascii="Times New Roman"/>
                <w:b w:val="false"/>
                <w:i w:val="false"/>
                <w:color w:val="000000"/>
                <w:sz w:val="20"/>
              </w:rPr>
              <w:t xml:space="preserve">
әкiмдерi, </w:t>
            </w:r>
            <w:r>
              <w:br/>
            </w:r>
            <w:r>
              <w:rPr>
                <w:rFonts w:ascii="Times New Roman"/>
                <w:b w:val="false"/>
                <w:i w:val="false"/>
                <w:color w:val="000000"/>
                <w:sz w:val="20"/>
              </w:rPr>
              <w:t xml:space="preserve">
АШМ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3- </w:t>
            </w:r>
            <w:r>
              <w:br/>
            </w:r>
            <w:r>
              <w:rPr>
                <w:rFonts w:ascii="Times New Roman"/>
                <w:b w:val="false"/>
                <w:i w:val="false"/>
                <w:color w:val="000000"/>
                <w:sz w:val="20"/>
              </w:rPr>
              <w:t xml:space="preserve">
тоқсан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етiлмейдi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 </w:t>
            </w:r>
            <w:r>
              <w:br/>
            </w:r>
            <w:r>
              <w:rPr>
                <w:rFonts w:ascii="Times New Roman"/>
                <w:b w:val="false"/>
                <w:i w:val="false"/>
                <w:color w:val="000000"/>
                <w:sz w:val="20"/>
              </w:rPr>
              <w:t xml:space="preserve">
сының Жаңақорған </w:t>
            </w:r>
            <w:r>
              <w:br/>
            </w:r>
            <w:r>
              <w:rPr>
                <w:rFonts w:ascii="Times New Roman"/>
                <w:b w:val="false"/>
                <w:i w:val="false"/>
                <w:color w:val="000000"/>
                <w:sz w:val="20"/>
              </w:rPr>
              <w:t xml:space="preserve">
ауданы Қандыарал </w:t>
            </w:r>
            <w:r>
              <w:br/>
            </w:r>
            <w:r>
              <w:rPr>
                <w:rFonts w:ascii="Times New Roman"/>
                <w:b w:val="false"/>
                <w:i w:val="false"/>
                <w:color w:val="000000"/>
                <w:sz w:val="20"/>
              </w:rPr>
              <w:t xml:space="preserve">
жүйесiнiң маги- </w:t>
            </w:r>
            <w:r>
              <w:br/>
            </w:r>
            <w:r>
              <w:rPr>
                <w:rFonts w:ascii="Times New Roman"/>
                <w:b w:val="false"/>
                <w:i w:val="false"/>
                <w:color w:val="000000"/>
                <w:sz w:val="20"/>
              </w:rPr>
              <w:t xml:space="preserve">
стральды арнасын </w:t>
            </w:r>
            <w:r>
              <w:br/>
            </w:r>
            <w:r>
              <w:rPr>
                <w:rFonts w:ascii="Times New Roman"/>
                <w:b w:val="false"/>
                <w:i w:val="false"/>
                <w:color w:val="000000"/>
                <w:sz w:val="20"/>
              </w:rPr>
              <w:t xml:space="preserve">
қайта жаңарту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ақпарат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4- </w:t>
            </w:r>
            <w:r>
              <w:br/>
            </w:r>
            <w:r>
              <w:rPr>
                <w:rFonts w:ascii="Times New Roman"/>
                <w:b w:val="false"/>
                <w:i w:val="false"/>
                <w:color w:val="000000"/>
                <w:sz w:val="20"/>
              </w:rPr>
              <w:t xml:space="preserve">
тоқсан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 - 16,62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 </w:t>
            </w:r>
            <w:r>
              <w:br/>
            </w:r>
            <w:r>
              <w:rPr>
                <w:rFonts w:ascii="Times New Roman"/>
                <w:b w:val="false"/>
                <w:i w:val="false"/>
                <w:color w:val="000000"/>
                <w:sz w:val="20"/>
              </w:rPr>
              <w:t xml:space="preserve">
сының Жаңақорған </w:t>
            </w:r>
            <w:r>
              <w:br/>
            </w:r>
            <w:r>
              <w:rPr>
                <w:rFonts w:ascii="Times New Roman"/>
                <w:b w:val="false"/>
                <w:i w:val="false"/>
                <w:color w:val="000000"/>
                <w:sz w:val="20"/>
              </w:rPr>
              <w:t xml:space="preserve">
ауданы Келiнтөбе </w:t>
            </w:r>
            <w:r>
              <w:br/>
            </w:r>
            <w:r>
              <w:rPr>
                <w:rFonts w:ascii="Times New Roman"/>
                <w:b w:val="false"/>
                <w:i w:val="false"/>
                <w:color w:val="000000"/>
                <w:sz w:val="20"/>
              </w:rPr>
              <w:t xml:space="preserve">
жүйесiнiң маги- </w:t>
            </w:r>
            <w:r>
              <w:br/>
            </w:r>
            <w:r>
              <w:rPr>
                <w:rFonts w:ascii="Times New Roman"/>
                <w:b w:val="false"/>
                <w:i w:val="false"/>
                <w:color w:val="000000"/>
                <w:sz w:val="20"/>
              </w:rPr>
              <w:t xml:space="preserve">
стральды арнасын </w:t>
            </w:r>
            <w:r>
              <w:br/>
            </w:r>
            <w:r>
              <w:rPr>
                <w:rFonts w:ascii="Times New Roman"/>
                <w:b w:val="false"/>
                <w:i w:val="false"/>
                <w:color w:val="000000"/>
                <w:sz w:val="20"/>
              </w:rPr>
              <w:t xml:space="preserve">
қайта жаңарту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бликасы </w:t>
            </w:r>
            <w:r>
              <w:br/>
            </w:r>
            <w:r>
              <w:rPr>
                <w:rFonts w:ascii="Times New Roman"/>
                <w:b w:val="false"/>
                <w:i w:val="false"/>
                <w:color w:val="000000"/>
                <w:sz w:val="20"/>
              </w:rPr>
              <w:t xml:space="preserve">
Экономика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бюджеттiк </w:t>
            </w:r>
            <w:r>
              <w:br/>
            </w:r>
            <w:r>
              <w:rPr>
                <w:rFonts w:ascii="Times New Roman"/>
                <w:b w:val="false"/>
                <w:i w:val="false"/>
                <w:color w:val="000000"/>
                <w:sz w:val="20"/>
              </w:rPr>
              <w:t xml:space="preserve">
жоспарлау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лігіне </w:t>
            </w:r>
            <w:r>
              <w:br/>
            </w:r>
            <w:r>
              <w:rPr>
                <w:rFonts w:ascii="Times New Roman"/>
                <w:b w:val="false"/>
                <w:i w:val="false"/>
                <w:color w:val="000000"/>
                <w:sz w:val="20"/>
              </w:rPr>
              <w:t xml:space="preserve">
ақпарат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20 қаңтар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 - 30,0 </w:t>
            </w:r>
            <w:r>
              <w:br/>
            </w:r>
            <w:r>
              <w:rPr>
                <w:rFonts w:ascii="Times New Roman"/>
                <w:b w:val="false"/>
                <w:i w:val="false"/>
                <w:color w:val="000000"/>
                <w:sz w:val="20"/>
              </w:rPr>
              <w:t xml:space="preserve">
2005 жыл - 35,41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 </w:t>
            </w:r>
            <w:r>
              <w:br/>
            </w:r>
            <w:r>
              <w:rPr>
                <w:rFonts w:ascii="Times New Roman"/>
                <w:b w:val="false"/>
                <w:i w:val="false"/>
                <w:color w:val="000000"/>
                <w:sz w:val="20"/>
              </w:rPr>
              <w:t xml:space="preserve">
сының Жаңақорған </w:t>
            </w:r>
            <w:r>
              <w:br/>
            </w:r>
            <w:r>
              <w:rPr>
                <w:rFonts w:ascii="Times New Roman"/>
                <w:b w:val="false"/>
                <w:i w:val="false"/>
                <w:color w:val="000000"/>
                <w:sz w:val="20"/>
              </w:rPr>
              <w:t xml:space="preserve">
ауданы Сұмағара </w:t>
            </w:r>
            <w:r>
              <w:br/>
            </w:r>
            <w:r>
              <w:rPr>
                <w:rFonts w:ascii="Times New Roman"/>
                <w:b w:val="false"/>
                <w:i w:val="false"/>
                <w:color w:val="000000"/>
                <w:sz w:val="20"/>
              </w:rPr>
              <w:t xml:space="preserve">
жүйесiнiң маги- </w:t>
            </w:r>
            <w:r>
              <w:br/>
            </w:r>
            <w:r>
              <w:rPr>
                <w:rFonts w:ascii="Times New Roman"/>
                <w:b w:val="false"/>
                <w:i w:val="false"/>
                <w:color w:val="000000"/>
                <w:sz w:val="20"/>
              </w:rPr>
              <w:t xml:space="preserve">
стральды арнасын </w:t>
            </w:r>
            <w:r>
              <w:br/>
            </w:r>
            <w:r>
              <w:rPr>
                <w:rFonts w:ascii="Times New Roman"/>
                <w:b w:val="false"/>
                <w:i w:val="false"/>
                <w:color w:val="000000"/>
                <w:sz w:val="20"/>
              </w:rPr>
              <w:t xml:space="preserve">
қайта жаңарту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ақпарат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4- </w:t>
            </w:r>
            <w:r>
              <w:br/>
            </w:r>
            <w:r>
              <w:rPr>
                <w:rFonts w:ascii="Times New Roman"/>
                <w:b w:val="false"/>
                <w:i w:val="false"/>
                <w:color w:val="000000"/>
                <w:sz w:val="20"/>
              </w:rPr>
              <w:t xml:space="preserve">
тоқсан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 - 35,1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 </w:t>
            </w:r>
            <w:r>
              <w:br/>
            </w:r>
            <w:r>
              <w:rPr>
                <w:rFonts w:ascii="Times New Roman"/>
                <w:b w:val="false"/>
                <w:i w:val="false"/>
                <w:color w:val="000000"/>
                <w:sz w:val="20"/>
              </w:rPr>
              <w:t xml:space="preserve">
сының Сырдария </w:t>
            </w:r>
            <w:r>
              <w:br/>
            </w:r>
            <w:r>
              <w:rPr>
                <w:rFonts w:ascii="Times New Roman"/>
                <w:b w:val="false"/>
                <w:i w:val="false"/>
                <w:color w:val="000000"/>
                <w:sz w:val="20"/>
              </w:rPr>
              <w:t xml:space="preserve">
ауданы Әйтек </w:t>
            </w:r>
            <w:r>
              <w:br/>
            </w:r>
            <w:r>
              <w:rPr>
                <w:rFonts w:ascii="Times New Roman"/>
                <w:b w:val="false"/>
                <w:i w:val="false"/>
                <w:color w:val="000000"/>
                <w:sz w:val="20"/>
              </w:rPr>
              <w:t xml:space="preserve">
жүйесiнiң магис- </w:t>
            </w:r>
            <w:r>
              <w:br/>
            </w:r>
            <w:r>
              <w:rPr>
                <w:rFonts w:ascii="Times New Roman"/>
                <w:b w:val="false"/>
                <w:i w:val="false"/>
                <w:color w:val="000000"/>
                <w:sz w:val="20"/>
              </w:rPr>
              <w:t xml:space="preserve">
тральды арнасын </w:t>
            </w:r>
            <w:r>
              <w:br/>
            </w:r>
            <w:r>
              <w:rPr>
                <w:rFonts w:ascii="Times New Roman"/>
                <w:b w:val="false"/>
                <w:i w:val="false"/>
                <w:color w:val="000000"/>
                <w:sz w:val="20"/>
              </w:rPr>
              <w:t xml:space="preserve">
қайта жаңарту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ақпарат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4- </w:t>
            </w:r>
            <w:r>
              <w:br/>
            </w:r>
            <w:r>
              <w:rPr>
                <w:rFonts w:ascii="Times New Roman"/>
                <w:b w:val="false"/>
                <w:i w:val="false"/>
                <w:color w:val="000000"/>
                <w:sz w:val="20"/>
              </w:rPr>
              <w:t xml:space="preserve">
тоқсан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 - 17,78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облысының Арал </w:t>
            </w:r>
            <w:r>
              <w:br/>
            </w:r>
            <w:r>
              <w:rPr>
                <w:rFonts w:ascii="Times New Roman"/>
                <w:b w:val="false"/>
                <w:i w:val="false"/>
                <w:color w:val="000000"/>
                <w:sz w:val="20"/>
              </w:rPr>
              <w:t xml:space="preserve">
ауданы Басқара </w:t>
            </w:r>
            <w:r>
              <w:br/>
            </w:r>
            <w:r>
              <w:rPr>
                <w:rFonts w:ascii="Times New Roman"/>
                <w:b w:val="false"/>
                <w:i w:val="false"/>
                <w:color w:val="000000"/>
                <w:sz w:val="20"/>
              </w:rPr>
              <w:t xml:space="preserve">
жүйесiнiң магис- </w:t>
            </w:r>
            <w:r>
              <w:br/>
            </w:r>
            <w:r>
              <w:rPr>
                <w:rFonts w:ascii="Times New Roman"/>
                <w:b w:val="false"/>
                <w:i w:val="false"/>
                <w:color w:val="000000"/>
                <w:sz w:val="20"/>
              </w:rPr>
              <w:t xml:space="preserve">
тральды арнасын </w:t>
            </w:r>
            <w:r>
              <w:br/>
            </w:r>
            <w:r>
              <w:rPr>
                <w:rFonts w:ascii="Times New Roman"/>
                <w:b w:val="false"/>
                <w:i w:val="false"/>
                <w:color w:val="000000"/>
                <w:sz w:val="20"/>
              </w:rPr>
              <w:t xml:space="preserve">
қайта жаңарту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ақпарат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4- </w:t>
            </w:r>
            <w:r>
              <w:br/>
            </w:r>
            <w:r>
              <w:rPr>
                <w:rFonts w:ascii="Times New Roman"/>
                <w:b w:val="false"/>
                <w:i w:val="false"/>
                <w:color w:val="000000"/>
                <w:sz w:val="20"/>
              </w:rPr>
              <w:t xml:space="preserve">
тоқсан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 - 10,18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 </w:t>
            </w:r>
            <w:r>
              <w:br/>
            </w:r>
            <w:r>
              <w:rPr>
                <w:rFonts w:ascii="Times New Roman"/>
                <w:b w:val="false"/>
                <w:i w:val="false"/>
                <w:color w:val="000000"/>
                <w:sz w:val="20"/>
              </w:rPr>
              <w:t xml:space="preserve">
сының Қазалы </w:t>
            </w:r>
            <w:r>
              <w:br/>
            </w:r>
            <w:r>
              <w:rPr>
                <w:rFonts w:ascii="Times New Roman"/>
                <w:b w:val="false"/>
                <w:i w:val="false"/>
                <w:color w:val="000000"/>
                <w:sz w:val="20"/>
              </w:rPr>
              <w:t xml:space="preserve">
ауданы Басқара </w:t>
            </w:r>
            <w:r>
              <w:br/>
            </w:r>
            <w:r>
              <w:rPr>
                <w:rFonts w:ascii="Times New Roman"/>
                <w:b w:val="false"/>
                <w:i w:val="false"/>
                <w:color w:val="000000"/>
                <w:sz w:val="20"/>
              </w:rPr>
              <w:t xml:space="preserve">
жүйесiнiң магис- </w:t>
            </w:r>
            <w:r>
              <w:br/>
            </w:r>
            <w:r>
              <w:rPr>
                <w:rFonts w:ascii="Times New Roman"/>
                <w:b w:val="false"/>
                <w:i w:val="false"/>
                <w:color w:val="000000"/>
                <w:sz w:val="20"/>
              </w:rPr>
              <w:t xml:space="preserve">
тральды арнасын </w:t>
            </w:r>
            <w:r>
              <w:br/>
            </w:r>
            <w:r>
              <w:rPr>
                <w:rFonts w:ascii="Times New Roman"/>
                <w:b w:val="false"/>
                <w:i w:val="false"/>
                <w:color w:val="000000"/>
                <w:sz w:val="20"/>
              </w:rPr>
              <w:t xml:space="preserve">
қайта жаңарту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бликасы </w:t>
            </w:r>
            <w:r>
              <w:br/>
            </w:r>
            <w:r>
              <w:rPr>
                <w:rFonts w:ascii="Times New Roman"/>
                <w:b w:val="false"/>
                <w:i w:val="false"/>
                <w:color w:val="000000"/>
                <w:sz w:val="20"/>
              </w:rPr>
              <w:t xml:space="preserve">
Экономика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бюджеттiк </w:t>
            </w:r>
            <w:r>
              <w:br/>
            </w:r>
            <w:r>
              <w:rPr>
                <w:rFonts w:ascii="Times New Roman"/>
                <w:b w:val="false"/>
                <w:i w:val="false"/>
                <w:color w:val="000000"/>
                <w:sz w:val="20"/>
              </w:rPr>
              <w:t xml:space="preserve">
жоспарлау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лігіне </w:t>
            </w:r>
            <w:r>
              <w:br/>
            </w:r>
            <w:r>
              <w:rPr>
                <w:rFonts w:ascii="Times New Roman"/>
                <w:b w:val="false"/>
                <w:i w:val="false"/>
                <w:color w:val="000000"/>
                <w:sz w:val="20"/>
              </w:rPr>
              <w:t xml:space="preserve">
ақпарат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20 қаңтар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 - 11,4 </w:t>
            </w:r>
            <w:r>
              <w:br/>
            </w:r>
            <w:r>
              <w:rPr>
                <w:rFonts w:ascii="Times New Roman"/>
                <w:b w:val="false"/>
                <w:i w:val="false"/>
                <w:color w:val="000000"/>
                <w:sz w:val="20"/>
              </w:rPr>
              <w:t xml:space="preserve">
2005 жыл - 16,75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қала- </w:t>
            </w:r>
            <w:r>
              <w:br/>
            </w:r>
            <w:r>
              <w:rPr>
                <w:rFonts w:ascii="Times New Roman"/>
                <w:b w:val="false"/>
                <w:i w:val="false"/>
                <w:color w:val="000000"/>
                <w:sz w:val="20"/>
              </w:rPr>
              <w:t xml:space="preserve">
сында оң жаға- </w:t>
            </w:r>
            <w:r>
              <w:br/>
            </w:r>
            <w:r>
              <w:rPr>
                <w:rFonts w:ascii="Times New Roman"/>
                <w:b w:val="false"/>
                <w:i w:val="false"/>
                <w:color w:val="000000"/>
                <w:sz w:val="20"/>
              </w:rPr>
              <w:t xml:space="preserve">
лаудағы магис- </w:t>
            </w:r>
            <w:r>
              <w:br/>
            </w:r>
            <w:r>
              <w:rPr>
                <w:rFonts w:ascii="Times New Roman"/>
                <w:b w:val="false"/>
                <w:i w:val="false"/>
                <w:color w:val="000000"/>
                <w:sz w:val="20"/>
              </w:rPr>
              <w:t xml:space="preserve">
тральды арнасын </w:t>
            </w:r>
            <w:r>
              <w:br/>
            </w:r>
            <w:r>
              <w:rPr>
                <w:rFonts w:ascii="Times New Roman"/>
                <w:b w:val="false"/>
                <w:i w:val="false"/>
                <w:color w:val="000000"/>
                <w:sz w:val="20"/>
              </w:rPr>
              <w:t xml:space="preserve">
қайта жаңарту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бликасы </w:t>
            </w:r>
            <w:r>
              <w:br/>
            </w:r>
            <w:r>
              <w:rPr>
                <w:rFonts w:ascii="Times New Roman"/>
                <w:b w:val="false"/>
                <w:i w:val="false"/>
                <w:color w:val="000000"/>
                <w:sz w:val="20"/>
              </w:rPr>
              <w:t xml:space="preserve">
Экономика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бюджеттiк </w:t>
            </w:r>
            <w:r>
              <w:br/>
            </w:r>
            <w:r>
              <w:rPr>
                <w:rFonts w:ascii="Times New Roman"/>
                <w:b w:val="false"/>
                <w:i w:val="false"/>
                <w:color w:val="000000"/>
                <w:sz w:val="20"/>
              </w:rPr>
              <w:t xml:space="preserve">
жоспарлау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лігіне </w:t>
            </w:r>
            <w:r>
              <w:br/>
            </w:r>
            <w:r>
              <w:rPr>
                <w:rFonts w:ascii="Times New Roman"/>
                <w:b w:val="false"/>
                <w:i w:val="false"/>
                <w:color w:val="000000"/>
                <w:sz w:val="20"/>
              </w:rPr>
              <w:t xml:space="preserve">
ақпарат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20 қаңтар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 - 19,0 </w:t>
            </w:r>
            <w:r>
              <w:br/>
            </w:r>
            <w:r>
              <w:rPr>
                <w:rFonts w:ascii="Times New Roman"/>
                <w:b w:val="false"/>
                <w:i w:val="false"/>
                <w:color w:val="000000"/>
                <w:sz w:val="20"/>
              </w:rPr>
              <w:t xml:space="preserve">
2005 жыл - 17,34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w:t>
            </w:r>
            <w:r>
              <w:br/>
            </w:r>
            <w:r>
              <w:rPr>
                <w:rFonts w:ascii="Times New Roman"/>
                <w:b w:val="false"/>
                <w:i w:val="false"/>
                <w:color w:val="000000"/>
                <w:sz w:val="20"/>
              </w:rPr>
              <w:t xml:space="preserve">
Сырдария ауданы- </w:t>
            </w:r>
            <w:r>
              <w:br/>
            </w:r>
            <w:r>
              <w:rPr>
                <w:rFonts w:ascii="Times New Roman"/>
                <w:b w:val="false"/>
                <w:i w:val="false"/>
                <w:color w:val="000000"/>
                <w:sz w:val="20"/>
              </w:rPr>
              <w:t xml:space="preserve">
ның сол жағалау- </w:t>
            </w:r>
            <w:r>
              <w:br/>
            </w:r>
            <w:r>
              <w:rPr>
                <w:rFonts w:ascii="Times New Roman"/>
                <w:b w:val="false"/>
                <w:i w:val="false"/>
                <w:color w:val="000000"/>
                <w:sz w:val="20"/>
              </w:rPr>
              <w:t xml:space="preserve">
дағы магист- </w:t>
            </w:r>
            <w:r>
              <w:br/>
            </w:r>
            <w:r>
              <w:rPr>
                <w:rFonts w:ascii="Times New Roman"/>
                <w:b w:val="false"/>
                <w:i w:val="false"/>
                <w:color w:val="000000"/>
                <w:sz w:val="20"/>
              </w:rPr>
              <w:t xml:space="preserve">
ральды арнасын </w:t>
            </w:r>
            <w:r>
              <w:br/>
            </w:r>
            <w:r>
              <w:rPr>
                <w:rFonts w:ascii="Times New Roman"/>
                <w:b w:val="false"/>
                <w:i w:val="false"/>
                <w:color w:val="000000"/>
                <w:sz w:val="20"/>
              </w:rPr>
              <w:t xml:space="preserve">
қайта жаңарту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бликасы </w:t>
            </w:r>
            <w:r>
              <w:br/>
            </w:r>
            <w:r>
              <w:rPr>
                <w:rFonts w:ascii="Times New Roman"/>
                <w:b w:val="false"/>
                <w:i w:val="false"/>
                <w:color w:val="000000"/>
                <w:sz w:val="20"/>
              </w:rPr>
              <w:t xml:space="preserve">
Экономика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бюджеттiк </w:t>
            </w:r>
            <w:r>
              <w:br/>
            </w:r>
            <w:r>
              <w:rPr>
                <w:rFonts w:ascii="Times New Roman"/>
                <w:b w:val="false"/>
                <w:i w:val="false"/>
                <w:color w:val="000000"/>
                <w:sz w:val="20"/>
              </w:rPr>
              <w:t xml:space="preserve">
жоспарлау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лігіне </w:t>
            </w:r>
            <w:r>
              <w:br/>
            </w:r>
            <w:r>
              <w:rPr>
                <w:rFonts w:ascii="Times New Roman"/>
                <w:b w:val="false"/>
                <w:i w:val="false"/>
                <w:color w:val="000000"/>
                <w:sz w:val="20"/>
              </w:rPr>
              <w:t xml:space="preserve">
ақпарат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20 қаңтар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 - 21,58 </w:t>
            </w:r>
            <w:r>
              <w:br/>
            </w:r>
            <w:r>
              <w:rPr>
                <w:rFonts w:ascii="Times New Roman"/>
                <w:b w:val="false"/>
                <w:i w:val="false"/>
                <w:color w:val="000000"/>
                <w:sz w:val="20"/>
              </w:rPr>
              <w:t xml:space="preserve">
2005 жыл - 79,4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w:t>
            </w:r>
            <w:r>
              <w:br/>
            </w:r>
            <w:r>
              <w:rPr>
                <w:rFonts w:ascii="Times New Roman"/>
                <w:b w:val="false"/>
                <w:i w:val="false"/>
                <w:color w:val="000000"/>
                <w:sz w:val="20"/>
              </w:rPr>
              <w:t xml:space="preserve">
Сырдария ауданы- </w:t>
            </w:r>
            <w:r>
              <w:br/>
            </w:r>
            <w:r>
              <w:rPr>
                <w:rFonts w:ascii="Times New Roman"/>
                <w:b w:val="false"/>
                <w:i w:val="false"/>
                <w:color w:val="000000"/>
                <w:sz w:val="20"/>
              </w:rPr>
              <w:t xml:space="preserve">
ның сол жағалау- </w:t>
            </w:r>
            <w:r>
              <w:br/>
            </w:r>
            <w:r>
              <w:rPr>
                <w:rFonts w:ascii="Times New Roman"/>
                <w:b w:val="false"/>
                <w:i w:val="false"/>
                <w:color w:val="000000"/>
                <w:sz w:val="20"/>
              </w:rPr>
              <w:t xml:space="preserve">
дағы 9-магист- </w:t>
            </w:r>
            <w:r>
              <w:br/>
            </w:r>
            <w:r>
              <w:rPr>
                <w:rFonts w:ascii="Times New Roman"/>
                <w:b w:val="false"/>
                <w:i w:val="false"/>
                <w:color w:val="000000"/>
                <w:sz w:val="20"/>
              </w:rPr>
              <w:t xml:space="preserve">
ральды арнасын </w:t>
            </w:r>
            <w:r>
              <w:br/>
            </w:r>
            <w:r>
              <w:rPr>
                <w:rFonts w:ascii="Times New Roman"/>
                <w:b w:val="false"/>
                <w:i w:val="false"/>
                <w:color w:val="000000"/>
                <w:sz w:val="20"/>
              </w:rPr>
              <w:t xml:space="preserve">
қайта жаңарту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ақпарат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4- </w:t>
            </w:r>
            <w:r>
              <w:br/>
            </w:r>
            <w:r>
              <w:rPr>
                <w:rFonts w:ascii="Times New Roman"/>
                <w:b w:val="false"/>
                <w:i w:val="false"/>
                <w:color w:val="000000"/>
                <w:sz w:val="20"/>
              </w:rPr>
              <w:t xml:space="preserve">
тоқсан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 - 12,62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w:t>
            </w:r>
            <w:r>
              <w:br/>
            </w:r>
            <w:r>
              <w:rPr>
                <w:rFonts w:ascii="Times New Roman"/>
                <w:b w:val="false"/>
                <w:i w:val="false"/>
                <w:color w:val="000000"/>
                <w:sz w:val="20"/>
              </w:rPr>
              <w:t xml:space="preserve">
Жалағаш ауданы </w:t>
            </w:r>
            <w:r>
              <w:br/>
            </w:r>
            <w:r>
              <w:rPr>
                <w:rFonts w:ascii="Times New Roman"/>
                <w:b w:val="false"/>
                <w:i w:val="false"/>
                <w:color w:val="000000"/>
                <w:sz w:val="20"/>
              </w:rPr>
              <w:t xml:space="preserve">
Әйтек жүйесінің </w:t>
            </w:r>
            <w:r>
              <w:br/>
            </w:r>
            <w:r>
              <w:rPr>
                <w:rFonts w:ascii="Times New Roman"/>
                <w:b w:val="false"/>
                <w:i w:val="false"/>
                <w:color w:val="000000"/>
                <w:sz w:val="20"/>
              </w:rPr>
              <w:t xml:space="preserve">
Әйтек, Комму- </w:t>
            </w:r>
            <w:r>
              <w:br/>
            </w:r>
            <w:r>
              <w:rPr>
                <w:rFonts w:ascii="Times New Roman"/>
                <w:b w:val="false"/>
                <w:i w:val="false"/>
                <w:color w:val="000000"/>
                <w:sz w:val="20"/>
              </w:rPr>
              <w:t xml:space="preserve">
низм, Бәйбіхан </w:t>
            </w:r>
            <w:r>
              <w:br/>
            </w:r>
            <w:r>
              <w:rPr>
                <w:rFonts w:ascii="Times New Roman"/>
                <w:b w:val="false"/>
                <w:i w:val="false"/>
                <w:color w:val="000000"/>
                <w:sz w:val="20"/>
              </w:rPr>
              <w:t xml:space="preserve">
арналарын қайта </w:t>
            </w:r>
            <w:r>
              <w:br/>
            </w:r>
            <w:r>
              <w:rPr>
                <w:rFonts w:ascii="Times New Roman"/>
                <w:b w:val="false"/>
                <w:i w:val="false"/>
                <w:color w:val="000000"/>
                <w:sz w:val="20"/>
              </w:rPr>
              <w:t xml:space="preserve">
жаңарту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бликасы </w:t>
            </w:r>
            <w:r>
              <w:br/>
            </w:r>
            <w:r>
              <w:rPr>
                <w:rFonts w:ascii="Times New Roman"/>
                <w:b w:val="false"/>
                <w:i w:val="false"/>
                <w:color w:val="000000"/>
                <w:sz w:val="20"/>
              </w:rPr>
              <w:t xml:space="preserve">
Экономика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бюджеттiк </w:t>
            </w:r>
            <w:r>
              <w:br/>
            </w:r>
            <w:r>
              <w:rPr>
                <w:rFonts w:ascii="Times New Roman"/>
                <w:b w:val="false"/>
                <w:i w:val="false"/>
                <w:color w:val="000000"/>
                <w:sz w:val="20"/>
              </w:rPr>
              <w:t xml:space="preserve">
жоспарлау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лігіне </w:t>
            </w:r>
            <w:r>
              <w:br/>
            </w:r>
            <w:r>
              <w:rPr>
                <w:rFonts w:ascii="Times New Roman"/>
                <w:b w:val="false"/>
                <w:i w:val="false"/>
                <w:color w:val="000000"/>
                <w:sz w:val="20"/>
              </w:rPr>
              <w:t xml:space="preserve">
ақпарат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20 қаңтар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 - 17,02 </w:t>
            </w:r>
            <w:r>
              <w:br/>
            </w:r>
            <w:r>
              <w:rPr>
                <w:rFonts w:ascii="Times New Roman"/>
                <w:b w:val="false"/>
                <w:i w:val="false"/>
                <w:color w:val="000000"/>
                <w:sz w:val="20"/>
              </w:rPr>
              <w:t xml:space="preserve">
2005 жыл - 10,84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w:t>
            </w:r>
            <w:r>
              <w:br/>
            </w:r>
            <w:r>
              <w:rPr>
                <w:rFonts w:ascii="Times New Roman"/>
                <w:b w:val="false"/>
                <w:i w:val="false"/>
                <w:color w:val="000000"/>
                <w:sz w:val="20"/>
              </w:rPr>
              <w:t xml:space="preserve">
Шиелі ауданының </w:t>
            </w:r>
            <w:r>
              <w:br/>
            </w:r>
            <w:r>
              <w:rPr>
                <w:rFonts w:ascii="Times New Roman"/>
                <w:b w:val="false"/>
                <w:i w:val="false"/>
                <w:color w:val="000000"/>
                <w:sz w:val="20"/>
              </w:rPr>
              <w:t xml:space="preserve">
Ботабай арнасын </w:t>
            </w:r>
            <w:r>
              <w:br/>
            </w:r>
            <w:r>
              <w:rPr>
                <w:rFonts w:ascii="Times New Roman"/>
                <w:b w:val="false"/>
                <w:i w:val="false"/>
                <w:color w:val="000000"/>
                <w:sz w:val="20"/>
              </w:rPr>
              <w:t xml:space="preserve">
қайта жаңарту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ақпарат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4- </w:t>
            </w:r>
            <w:r>
              <w:br/>
            </w:r>
            <w:r>
              <w:rPr>
                <w:rFonts w:ascii="Times New Roman"/>
                <w:b w:val="false"/>
                <w:i w:val="false"/>
                <w:color w:val="000000"/>
                <w:sz w:val="20"/>
              </w:rPr>
              <w:t xml:space="preserve">
тоқсан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 - 8,6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w:t>
            </w:r>
            <w:r>
              <w:br/>
            </w:r>
            <w:r>
              <w:rPr>
                <w:rFonts w:ascii="Times New Roman"/>
                <w:b w:val="false"/>
                <w:i w:val="false"/>
                <w:color w:val="000000"/>
                <w:sz w:val="20"/>
              </w:rPr>
              <w:t xml:space="preserve">
Қазалы ауданының </w:t>
            </w:r>
            <w:r>
              <w:br/>
            </w:r>
            <w:r>
              <w:rPr>
                <w:rFonts w:ascii="Times New Roman"/>
                <w:b w:val="false"/>
                <w:i w:val="false"/>
                <w:color w:val="000000"/>
                <w:sz w:val="20"/>
              </w:rPr>
              <w:t xml:space="preserve">
Қазалы сол жаға- </w:t>
            </w:r>
            <w:r>
              <w:br/>
            </w:r>
            <w:r>
              <w:rPr>
                <w:rFonts w:ascii="Times New Roman"/>
                <w:b w:val="false"/>
                <w:i w:val="false"/>
                <w:color w:val="000000"/>
                <w:sz w:val="20"/>
              </w:rPr>
              <w:t xml:space="preserve">
лаудағы магист- </w:t>
            </w:r>
            <w:r>
              <w:br/>
            </w:r>
            <w:r>
              <w:rPr>
                <w:rFonts w:ascii="Times New Roman"/>
                <w:b w:val="false"/>
                <w:i w:val="false"/>
                <w:color w:val="000000"/>
                <w:sz w:val="20"/>
              </w:rPr>
              <w:t xml:space="preserve">
ральды арнасын </w:t>
            </w:r>
            <w:r>
              <w:br/>
            </w:r>
            <w:r>
              <w:rPr>
                <w:rFonts w:ascii="Times New Roman"/>
                <w:b w:val="false"/>
                <w:i w:val="false"/>
                <w:color w:val="000000"/>
                <w:sz w:val="20"/>
              </w:rPr>
              <w:t xml:space="preserve">
ПК 137+12-ден </w:t>
            </w:r>
            <w:r>
              <w:br/>
            </w:r>
            <w:r>
              <w:rPr>
                <w:rFonts w:ascii="Times New Roman"/>
                <w:b w:val="false"/>
                <w:i w:val="false"/>
                <w:color w:val="000000"/>
                <w:sz w:val="20"/>
              </w:rPr>
              <w:t xml:space="preserve">
бастап ПК-ны </w:t>
            </w:r>
            <w:r>
              <w:br/>
            </w:r>
            <w:r>
              <w:rPr>
                <w:rFonts w:ascii="Times New Roman"/>
                <w:b w:val="false"/>
                <w:i w:val="false"/>
                <w:color w:val="000000"/>
                <w:sz w:val="20"/>
              </w:rPr>
              <w:t xml:space="preserve">
қоса алғанда </w:t>
            </w:r>
            <w:r>
              <w:br/>
            </w:r>
            <w:r>
              <w:rPr>
                <w:rFonts w:ascii="Times New Roman"/>
                <w:b w:val="false"/>
                <w:i w:val="false"/>
                <w:color w:val="000000"/>
                <w:sz w:val="20"/>
              </w:rPr>
              <w:t xml:space="preserve">
қайта жаңарту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бликасы </w:t>
            </w:r>
            <w:r>
              <w:br/>
            </w:r>
            <w:r>
              <w:rPr>
                <w:rFonts w:ascii="Times New Roman"/>
                <w:b w:val="false"/>
                <w:i w:val="false"/>
                <w:color w:val="000000"/>
                <w:sz w:val="20"/>
              </w:rPr>
              <w:t xml:space="preserve">
Экономика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бюджеттiк </w:t>
            </w:r>
            <w:r>
              <w:br/>
            </w:r>
            <w:r>
              <w:rPr>
                <w:rFonts w:ascii="Times New Roman"/>
                <w:b w:val="false"/>
                <w:i w:val="false"/>
                <w:color w:val="000000"/>
                <w:sz w:val="20"/>
              </w:rPr>
              <w:t xml:space="preserve">
жоспарлау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лігіне </w:t>
            </w:r>
            <w:r>
              <w:br/>
            </w:r>
            <w:r>
              <w:rPr>
                <w:rFonts w:ascii="Times New Roman"/>
                <w:b w:val="false"/>
                <w:i w:val="false"/>
                <w:color w:val="000000"/>
                <w:sz w:val="20"/>
              </w:rPr>
              <w:t xml:space="preserve">
ақпарат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20 </w:t>
            </w:r>
            <w:r>
              <w:br/>
            </w:r>
            <w:r>
              <w:rPr>
                <w:rFonts w:ascii="Times New Roman"/>
                <w:b w:val="false"/>
                <w:i w:val="false"/>
                <w:color w:val="000000"/>
                <w:sz w:val="20"/>
              </w:rPr>
              <w:t xml:space="preserve">
шілде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- 24,35 </w:t>
            </w:r>
            <w:r>
              <w:br/>
            </w:r>
            <w:r>
              <w:rPr>
                <w:rFonts w:ascii="Times New Roman"/>
                <w:b w:val="false"/>
                <w:i w:val="false"/>
                <w:color w:val="000000"/>
                <w:sz w:val="20"/>
              </w:rPr>
              <w:t xml:space="preserve">
2006 жыл - 135,85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Тоғысқан және </w:t>
            </w:r>
            <w:r>
              <w:br/>
            </w:r>
            <w:r>
              <w:rPr>
                <w:rFonts w:ascii="Times New Roman"/>
                <w:b w:val="false"/>
                <w:i w:val="false"/>
                <w:color w:val="000000"/>
                <w:sz w:val="20"/>
              </w:rPr>
              <w:t xml:space="preserve">
Жаңақорған - </w:t>
            </w:r>
            <w:r>
              <w:br/>
            </w:r>
            <w:r>
              <w:rPr>
                <w:rFonts w:ascii="Times New Roman"/>
                <w:b w:val="false"/>
                <w:i w:val="false"/>
                <w:color w:val="000000"/>
                <w:sz w:val="20"/>
              </w:rPr>
              <w:t xml:space="preserve">
Шиелi суару ал- </w:t>
            </w:r>
            <w:r>
              <w:br/>
            </w:r>
            <w:r>
              <w:rPr>
                <w:rFonts w:ascii="Times New Roman"/>
                <w:b w:val="false"/>
                <w:i w:val="false"/>
                <w:color w:val="000000"/>
                <w:sz w:val="20"/>
              </w:rPr>
              <w:t xml:space="preserve">
қаптарының су шаруашылығы объектілерін қайта жаңарту және қалпына келтiру жөнiнде ұсыныстар дайындау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ұсыныстар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әкiмi, </w:t>
            </w:r>
            <w:r>
              <w:br/>
            </w:r>
            <w:r>
              <w:rPr>
                <w:rFonts w:ascii="Times New Roman"/>
                <w:b w:val="false"/>
                <w:i w:val="false"/>
                <w:color w:val="000000"/>
                <w:sz w:val="20"/>
              </w:rPr>
              <w:t xml:space="preserve">
АШМ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 </w:t>
            </w:r>
            <w:r>
              <w:br/>
            </w:r>
            <w:r>
              <w:rPr>
                <w:rFonts w:ascii="Times New Roman"/>
                <w:b w:val="false"/>
                <w:i w:val="false"/>
                <w:color w:val="000000"/>
                <w:sz w:val="20"/>
              </w:rPr>
              <w:t xml:space="preserve">
тоқсан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етілмейді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Жаңадария және </w:t>
            </w:r>
            <w:r>
              <w:br/>
            </w:r>
            <w:r>
              <w:rPr>
                <w:rFonts w:ascii="Times New Roman"/>
                <w:b w:val="false"/>
                <w:i w:val="false"/>
                <w:color w:val="000000"/>
                <w:sz w:val="20"/>
              </w:rPr>
              <w:t xml:space="preserve">
Қуандария суару- </w:t>
            </w:r>
            <w:r>
              <w:br/>
            </w:r>
            <w:r>
              <w:rPr>
                <w:rFonts w:ascii="Times New Roman"/>
                <w:b w:val="false"/>
                <w:i w:val="false"/>
                <w:color w:val="000000"/>
                <w:sz w:val="20"/>
              </w:rPr>
              <w:t xml:space="preserve">
суландыру трак- </w:t>
            </w:r>
            <w:r>
              <w:br/>
            </w:r>
            <w:r>
              <w:rPr>
                <w:rFonts w:ascii="Times New Roman"/>
                <w:b w:val="false"/>
                <w:i w:val="false"/>
                <w:color w:val="000000"/>
                <w:sz w:val="20"/>
              </w:rPr>
              <w:t xml:space="preserve">
тыларын қалпына </w:t>
            </w:r>
            <w:r>
              <w:br/>
            </w:r>
            <w:r>
              <w:rPr>
                <w:rFonts w:ascii="Times New Roman"/>
                <w:b w:val="false"/>
                <w:i w:val="false"/>
                <w:color w:val="000000"/>
                <w:sz w:val="20"/>
              </w:rPr>
              <w:t xml:space="preserve">
келтiру жөнiнде </w:t>
            </w:r>
            <w:r>
              <w:br/>
            </w:r>
            <w:r>
              <w:rPr>
                <w:rFonts w:ascii="Times New Roman"/>
                <w:b w:val="false"/>
                <w:i w:val="false"/>
                <w:color w:val="000000"/>
                <w:sz w:val="20"/>
              </w:rPr>
              <w:t xml:space="preserve">
ұсыныстар енгiзу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ұсыныстар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әкiмi, </w:t>
            </w:r>
            <w:r>
              <w:br/>
            </w:r>
            <w:r>
              <w:rPr>
                <w:rFonts w:ascii="Times New Roman"/>
                <w:b w:val="false"/>
                <w:i w:val="false"/>
                <w:color w:val="000000"/>
                <w:sz w:val="20"/>
              </w:rPr>
              <w:t xml:space="preserve">
АШМ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 </w:t>
            </w:r>
            <w:r>
              <w:br/>
            </w:r>
            <w:r>
              <w:rPr>
                <w:rFonts w:ascii="Times New Roman"/>
                <w:b w:val="false"/>
                <w:i w:val="false"/>
                <w:color w:val="000000"/>
                <w:sz w:val="20"/>
              </w:rPr>
              <w:t xml:space="preserve">
тоқсан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етілмейді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w:t>
            </w:r>
            <w:r>
              <w:br/>
            </w:r>
            <w:r>
              <w:rPr>
                <w:rFonts w:ascii="Times New Roman"/>
                <w:b w:val="false"/>
                <w:i w:val="false"/>
                <w:color w:val="000000"/>
                <w:sz w:val="20"/>
              </w:rPr>
              <w:t xml:space="preserve">
Жалағаш ауданы- </w:t>
            </w:r>
            <w:r>
              <w:br/>
            </w:r>
            <w:r>
              <w:rPr>
                <w:rFonts w:ascii="Times New Roman"/>
                <w:b w:val="false"/>
                <w:i w:val="false"/>
                <w:color w:val="000000"/>
                <w:sz w:val="20"/>
              </w:rPr>
              <w:t xml:space="preserve">
ның Солтүстік </w:t>
            </w:r>
            <w:r>
              <w:br/>
            </w:r>
            <w:r>
              <w:rPr>
                <w:rFonts w:ascii="Times New Roman"/>
                <w:b w:val="false"/>
                <w:i w:val="false"/>
                <w:color w:val="000000"/>
                <w:sz w:val="20"/>
              </w:rPr>
              <w:t xml:space="preserve">
коллекторына </w:t>
            </w:r>
            <w:r>
              <w:br/>
            </w:r>
            <w:r>
              <w:rPr>
                <w:rFonts w:ascii="Times New Roman"/>
                <w:b w:val="false"/>
                <w:i w:val="false"/>
                <w:color w:val="000000"/>
                <w:sz w:val="20"/>
              </w:rPr>
              <w:t xml:space="preserve">
жөндеу жүргiзу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ақпарат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r>
              <w:br/>
            </w:r>
            <w:r>
              <w:rPr>
                <w:rFonts w:ascii="Times New Roman"/>
                <w:b w:val="false"/>
                <w:i w:val="false"/>
                <w:color w:val="000000"/>
                <w:sz w:val="20"/>
              </w:rPr>
              <w:t xml:space="preserve">
Қызылорда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әкiмi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4- </w:t>
            </w:r>
            <w:r>
              <w:br/>
            </w:r>
            <w:r>
              <w:rPr>
                <w:rFonts w:ascii="Times New Roman"/>
                <w:b w:val="false"/>
                <w:i w:val="false"/>
                <w:color w:val="000000"/>
                <w:sz w:val="20"/>
              </w:rPr>
              <w:t xml:space="preserve">
тоқсан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 - 63,13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Оңтүстiк Қазақ- </w:t>
            </w:r>
            <w:r>
              <w:br/>
            </w:r>
            <w:r>
              <w:rPr>
                <w:rFonts w:ascii="Times New Roman"/>
                <w:b w:val="false"/>
                <w:i w:val="false"/>
                <w:color w:val="000000"/>
                <w:sz w:val="20"/>
              </w:rPr>
              <w:t xml:space="preserve">
стан облысы </w:t>
            </w:r>
            <w:r>
              <w:br/>
            </w:r>
            <w:r>
              <w:rPr>
                <w:rFonts w:ascii="Times New Roman"/>
                <w:b w:val="false"/>
                <w:i w:val="false"/>
                <w:color w:val="000000"/>
                <w:sz w:val="20"/>
              </w:rPr>
              <w:t xml:space="preserve">
Түркiстан өңi- </w:t>
            </w:r>
            <w:r>
              <w:br/>
            </w:r>
            <w:r>
              <w:rPr>
                <w:rFonts w:ascii="Times New Roman"/>
                <w:b w:val="false"/>
                <w:i w:val="false"/>
                <w:color w:val="000000"/>
                <w:sz w:val="20"/>
              </w:rPr>
              <w:t xml:space="preserve">
рiнiң Ақтөбе су </w:t>
            </w:r>
            <w:r>
              <w:br/>
            </w:r>
            <w:r>
              <w:rPr>
                <w:rFonts w:ascii="Times New Roman"/>
                <w:b w:val="false"/>
                <w:i w:val="false"/>
                <w:color w:val="000000"/>
                <w:sz w:val="20"/>
              </w:rPr>
              <w:t xml:space="preserve">
қоймасын қайта </w:t>
            </w:r>
            <w:r>
              <w:br/>
            </w:r>
            <w:r>
              <w:rPr>
                <w:rFonts w:ascii="Times New Roman"/>
                <w:b w:val="false"/>
                <w:i w:val="false"/>
                <w:color w:val="000000"/>
                <w:sz w:val="20"/>
              </w:rPr>
              <w:t xml:space="preserve">
жаңарту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ақпарат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 </w:t>
            </w:r>
            <w:r>
              <w:br/>
            </w:r>
            <w:r>
              <w:rPr>
                <w:rFonts w:ascii="Times New Roman"/>
                <w:b w:val="false"/>
                <w:i w:val="false"/>
                <w:color w:val="000000"/>
                <w:sz w:val="20"/>
              </w:rPr>
              <w:t xml:space="preserve">
тоқсан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 - 6,2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 </w:t>
            </w:r>
            <w:r>
              <w:br/>
            </w:r>
            <w:r>
              <w:rPr>
                <w:rFonts w:ascii="Times New Roman"/>
                <w:b w:val="false"/>
                <w:i w:val="false"/>
                <w:color w:val="000000"/>
                <w:sz w:val="20"/>
              </w:rPr>
              <w:t xml:space="preserve">
сының Арал ауда- </w:t>
            </w:r>
            <w:r>
              <w:br/>
            </w:r>
            <w:r>
              <w:rPr>
                <w:rFonts w:ascii="Times New Roman"/>
                <w:b w:val="false"/>
                <w:i w:val="false"/>
                <w:color w:val="000000"/>
                <w:sz w:val="20"/>
              </w:rPr>
              <w:t xml:space="preserve">
нында балықты </w:t>
            </w:r>
            <w:r>
              <w:br/>
            </w:r>
            <w:r>
              <w:rPr>
                <w:rFonts w:ascii="Times New Roman"/>
                <w:b w:val="false"/>
                <w:i w:val="false"/>
                <w:color w:val="000000"/>
                <w:sz w:val="20"/>
              </w:rPr>
              <w:t xml:space="preserve">
қайта өңдейтiн </w:t>
            </w:r>
            <w:r>
              <w:br/>
            </w:r>
            <w:r>
              <w:rPr>
                <w:rFonts w:ascii="Times New Roman"/>
                <w:b w:val="false"/>
                <w:i w:val="false"/>
                <w:color w:val="000000"/>
                <w:sz w:val="20"/>
              </w:rPr>
              <w:t xml:space="preserve">
кәсiпорын салу </w:t>
            </w:r>
            <w:r>
              <w:br/>
            </w:r>
            <w:r>
              <w:rPr>
                <w:rFonts w:ascii="Times New Roman"/>
                <w:b w:val="false"/>
                <w:i w:val="false"/>
                <w:color w:val="000000"/>
                <w:sz w:val="20"/>
              </w:rPr>
              <w:t xml:space="preserve">
жөнiнде ұсыныс- </w:t>
            </w:r>
            <w:r>
              <w:br/>
            </w:r>
            <w:r>
              <w:rPr>
                <w:rFonts w:ascii="Times New Roman"/>
                <w:b w:val="false"/>
                <w:i w:val="false"/>
                <w:color w:val="000000"/>
                <w:sz w:val="20"/>
              </w:rPr>
              <w:t xml:space="preserve">
тар дайындау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ұсыныстар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r>
              <w:br/>
            </w:r>
            <w:r>
              <w:rPr>
                <w:rFonts w:ascii="Times New Roman"/>
                <w:b w:val="false"/>
                <w:i w:val="false"/>
                <w:color w:val="000000"/>
                <w:sz w:val="20"/>
              </w:rPr>
              <w:t xml:space="preserve">
Қызылорда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әкiмi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 </w:t>
            </w:r>
            <w:r>
              <w:br/>
            </w:r>
            <w:r>
              <w:rPr>
                <w:rFonts w:ascii="Times New Roman"/>
                <w:b w:val="false"/>
                <w:i w:val="false"/>
                <w:color w:val="000000"/>
                <w:sz w:val="20"/>
              </w:rPr>
              <w:t xml:space="preserve">
тоқсан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етілмейді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 өңiрi ау- </w:t>
            </w:r>
            <w:r>
              <w:br/>
            </w:r>
            <w:r>
              <w:rPr>
                <w:rFonts w:ascii="Times New Roman"/>
                <w:b w:val="false"/>
                <w:i w:val="false"/>
                <w:color w:val="000000"/>
                <w:sz w:val="20"/>
              </w:rPr>
              <w:t xml:space="preserve">
дандарында </w:t>
            </w:r>
            <w:r>
              <w:br/>
            </w:r>
            <w:r>
              <w:rPr>
                <w:rFonts w:ascii="Times New Roman"/>
                <w:b w:val="false"/>
                <w:i w:val="false"/>
                <w:color w:val="000000"/>
                <w:sz w:val="20"/>
              </w:rPr>
              <w:t xml:space="preserve">
шағын кәсiпкер- </w:t>
            </w:r>
            <w:r>
              <w:br/>
            </w:r>
            <w:r>
              <w:rPr>
                <w:rFonts w:ascii="Times New Roman"/>
                <w:b w:val="false"/>
                <w:i w:val="false"/>
                <w:color w:val="000000"/>
                <w:sz w:val="20"/>
              </w:rPr>
              <w:t xml:space="preserve">
лiк саласындағы </w:t>
            </w:r>
            <w:r>
              <w:br/>
            </w:r>
            <w:r>
              <w:rPr>
                <w:rFonts w:ascii="Times New Roman"/>
                <w:b w:val="false"/>
                <w:i w:val="false"/>
                <w:color w:val="000000"/>
                <w:sz w:val="20"/>
              </w:rPr>
              <w:t xml:space="preserve">
жобаларға кредит </w:t>
            </w:r>
            <w:r>
              <w:br/>
            </w:r>
            <w:r>
              <w:rPr>
                <w:rFonts w:ascii="Times New Roman"/>
                <w:b w:val="false"/>
                <w:i w:val="false"/>
                <w:color w:val="000000"/>
                <w:sz w:val="20"/>
              </w:rPr>
              <w:t xml:space="preserve">
беру мәселеле- </w:t>
            </w:r>
            <w:r>
              <w:br/>
            </w:r>
            <w:r>
              <w:rPr>
                <w:rFonts w:ascii="Times New Roman"/>
                <w:b w:val="false"/>
                <w:i w:val="false"/>
                <w:color w:val="000000"/>
                <w:sz w:val="20"/>
              </w:rPr>
              <w:t xml:space="preserve">
рiн пысықтау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ақпарат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r>
              <w:br/>
            </w:r>
            <w:r>
              <w:rPr>
                <w:rFonts w:ascii="Times New Roman"/>
                <w:b w:val="false"/>
                <w:i w:val="false"/>
                <w:color w:val="000000"/>
                <w:sz w:val="20"/>
              </w:rPr>
              <w:t xml:space="preserve">
"Шағын </w:t>
            </w:r>
            <w:r>
              <w:br/>
            </w:r>
            <w:r>
              <w:rPr>
                <w:rFonts w:ascii="Times New Roman"/>
                <w:b w:val="false"/>
                <w:i w:val="false"/>
                <w:color w:val="000000"/>
                <w:sz w:val="20"/>
              </w:rPr>
              <w:t xml:space="preserve">
кәсiп- </w:t>
            </w:r>
            <w:r>
              <w:br/>
            </w:r>
            <w:r>
              <w:rPr>
                <w:rFonts w:ascii="Times New Roman"/>
                <w:b w:val="false"/>
                <w:i w:val="false"/>
                <w:color w:val="000000"/>
                <w:sz w:val="20"/>
              </w:rPr>
              <w:t xml:space="preserve">
керлiктi </w:t>
            </w:r>
            <w:r>
              <w:br/>
            </w:r>
            <w:r>
              <w:rPr>
                <w:rFonts w:ascii="Times New Roman"/>
                <w:b w:val="false"/>
                <w:i w:val="false"/>
                <w:color w:val="000000"/>
                <w:sz w:val="20"/>
              </w:rPr>
              <w:t xml:space="preserve">
дамыту </w:t>
            </w:r>
            <w:r>
              <w:br/>
            </w:r>
            <w:r>
              <w:rPr>
                <w:rFonts w:ascii="Times New Roman"/>
                <w:b w:val="false"/>
                <w:i w:val="false"/>
                <w:color w:val="000000"/>
                <w:sz w:val="20"/>
              </w:rPr>
              <w:t xml:space="preserve">
қоры" </w:t>
            </w:r>
            <w:r>
              <w:br/>
            </w:r>
            <w:r>
              <w:rPr>
                <w:rFonts w:ascii="Times New Roman"/>
                <w:b w:val="false"/>
                <w:i w:val="false"/>
                <w:color w:val="000000"/>
                <w:sz w:val="20"/>
              </w:rPr>
              <w:t xml:space="preserve">
акцио- </w:t>
            </w:r>
            <w:r>
              <w:br/>
            </w:r>
            <w:r>
              <w:rPr>
                <w:rFonts w:ascii="Times New Roman"/>
                <w:b w:val="false"/>
                <w:i w:val="false"/>
                <w:color w:val="000000"/>
                <w:sz w:val="20"/>
              </w:rPr>
              <w:t xml:space="preserve">
нерлiк </w:t>
            </w:r>
            <w:r>
              <w:br/>
            </w:r>
            <w:r>
              <w:rPr>
                <w:rFonts w:ascii="Times New Roman"/>
                <w:b w:val="false"/>
                <w:i w:val="false"/>
                <w:color w:val="000000"/>
                <w:sz w:val="20"/>
              </w:rPr>
              <w:t xml:space="preserve">
қоғамы </w:t>
            </w:r>
            <w:r>
              <w:br/>
            </w:r>
            <w:r>
              <w:rPr>
                <w:rFonts w:ascii="Times New Roman"/>
                <w:b w:val="false"/>
                <w:i w:val="false"/>
                <w:color w:val="000000"/>
                <w:sz w:val="20"/>
              </w:rPr>
              <w:t xml:space="preserve">
(келiсiм </w:t>
            </w:r>
            <w:r>
              <w:br/>
            </w:r>
            <w:r>
              <w:rPr>
                <w:rFonts w:ascii="Times New Roman"/>
                <w:b w:val="false"/>
                <w:i w:val="false"/>
                <w:color w:val="000000"/>
                <w:sz w:val="20"/>
              </w:rPr>
              <w:t xml:space="preserve">
бойынша)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1- </w:t>
            </w:r>
            <w:r>
              <w:br/>
            </w:r>
            <w:r>
              <w:rPr>
                <w:rFonts w:ascii="Times New Roman"/>
                <w:b w:val="false"/>
                <w:i w:val="false"/>
                <w:color w:val="000000"/>
                <w:sz w:val="20"/>
              </w:rPr>
              <w:t xml:space="preserve">
тоқсан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етілмейді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 </w:t>
            </w:r>
            <w:r>
              <w:br/>
            </w:r>
            <w:r>
              <w:rPr>
                <w:rFonts w:ascii="Times New Roman"/>
                <w:b w:val="false"/>
                <w:i w:val="false"/>
                <w:color w:val="000000"/>
                <w:sz w:val="20"/>
              </w:rPr>
              <w:t xml:space="preserve">
бликасының инду- </w:t>
            </w:r>
            <w:r>
              <w:br/>
            </w:r>
            <w:r>
              <w:rPr>
                <w:rFonts w:ascii="Times New Roman"/>
                <w:b w:val="false"/>
                <w:i w:val="false"/>
                <w:color w:val="000000"/>
                <w:sz w:val="20"/>
              </w:rPr>
              <w:t xml:space="preserve">
стриялық-инно- </w:t>
            </w:r>
            <w:r>
              <w:br/>
            </w:r>
            <w:r>
              <w:rPr>
                <w:rFonts w:ascii="Times New Roman"/>
                <w:b w:val="false"/>
                <w:i w:val="false"/>
                <w:color w:val="000000"/>
                <w:sz w:val="20"/>
              </w:rPr>
              <w:t xml:space="preserve">
вациялық даму </w:t>
            </w:r>
            <w:r>
              <w:br/>
            </w:r>
            <w:r>
              <w:rPr>
                <w:rFonts w:ascii="Times New Roman"/>
                <w:b w:val="false"/>
                <w:i w:val="false"/>
                <w:color w:val="000000"/>
                <w:sz w:val="20"/>
              </w:rPr>
              <w:t xml:space="preserve">
стратегиясы </w:t>
            </w:r>
            <w:r>
              <w:br/>
            </w:r>
            <w:r>
              <w:rPr>
                <w:rFonts w:ascii="Times New Roman"/>
                <w:b w:val="false"/>
                <w:i w:val="false"/>
                <w:color w:val="000000"/>
                <w:sz w:val="20"/>
              </w:rPr>
              <w:t xml:space="preserve">
шеңберiнде Арал </w:t>
            </w:r>
            <w:r>
              <w:br/>
            </w:r>
            <w:r>
              <w:rPr>
                <w:rFonts w:ascii="Times New Roman"/>
                <w:b w:val="false"/>
                <w:i w:val="false"/>
                <w:color w:val="000000"/>
                <w:sz w:val="20"/>
              </w:rPr>
              <w:t xml:space="preserve">
өңiрi экономика- </w:t>
            </w:r>
            <w:r>
              <w:br/>
            </w:r>
            <w:r>
              <w:rPr>
                <w:rFonts w:ascii="Times New Roman"/>
                <w:b w:val="false"/>
                <w:i w:val="false"/>
                <w:color w:val="000000"/>
                <w:sz w:val="20"/>
              </w:rPr>
              <w:t xml:space="preserve">
сының нақты сек- </w:t>
            </w:r>
            <w:r>
              <w:br/>
            </w:r>
            <w:r>
              <w:rPr>
                <w:rFonts w:ascii="Times New Roman"/>
                <w:b w:val="false"/>
                <w:i w:val="false"/>
                <w:color w:val="000000"/>
                <w:sz w:val="20"/>
              </w:rPr>
              <w:t xml:space="preserve">
торындағы инвес- </w:t>
            </w:r>
            <w:r>
              <w:br/>
            </w:r>
            <w:r>
              <w:rPr>
                <w:rFonts w:ascii="Times New Roman"/>
                <w:b w:val="false"/>
                <w:i w:val="false"/>
                <w:color w:val="000000"/>
                <w:sz w:val="20"/>
              </w:rPr>
              <w:t xml:space="preserve">
тициялық жоба- </w:t>
            </w:r>
            <w:r>
              <w:br/>
            </w:r>
            <w:r>
              <w:rPr>
                <w:rFonts w:ascii="Times New Roman"/>
                <w:b w:val="false"/>
                <w:i w:val="false"/>
                <w:color w:val="000000"/>
                <w:sz w:val="20"/>
              </w:rPr>
              <w:t xml:space="preserve">
ларды қаржылан- </w:t>
            </w:r>
            <w:r>
              <w:br/>
            </w:r>
            <w:r>
              <w:rPr>
                <w:rFonts w:ascii="Times New Roman"/>
                <w:b w:val="false"/>
                <w:i w:val="false"/>
                <w:color w:val="000000"/>
                <w:sz w:val="20"/>
              </w:rPr>
              <w:t xml:space="preserve">
дыру мәселеле- </w:t>
            </w:r>
            <w:r>
              <w:br/>
            </w:r>
            <w:r>
              <w:rPr>
                <w:rFonts w:ascii="Times New Roman"/>
                <w:b w:val="false"/>
                <w:i w:val="false"/>
                <w:color w:val="000000"/>
                <w:sz w:val="20"/>
              </w:rPr>
              <w:t xml:space="preserve">
рiн пысықтау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ұсыныстар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"Қа- </w:t>
            </w:r>
            <w:r>
              <w:br/>
            </w:r>
            <w:r>
              <w:rPr>
                <w:rFonts w:ascii="Times New Roman"/>
                <w:b w:val="false"/>
                <w:i w:val="false"/>
                <w:color w:val="000000"/>
                <w:sz w:val="20"/>
              </w:rPr>
              <w:t xml:space="preserve">
зақстан </w:t>
            </w:r>
            <w:r>
              <w:br/>
            </w:r>
            <w:r>
              <w:rPr>
                <w:rFonts w:ascii="Times New Roman"/>
                <w:b w:val="false"/>
                <w:i w:val="false"/>
                <w:color w:val="000000"/>
                <w:sz w:val="20"/>
              </w:rPr>
              <w:t xml:space="preserve">
Даму </w:t>
            </w:r>
            <w:r>
              <w:br/>
            </w:r>
            <w:r>
              <w:rPr>
                <w:rFonts w:ascii="Times New Roman"/>
                <w:b w:val="false"/>
                <w:i w:val="false"/>
                <w:color w:val="000000"/>
                <w:sz w:val="20"/>
              </w:rPr>
              <w:t xml:space="preserve">
Банкi" </w:t>
            </w:r>
            <w:r>
              <w:br/>
            </w:r>
            <w:r>
              <w:rPr>
                <w:rFonts w:ascii="Times New Roman"/>
                <w:b w:val="false"/>
                <w:i w:val="false"/>
                <w:color w:val="000000"/>
                <w:sz w:val="20"/>
              </w:rPr>
              <w:t xml:space="preserve">
акцио- </w:t>
            </w:r>
            <w:r>
              <w:br/>
            </w:r>
            <w:r>
              <w:rPr>
                <w:rFonts w:ascii="Times New Roman"/>
                <w:b w:val="false"/>
                <w:i w:val="false"/>
                <w:color w:val="000000"/>
                <w:sz w:val="20"/>
              </w:rPr>
              <w:t xml:space="preserve">
нерлiк </w:t>
            </w:r>
            <w:r>
              <w:br/>
            </w:r>
            <w:r>
              <w:rPr>
                <w:rFonts w:ascii="Times New Roman"/>
                <w:b w:val="false"/>
                <w:i w:val="false"/>
                <w:color w:val="000000"/>
                <w:sz w:val="20"/>
              </w:rPr>
              <w:t xml:space="preserve">
қоғамы </w:t>
            </w:r>
            <w:r>
              <w:br/>
            </w:r>
            <w:r>
              <w:rPr>
                <w:rFonts w:ascii="Times New Roman"/>
                <w:b w:val="false"/>
                <w:i w:val="false"/>
                <w:color w:val="000000"/>
                <w:sz w:val="20"/>
              </w:rPr>
              <w:t xml:space="preserve">
(келiсiм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"Инвес- </w:t>
            </w:r>
            <w:r>
              <w:br/>
            </w:r>
            <w:r>
              <w:rPr>
                <w:rFonts w:ascii="Times New Roman"/>
                <w:b w:val="false"/>
                <w:i w:val="false"/>
                <w:color w:val="000000"/>
                <w:sz w:val="20"/>
              </w:rPr>
              <w:t xml:space="preserve">
тициялық </w:t>
            </w:r>
            <w:r>
              <w:br/>
            </w:r>
            <w:r>
              <w:rPr>
                <w:rFonts w:ascii="Times New Roman"/>
                <w:b w:val="false"/>
                <w:i w:val="false"/>
                <w:color w:val="000000"/>
                <w:sz w:val="20"/>
              </w:rPr>
              <w:t xml:space="preserve">
компания: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станның </w:t>
            </w:r>
            <w:r>
              <w:br/>
            </w:r>
            <w:r>
              <w:rPr>
                <w:rFonts w:ascii="Times New Roman"/>
                <w:b w:val="false"/>
                <w:i w:val="false"/>
                <w:color w:val="000000"/>
                <w:sz w:val="20"/>
              </w:rPr>
              <w:t xml:space="preserve">
инвести- </w:t>
            </w:r>
            <w:r>
              <w:br/>
            </w:r>
            <w:r>
              <w:rPr>
                <w:rFonts w:ascii="Times New Roman"/>
                <w:b w:val="false"/>
                <w:i w:val="false"/>
                <w:color w:val="000000"/>
                <w:sz w:val="20"/>
              </w:rPr>
              <w:t xml:space="preserve">
циялық </w:t>
            </w:r>
            <w:r>
              <w:br/>
            </w:r>
            <w:r>
              <w:rPr>
                <w:rFonts w:ascii="Times New Roman"/>
                <w:b w:val="false"/>
                <w:i w:val="false"/>
                <w:color w:val="000000"/>
                <w:sz w:val="20"/>
              </w:rPr>
              <w:t xml:space="preserve">
қоры" ак- </w:t>
            </w:r>
            <w:r>
              <w:br/>
            </w:r>
            <w:r>
              <w:rPr>
                <w:rFonts w:ascii="Times New Roman"/>
                <w:b w:val="false"/>
                <w:i w:val="false"/>
                <w:color w:val="000000"/>
                <w:sz w:val="20"/>
              </w:rPr>
              <w:t xml:space="preserve">
ционерлiк </w:t>
            </w:r>
            <w:r>
              <w:br/>
            </w:r>
            <w:r>
              <w:rPr>
                <w:rFonts w:ascii="Times New Roman"/>
                <w:b w:val="false"/>
                <w:i w:val="false"/>
                <w:color w:val="000000"/>
                <w:sz w:val="20"/>
              </w:rPr>
              <w:t xml:space="preserve">
қоғамы </w:t>
            </w:r>
            <w:r>
              <w:br/>
            </w:r>
            <w:r>
              <w:rPr>
                <w:rFonts w:ascii="Times New Roman"/>
                <w:b w:val="false"/>
                <w:i w:val="false"/>
                <w:color w:val="000000"/>
                <w:sz w:val="20"/>
              </w:rPr>
              <w:t xml:space="preserve">
(келiсiм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"Ұлттық </w:t>
            </w:r>
            <w:r>
              <w:br/>
            </w:r>
            <w:r>
              <w:rPr>
                <w:rFonts w:ascii="Times New Roman"/>
                <w:b w:val="false"/>
                <w:i w:val="false"/>
                <w:color w:val="000000"/>
                <w:sz w:val="20"/>
              </w:rPr>
              <w:t xml:space="preserve">
иннова- </w:t>
            </w:r>
            <w:r>
              <w:br/>
            </w:r>
            <w:r>
              <w:rPr>
                <w:rFonts w:ascii="Times New Roman"/>
                <w:b w:val="false"/>
                <w:i w:val="false"/>
                <w:color w:val="000000"/>
                <w:sz w:val="20"/>
              </w:rPr>
              <w:t xml:space="preserve">
циялық </w:t>
            </w:r>
            <w:r>
              <w:br/>
            </w:r>
            <w:r>
              <w:rPr>
                <w:rFonts w:ascii="Times New Roman"/>
                <w:b w:val="false"/>
                <w:i w:val="false"/>
                <w:color w:val="000000"/>
                <w:sz w:val="20"/>
              </w:rPr>
              <w:t xml:space="preserve">
қор" ак- </w:t>
            </w:r>
            <w:r>
              <w:br/>
            </w:r>
            <w:r>
              <w:rPr>
                <w:rFonts w:ascii="Times New Roman"/>
                <w:b w:val="false"/>
                <w:i w:val="false"/>
                <w:color w:val="000000"/>
                <w:sz w:val="20"/>
              </w:rPr>
              <w:t xml:space="preserve">
ционерлiк </w:t>
            </w:r>
            <w:r>
              <w:br/>
            </w:r>
            <w:r>
              <w:rPr>
                <w:rFonts w:ascii="Times New Roman"/>
                <w:b w:val="false"/>
                <w:i w:val="false"/>
                <w:color w:val="000000"/>
                <w:sz w:val="20"/>
              </w:rPr>
              <w:t xml:space="preserve">
қоғамы </w:t>
            </w:r>
            <w:r>
              <w:br/>
            </w:r>
            <w:r>
              <w:rPr>
                <w:rFonts w:ascii="Times New Roman"/>
                <w:b w:val="false"/>
                <w:i w:val="false"/>
                <w:color w:val="000000"/>
                <w:sz w:val="20"/>
              </w:rPr>
              <w:t xml:space="preserve">
(келiсiм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Ақтөбе, </w:t>
            </w:r>
            <w:r>
              <w:br/>
            </w:r>
            <w:r>
              <w:rPr>
                <w:rFonts w:ascii="Times New Roman"/>
                <w:b w:val="false"/>
                <w:i w:val="false"/>
                <w:color w:val="000000"/>
                <w:sz w:val="20"/>
              </w:rPr>
              <w:t xml:space="preserve">
Қараған- </w:t>
            </w:r>
            <w:r>
              <w:br/>
            </w:r>
            <w:r>
              <w:rPr>
                <w:rFonts w:ascii="Times New Roman"/>
                <w:b w:val="false"/>
                <w:i w:val="false"/>
                <w:color w:val="000000"/>
                <w:sz w:val="20"/>
              </w:rPr>
              <w:t xml:space="preserve">
ды, Қы- </w:t>
            </w:r>
            <w:r>
              <w:br/>
            </w:r>
            <w:r>
              <w:rPr>
                <w:rFonts w:ascii="Times New Roman"/>
                <w:b w:val="false"/>
                <w:i w:val="false"/>
                <w:color w:val="000000"/>
                <w:sz w:val="20"/>
              </w:rPr>
              <w:t xml:space="preserve">
зылорда, </w:t>
            </w:r>
            <w:r>
              <w:br/>
            </w:r>
            <w:r>
              <w:rPr>
                <w:rFonts w:ascii="Times New Roman"/>
                <w:b w:val="false"/>
                <w:i w:val="false"/>
                <w:color w:val="000000"/>
                <w:sz w:val="20"/>
              </w:rPr>
              <w:t xml:space="preserve">
Оңтүстiк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тарының </w:t>
            </w:r>
            <w:r>
              <w:br/>
            </w:r>
            <w:r>
              <w:rPr>
                <w:rFonts w:ascii="Times New Roman"/>
                <w:b w:val="false"/>
                <w:i w:val="false"/>
                <w:color w:val="000000"/>
                <w:sz w:val="20"/>
              </w:rPr>
              <w:t xml:space="preserve">
әкiмдерi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3- </w:t>
            </w:r>
            <w:r>
              <w:br/>
            </w:r>
            <w:r>
              <w:rPr>
                <w:rFonts w:ascii="Times New Roman"/>
                <w:b w:val="false"/>
                <w:i w:val="false"/>
                <w:color w:val="000000"/>
                <w:sz w:val="20"/>
              </w:rPr>
              <w:t xml:space="preserve">
тоқсан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етілмейді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Арал өңiрiнiң халқына әлеуметтік көмек көрсету 
</w:t>
            </w:r>
          </w:p>
        </w:tc>
      </w:tr>
      <w:tr>
        <w:trPr>
          <w:trHeight w:val="46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 Қазалы ау- </w:t>
            </w:r>
            <w:r>
              <w:br/>
            </w:r>
            <w:r>
              <w:rPr>
                <w:rFonts w:ascii="Times New Roman"/>
                <w:b w:val="false"/>
                <w:i w:val="false"/>
                <w:color w:val="000000"/>
                <w:sz w:val="20"/>
              </w:rPr>
              <w:t xml:space="preserve">
дандарының хал- </w:t>
            </w:r>
            <w:r>
              <w:br/>
            </w:r>
            <w:r>
              <w:rPr>
                <w:rFonts w:ascii="Times New Roman"/>
                <w:b w:val="false"/>
                <w:i w:val="false"/>
                <w:color w:val="000000"/>
                <w:sz w:val="20"/>
              </w:rPr>
              <w:t xml:space="preserve">
қына мемлекеттiк </w:t>
            </w:r>
            <w:r>
              <w:br/>
            </w:r>
            <w:r>
              <w:rPr>
                <w:rFonts w:ascii="Times New Roman"/>
                <w:b w:val="false"/>
                <w:i w:val="false"/>
                <w:color w:val="000000"/>
                <w:sz w:val="20"/>
              </w:rPr>
              <w:t xml:space="preserve">
атаулы әлеумет- </w:t>
            </w:r>
            <w:r>
              <w:br/>
            </w:r>
            <w:r>
              <w:rPr>
                <w:rFonts w:ascii="Times New Roman"/>
                <w:b w:val="false"/>
                <w:i w:val="false"/>
                <w:color w:val="000000"/>
                <w:sz w:val="20"/>
              </w:rPr>
              <w:t xml:space="preserve">
тiк көмек көрсе- </w:t>
            </w:r>
            <w:r>
              <w:br/>
            </w:r>
            <w:r>
              <w:rPr>
                <w:rFonts w:ascii="Times New Roman"/>
                <w:b w:val="false"/>
                <w:i w:val="false"/>
                <w:color w:val="000000"/>
                <w:sz w:val="20"/>
              </w:rPr>
              <w:t xml:space="preserve">
ту үшін Қызылор- </w:t>
            </w:r>
            <w:r>
              <w:br/>
            </w:r>
            <w:r>
              <w:rPr>
                <w:rFonts w:ascii="Times New Roman"/>
                <w:b w:val="false"/>
                <w:i w:val="false"/>
                <w:color w:val="000000"/>
                <w:sz w:val="20"/>
              </w:rPr>
              <w:t xml:space="preserve">
да облысының об- </w:t>
            </w:r>
            <w:r>
              <w:br/>
            </w:r>
            <w:r>
              <w:rPr>
                <w:rFonts w:ascii="Times New Roman"/>
                <w:b w:val="false"/>
                <w:i w:val="false"/>
                <w:color w:val="000000"/>
                <w:sz w:val="20"/>
              </w:rPr>
              <w:t xml:space="preserve">
лыстық бюджетiне </w:t>
            </w:r>
            <w:r>
              <w:br/>
            </w:r>
            <w:r>
              <w:rPr>
                <w:rFonts w:ascii="Times New Roman"/>
                <w:b w:val="false"/>
                <w:i w:val="false"/>
                <w:color w:val="000000"/>
                <w:sz w:val="20"/>
              </w:rPr>
              <w:t xml:space="preserve">
ағымдағы нысана- </w:t>
            </w:r>
            <w:r>
              <w:br/>
            </w:r>
            <w:r>
              <w:rPr>
                <w:rFonts w:ascii="Times New Roman"/>
                <w:b w:val="false"/>
                <w:i w:val="false"/>
                <w:color w:val="000000"/>
                <w:sz w:val="20"/>
              </w:rPr>
              <w:t xml:space="preserve">
лы трансферттер </w:t>
            </w:r>
            <w:r>
              <w:br/>
            </w:r>
            <w:r>
              <w:rPr>
                <w:rFonts w:ascii="Times New Roman"/>
                <w:b w:val="false"/>
                <w:i w:val="false"/>
                <w:color w:val="000000"/>
                <w:sz w:val="20"/>
              </w:rPr>
              <w:t xml:space="preserve">
бөлу мүмкiндiгін </w:t>
            </w:r>
            <w:r>
              <w:br/>
            </w:r>
            <w:r>
              <w:rPr>
                <w:rFonts w:ascii="Times New Roman"/>
                <w:b w:val="false"/>
                <w:i w:val="false"/>
                <w:color w:val="000000"/>
                <w:sz w:val="20"/>
              </w:rPr>
              <w:t xml:space="preserve">
қарастыру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бликасы </w:t>
            </w:r>
            <w:r>
              <w:br/>
            </w:r>
            <w:r>
              <w:rPr>
                <w:rFonts w:ascii="Times New Roman"/>
                <w:b w:val="false"/>
                <w:i w:val="false"/>
                <w:color w:val="000000"/>
                <w:sz w:val="20"/>
              </w:rPr>
              <w:t xml:space="preserve">
Экономика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бюджеттiк </w:t>
            </w:r>
            <w:r>
              <w:br/>
            </w:r>
            <w:r>
              <w:rPr>
                <w:rFonts w:ascii="Times New Roman"/>
                <w:b w:val="false"/>
                <w:i w:val="false"/>
                <w:color w:val="000000"/>
                <w:sz w:val="20"/>
              </w:rPr>
              <w:t xml:space="preserve">
жоспарлау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лігіне </w:t>
            </w:r>
            <w:r>
              <w:br/>
            </w:r>
            <w:r>
              <w:rPr>
                <w:rFonts w:ascii="Times New Roman"/>
                <w:b w:val="false"/>
                <w:i w:val="false"/>
                <w:color w:val="000000"/>
                <w:sz w:val="20"/>
              </w:rPr>
              <w:t xml:space="preserve">
ақпарат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Еңбекминi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20 </w:t>
            </w:r>
            <w:r>
              <w:br/>
            </w:r>
            <w:r>
              <w:rPr>
                <w:rFonts w:ascii="Times New Roman"/>
                <w:b w:val="false"/>
                <w:i w:val="false"/>
                <w:color w:val="000000"/>
                <w:sz w:val="20"/>
              </w:rPr>
              <w:t xml:space="preserve">
қаңтар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- 40,0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Шалқар ауданының </w:t>
            </w:r>
            <w:r>
              <w:br/>
            </w:r>
            <w:r>
              <w:rPr>
                <w:rFonts w:ascii="Times New Roman"/>
                <w:b w:val="false"/>
                <w:i w:val="false"/>
                <w:color w:val="000000"/>
                <w:sz w:val="20"/>
              </w:rPr>
              <w:t xml:space="preserve">
халқына мемле- </w:t>
            </w:r>
            <w:r>
              <w:br/>
            </w:r>
            <w:r>
              <w:rPr>
                <w:rFonts w:ascii="Times New Roman"/>
                <w:b w:val="false"/>
                <w:i w:val="false"/>
                <w:color w:val="000000"/>
                <w:sz w:val="20"/>
              </w:rPr>
              <w:t xml:space="preserve">
кеттiк атаулы </w:t>
            </w:r>
            <w:r>
              <w:br/>
            </w:r>
            <w:r>
              <w:rPr>
                <w:rFonts w:ascii="Times New Roman"/>
                <w:b w:val="false"/>
                <w:i w:val="false"/>
                <w:color w:val="000000"/>
                <w:sz w:val="20"/>
              </w:rPr>
              <w:t xml:space="preserve">
әлеуметтiк көмек </w:t>
            </w:r>
            <w:r>
              <w:br/>
            </w:r>
            <w:r>
              <w:rPr>
                <w:rFonts w:ascii="Times New Roman"/>
                <w:b w:val="false"/>
                <w:i w:val="false"/>
                <w:color w:val="000000"/>
                <w:sz w:val="20"/>
              </w:rPr>
              <w:t xml:space="preserve">
көрсету үшін </w:t>
            </w:r>
            <w:r>
              <w:br/>
            </w:r>
            <w:r>
              <w:rPr>
                <w:rFonts w:ascii="Times New Roman"/>
                <w:b w:val="false"/>
                <w:i w:val="false"/>
                <w:color w:val="000000"/>
                <w:sz w:val="20"/>
              </w:rPr>
              <w:t xml:space="preserve">
Ақтөбе облысының </w:t>
            </w:r>
            <w:r>
              <w:br/>
            </w:r>
            <w:r>
              <w:rPr>
                <w:rFonts w:ascii="Times New Roman"/>
                <w:b w:val="false"/>
                <w:i w:val="false"/>
                <w:color w:val="000000"/>
                <w:sz w:val="20"/>
              </w:rPr>
              <w:t xml:space="preserve">
облыстық бюдже- </w:t>
            </w:r>
            <w:r>
              <w:br/>
            </w:r>
            <w:r>
              <w:rPr>
                <w:rFonts w:ascii="Times New Roman"/>
                <w:b w:val="false"/>
                <w:i w:val="false"/>
                <w:color w:val="000000"/>
                <w:sz w:val="20"/>
              </w:rPr>
              <w:t xml:space="preserve">
тiне ағымдағы </w:t>
            </w:r>
            <w:r>
              <w:br/>
            </w:r>
            <w:r>
              <w:rPr>
                <w:rFonts w:ascii="Times New Roman"/>
                <w:b w:val="false"/>
                <w:i w:val="false"/>
                <w:color w:val="000000"/>
                <w:sz w:val="20"/>
              </w:rPr>
              <w:t xml:space="preserve">
нысаналы транс- </w:t>
            </w:r>
            <w:r>
              <w:br/>
            </w:r>
            <w:r>
              <w:rPr>
                <w:rFonts w:ascii="Times New Roman"/>
                <w:b w:val="false"/>
                <w:i w:val="false"/>
                <w:color w:val="000000"/>
                <w:sz w:val="20"/>
              </w:rPr>
              <w:t xml:space="preserve">
ферттер бөлу </w:t>
            </w:r>
            <w:r>
              <w:br/>
            </w:r>
            <w:r>
              <w:rPr>
                <w:rFonts w:ascii="Times New Roman"/>
                <w:b w:val="false"/>
                <w:i w:val="false"/>
                <w:color w:val="000000"/>
                <w:sz w:val="20"/>
              </w:rPr>
              <w:t xml:space="preserve">
мүмкiндiгін </w:t>
            </w:r>
            <w:r>
              <w:br/>
            </w:r>
            <w:r>
              <w:rPr>
                <w:rFonts w:ascii="Times New Roman"/>
                <w:b w:val="false"/>
                <w:i w:val="false"/>
                <w:color w:val="000000"/>
                <w:sz w:val="20"/>
              </w:rPr>
              <w:t xml:space="preserve">
қарастыру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бликасы </w:t>
            </w:r>
            <w:r>
              <w:br/>
            </w:r>
            <w:r>
              <w:rPr>
                <w:rFonts w:ascii="Times New Roman"/>
                <w:b w:val="false"/>
                <w:i w:val="false"/>
                <w:color w:val="000000"/>
                <w:sz w:val="20"/>
              </w:rPr>
              <w:t xml:space="preserve">
Экономика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бюджеттiк </w:t>
            </w:r>
            <w:r>
              <w:br/>
            </w:r>
            <w:r>
              <w:rPr>
                <w:rFonts w:ascii="Times New Roman"/>
                <w:b w:val="false"/>
                <w:i w:val="false"/>
                <w:color w:val="000000"/>
                <w:sz w:val="20"/>
              </w:rPr>
              <w:t xml:space="preserve">
жоспарлау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лігіне </w:t>
            </w:r>
            <w:r>
              <w:br/>
            </w:r>
            <w:r>
              <w:rPr>
                <w:rFonts w:ascii="Times New Roman"/>
                <w:b w:val="false"/>
                <w:i w:val="false"/>
                <w:color w:val="000000"/>
                <w:sz w:val="20"/>
              </w:rPr>
              <w:t xml:space="preserve">
ақпарат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Еңбекминi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20 </w:t>
            </w:r>
            <w:r>
              <w:br/>
            </w:r>
            <w:r>
              <w:rPr>
                <w:rFonts w:ascii="Times New Roman"/>
                <w:b w:val="false"/>
                <w:i w:val="false"/>
                <w:color w:val="000000"/>
                <w:sz w:val="20"/>
              </w:rPr>
              <w:t xml:space="preserve">
қаңтар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- 20,0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"Қазалы-Сексе- </w:t>
            </w:r>
            <w:r>
              <w:br/>
            </w:r>
            <w:r>
              <w:rPr>
                <w:rFonts w:ascii="Times New Roman"/>
                <w:b w:val="false"/>
                <w:i w:val="false"/>
                <w:color w:val="000000"/>
                <w:sz w:val="20"/>
              </w:rPr>
              <w:t xml:space="preserve">
уіл", "Қазалы- </w:t>
            </w:r>
            <w:r>
              <w:br/>
            </w:r>
            <w:r>
              <w:rPr>
                <w:rFonts w:ascii="Times New Roman"/>
                <w:b w:val="false"/>
                <w:i w:val="false"/>
                <w:color w:val="000000"/>
                <w:sz w:val="20"/>
              </w:rPr>
              <w:t xml:space="preserve">
Жосалы", "Қызы- </w:t>
            </w:r>
            <w:r>
              <w:br/>
            </w:r>
            <w:r>
              <w:rPr>
                <w:rFonts w:ascii="Times New Roman"/>
                <w:b w:val="false"/>
                <w:i w:val="false"/>
                <w:color w:val="000000"/>
                <w:sz w:val="20"/>
              </w:rPr>
              <w:t xml:space="preserve">
лорда-Жосалы" </w:t>
            </w:r>
            <w:r>
              <w:br/>
            </w:r>
            <w:r>
              <w:rPr>
                <w:rFonts w:ascii="Times New Roman"/>
                <w:b w:val="false"/>
                <w:i w:val="false"/>
                <w:color w:val="000000"/>
                <w:sz w:val="20"/>
              </w:rPr>
              <w:t xml:space="preserve">
бағыттары бойын- </w:t>
            </w:r>
            <w:r>
              <w:br/>
            </w:r>
            <w:r>
              <w:rPr>
                <w:rFonts w:ascii="Times New Roman"/>
                <w:b w:val="false"/>
                <w:i w:val="false"/>
                <w:color w:val="000000"/>
                <w:sz w:val="20"/>
              </w:rPr>
              <w:t xml:space="preserve">
ша Қызылорда об- </w:t>
            </w:r>
            <w:r>
              <w:br/>
            </w:r>
            <w:r>
              <w:rPr>
                <w:rFonts w:ascii="Times New Roman"/>
                <w:b w:val="false"/>
                <w:i w:val="false"/>
                <w:color w:val="000000"/>
                <w:sz w:val="20"/>
              </w:rPr>
              <w:t xml:space="preserve">
лысының әлеумет- </w:t>
            </w:r>
            <w:r>
              <w:br/>
            </w:r>
            <w:r>
              <w:rPr>
                <w:rFonts w:ascii="Times New Roman"/>
                <w:b w:val="false"/>
                <w:i w:val="false"/>
                <w:color w:val="000000"/>
                <w:sz w:val="20"/>
              </w:rPr>
              <w:t xml:space="preserve">
тік маңызды об- </w:t>
            </w:r>
            <w:r>
              <w:br/>
            </w:r>
            <w:r>
              <w:rPr>
                <w:rFonts w:ascii="Times New Roman"/>
                <w:b w:val="false"/>
                <w:i w:val="false"/>
                <w:color w:val="000000"/>
                <w:sz w:val="20"/>
              </w:rPr>
              <w:t xml:space="preserve">
лысішілiк қала </w:t>
            </w:r>
            <w:r>
              <w:br/>
            </w:r>
            <w:r>
              <w:rPr>
                <w:rFonts w:ascii="Times New Roman"/>
                <w:b w:val="false"/>
                <w:i w:val="false"/>
                <w:color w:val="000000"/>
                <w:sz w:val="20"/>
              </w:rPr>
              <w:t xml:space="preserve">
маңы поездарын </w:t>
            </w:r>
            <w:r>
              <w:br/>
            </w:r>
            <w:r>
              <w:rPr>
                <w:rFonts w:ascii="Times New Roman"/>
                <w:b w:val="false"/>
                <w:i w:val="false"/>
                <w:color w:val="000000"/>
                <w:sz w:val="20"/>
              </w:rPr>
              <w:t xml:space="preserve">
субсидиялау үшiн </w:t>
            </w:r>
            <w:r>
              <w:br/>
            </w:r>
            <w:r>
              <w:rPr>
                <w:rFonts w:ascii="Times New Roman"/>
                <w:b w:val="false"/>
                <w:i w:val="false"/>
                <w:color w:val="000000"/>
                <w:sz w:val="20"/>
              </w:rPr>
              <w:t xml:space="preserve">
нысаналы транс- </w:t>
            </w:r>
            <w:r>
              <w:br/>
            </w:r>
            <w:r>
              <w:rPr>
                <w:rFonts w:ascii="Times New Roman"/>
                <w:b w:val="false"/>
                <w:i w:val="false"/>
                <w:color w:val="000000"/>
                <w:sz w:val="20"/>
              </w:rPr>
              <w:t xml:space="preserve">
ферттер бөлу </w:t>
            </w:r>
            <w:r>
              <w:br/>
            </w:r>
            <w:r>
              <w:rPr>
                <w:rFonts w:ascii="Times New Roman"/>
                <w:b w:val="false"/>
                <w:i w:val="false"/>
                <w:color w:val="000000"/>
                <w:sz w:val="20"/>
              </w:rPr>
              <w:t xml:space="preserve">
мүмкiндiгiн </w:t>
            </w:r>
            <w:r>
              <w:br/>
            </w:r>
            <w:r>
              <w:rPr>
                <w:rFonts w:ascii="Times New Roman"/>
                <w:b w:val="false"/>
                <w:i w:val="false"/>
                <w:color w:val="000000"/>
                <w:sz w:val="20"/>
              </w:rPr>
              <w:t xml:space="preserve">
қарастыру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бликасы </w:t>
            </w:r>
            <w:r>
              <w:br/>
            </w:r>
            <w:r>
              <w:rPr>
                <w:rFonts w:ascii="Times New Roman"/>
                <w:b w:val="false"/>
                <w:i w:val="false"/>
                <w:color w:val="000000"/>
                <w:sz w:val="20"/>
              </w:rPr>
              <w:t xml:space="preserve">
Экономика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бюджеттiк </w:t>
            </w:r>
            <w:r>
              <w:br/>
            </w:r>
            <w:r>
              <w:rPr>
                <w:rFonts w:ascii="Times New Roman"/>
                <w:b w:val="false"/>
                <w:i w:val="false"/>
                <w:color w:val="000000"/>
                <w:sz w:val="20"/>
              </w:rPr>
              <w:t xml:space="preserve">
жоспарлау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лігіне </w:t>
            </w:r>
            <w:r>
              <w:br/>
            </w:r>
            <w:r>
              <w:rPr>
                <w:rFonts w:ascii="Times New Roman"/>
                <w:b w:val="false"/>
                <w:i w:val="false"/>
                <w:color w:val="000000"/>
                <w:sz w:val="20"/>
              </w:rPr>
              <w:t xml:space="preserve">
ақпарат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20 </w:t>
            </w:r>
            <w:r>
              <w:br/>
            </w:r>
            <w:r>
              <w:rPr>
                <w:rFonts w:ascii="Times New Roman"/>
                <w:b w:val="false"/>
                <w:i w:val="false"/>
                <w:color w:val="000000"/>
                <w:sz w:val="20"/>
              </w:rPr>
              <w:t xml:space="preserve">
қаңтар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- 153,1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(жылдар </w:t>
            </w:r>
            <w:r>
              <w:br/>
            </w:r>
            <w:r>
              <w:rPr>
                <w:rFonts w:ascii="Times New Roman"/>
                <w:b w:val="false"/>
                <w:i w:val="false"/>
                <w:color w:val="000000"/>
                <w:sz w:val="20"/>
              </w:rPr>
              <w:t xml:space="preserve">
бойынша қаржы- </w:t>
            </w:r>
            <w:r>
              <w:br/>
            </w:r>
            <w:r>
              <w:rPr>
                <w:rFonts w:ascii="Times New Roman"/>
                <w:b w:val="false"/>
                <w:i w:val="false"/>
                <w:color w:val="000000"/>
                <w:sz w:val="20"/>
              </w:rPr>
              <w:t xml:space="preserve">
ландыру көлемi)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 - 11120,9 </w:t>
            </w:r>
            <w:r>
              <w:br/>
            </w:r>
            <w:r>
              <w:rPr>
                <w:rFonts w:ascii="Times New Roman"/>
                <w:b w:val="false"/>
                <w:i w:val="false"/>
                <w:color w:val="000000"/>
                <w:sz w:val="20"/>
              </w:rPr>
              <w:t xml:space="preserve">
2005 жыл - 13073,2 </w:t>
            </w:r>
            <w:r>
              <w:br/>
            </w:r>
            <w:r>
              <w:rPr>
                <w:rFonts w:ascii="Times New Roman"/>
                <w:b w:val="false"/>
                <w:i w:val="false"/>
                <w:color w:val="000000"/>
                <w:sz w:val="20"/>
              </w:rPr>
              <w:t xml:space="preserve">
2006 жыл - 7734,3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bl>
    <w:bookmarkEnd w:id="29"/>
    <w:p>
      <w:pPr>
        <w:spacing w:after="0"/>
        <w:ind w:left="0"/>
        <w:jc w:val="both"/>
      </w:pPr>
      <w:r>
        <w:rPr>
          <w:rFonts w:ascii="Times New Roman"/>
          <w:b w:val="false"/>
          <w:i w:val="false"/>
          <w:color w:val="000000"/>
          <w:sz w:val="28"/>
        </w:rPr>
        <w:t xml:space="preserve">      Ескертпе. Аббревиатуралардың толық жазылуы: </w:t>
      </w:r>
      <w:r>
        <w:br/>
      </w:r>
      <w:r>
        <w:rPr>
          <w:rFonts w:ascii="Times New Roman"/>
          <w:b w:val="false"/>
          <w:i w:val="false"/>
          <w:color w:val="000000"/>
          <w:sz w:val="28"/>
        </w:rPr>
        <w:t xml:space="preserve">
      Қоршағанортаминi - Қоршаған ортаны қорғау министрлiгi </w:t>
      </w:r>
      <w:r>
        <w:br/>
      </w:r>
      <w:r>
        <w:rPr>
          <w:rFonts w:ascii="Times New Roman"/>
          <w:b w:val="false"/>
          <w:i w:val="false"/>
          <w:color w:val="000000"/>
          <w:sz w:val="28"/>
        </w:rPr>
        <w:t xml:space="preserve">
      АШМ - Ауыл шаруашылығы министрлігі </w:t>
      </w:r>
      <w:r>
        <w:br/>
      </w:r>
      <w:r>
        <w:rPr>
          <w:rFonts w:ascii="Times New Roman"/>
          <w:b w:val="false"/>
          <w:i w:val="false"/>
          <w:color w:val="000000"/>
          <w:sz w:val="28"/>
        </w:rPr>
        <w:t xml:space="preserve">
      ДСМ - Денсаулық сақтау министрлiгi </w:t>
      </w:r>
      <w:r>
        <w:br/>
      </w:r>
      <w:r>
        <w:rPr>
          <w:rFonts w:ascii="Times New Roman"/>
          <w:b w:val="false"/>
          <w:i w:val="false"/>
          <w:color w:val="000000"/>
          <w:sz w:val="28"/>
        </w:rPr>
        <w:t xml:space="preserve">
      БҒМ - Бiлiм және ғылым министрлiгi </w:t>
      </w:r>
      <w:r>
        <w:br/>
      </w:r>
      <w:r>
        <w:rPr>
          <w:rFonts w:ascii="Times New Roman"/>
          <w:b w:val="false"/>
          <w:i w:val="false"/>
          <w:color w:val="000000"/>
          <w:sz w:val="28"/>
        </w:rPr>
        <w:t xml:space="preserve">
      ЭМРМ - Энергетика және минералдық ресурстар министрлігі </w:t>
      </w:r>
      <w:r>
        <w:br/>
      </w:r>
      <w:r>
        <w:rPr>
          <w:rFonts w:ascii="Times New Roman"/>
          <w:b w:val="false"/>
          <w:i w:val="false"/>
          <w:color w:val="000000"/>
          <w:sz w:val="28"/>
        </w:rPr>
        <w:t xml:space="preserve">
      ККM - Көлiк және коммуникация министрлігі </w:t>
      </w:r>
      <w:r>
        <w:br/>
      </w:r>
      <w:r>
        <w:rPr>
          <w:rFonts w:ascii="Times New Roman"/>
          <w:b w:val="false"/>
          <w:i w:val="false"/>
          <w:color w:val="000000"/>
          <w:sz w:val="28"/>
        </w:rPr>
        <w:t xml:space="preserve">
      ИСМ - Индустрия және сауда министрлiгi </w:t>
      </w:r>
      <w:r>
        <w:br/>
      </w:r>
      <w:r>
        <w:rPr>
          <w:rFonts w:ascii="Times New Roman"/>
          <w:b w:val="false"/>
          <w:i w:val="false"/>
          <w:color w:val="000000"/>
          <w:sz w:val="28"/>
        </w:rPr>
        <w:t xml:space="preserve">
      ЭБЖМ - Экономика және бюджеттiк жоспарлау министрлiгi </w:t>
      </w:r>
      <w:r>
        <w:br/>
      </w:r>
      <w:r>
        <w:rPr>
          <w:rFonts w:ascii="Times New Roman"/>
          <w:b w:val="false"/>
          <w:i w:val="false"/>
          <w:color w:val="000000"/>
          <w:sz w:val="28"/>
        </w:rPr>
        <w:t xml:space="preserve">
      Еңбекминi - Еңбек және халықты әлеуметтiк қорғау министрлiгі </w:t>
      </w:r>
      <w:r>
        <w:br/>
      </w:r>
      <w:r>
        <w:rPr>
          <w:rFonts w:ascii="Times New Roman"/>
          <w:b w:val="false"/>
          <w:i w:val="false"/>
          <w:color w:val="000000"/>
          <w:sz w:val="28"/>
        </w:rPr>
        <w:t xml:space="preserve">
      ЖРА - Жер ресурстарын басқару жөнiндегi агенттiк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