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d79a" w14:textId="903d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Ішкі істер министрлігіне аккредитивтердің қолданылу мерзімдерін ұзарту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12 мамырдғы N 525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2002 жылғы 25 шілдедегі N 832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Мемлекеттік бюджет есебінен ұсталатын мемлекеттік мекемелер үшін бюджеттің атқарылуы және есептілік нысандарын жүргізу (мерзімдік және жылдық) жөніндегі қаржылық рәсімдердің ережесіне сәйкес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министрлігінің қазынашылық комитеті ашқан: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014 "Терроризмге және экстремизм мен сепаратизмнің өзге де көріністеріне қарсы күрестің мемлекеттік бағдарламасы", 207 "Саперлік бөлімшелерді материалдық-техникалық жарақтандыру", 104 "Нашақорлық пен есірткі бизнесіне қарсы күрестің мемлекеттік бағдарламасы" бюджеттік бағдарламалары бойынша "Victory LTD" ЖШС-мен жасасқан 2003 жылғы 2 желтоқсандағы NN 623, 624, 625, 626, 627, 628, 629, 635 және "OTC Network" ЖШС-мен жасасқан 2003 жылғы 31 қазандағы N 573, 575, 2003 жылғы 14 қарашадағы N 589 шарттарға сәйкес Қазақстан Республикасының Ішкі істер министрлігіне аккредитивтердің қолданылу мерзімдерін 2004 жылғы 1 шілдеге дейін ұзарту туралы Республикалық бюджет комиссиясының ұсынысына келісім берілсін.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2004 жылғы 15 наурыздан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