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7120" w14:textId="b727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18 шілдедегі N 974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мамырдағы N 530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"Келісім-шарт бойынша әскери қызмет мәселелері жөніндегі мемлекеттік ведомствоаралық комиссияны құру туралы" Қазақстан Республикасы Үкіметінің 2001 жылғы 18 шілдедегі N 974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