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1363" w14:textId="2ae1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мәні бар тауарларды, жұмыстар мен қызметтерді мемлекеттік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13 мамырдағы N 531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сатып алу туралы" Қазақстан Республикасының 2002 жылғы 16 мамырдағы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>21-бабы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"Ақшабұлақ - Қызылорда" магистралдық газ құбырының құрылысы үшін сатып алудың маңызды стратегиялық мәні бар тауарларды, жұмыстар мен қызметтерді беруші болып "ҚАЗХИММОНТАЖ ХОЛДИНГ" ашық акционерлік қоғамы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"ҚазТрансГаз" жабық акционерлік қоғамына осы қаулының 1-тармағында көрсетілген заңды тұлғамен тауарларды, жұмыстар мен қызметтерді мемлекеттік сатып алу туралы шарт жасасу ұсынылсын.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