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bc203" w14:textId="c7bc2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А.Қ. Қазыбаев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14 мамырдағы N 537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Айдар Қалымтайұлы Қазыбаев Қазақстан Республикасының Индустрия және сауда министрлігі Шағын бизнесті қолдау жөніндегі комитетінің төрағасы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