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f7d3" w14:textId="d93f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2003 жылғы 11 маусымдағы N 554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мамырдағы N 539 қаулысы. Күші жойылды - Қазақстан Республикасы Үкіметінің 2015 жылғы 18 маусымдағы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Yкiметі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"Төтенше жағдайлардың алдын алу және жою жөнiндегі ведомствоаралық мемлекеттiк комиссия туралы" Қазақстан Республикасы Үкiметiнің 2003 жылғы 11 маусымдағы N 554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25, 238-құжат)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жағдайлардың алдын алу және жою жөнiндегi ведомствоаралық мемлекеттiк комиссияның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 - Қазақстан Республикасы Премьер-Министрiнің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 орынбасары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Ауыл шаруашылығы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Оглов                  - Қазақстан Республикасының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Валерьевич         жөнiндегi агенттiгi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Қонаев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Эльдар Асқарұлы          жағдайлар жөнiндегi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Арғымбаев              - Қазақстан Республикасы Қызыл Жарты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Еркебек Қамбарұлы        қоғамының президентi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"Бижанов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Hұрахмет Құсайынұлы      жағдайлар жөнiндегi агенттігi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бiрiншi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 - Қазақстан Республикасының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 бiрiншi вице-министрi,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Республикасының Бас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дәрiгер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 жағдайлар жөнiндегi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"Бижанов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Нұрахмет Құсайынұлы      жағдайлар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 - Қазақстан Республикасының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 вице-министрi,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 мемлекеттiк санитарлық дәрiгерi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 жағдайлар жөнiндегi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бiрiншi орынбасары, төрағаның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Mыңбаев Сауат Мұхаметбайұлы, Нұрқадiлов Заманбек Қалабайұлы, Мұсабаев Мұрат Қожақанұлы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