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3118" w14:textId="d783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2004-2006 жылдарға арналған "Қазақстан ормандары"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14 мамырдағы N 542 қаулысы. Қаулының күші жойылды - ҚР Үкіметінің 2005 жылғы 25 маусымдағы N 632 Қаулысымен.</w:t>
      </w:r>
    </w:p>
    <w:p>
      <w:pPr>
        <w:spacing w:after="0"/>
        <w:ind w:left="0"/>
        <w:jc w:val="both"/>
      </w:pPr>
      <w:bookmarkStart w:name="z1" w:id="0"/>
      <w:r>
        <w:rPr>
          <w:rFonts w:ascii="Times New Roman"/>
          <w:b w:val="false"/>
          <w:i w:val="false"/>
          <w:color w:val="000000"/>
          <w:sz w:val="28"/>
        </w:rPr>
        <w:t>
      "Қазақстан Республикасы Үкiметiнiң 2003-2006 жылдарға арналған бағдарламасын iске асыру жөнiндегi iс-шаралар жоспары туралы" Қазақстан Республикасы Үкiметiнің 2003 жылғы 5 қыркүйектегi N 903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жөнiндегi iс-шаралар жоспарын iске асыру мақсатында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берілiп отырған 2004-2006 жылдарға арналған "Қазақстан ормандары"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Облыстар мен Астана қаласының әкiмдерi: </w:t>
      </w:r>
      <w:r>
        <w:br/>
      </w:r>
      <w:r>
        <w:rPr>
          <w:rFonts w:ascii="Times New Roman"/>
          <w:b w:val="false"/>
          <w:i w:val="false"/>
          <w:color w:val="000000"/>
          <w:sz w:val="28"/>
        </w:rPr>
        <w:t xml:space="preserve">
      1) Бағдарламаны iске асыру жөнiнде шаралар қабылдасын; </w:t>
      </w:r>
      <w:r>
        <w:br/>
      </w:r>
      <w:r>
        <w:rPr>
          <w:rFonts w:ascii="Times New Roman"/>
          <w:b w:val="false"/>
          <w:i w:val="false"/>
          <w:color w:val="000000"/>
          <w:sz w:val="28"/>
        </w:rPr>
        <w:t xml:space="preserve">
      2) Бағдарламаның iске асырылу барысы туралы Қазақстан Республикасының Ауыл шаруашылығы министрлiгiн жыл сайын, 10 қаңтардан және 10 шілдеден кешiктiрмей хабардар етiп отырсын.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Ауыл шаруашылығы министрлiгi Қазақстан Республикасының Үкiметiне Бағдарламаның орындалу барысы туралы жыл сайын, 1 ақпаннан және 1 тамыздан кешiктiрмей жиынтық ақпарат берсiн.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 Қазақстан Республикасының Ауыл шаруашылығы министрi А.С. Есiмовке жүктелсiн. </w:t>
      </w:r>
    </w:p>
    <w:bookmarkEnd w:id="4"/>
    <w:bookmarkStart w:name="z6" w:id="5"/>
    <w:p>
      <w:pPr>
        <w:spacing w:after="0"/>
        <w:ind w:left="0"/>
        <w:jc w:val="both"/>
      </w:pPr>
      <w:r>
        <w:rPr>
          <w:rFonts w:ascii="Times New Roman"/>
          <w:b w:val="false"/>
          <w:i w:val="false"/>
          <w:color w:val="000000"/>
          <w:sz w:val="28"/>
        </w:rPr>
        <w:t>
      5. "Астана қаласының жасыл аймағын құрудың 2002-2010 жылдарға арналған салалық бағдарламасын бекіту туралы" Қазақстан Республикасы Үкiметiнiң 2002 жылғы 10 қаңтардағы N 17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күшіне енеді.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14 мамырдағы  </w:t>
      </w:r>
      <w:r>
        <w:br/>
      </w:r>
      <w:r>
        <w:rPr>
          <w:rFonts w:ascii="Times New Roman"/>
          <w:b w:val="false"/>
          <w:i w:val="false"/>
          <w:color w:val="000000"/>
          <w:sz w:val="28"/>
        </w:rPr>
        <w:t xml:space="preserve">
N 542 қаулысымен     </w:t>
      </w:r>
      <w:r>
        <w:br/>
      </w:r>
      <w:r>
        <w:rPr>
          <w:rFonts w:ascii="Times New Roman"/>
          <w:b w:val="false"/>
          <w:i w:val="false"/>
          <w:color w:val="000000"/>
          <w:sz w:val="28"/>
        </w:rPr>
        <w:t xml:space="preserve">
      бекітілген        </w:t>
      </w:r>
    </w:p>
    <w:bookmarkEnd w:id="7"/>
    <w:bookmarkStart w:name="z9" w:id="8"/>
    <w:p>
      <w:pPr>
        <w:spacing w:after="0"/>
        <w:ind w:left="0"/>
        <w:jc w:val="left"/>
      </w:pPr>
      <w:r>
        <w:rPr>
          <w:rFonts w:ascii="Times New Roman"/>
          <w:b/>
          <w:i w:val="false"/>
          <w:color w:val="000000"/>
        </w:rPr>
        <w:t xml:space="preserve"> 
  2004-2006 жылдарға арналған </w:t>
      </w:r>
      <w:r>
        <w:br/>
      </w:r>
      <w:r>
        <w:rPr>
          <w:rFonts w:ascii="Times New Roman"/>
          <w:b/>
          <w:i w:val="false"/>
          <w:color w:val="000000"/>
        </w:rPr>
        <w:t xml:space="preserve">
"Қазақстан ормандары" </w:t>
      </w:r>
      <w:r>
        <w:br/>
      </w:r>
      <w:r>
        <w:rPr>
          <w:rFonts w:ascii="Times New Roman"/>
          <w:b/>
          <w:i w:val="false"/>
          <w:color w:val="000000"/>
        </w:rPr>
        <w:t xml:space="preserve">
бағдарламасы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1. Бағдарламаның паспорты </w:t>
      </w:r>
    </w:p>
    <w:bookmarkEnd w:id="9"/>
    <w:p>
      <w:pPr>
        <w:spacing w:after="0"/>
        <w:ind w:left="0"/>
        <w:jc w:val="both"/>
      </w:pPr>
      <w:r>
        <w:rPr>
          <w:rFonts w:ascii="Times New Roman"/>
          <w:b w:val="false"/>
          <w:i w:val="false"/>
          <w:color w:val="000000"/>
          <w:sz w:val="28"/>
        </w:rPr>
        <w:t xml:space="preserve">Атауы                  2004-2006 жылдарға арналған "Қазақстан </w:t>
      </w:r>
      <w:r>
        <w:br/>
      </w:r>
      <w:r>
        <w:rPr>
          <w:rFonts w:ascii="Times New Roman"/>
          <w:b w:val="false"/>
          <w:i w:val="false"/>
          <w:color w:val="000000"/>
          <w:sz w:val="28"/>
        </w:rPr>
        <w:t xml:space="preserve">
                       ормандары" бағдарламасы </w:t>
      </w:r>
    </w:p>
    <w:p>
      <w:pPr>
        <w:spacing w:after="0"/>
        <w:ind w:left="0"/>
        <w:jc w:val="both"/>
      </w:pPr>
      <w:r>
        <w:rPr>
          <w:rFonts w:ascii="Times New Roman"/>
          <w:b w:val="false"/>
          <w:i w:val="false"/>
          <w:color w:val="000000"/>
          <w:sz w:val="28"/>
        </w:rPr>
        <w:t xml:space="preserve">Бағдарлама әзiрлеу     Қазақстан Республикасы Yкiметінiң 2003 жылғы </w:t>
      </w:r>
      <w:r>
        <w:br/>
      </w:r>
      <w:r>
        <w:rPr>
          <w:rFonts w:ascii="Times New Roman"/>
          <w:b w:val="false"/>
          <w:i w:val="false"/>
          <w:color w:val="000000"/>
          <w:sz w:val="28"/>
        </w:rPr>
        <w:t>
үшiн негіздеме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 Үкiметінiң 2003-2006 </w:t>
      </w:r>
      <w:r>
        <w:br/>
      </w:r>
      <w:r>
        <w:rPr>
          <w:rFonts w:ascii="Times New Roman"/>
          <w:b w:val="false"/>
          <w:i w:val="false"/>
          <w:color w:val="000000"/>
          <w:sz w:val="28"/>
        </w:rPr>
        <w:t xml:space="preserve">
                       жылдарға арналған бағдарламасын iске асыру </w:t>
      </w:r>
      <w:r>
        <w:br/>
      </w:r>
      <w:r>
        <w:rPr>
          <w:rFonts w:ascii="Times New Roman"/>
          <w:b w:val="false"/>
          <w:i w:val="false"/>
          <w:color w:val="000000"/>
          <w:sz w:val="28"/>
        </w:rPr>
        <w:t xml:space="preserve">
                       жөнiндегі iс-шаралар жоспарының 7.5. </w:t>
      </w:r>
      <w:r>
        <w:br/>
      </w:r>
      <w:r>
        <w:rPr>
          <w:rFonts w:ascii="Times New Roman"/>
          <w:b w:val="false"/>
          <w:i w:val="false"/>
          <w:color w:val="000000"/>
          <w:sz w:val="28"/>
        </w:rPr>
        <w:t xml:space="preserve">
                       17-тармағы </w:t>
      </w:r>
    </w:p>
    <w:p>
      <w:pPr>
        <w:spacing w:after="0"/>
        <w:ind w:left="0"/>
        <w:jc w:val="both"/>
      </w:pPr>
      <w:r>
        <w:rPr>
          <w:rFonts w:ascii="Times New Roman"/>
          <w:b w:val="false"/>
          <w:i w:val="false"/>
          <w:color w:val="000000"/>
          <w:sz w:val="28"/>
        </w:rPr>
        <w:t xml:space="preserve">Бағдарламаның          Қазақстан Республикасының Ауыл шаруашылығы </w:t>
      </w:r>
      <w:r>
        <w:br/>
      </w:r>
      <w:r>
        <w:rPr>
          <w:rFonts w:ascii="Times New Roman"/>
          <w:b w:val="false"/>
          <w:i w:val="false"/>
          <w:color w:val="000000"/>
          <w:sz w:val="28"/>
        </w:rPr>
        <w:t xml:space="preserve">
негізгi әзiрлеушiсi    министрлігі </w:t>
      </w:r>
    </w:p>
    <w:p>
      <w:pPr>
        <w:spacing w:after="0"/>
        <w:ind w:left="0"/>
        <w:jc w:val="both"/>
      </w:pPr>
      <w:r>
        <w:rPr>
          <w:rFonts w:ascii="Times New Roman"/>
          <w:b w:val="false"/>
          <w:i w:val="false"/>
          <w:color w:val="000000"/>
          <w:sz w:val="28"/>
        </w:rPr>
        <w:t xml:space="preserve">Бағдарламаның          Ормандардың ортаны қорғау және ортаны </w:t>
      </w:r>
      <w:r>
        <w:br/>
      </w:r>
      <w:r>
        <w:rPr>
          <w:rFonts w:ascii="Times New Roman"/>
          <w:b w:val="false"/>
          <w:i w:val="false"/>
          <w:color w:val="000000"/>
          <w:sz w:val="28"/>
        </w:rPr>
        <w:t xml:space="preserve">
мақсаты                қалыптастыру рөлiн арттыру мақсаттарында </w:t>
      </w:r>
      <w:r>
        <w:br/>
      </w:r>
      <w:r>
        <w:rPr>
          <w:rFonts w:ascii="Times New Roman"/>
          <w:b w:val="false"/>
          <w:i w:val="false"/>
          <w:color w:val="000000"/>
          <w:sz w:val="28"/>
        </w:rPr>
        <w:t xml:space="preserve">
                       кейiннен орман шаруашылығын жүргізу </w:t>
      </w:r>
      <w:r>
        <w:br/>
      </w:r>
      <w:r>
        <w:rPr>
          <w:rFonts w:ascii="Times New Roman"/>
          <w:b w:val="false"/>
          <w:i w:val="false"/>
          <w:color w:val="000000"/>
          <w:sz w:val="28"/>
        </w:rPr>
        <w:t xml:space="preserve">
                       тиiмдiлiгін арттыру, ағаш отырғызылған </w:t>
      </w:r>
      <w:r>
        <w:br/>
      </w:r>
      <w:r>
        <w:rPr>
          <w:rFonts w:ascii="Times New Roman"/>
          <w:b w:val="false"/>
          <w:i w:val="false"/>
          <w:color w:val="000000"/>
          <w:sz w:val="28"/>
        </w:rPr>
        <w:t xml:space="preserve">
                       жерлердiң көлемiн ұлғайту үшiн ормандарды </w:t>
      </w:r>
      <w:r>
        <w:br/>
      </w:r>
      <w:r>
        <w:rPr>
          <w:rFonts w:ascii="Times New Roman"/>
          <w:b w:val="false"/>
          <w:i w:val="false"/>
          <w:color w:val="000000"/>
          <w:sz w:val="28"/>
        </w:rPr>
        <w:t xml:space="preserve">
                       күзету, қорғау және молықтыру, оларды </w:t>
      </w:r>
      <w:r>
        <w:br/>
      </w:r>
      <w:r>
        <w:rPr>
          <w:rFonts w:ascii="Times New Roman"/>
          <w:b w:val="false"/>
          <w:i w:val="false"/>
          <w:color w:val="000000"/>
          <w:sz w:val="28"/>
        </w:rPr>
        <w:t xml:space="preserve">
                       ұтымды пайдалану және әлеуетiн арттыру </w:t>
      </w:r>
      <w:r>
        <w:br/>
      </w:r>
      <w:r>
        <w:rPr>
          <w:rFonts w:ascii="Times New Roman"/>
          <w:b w:val="false"/>
          <w:i w:val="false"/>
          <w:color w:val="000000"/>
          <w:sz w:val="28"/>
        </w:rPr>
        <w:t xml:space="preserve">
                       саласындағы ахуалды тұрақтандыру </w:t>
      </w:r>
    </w:p>
    <w:p>
      <w:pPr>
        <w:spacing w:after="0"/>
        <w:ind w:left="0"/>
        <w:jc w:val="both"/>
      </w:pPr>
      <w:r>
        <w:rPr>
          <w:rFonts w:ascii="Times New Roman"/>
          <w:b w:val="false"/>
          <w:i w:val="false"/>
          <w:color w:val="000000"/>
          <w:sz w:val="28"/>
        </w:rPr>
        <w:t xml:space="preserve">Бағдарламаның          Орман шаруашылығы саласындағы нормативтiк </w:t>
      </w:r>
      <w:r>
        <w:br/>
      </w:r>
      <w:r>
        <w:rPr>
          <w:rFonts w:ascii="Times New Roman"/>
          <w:b w:val="false"/>
          <w:i w:val="false"/>
          <w:color w:val="000000"/>
          <w:sz w:val="28"/>
        </w:rPr>
        <w:t xml:space="preserve">
мiндеттерi             құқықтық кесiмдердi әзiрлеу және қабылдау, </w:t>
      </w:r>
      <w:r>
        <w:br/>
      </w:r>
      <w:r>
        <w:rPr>
          <w:rFonts w:ascii="Times New Roman"/>
          <w:b w:val="false"/>
          <w:i w:val="false"/>
          <w:color w:val="000000"/>
          <w:sz w:val="28"/>
        </w:rPr>
        <w:t xml:space="preserve">
                       ормандарды өрттерден және Қазақстан </w:t>
      </w:r>
      <w:r>
        <w:br/>
      </w:r>
      <w:r>
        <w:rPr>
          <w:rFonts w:ascii="Times New Roman"/>
          <w:b w:val="false"/>
          <w:i w:val="false"/>
          <w:color w:val="000000"/>
          <w:sz w:val="28"/>
        </w:rPr>
        <w:t xml:space="preserve">
                       Республикасының орман заңнамасын </w:t>
      </w:r>
      <w:r>
        <w:br/>
      </w:r>
      <w:r>
        <w:rPr>
          <w:rFonts w:ascii="Times New Roman"/>
          <w:b w:val="false"/>
          <w:i w:val="false"/>
          <w:color w:val="000000"/>
          <w:sz w:val="28"/>
        </w:rPr>
        <w:t xml:space="preserve">
                       бұзушылықтан күзету, оларды зиянкестер мен </w:t>
      </w:r>
      <w:r>
        <w:br/>
      </w:r>
      <w:r>
        <w:rPr>
          <w:rFonts w:ascii="Times New Roman"/>
          <w:b w:val="false"/>
          <w:i w:val="false"/>
          <w:color w:val="000000"/>
          <w:sz w:val="28"/>
        </w:rPr>
        <w:t xml:space="preserve">
                       аурулардан қорғау; </w:t>
      </w:r>
      <w:r>
        <w:br/>
      </w:r>
      <w:r>
        <w:rPr>
          <w:rFonts w:ascii="Times New Roman"/>
          <w:b w:val="false"/>
          <w:i w:val="false"/>
          <w:color w:val="000000"/>
          <w:sz w:val="28"/>
        </w:rPr>
        <w:t xml:space="preserve">
                       орман тұқымы және питомник шаруашылығын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ормандарды молықтыру және орман өсiру жөнiнде </w:t>
      </w:r>
      <w:r>
        <w:br/>
      </w:r>
      <w:r>
        <w:rPr>
          <w:rFonts w:ascii="Times New Roman"/>
          <w:b w:val="false"/>
          <w:i w:val="false"/>
          <w:color w:val="000000"/>
          <w:sz w:val="28"/>
        </w:rPr>
        <w:t xml:space="preserve">
                       жаңа технологиялар әзiрлеу және енгiзу; </w:t>
      </w:r>
      <w:r>
        <w:br/>
      </w:r>
      <w:r>
        <w:rPr>
          <w:rFonts w:ascii="Times New Roman"/>
          <w:b w:val="false"/>
          <w:i w:val="false"/>
          <w:color w:val="000000"/>
          <w:sz w:val="28"/>
        </w:rPr>
        <w:t xml:space="preserve">
                       жаңа технологиялар негiзiнде орман </w:t>
      </w:r>
      <w:r>
        <w:br/>
      </w:r>
      <w:r>
        <w:rPr>
          <w:rFonts w:ascii="Times New Roman"/>
          <w:b w:val="false"/>
          <w:i w:val="false"/>
          <w:color w:val="000000"/>
          <w:sz w:val="28"/>
        </w:rPr>
        <w:t xml:space="preserve">
                       орналастыруды жоспарлау және </w:t>
      </w:r>
      <w:r>
        <w:br/>
      </w:r>
      <w:r>
        <w:rPr>
          <w:rFonts w:ascii="Times New Roman"/>
          <w:b w:val="false"/>
          <w:i w:val="false"/>
          <w:color w:val="000000"/>
          <w:sz w:val="28"/>
        </w:rPr>
        <w:t xml:space="preserve">
                       жобалау-iздестiру жұмыстарының </w:t>
      </w:r>
      <w:r>
        <w:br/>
      </w:r>
      <w:r>
        <w:rPr>
          <w:rFonts w:ascii="Times New Roman"/>
          <w:b w:val="false"/>
          <w:i w:val="false"/>
          <w:color w:val="000000"/>
          <w:sz w:val="28"/>
        </w:rPr>
        <w:t xml:space="preserve">
                       көлемiн ұлғайту; </w:t>
      </w:r>
      <w:r>
        <w:br/>
      </w:r>
      <w:r>
        <w:rPr>
          <w:rFonts w:ascii="Times New Roman"/>
          <w:b w:val="false"/>
          <w:i w:val="false"/>
          <w:color w:val="000000"/>
          <w:sz w:val="28"/>
        </w:rPr>
        <w:t xml:space="preserve">
                       орман орналастыру жобаларының және ерекше </w:t>
      </w:r>
      <w:r>
        <w:br/>
      </w:r>
      <w:r>
        <w:rPr>
          <w:rFonts w:ascii="Times New Roman"/>
          <w:b w:val="false"/>
          <w:i w:val="false"/>
          <w:color w:val="000000"/>
          <w:sz w:val="28"/>
        </w:rPr>
        <w:t xml:space="preserve">
                       қорғалатын табиғи орман аумақтарын басқару </w:t>
      </w:r>
      <w:r>
        <w:br/>
      </w:r>
      <w:r>
        <w:rPr>
          <w:rFonts w:ascii="Times New Roman"/>
          <w:b w:val="false"/>
          <w:i w:val="false"/>
          <w:color w:val="000000"/>
          <w:sz w:val="28"/>
        </w:rPr>
        <w:t xml:space="preserve">
                       жоспарларының сапасын арттыру; </w:t>
      </w:r>
      <w:r>
        <w:br/>
      </w:r>
      <w:r>
        <w:rPr>
          <w:rFonts w:ascii="Times New Roman"/>
          <w:b w:val="false"/>
          <w:i w:val="false"/>
          <w:color w:val="000000"/>
          <w:sz w:val="28"/>
        </w:rPr>
        <w:t xml:space="preserve">
                       ормандардың ұтымды пайдалануын ұйымдастыру; </w:t>
      </w:r>
      <w:r>
        <w:br/>
      </w:r>
      <w:r>
        <w:rPr>
          <w:rFonts w:ascii="Times New Roman"/>
          <w:b w:val="false"/>
          <w:i w:val="false"/>
          <w:color w:val="000000"/>
          <w:sz w:val="28"/>
        </w:rPr>
        <w:t xml:space="preserve">
                       жеке орман қорын дамыту үшiн жағдайлар жасау </w:t>
      </w:r>
    </w:p>
    <w:p>
      <w:pPr>
        <w:spacing w:after="0"/>
        <w:ind w:left="0"/>
        <w:jc w:val="both"/>
      </w:pPr>
      <w:r>
        <w:rPr>
          <w:rFonts w:ascii="Times New Roman"/>
          <w:b w:val="false"/>
          <w:i w:val="false"/>
          <w:color w:val="000000"/>
          <w:sz w:val="28"/>
        </w:rPr>
        <w:t xml:space="preserve">Бағдарламаны iске      2004-2006 жылдар </w:t>
      </w:r>
      <w:r>
        <w:br/>
      </w:r>
      <w:r>
        <w:rPr>
          <w:rFonts w:ascii="Times New Roman"/>
          <w:b w:val="false"/>
          <w:i w:val="false"/>
          <w:color w:val="000000"/>
          <w:sz w:val="28"/>
        </w:rPr>
        <w:t xml:space="preserve">
асыру мерзiмi </w:t>
      </w:r>
    </w:p>
    <w:p>
      <w:pPr>
        <w:spacing w:after="0"/>
        <w:ind w:left="0"/>
        <w:jc w:val="both"/>
      </w:pPr>
      <w:r>
        <w:rPr>
          <w:rFonts w:ascii="Times New Roman"/>
          <w:b w:val="false"/>
          <w:i w:val="false"/>
          <w:color w:val="000000"/>
          <w:sz w:val="28"/>
        </w:rPr>
        <w:t xml:space="preserve">Бағдарламаны           Бағдарламаны іске асыруға мынадай қаржы </w:t>
      </w:r>
      <w:r>
        <w:br/>
      </w:r>
      <w:r>
        <w:rPr>
          <w:rFonts w:ascii="Times New Roman"/>
          <w:b w:val="false"/>
          <w:i w:val="false"/>
          <w:color w:val="000000"/>
          <w:sz w:val="28"/>
        </w:rPr>
        <w:t xml:space="preserve">
қаржыландыру           шығындары көзделуде: </w:t>
      </w:r>
      <w:r>
        <w:br/>
      </w:r>
      <w:r>
        <w:rPr>
          <w:rFonts w:ascii="Times New Roman"/>
          <w:b w:val="false"/>
          <w:i w:val="false"/>
          <w:color w:val="000000"/>
          <w:sz w:val="28"/>
        </w:rPr>
        <w:t xml:space="preserve">
көздерi                республикалық бюджеттен: 2004 жылы - 3150,78 </w:t>
      </w:r>
      <w:r>
        <w:br/>
      </w:r>
      <w:r>
        <w:rPr>
          <w:rFonts w:ascii="Times New Roman"/>
          <w:b w:val="false"/>
          <w:i w:val="false"/>
          <w:color w:val="000000"/>
          <w:sz w:val="28"/>
        </w:rPr>
        <w:t xml:space="preserve">
                       млн. теңге, 2005 жылы - 2700,93 млн. теңге </w:t>
      </w:r>
      <w:r>
        <w:br/>
      </w:r>
      <w:r>
        <w:rPr>
          <w:rFonts w:ascii="Times New Roman"/>
          <w:b w:val="false"/>
          <w:i w:val="false"/>
          <w:color w:val="000000"/>
          <w:sz w:val="28"/>
        </w:rPr>
        <w:t xml:space="preserve">
                       және 2006 жылы - 2305,43 млн. теңге; </w:t>
      </w:r>
      <w:r>
        <w:br/>
      </w:r>
      <w:r>
        <w:rPr>
          <w:rFonts w:ascii="Times New Roman"/>
          <w:b w:val="false"/>
          <w:i w:val="false"/>
          <w:color w:val="000000"/>
          <w:sz w:val="28"/>
        </w:rPr>
        <w:t xml:space="preserve">
                       жергiлiктi бюджеттен: 2004 жылы - 1587,48 </w:t>
      </w:r>
      <w:r>
        <w:br/>
      </w:r>
      <w:r>
        <w:rPr>
          <w:rFonts w:ascii="Times New Roman"/>
          <w:b w:val="false"/>
          <w:i w:val="false"/>
          <w:color w:val="000000"/>
          <w:sz w:val="28"/>
        </w:rPr>
        <w:t xml:space="preserve">
                       млн. теңге, 2005 жылы - 1799,42 млн. теңге </w:t>
      </w:r>
      <w:r>
        <w:br/>
      </w:r>
      <w:r>
        <w:rPr>
          <w:rFonts w:ascii="Times New Roman"/>
          <w:b w:val="false"/>
          <w:i w:val="false"/>
          <w:color w:val="000000"/>
          <w:sz w:val="28"/>
        </w:rPr>
        <w:t xml:space="preserve">
                       және 2006 жылы - 2137,78 млн. теңге; </w:t>
      </w:r>
      <w:r>
        <w:br/>
      </w:r>
      <w:r>
        <w:rPr>
          <w:rFonts w:ascii="Times New Roman"/>
          <w:b w:val="false"/>
          <w:i w:val="false"/>
          <w:color w:val="000000"/>
          <w:sz w:val="28"/>
        </w:rPr>
        <w:t xml:space="preserve">
                       2004 жылы гранттар бойынша бөлiнген қаражат - </w:t>
      </w:r>
      <w:r>
        <w:br/>
      </w:r>
      <w:r>
        <w:rPr>
          <w:rFonts w:ascii="Times New Roman"/>
          <w:b w:val="false"/>
          <w:i w:val="false"/>
          <w:color w:val="000000"/>
          <w:sz w:val="28"/>
        </w:rPr>
        <w:t xml:space="preserve">
                       1030,60 мың АҚШ доллары. </w:t>
      </w:r>
    </w:p>
    <w:p>
      <w:pPr>
        <w:spacing w:after="0"/>
        <w:ind w:left="0"/>
        <w:jc w:val="both"/>
      </w:pPr>
      <w:r>
        <w:rPr>
          <w:rFonts w:ascii="Times New Roman"/>
          <w:b w:val="false"/>
          <w:i w:val="false"/>
          <w:color w:val="000000"/>
          <w:sz w:val="28"/>
        </w:rPr>
        <w:t xml:space="preserve">Бағдарламаны iске      Ормандардың сақталуын қамтамасыз ету, орман </w:t>
      </w:r>
      <w:r>
        <w:br/>
      </w:r>
      <w:r>
        <w:rPr>
          <w:rFonts w:ascii="Times New Roman"/>
          <w:b w:val="false"/>
          <w:i w:val="false"/>
          <w:color w:val="000000"/>
          <w:sz w:val="28"/>
        </w:rPr>
        <w:t xml:space="preserve">
асырудан күтiлетiн     өскен жерлердi бiртiндеп көбейту, ормандарды </w:t>
      </w:r>
      <w:r>
        <w:br/>
      </w:r>
      <w:r>
        <w:rPr>
          <w:rFonts w:ascii="Times New Roman"/>
          <w:b w:val="false"/>
          <w:i w:val="false"/>
          <w:color w:val="000000"/>
          <w:sz w:val="28"/>
        </w:rPr>
        <w:t xml:space="preserve">
нәтиже                 өрттерден күзетудi, оларды зиянкестер мен </w:t>
      </w:r>
      <w:r>
        <w:br/>
      </w:r>
      <w:r>
        <w:rPr>
          <w:rFonts w:ascii="Times New Roman"/>
          <w:b w:val="false"/>
          <w:i w:val="false"/>
          <w:color w:val="000000"/>
          <w:sz w:val="28"/>
        </w:rPr>
        <w:t xml:space="preserve">
                       аурулардан қорғауды жақсарту, ормандардың </w:t>
      </w:r>
      <w:r>
        <w:br/>
      </w:r>
      <w:r>
        <w:rPr>
          <w:rFonts w:ascii="Times New Roman"/>
          <w:b w:val="false"/>
          <w:i w:val="false"/>
          <w:color w:val="000000"/>
          <w:sz w:val="28"/>
        </w:rPr>
        <w:t xml:space="preserve">
                       жас құрылымын, сапалық құрамын және </w:t>
      </w:r>
      <w:r>
        <w:br/>
      </w:r>
      <w:r>
        <w:rPr>
          <w:rFonts w:ascii="Times New Roman"/>
          <w:b w:val="false"/>
          <w:i w:val="false"/>
          <w:color w:val="000000"/>
          <w:sz w:val="28"/>
        </w:rPr>
        <w:t xml:space="preserve">
                       санитарлық жай-күйiн жақсарту </w:t>
      </w:r>
    </w:p>
    <w:bookmarkStart w:name="z11" w:id="10"/>
    <w:p>
      <w:pPr>
        <w:spacing w:after="0"/>
        <w:ind w:left="0"/>
        <w:jc w:val="left"/>
      </w:pPr>
      <w:r>
        <w:rPr>
          <w:rFonts w:ascii="Times New Roman"/>
          <w:b/>
          <w:i w:val="false"/>
          <w:color w:val="000000"/>
        </w:rPr>
        <w:t xml:space="preserve"> 
  2. Кiрiспе </w:t>
      </w:r>
    </w:p>
    <w:bookmarkEnd w:id="10"/>
    <w:p>
      <w:pPr>
        <w:spacing w:after="0"/>
        <w:ind w:left="0"/>
        <w:jc w:val="both"/>
      </w:pPr>
      <w:r>
        <w:rPr>
          <w:rFonts w:ascii="Times New Roman"/>
          <w:b w:val="false"/>
          <w:i w:val="false"/>
          <w:color w:val="000000"/>
          <w:sz w:val="28"/>
        </w:rPr>
        <w:t>      2004-2006 жылдарға арналған "Қазақстан ормандары" бағдарламасы (бұдан әрi - Бағдарлама) "Қазақстан Республикасы Үкiметiнiң 2003-2006 жылдарға арналған бағдарламасын iске асыру жөнiндегi iс-шаралар жоспары туралы" Қазақстан Республикасы Үкiметiнiң 2003 жылғы 5 қыркүйектегi N 903  </w:t>
      </w:r>
      <w:r>
        <w:rPr>
          <w:rFonts w:ascii="Times New Roman"/>
          <w:b w:val="false"/>
          <w:i w:val="false"/>
          <w:color w:val="000000"/>
          <w:sz w:val="28"/>
        </w:rPr>
        <w:t xml:space="preserve">қаулысының </w:t>
      </w:r>
      <w:r>
        <w:rPr>
          <w:rFonts w:ascii="Times New Roman"/>
          <w:b w:val="false"/>
          <w:i w:val="false"/>
          <w:color w:val="000000"/>
          <w:sz w:val="28"/>
        </w:rPr>
        <w:t> 7.5.17-тармағына орай, сондай-ақ "Астананың гүлденуi - Қазақстанның гүлденуi" "Астана қаласының әлеуметтiк-экономикалық дамуының 2005 жылға дейiнгi кезеңге арналған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әзiрлендi. </w:t>
      </w:r>
      <w:r>
        <w:br/>
      </w:r>
      <w:r>
        <w:rPr>
          <w:rFonts w:ascii="Times New Roman"/>
          <w:b w:val="false"/>
          <w:i w:val="false"/>
          <w:color w:val="000000"/>
          <w:sz w:val="28"/>
        </w:rPr>
        <w:t xml:space="preserve">
      Қазақстан Республикасы Үкiметiнiң 2003-2006 жылдарға арналған бағдарламасы қоршаған ортаны қорғау және табиғат пайдалану саласындағы негiзгi мiндеттердiң бірi ретінде ормандар алқаптарын ұлғайту, өсiмдiктер мен жануарлар дүниесiнiң ресурстарын сақтау және ұтымды пайдалану мiндетiн алға қойып отыр. Оны iске асыру мақсатында ормандар мен жануарлар дүниесiн күзету мен молықтыру, орман биоценоздарының, сирек және құрып кету қауiпi төнген жануарлар мен өсiмдiктердiң зәузатқорын сақтау, ерекше қорғалатын табиғи аумақтар желiсiн дамыту саласында мемлекеттің ықпалын күшейту көзделуде. </w:t>
      </w:r>
      <w:r>
        <w:br/>
      </w:r>
      <w:r>
        <w:rPr>
          <w:rFonts w:ascii="Times New Roman"/>
          <w:b w:val="false"/>
          <w:i w:val="false"/>
          <w:color w:val="000000"/>
          <w:sz w:val="28"/>
        </w:rPr>
        <w:t>
      Бағдарламаны әзiрлеуге Қазақстан Республикасы Президентiнiң "2030 жылға дейiнгi Қазақстанның Даму стратегиясын iске асыру жөнiндегi бұдан былайғы шаралар туралы" 2001 жылғы 4 желтоқсандағы N 735  </w:t>
      </w:r>
      <w:r>
        <w:rPr>
          <w:rFonts w:ascii="Times New Roman"/>
          <w:b w:val="false"/>
          <w:i w:val="false"/>
          <w:color w:val="000000"/>
          <w:sz w:val="28"/>
        </w:rPr>
        <w:t xml:space="preserve">Жарлығымен </w:t>
      </w:r>
      <w:r>
        <w:rPr>
          <w:rFonts w:ascii="Times New Roman"/>
          <w:b w:val="false"/>
          <w:i w:val="false"/>
          <w:color w:val="000000"/>
          <w:sz w:val="28"/>
        </w:rPr>
        <w:t xml:space="preserve"> бекiтілген Қазақстан Республикасының 2010 жылға дейiнгi стратегиялық даму жоспары негiз болды, онда қоршаған ортаны қорғау саласында таяудағы он жылға ормандарды сақтауға қатысты мынадай стратегиялық мiндеттер айқындалған: </w:t>
      </w:r>
      <w:r>
        <w:br/>
      </w:r>
      <w:r>
        <w:rPr>
          <w:rFonts w:ascii="Times New Roman"/>
          <w:b w:val="false"/>
          <w:i w:val="false"/>
          <w:color w:val="000000"/>
          <w:sz w:val="28"/>
        </w:rPr>
        <w:t xml:space="preserve">
      қолданыстағы заңнаманы жетiлдiру; </w:t>
      </w:r>
      <w:r>
        <w:br/>
      </w:r>
      <w:r>
        <w:rPr>
          <w:rFonts w:ascii="Times New Roman"/>
          <w:b w:val="false"/>
          <w:i w:val="false"/>
          <w:color w:val="000000"/>
          <w:sz w:val="28"/>
        </w:rPr>
        <w:t xml:space="preserve">
      табиғатты пайдалану және қоршаған ортаны қорғау жүйесiн оңтайландыру; </w:t>
      </w:r>
      <w:r>
        <w:br/>
      </w:r>
      <w:r>
        <w:rPr>
          <w:rFonts w:ascii="Times New Roman"/>
          <w:b w:val="false"/>
          <w:i w:val="false"/>
          <w:color w:val="000000"/>
          <w:sz w:val="28"/>
        </w:rPr>
        <w:t xml:space="preserve">
      экологиялық ағартуды қамтамасыз ету. </w:t>
      </w:r>
      <w:r>
        <w:br/>
      </w:r>
      <w:r>
        <w:rPr>
          <w:rFonts w:ascii="Times New Roman"/>
          <w:b w:val="false"/>
          <w:i w:val="false"/>
          <w:color w:val="000000"/>
          <w:sz w:val="28"/>
        </w:rPr>
        <w:t xml:space="preserve">
      Бағдарлама соңғы жылдары өртке қарсы және орман қорғау, ормандарды молықтыру және республиканың орман шаруашылығындағы ахуалды тұрақтандыру шаралары көлемiнiң күрт қысқарып кетуi салдарынан мемлекеттік орман қоры аумағында болып жатқан терiс процестердiң әсерiн азайту жөнiндегi негiзгi мақсаттар мен мiндеттердi айқындайды. </w:t>
      </w:r>
    </w:p>
    <w:bookmarkStart w:name="z12" w:id="11"/>
    <w:p>
      <w:pPr>
        <w:spacing w:after="0"/>
        <w:ind w:left="0"/>
        <w:jc w:val="left"/>
      </w:pPr>
      <w:r>
        <w:rPr>
          <w:rFonts w:ascii="Times New Roman"/>
          <w:b/>
          <w:i w:val="false"/>
          <w:color w:val="000000"/>
        </w:rPr>
        <w:t xml:space="preserve"> 
  3. Орман шаруашылығының қазiргi жай-күйiн талдау </w:t>
      </w:r>
    </w:p>
    <w:bookmarkEnd w:id="11"/>
    <w:p>
      <w:pPr>
        <w:spacing w:after="0"/>
        <w:ind w:left="0"/>
        <w:jc w:val="both"/>
      </w:pPr>
      <w:r>
        <w:rPr>
          <w:rFonts w:ascii="Times New Roman"/>
          <w:b w:val="false"/>
          <w:i w:val="false"/>
          <w:color w:val="000000"/>
          <w:sz w:val="28"/>
        </w:rPr>
        <w:t xml:space="preserve">      Барлық ормандар климатты реттеу, орта құру, егiстiк пен топырақты қорғау, су қорғау және санитарлық-гигиеналық функцияларды орындайды. </w:t>
      </w:r>
      <w:r>
        <w:br/>
      </w:r>
      <w:r>
        <w:rPr>
          <w:rFonts w:ascii="Times New Roman"/>
          <w:b w:val="false"/>
          <w:i w:val="false"/>
          <w:color w:val="000000"/>
          <w:sz w:val="28"/>
        </w:rPr>
        <w:t xml:space="preserve">
      Мемлекеттік орман қорының жалпы аумағы 26216,4 мың га құрайды. Орман өскен алаңдар 12427,8 мың га алады, оның iшiндегi 901,1 мың га қолдан жасалған орман алқаптары. Қазақстанның орманының аумағы 4,6%-ды құрайды.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Күштi жақтары </w:t>
      </w:r>
      <w:r>
        <w:br/>
      </w:r>
      <w:r>
        <w:rPr>
          <w:rFonts w:ascii="Times New Roman"/>
          <w:b w:val="false"/>
          <w:i w:val="false"/>
          <w:color w:val="000000"/>
          <w:sz w:val="28"/>
        </w:rPr>
        <w:t xml:space="preserve">
      Орман шаруашылығының негiзгi институттары мен инфрақұрылымы сақталды. </w:t>
      </w:r>
      <w:r>
        <w:br/>
      </w:r>
      <w:r>
        <w:rPr>
          <w:rFonts w:ascii="Times New Roman"/>
          <w:b w:val="false"/>
          <w:i w:val="false"/>
          <w:color w:val="000000"/>
          <w:sz w:val="28"/>
        </w:rPr>
        <w:t>
      Экономиканың орман секторы үшiн негiзгi заң кесiмi - Қазақстан Республикасының Орман  </w:t>
      </w:r>
      <w:r>
        <w:rPr>
          <w:rFonts w:ascii="Times New Roman"/>
          <w:b w:val="false"/>
          <w:i w:val="false"/>
          <w:color w:val="000000"/>
          <w:sz w:val="28"/>
        </w:rPr>
        <w:t xml:space="preserve">кодексi </w:t>
      </w:r>
      <w:r>
        <w:rPr>
          <w:rFonts w:ascii="Times New Roman"/>
          <w:b w:val="false"/>
          <w:i w:val="false"/>
          <w:color w:val="000000"/>
          <w:sz w:val="28"/>
        </w:rPr>
        <w:t xml:space="preserve"> қабылданды. Жаңа Орман кодексiне сәйкес нормативтiк құқықтық база жетiлдiрiлуде. </w:t>
      </w:r>
      <w:r>
        <w:br/>
      </w:r>
      <w:r>
        <w:rPr>
          <w:rFonts w:ascii="Times New Roman"/>
          <w:b w:val="false"/>
          <w:i w:val="false"/>
          <w:color w:val="000000"/>
          <w:sz w:val="28"/>
        </w:rPr>
        <w:t xml:space="preserve">
      Орманның экологиялық жүйелерiн қоса алғанда, табиғи-қорық қорын сақтау мақсатында ерекше қорғалатын табиғи аумақтар желiсi кеңейедi. </w:t>
      </w:r>
      <w:r>
        <w:br/>
      </w:r>
      <w:r>
        <w:rPr>
          <w:rFonts w:ascii="Times New Roman"/>
          <w:b w:val="false"/>
          <w:i w:val="false"/>
          <w:color w:val="000000"/>
          <w:sz w:val="28"/>
        </w:rPr>
        <w:t xml:space="preserve">
      Орман шаруашылығы саласында ғылыми зерттеулер жүргiзiлуде. </w:t>
      </w:r>
      <w:r>
        <w:br/>
      </w:r>
      <w:r>
        <w:rPr>
          <w:rFonts w:ascii="Times New Roman"/>
          <w:b w:val="false"/>
          <w:i w:val="false"/>
          <w:color w:val="000000"/>
          <w:sz w:val="28"/>
        </w:rPr>
        <w:t xml:space="preserve">
      Орман шаруашылығы үшiн жоғары және арнаулы орта бiлiмдi кадрлар даярлау жүзеге асырылуда. </w:t>
      </w:r>
      <w:r>
        <w:br/>
      </w:r>
      <w:r>
        <w:rPr>
          <w:rFonts w:ascii="Times New Roman"/>
          <w:b w:val="false"/>
          <w:i w:val="false"/>
          <w:color w:val="000000"/>
          <w:sz w:val="28"/>
        </w:rPr>
        <w:t xml:space="preserve">
      Орман шаруашылығын мемлекеттiк басқару жүйесiн реформалаудың бiрiншi кезеңi аяқталды, ол атқарушы билiк деңгейлерi арасында функциялар мен жауапкершiлiктi дәлме-дәл шектеумен, ағаш дайындау және сүрек өңдеу функцияларын бәсекелес ортаға берумен, мiндетi орман шаруашылығы шараларының кешенiн жүзеге асыру және мемлекеттiк орман қоры аумағында орман пайдалануды реттеу болып табылатын орман шаруашылығының мемлекеттiк мекемелерiн (бұдан әрi - орман мекемелерi) құрумен тұжырымдалады. </w:t>
      </w:r>
      <w:r>
        <w:br/>
      </w:r>
      <w:r>
        <w:rPr>
          <w:rFonts w:ascii="Times New Roman"/>
          <w:b w:val="false"/>
          <w:i w:val="false"/>
          <w:color w:val="000000"/>
          <w:sz w:val="28"/>
        </w:rPr>
        <w:t xml:space="preserve">
      Ормандарды өрттерден және Қазақстан Республикасының орман заңнамасын бұзушылықтан күзету, оларды зиянкестер мен аурулардан қорғау, ормандарды молықтыру мен орман өcipу, орман пайдалануды peттeу жөнiндегi шаралардың тиiмділiгiн арттыру мақсатында оларды орындау жөнiндегi функциялар облыстық атқарушы органдарға жүктелдi. Аталған шараларды жүзеге асыру үшiн олардың қарауына мүлiк кешендерi ретiнде 124 орман мекемесi берiлдi. Облыстық атқарушы органдар ормандар мен жануарлар дүниесiн қорғау жөнiндегi құрылымдық бөлiмшелер құрылды. </w:t>
      </w:r>
      <w:r>
        <w:br/>
      </w:r>
      <w:r>
        <w:rPr>
          <w:rFonts w:ascii="Times New Roman"/>
          <w:b w:val="false"/>
          <w:i w:val="false"/>
          <w:color w:val="000000"/>
          <w:sz w:val="28"/>
        </w:rPr>
        <w:t xml:space="preserve">
      Республикалық деңгейде Қазақстан Республикасы Ауыл шаруашылығы министрлiгiнiң Орман және аңшылық комитетi құрылды, ол орман шаруашылығы саласындағы уәкілеттi орган (бұдан әрi - уәкiлеттi орган) болып табылады және оның республиканың барлық облыстарында өзiнiң аумақтық органдары бар, сондай-ақ республикалық маңызы бар ерекше қорғалатын табиғи аумақтар және орман шаруашылығына қызмет көрсету жөнiндегi бiрқатар ұйымдар Комитеттiң қарауына берiлген. </w:t>
      </w:r>
      <w:r>
        <w:br/>
      </w:r>
      <w:r>
        <w:rPr>
          <w:rFonts w:ascii="Times New Roman"/>
          <w:b w:val="false"/>
          <w:i w:val="false"/>
          <w:color w:val="000000"/>
          <w:sz w:val="28"/>
        </w:rPr>
        <w:t xml:space="preserve">
      Орман және аңшылық шаруашылығы мен ерекше қорғалатын табиғи аумақтар саласындағы атқарушылық арнайы және бақылау-қадағалау функцияларын жүзеге асыру Комитетке жүктелген. </w:t>
      </w:r>
      <w:r>
        <w:br/>
      </w:r>
      <w:r>
        <w:rPr>
          <w:rFonts w:ascii="Times New Roman"/>
          <w:b w:val="false"/>
          <w:i w:val="false"/>
          <w:color w:val="000000"/>
          <w:sz w:val="28"/>
        </w:rPr>
        <w:t xml:space="preserve">
      Орман шаруашылығын басқарудың құрылған жаңа жүйесi орман шаруашылығын жүргiзуге арналған шығындарды қаржыландырудың негiзгi екi көзiне - республикалық және жергiлiкті бюджеттерге ие болу мүмкiндiгiн бередi. Сонымен бiрге қосымша қаржыландыру көзi - заңды тұлға мәртебесi бap орман мекемелерi мен ерекше қорғалатын табиғи аумақтардың ақылы қызметтер көрсетуi есебiнен қалыптасатын олардың қаражаты заңды деңгейде айқындалды. </w:t>
      </w:r>
      <w:r>
        <w:br/>
      </w:r>
      <w:r>
        <w:rPr>
          <w:rFonts w:ascii="Times New Roman"/>
          <w:b w:val="false"/>
          <w:i w:val="false"/>
          <w:color w:val="000000"/>
          <w:sz w:val="28"/>
        </w:rPr>
        <w:t>
      Ормандарды сақтау мен молықтыруға бағытталған шараларды күшейту мақсатында соңғы кезде бiрқатар шаралар қолданылды. Мәселен, Ертiс өңiрiнiң қарағайлы ормандары "ерекше құнды орман алқаптары" деген қорғаныштық санатына көшiрiлдi, ал бұл оларда басты мақсатта пайдалану үшiн ағаш кесуге тыйым салуды көздейдi. Ормандарды заңсыз кесуден қорғауды күшейту мақсатында Қазақстан Республикасы Үкiметiнің 2004 жылғы 24 сәуiрдегі N 460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мемлекеттiк орман қорының учаскелерiнде қылқан жапырақты және сексеуiл ормандарында басты мақсатта пайдалану үшін ағаш кесуге он жылдық мерзiмге тыйым салынды. </w:t>
      </w:r>
      <w:r>
        <w:br/>
      </w:r>
      <w:r>
        <w:rPr>
          <w:rFonts w:ascii="Times New Roman"/>
          <w:b w:val="false"/>
          <w:i w:val="false"/>
          <w:color w:val="000000"/>
          <w:sz w:val="28"/>
        </w:rPr>
        <w:t xml:space="preserve">
      Қазақстан Республикасы Президентiнiң тапсырмасын іске асыру мақсатында 1996 жылы Астана қаласының жасыл аймағын құру басталды. </w:t>
      </w:r>
      <w:r>
        <w:br/>
      </w:r>
      <w:r>
        <w:rPr>
          <w:rFonts w:ascii="Times New Roman"/>
          <w:b w:val="false"/>
          <w:i w:val="false"/>
          <w:color w:val="000000"/>
          <w:sz w:val="28"/>
        </w:rPr>
        <w:t xml:space="preserve">
      Жалпы алғанда 1997-2003 жылдар аралығында 15,2 мың гектар алқапқа ағаш отырғызылды, оның 7,3 мың гектары 2001-2003 жылдары коммуналдық меншiкке берілдi. </w:t>
      </w:r>
      <w:r>
        <w:br/>
      </w:r>
      <w:r>
        <w:rPr>
          <w:rFonts w:ascii="Times New Roman"/>
          <w:b w:val="false"/>
          <w:i w:val="false"/>
          <w:color w:val="000000"/>
          <w:sz w:val="28"/>
        </w:rPr>
        <w:t xml:space="preserve">
      Жасыл аймақ шекарасында өткен жылдардың орман екпелерi өсiп келе жатқан 4,9 мың га алаңда оларды қайта жаңарту жөнiндегi жұмыстар басталды. </w:t>
      </w:r>
      <w:r>
        <w:br/>
      </w:r>
      <w:r>
        <w:rPr>
          <w:rFonts w:ascii="Times New Roman"/>
          <w:b w:val="false"/>
          <w:i w:val="false"/>
          <w:color w:val="000000"/>
          <w:sz w:val="28"/>
        </w:rPr>
        <w:t xml:space="preserve">
      2003 жылы су қорғайтын орман екпелерiн құру жобаларын жасау мақсатымен Есіл өзенi мен Вячеслав су қоймасының жағалауларында 8,0 мың га алқапта жобалау-iздестiру жұмыстары жүргiзілдi.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Осал жақтары </w:t>
      </w:r>
      <w:r>
        <w:br/>
      </w:r>
      <w:r>
        <w:rPr>
          <w:rFonts w:ascii="Times New Roman"/>
          <w:b w:val="false"/>
          <w:i w:val="false"/>
          <w:color w:val="000000"/>
          <w:sz w:val="28"/>
        </w:rPr>
        <w:t xml:space="preserve">
      Реформалау мен қайта ұйымдастырудың күрделi кезеңi арасында республиканың орман шаруашылығында қажетті орман шаруашылығы шараларын орындаудың жоспарлылығы мен дәйектiлiгi бұзылып, бұл ормандардың жай-күйiнiң нашарлап кетуiне әкеп соқты. </w:t>
      </w:r>
      <w:r>
        <w:br/>
      </w:r>
      <w:r>
        <w:rPr>
          <w:rFonts w:ascii="Times New Roman"/>
          <w:b w:val="false"/>
          <w:i w:val="false"/>
          <w:color w:val="000000"/>
          <w:sz w:val="28"/>
        </w:rPr>
        <w:t xml:space="preserve">
      Орман құрайтын негiзгi тұқымдар екпелерiнiң жас топтары бойынша бөлiнуiне жасалған талдау орташа жастағы екпелер - 3029,3 мың га (33%) бәрiнен көп кездесетiнiн, олардан кейiн өсiп-жетілген және толысып пiскен екпелер - 2886,2 мың га (31%) тұрғанын көрсеттi. Пiсiп келе жатқан екпелер 2014,1 мың гектарды (22%), ал жас екпелер 1331,1 мың гектарды (14%) құрайды. Осылай бөлiну тым қатал орман өсiру жағдайлары мен едәуiр мөлшердегi антропогендiк әсер себеп болған ормандардағы табиғи молығу барысының жеткiлiктi дәрежеде ойдағыдай емес екенiн, сондай-ақ ағаш отырғызу көлемiнiң жеткілiкті емес екенiн көрсетедi. </w:t>
      </w:r>
      <w:r>
        <w:br/>
      </w:r>
      <w:r>
        <w:rPr>
          <w:rFonts w:ascii="Times New Roman"/>
          <w:b w:val="false"/>
          <w:i w:val="false"/>
          <w:color w:val="000000"/>
          <w:sz w:val="28"/>
        </w:rPr>
        <w:t xml:space="preserve">
      Өткен кезеңде қылқан жапырақты ағаштардың қарқынды пайдаланылуы, сондай-ақ Шығыс Қазақстан, Ақмола, Алматы және Қостанай облыстарында 1996-2002 жылдары болған iрi орман өрттерi сүрек қорларының азайып кетуiне және ормандардың қорғаныштық және су қорғау қасиеттерiнiң едәуiр жоғалуына, олардың санитарлық жай-күйiнiң күрт нашарлап кетуiне әкеп соқты. </w:t>
      </w:r>
      <w:r>
        <w:br/>
      </w:r>
      <w:r>
        <w:rPr>
          <w:rFonts w:ascii="Times New Roman"/>
          <w:b w:val="false"/>
          <w:i w:val="false"/>
          <w:color w:val="000000"/>
          <w:sz w:val="28"/>
        </w:rPr>
        <w:t xml:space="preserve">
      Соңғы он жыл iшiнде Шығыс Қазақстан және Павлодар облыстарының Epтic өңiрінiң қарағайлы ормандарының орман өскен жерлерi 162,4 мың гектарға қысқарды, сүрек қоры 16,8 млн. текше метрге азайды. </w:t>
      </w:r>
      <w:r>
        <w:br/>
      </w:r>
      <w:r>
        <w:rPr>
          <w:rFonts w:ascii="Times New Roman"/>
          <w:b w:val="false"/>
          <w:i w:val="false"/>
          <w:color w:val="000000"/>
          <w:sz w:val="28"/>
        </w:rPr>
        <w:t xml:space="preserve">
      Осы аймақта орманды жаппай заңсыз кесу орын алды. 2002 жылдың өзiнде ғана олардың көлемi 43427 текше метр болды. </w:t>
      </w:r>
      <w:r>
        <w:br/>
      </w:r>
      <w:r>
        <w:rPr>
          <w:rFonts w:ascii="Times New Roman"/>
          <w:b w:val="false"/>
          <w:i w:val="false"/>
          <w:color w:val="000000"/>
          <w:sz w:val="28"/>
        </w:rPr>
        <w:t xml:space="preserve">
      Бұрнағы жылдардың өртеңдерi ормандарға терiс әсер етуде, олар аса күшті өрт қаупiн туғызуда және қайталама дің зиянкестерi түрлендiрулерiнiң даму орны болып табылады. </w:t>
      </w:r>
      <w:r>
        <w:br/>
      </w:r>
      <w:r>
        <w:rPr>
          <w:rFonts w:ascii="Times New Roman"/>
          <w:b w:val="false"/>
          <w:i w:val="false"/>
          <w:color w:val="000000"/>
          <w:sz w:val="28"/>
        </w:rPr>
        <w:t xml:space="preserve">
      Республиканың орман өскен жерлерiнiң iс жүзiнде тең жартысын алып жатқан сексеуiл екпелерiн молықтыру жөнiндегi шаралар соңғы он жылда болымсыз көлемде орындалды. </w:t>
      </w:r>
      <w:r>
        <w:br/>
      </w:r>
      <w:r>
        <w:rPr>
          <w:rFonts w:ascii="Times New Roman"/>
          <w:b w:val="false"/>
          <w:i w:val="false"/>
          <w:color w:val="000000"/>
          <w:sz w:val="28"/>
        </w:rPr>
        <w:t xml:space="preserve">
      Сексеуiл ормандары өскен аймақта, радиусы 100 километрге дейiнгi елдi мекендердiң төңiрегiнде пiскен екпелер iс жүзiнде жоқ десе де болады, ал бар жас және орта жастағы екпелер қатты бүлiнген, бұл жергiлiктi халықтың отынға сүректi заңсыз дайындауының салдары болып табылады. </w:t>
      </w:r>
      <w:r>
        <w:br/>
      </w:r>
      <w:r>
        <w:rPr>
          <w:rFonts w:ascii="Times New Roman"/>
          <w:b w:val="false"/>
          <w:i w:val="false"/>
          <w:color w:val="000000"/>
          <w:sz w:val="28"/>
        </w:rPr>
        <w:t xml:space="preserve">
      Өртке қарсы шаралар, оның iшiнде ормандарды күзету жөнiндегi авиациялық жұмыстар көлемiнiң бiршама азайып кетуi орман өрттерiнен болған залалдың сан мәрте өсуiне әкеп соқты. Мәселен, егер 1988-1991 жылдары авиациямен күзету көлемi өрт қауiпi бар маусымда 7,4-8,4 мың сағат болып орташа есеппен жылына 0,5-3,4 мың га орман бүлiнсе, 1992-2003 жылдары ұшу көлемi 700 сағаттан аз болып, орташа есеппен 30,8 мың га орман бүлiндi. Авиация пайдаланылып күзетілетiн мемлекеттiк орман қоры аумағында 1988-2003 жылдары болған орман өрттерiнiң динамикасы 1-суретте берiлген. </w:t>
      </w:r>
    </w:p>
    <w:p>
      <w:pPr>
        <w:spacing w:after="0"/>
        <w:ind w:left="0"/>
        <w:jc w:val="both"/>
      </w:pPr>
      <w:r>
        <w:rPr>
          <w:rFonts w:ascii="Times New Roman"/>
          <w:b w:val="false"/>
          <w:i w:val="false"/>
          <w:color w:val="000000"/>
          <w:sz w:val="28"/>
        </w:rPr>
        <w:t xml:space="preserve">                                                            1-сурет </w:t>
      </w:r>
      <w:r>
        <w:br/>
      </w:r>
      <w:r>
        <w:rPr>
          <w:rFonts w:ascii="Times New Roman"/>
          <w:b w:val="false"/>
          <w:i w:val="false"/>
          <w:color w:val="000000"/>
          <w:sz w:val="28"/>
        </w:rPr>
        <w:t xml:space="preserve">
      </w:t>
      </w:r>
      <w:r>
        <w:rPr>
          <w:rFonts w:ascii="Times New Roman"/>
          <w:b w:val="false"/>
          <w:i w:val="false"/>
          <w:color w:val="ff0000"/>
          <w:sz w:val="28"/>
        </w:rPr>
        <w:t xml:space="preserve"> Қағаз мәтінінен қараңыз. </w:t>
      </w:r>
    </w:p>
    <w:p>
      <w:pPr>
        <w:spacing w:after="0"/>
        <w:ind w:left="0"/>
        <w:jc w:val="both"/>
      </w:pPr>
      <w:r>
        <w:rPr>
          <w:rFonts w:ascii="Times New Roman"/>
          <w:b w:val="false"/>
          <w:i w:val="false"/>
          <w:color w:val="000000"/>
          <w:sz w:val="28"/>
        </w:rPr>
        <w:t xml:space="preserve">      Соңғы он жыл iшiнде орман отырғызу және себу жөнiндегi жұмыстардың көлемi 69,7 мың гектардан (1992 ж.) 8,9 мың гектарға дейiн (2002 ж.) қысқарды. 1992-2002 жылдары мемлекеттiк орман қоры аумағындағы ормандарды молықтыру динамикасы 2-суретте көрсетiлген </w:t>
      </w:r>
    </w:p>
    <w:p>
      <w:pPr>
        <w:spacing w:after="0"/>
        <w:ind w:left="0"/>
        <w:jc w:val="both"/>
      </w:pPr>
      <w:r>
        <w:rPr>
          <w:rFonts w:ascii="Times New Roman"/>
          <w:b w:val="false"/>
          <w:i w:val="false"/>
          <w:color w:val="000000"/>
          <w:sz w:val="28"/>
        </w:rPr>
        <w:t xml:space="preserve">                                                            2-сурет </w:t>
      </w:r>
    </w:p>
    <w:p>
      <w:pPr>
        <w:spacing w:after="0"/>
        <w:ind w:left="0"/>
        <w:jc w:val="both"/>
      </w:pPr>
      <w:r>
        <w:rPr>
          <w:rFonts w:ascii="Times New Roman"/>
          <w:b w:val="false"/>
          <w:i w:val="false"/>
          <w:color w:val="ff0000"/>
          <w:sz w:val="28"/>
        </w:rPr>
        <w:t xml:space="preserve">       Қағаз мәтінінен қараңыз. </w:t>
      </w:r>
    </w:p>
    <w:p>
      <w:pPr>
        <w:spacing w:after="0"/>
        <w:ind w:left="0"/>
        <w:jc w:val="both"/>
      </w:pPr>
      <w:r>
        <w:rPr>
          <w:rFonts w:ascii="Times New Roman"/>
          <w:b w:val="false"/>
          <w:i w:val="false"/>
          <w:color w:val="000000"/>
          <w:sz w:val="28"/>
        </w:rPr>
        <w:t xml:space="preserve">      Орман отырғызу мен себу көлемдерiнiң сан мәрте азаюы питомниктер мен орман тұқым шаруашылығы объектiлерiнiң бiр бөлiгінiң жоғалуына, отырғызу материалын өсiру көлемдерiнiң қысқаруына әкеп соқты. </w:t>
      </w:r>
      <w:r>
        <w:br/>
      </w:r>
      <w:r>
        <w:rPr>
          <w:rFonts w:ascii="Times New Roman"/>
          <w:b w:val="false"/>
          <w:i w:val="false"/>
          <w:color w:val="000000"/>
          <w:sz w:val="28"/>
        </w:rPr>
        <w:t xml:space="preserve">
      Астана төңiрегінде табиғи шоқ ормандардың, сондай-ақ бұдан бұрын жасалған жасанды екпелердiң қатаң орман өсiру жағдайларына байланысты ағаш-бұта тұқымдарының түр-түрi жұтаң, ол оннан аса қоймайтын қуаңшылыққа шыдамды, тұзға төзiмдi және аязға шыдамды түрдi қамтиды. </w:t>
      </w:r>
      <w:r>
        <w:br/>
      </w:r>
      <w:r>
        <w:rPr>
          <w:rFonts w:ascii="Times New Roman"/>
          <w:b w:val="false"/>
          <w:i w:val="false"/>
          <w:color w:val="000000"/>
          <w:sz w:val="28"/>
        </w:rPr>
        <w:t xml:space="preserve">
      Өткен жылдардың жасанды орман екпелерi 4,7 мың гектар алқапқа орналасқан, автомобиль және темiр жолдардың бойындағы қорғаныштық жүйелер 24 мың гектарды құрайды. </w:t>
      </w:r>
      <w:r>
        <w:br/>
      </w:r>
      <w:r>
        <w:rPr>
          <w:rFonts w:ascii="Times New Roman"/>
          <w:b w:val="false"/>
          <w:i w:val="false"/>
          <w:color w:val="000000"/>
          <w:sz w:val="28"/>
        </w:rPr>
        <w:t xml:space="preserve">
      Осы орман екпелерiне күтiмнiң болмауы (күтiп-баптау мақсатында кесу мен санитарлық кесудiң дер кезiнде жүргiзiлмеуi, топыраққа күтiм жасау жұмыстары көлемiнiң қысқаруы) едәуiр алқапта орман дақылдарының құрып кетуiне әкеп соқты, ал сақталып қалғандарының тоз-тозы шыққан. Осы себептi олар халықтың дем алуына онша тартымды емес және өзiнiң рекреациялық мақсатына сәйкес келмейдi. </w:t>
      </w:r>
      <w:r>
        <w:br/>
      </w:r>
      <w:r>
        <w:rPr>
          <w:rFonts w:ascii="Times New Roman"/>
          <w:b w:val="false"/>
          <w:i w:val="false"/>
          <w:color w:val="000000"/>
          <w:sz w:val="28"/>
        </w:rPr>
        <w:t xml:space="preserve">
      Халықтың дем алуына жарамды ең жақын табиғи алқаптар астанадан 100-150 км қашықтықта орналасқан. </w:t>
      </w:r>
      <w:r>
        <w:br/>
      </w:r>
      <w:r>
        <w:rPr>
          <w:rFonts w:ascii="Times New Roman"/>
          <w:b w:val="false"/>
          <w:i w:val="false"/>
          <w:color w:val="000000"/>
          <w:sz w:val="28"/>
        </w:rPr>
        <w:t xml:space="preserve">
      Заңды тұлға мәртебесi бар орман мекемелерi мен ерекше қорғалатын табиғи аумақтардың техникалық жарақтануы төмен деңгейде. Қажет 830 трактордың 154-i (18,5%), 285 жүк автомашинасының - 50-i (17,5%), 400 механикаландырылған агрегаттың - 33-i (8,2%) және екi мыңнан астам тiркеме және аспалы құралдардың небәрi 120-ы (5,5%) ғана бар. </w:t>
      </w:r>
      <w:r>
        <w:br/>
      </w:r>
      <w:r>
        <w:rPr>
          <w:rFonts w:ascii="Times New Roman"/>
          <w:b w:val="false"/>
          <w:i w:val="false"/>
          <w:color w:val="000000"/>
          <w:sz w:val="28"/>
        </w:rPr>
        <w:t xml:space="preserve">
      Саладағы қызметкерлер саны соңғы жылдары күрт қысқарып кеттi, бұл қаржыландырудың азаюымен және жұмыстар көлемiнiң қысқаруымен байланысты болды. Еңбекақы деңгейiнiң төмен болуы кадрлардың көп тұрақтамаушылығын туғызуда. Заңды тұлға мәртебесi бар орман мекемелерiнiң, ерекше қорғалатын табиғи аумақтардың инженер-техник қызметкерлерiнiң 30 пайызға жуығының жоғары бiлiмi жоқ. Техникалық орта бiлiмi бар мамандар жетіспейдi. Республикада қорықшы-орманшылар даярлайтын кәсіптік-техникалық оқу орындары жоқ. </w:t>
      </w:r>
      <w:r>
        <w:br/>
      </w:r>
      <w:r>
        <w:rPr>
          <w:rFonts w:ascii="Times New Roman"/>
          <w:b w:val="false"/>
          <w:i w:val="false"/>
          <w:color w:val="000000"/>
          <w:sz w:val="28"/>
        </w:rPr>
        <w:t xml:space="preserve">
      Орман өсiрудi жоспарлау жұмыстарын жүргізу кезiнде ықшамдалған технологияларды қолдану олардың сапасына едәуiр әсер еттi. Орман өсiрудi жоспарлаудың жыл сайынғы көлемдерi де төмендеп кеттi, осының салдарынан орман өсiрудi жоспарлау жобаларының қолданылу мерзiмдерi орман мекемелерiнің iс жүзінде тең жартысы үшiн аяқталған. </w:t>
      </w:r>
      <w:r>
        <w:br/>
      </w:r>
      <w:r>
        <w:rPr>
          <w:rFonts w:ascii="Times New Roman"/>
          <w:b w:val="false"/>
          <w:i w:val="false"/>
          <w:color w:val="000000"/>
          <w:sz w:val="28"/>
        </w:rPr>
        <w:t xml:space="preserve">
      Орманды аумақтарды өртке қарсы жасақтау, орман питомниктерi мен екпелер құру жөнiндегi жобалау-iздестiру жұмыстары да жеткiлiктi дәрежеде қаржыландырылмауына байланысты толық көлемiнде орындалған жоқ. </w:t>
      </w:r>
      <w:r>
        <w:br/>
      </w:r>
      <w:r>
        <w:rPr>
          <w:rFonts w:ascii="Times New Roman"/>
          <w:b w:val="false"/>
          <w:i w:val="false"/>
          <w:color w:val="000000"/>
          <w:sz w:val="28"/>
        </w:rPr>
        <w:t xml:space="preserve">
      Кеспе ағаштар қорын игерудiң орташа пайызы 1999-2002 жылдар аралығында 59 пайыздан аспады, бұл екпелердiң жас құрылымына, екпелердiң тауарлық сапасына терiс әсер етуде. </w:t>
      </w:r>
      <w:r>
        <w:br/>
      </w:r>
      <w:r>
        <w:rPr>
          <w:rFonts w:ascii="Times New Roman"/>
          <w:b w:val="false"/>
          <w:i w:val="false"/>
          <w:color w:val="000000"/>
          <w:sz w:val="28"/>
        </w:rPr>
        <w:t xml:space="preserve">
      Санитарлық мақсатта ағаш кесу де толық көлемде жүргізiлмей отыр. </w:t>
      </w:r>
    </w:p>
    <w:bookmarkStart w:name="z13" w:id="12"/>
    <w:p>
      <w:pPr>
        <w:spacing w:after="0"/>
        <w:ind w:left="0"/>
        <w:jc w:val="left"/>
      </w:pPr>
      <w:r>
        <w:rPr>
          <w:rFonts w:ascii="Times New Roman"/>
          <w:b/>
          <w:i w:val="false"/>
          <w:color w:val="000000"/>
        </w:rPr>
        <w:t xml:space="preserve"> 
  4. Бағдарламаның мақсаты мен міндеттерi </w:t>
      </w:r>
    </w:p>
    <w:bookmarkEnd w:id="12"/>
    <w:p>
      <w:pPr>
        <w:spacing w:after="0"/>
        <w:ind w:left="0"/>
        <w:jc w:val="both"/>
      </w:pPr>
      <w:r>
        <w:rPr>
          <w:rFonts w:ascii="Times New Roman"/>
          <w:b w:val="false"/>
          <w:i w:val="false"/>
          <w:color w:val="000000"/>
          <w:sz w:val="28"/>
        </w:rPr>
        <w:t xml:space="preserve">      Бағдарламаның мақсаты кейiннен орман шаруашылығын жүргізу тиiмдiлігін арттыру, ағаш отырғызылған жерлердiң көлемiн ұлғайту үшiн ормандарды күзету, қорғау, молықтыру және оларды ұтымды пайдалану және әлеуетiн еселей түсу саласындағы ахуалды тұрақтандыру болып табылады. </w:t>
      </w:r>
      <w:r>
        <w:br/>
      </w:r>
      <w:r>
        <w:rPr>
          <w:rFonts w:ascii="Times New Roman"/>
          <w:b w:val="false"/>
          <w:i w:val="false"/>
          <w:color w:val="000000"/>
          <w:sz w:val="28"/>
        </w:rPr>
        <w:t xml:space="preserve">
      Мақсатқа қол жеткiзу үшiн мынадай негiзгi мiндеттердi шешу қажет: орман шаруашылығы саласында нормативтiк құқықтық кесiмдер әзiрлеу және қабылдау; </w:t>
      </w:r>
      <w:r>
        <w:br/>
      </w:r>
      <w:r>
        <w:rPr>
          <w:rFonts w:ascii="Times New Roman"/>
          <w:b w:val="false"/>
          <w:i w:val="false"/>
          <w:color w:val="000000"/>
          <w:sz w:val="28"/>
        </w:rPr>
        <w:t xml:space="preserve">
      ормандарды өрттерден және орман тәртiбiн бұзушылықтан күзету, оларды зиянкестер мен аурулардан қорғау; </w:t>
      </w:r>
      <w:r>
        <w:br/>
      </w:r>
      <w:r>
        <w:rPr>
          <w:rFonts w:ascii="Times New Roman"/>
          <w:b w:val="false"/>
          <w:i w:val="false"/>
          <w:color w:val="000000"/>
          <w:sz w:val="28"/>
        </w:rPr>
        <w:t xml:space="preserve">
      орман тұқымы және питомник шаруашылығын қалпына келтiру; </w:t>
      </w:r>
      <w:r>
        <w:br/>
      </w:r>
      <w:r>
        <w:rPr>
          <w:rFonts w:ascii="Times New Roman"/>
          <w:b w:val="false"/>
          <w:i w:val="false"/>
          <w:color w:val="000000"/>
          <w:sz w:val="28"/>
        </w:rPr>
        <w:t xml:space="preserve">
      ормандарды молықтыру және орман өсiру жөнiнде жаңа технологиялар әзiрлеу және енгізу; </w:t>
      </w:r>
      <w:r>
        <w:br/>
      </w:r>
      <w:r>
        <w:rPr>
          <w:rFonts w:ascii="Times New Roman"/>
          <w:b w:val="false"/>
          <w:i w:val="false"/>
          <w:color w:val="000000"/>
          <w:sz w:val="28"/>
        </w:rPr>
        <w:t xml:space="preserve">
      жаңа технологиялар негiзiнде орман орналастыруды жоспарлау және жобалау-iздестiру жұмыстарының көлемiн ұлғайту; </w:t>
      </w:r>
      <w:r>
        <w:br/>
      </w:r>
      <w:r>
        <w:rPr>
          <w:rFonts w:ascii="Times New Roman"/>
          <w:b w:val="false"/>
          <w:i w:val="false"/>
          <w:color w:val="000000"/>
          <w:sz w:val="28"/>
        </w:rPr>
        <w:t xml:space="preserve">
      орман орналастыру жобаларының және ерекше қорғалатын табиғи аумақтарды басқару жоспарларының сапасын арттыру; </w:t>
      </w:r>
      <w:r>
        <w:br/>
      </w:r>
      <w:r>
        <w:rPr>
          <w:rFonts w:ascii="Times New Roman"/>
          <w:b w:val="false"/>
          <w:i w:val="false"/>
          <w:color w:val="000000"/>
          <w:sz w:val="28"/>
        </w:rPr>
        <w:t xml:space="preserve">
      ормандардың ұтымды пайдаланылуын ұйымдастыру; </w:t>
      </w:r>
      <w:r>
        <w:br/>
      </w:r>
      <w:r>
        <w:rPr>
          <w:rFonts w:ascii="Times New Roman"/>
          <w:b w:val="false"/>
          <w:i w:val="false"/>
          <w:color w:val="000000"/>
          <w:sz w:val="28"/>
        </w:rPr>
        <w:t xml:space="preserve">
      жеке орман қорын дамыту үшiн жағдайлар жасау. </w:t>
      </w:r>
    </w:p>
    <w:bookmarkStart w:name="z14" w:id="13"/>
    <w:p>
      <w:pPr>
        <w:spacing w:after="0"/>
        <w:ind w:left="0"/>
        <w:jc w:val="left"/>
      </w:pPr>
      <w:r>
        <w:rPr>
          <w:rFonts w:ascii="Times New Roman"/>
          <w:b/>
          <w:i w:val="false"/>
          <w:color w:val="000000"/>
        </w:rPr>
        <w:t xml:space="preserve"> 
  5. Бағдарламаны iске асырудың негiзгi бағыттары мен тетiгi </w:t>
      </w:r>
    </w:p>
    <w:bookmarkEnd w:id="13"/>
    <w:p>
      <w:pPr>
        <w:spacing w:after="0"/>
        <w:ind w:left="0"/>
        <w:jc w:val="both"/>
      </w:pPr>
      <w:r>
        <w:rPr>
          <w:rFonts w:ascii="Times New Roman"/>
          <w:b w:val="false"/>
          <w:i w:val="false"/>
          <w:color w:val="000000"/>
          <w:sz w:val="28"/>
        </w:rPr>
        <w:t xml:space="preserve">      Бағдарламаны iске асыру орман шаруашылығын, ерекше қорғалатын табиғи аумақтарды мемлекеттiк басқаруды және орман шаруашылығы саласындағы нормативтiк құқықтық базаны жетiлдiрудi, ормандарды өрттер мен Қазақстан Республикасының орман заңнамасын бұзушылықтан күзету, оларды зиянкестер мен аурулардан қорғау тиiмдiлiгiн арттыруды, сондай-ақ ормандарды молықтыру мен орман өсiру жүйесi мен әдiстерiн және ормандарды ұтымды пайдалануды ұйымдастыруды жетiлдiрудi көздейдi. Ормандарды молықтыру және орман өсiру орман орналастыру материалдары мен жобалау-сметалық құжаттаманың негізiнде, орман пайдалану - орман орналастыру материалдарына сәйкес жүзеге асырылатын болады. </w:t>
      </w:r>
      <w:r>
        <w:br/>
      </w:r>
      <w:r>
        <w:rPr>
          <w:rFonts w:ascii="Times New Roman"/>
          <w:b w:val="false"/>
          <w:i w:val="false"/>
          <w:color w:val="000000"/>
          <w:sz w:val="28"/>
        </w:rPr>
        <w:t xml:space="preserve">
      Сондай-ақ Бағдарлама қоршаған ортаны қорғау және биологиялық әртүрлілiктi сақтау жөнiндегi халықаралық мiндеттемелердi орындауды көздейдi. </w:t>
      </w:r>
      <w:r>
        <w:br/>
      </w:r>
      <w:r>
        <w:rPr>
          <w:rFonts w:ascii="Times New Roman"/>
          <w:b w:val="false"/>
          <w:i w:val="false"/>
          <w:color w:val="000000"/>
          <w:sz w:val="28"/>
        </w:rPr>
        <w:t xml:space="preserve">
      Ерекше қорғалатын табиғи орман аумақтары мемлекеттiк табиғи-қорық қорын сақтау мен қалпына келтiру үшiн негiзгі база болып табылады және ерекше қорғалатын табиғи орман аумақтары желiсiн одан әрi дамыту Бағдарламаны iске асырудың негізгі бағыттарының бiрi болады. </w:t>
      </w:r>
      <w:r>
        <w:br/>
      </w:r>
      <w:r>
        <w:rPr>
          <w:rFonts w:ascii="Times New Roman"/>
          <w:b w:val="false"/>
          <w:i w:val="false"/>
          <w:color w:val="000000"/>
          <w:sz w:val="28"/>
        </w:rPr>
        <w:t xml:space="preserve">
      Астана қаласының санитарлық-қорғаныштық жасыл аймағын құру жайсыз табиғи факторларды жұмсартуға, қала аумағының экологиясын, микроклиматын жақсартуға және халықтың дем алуына кең көлемдi аймақ құруға бағытталған. </w:t>
      </w:r>
      <w:r>
        <w:br/>
      </w:r>
      <w:r>
        <w:rPr>
          <w:rFonts w:ascii="Times New Roman"/>
          <w:b w:val="false"/>
          <w:i w:val="false"/>
          <w:color w:val="000000"/>
          <w:sz w:val="28"/>
        </w:rPr>
        <w:t xml:space="preserve">
      Саланы орман шаруашылығы мамандарымен қажеттi мөлшерде қамтамасыз ету үшiн Бағдарламада орман шаруашылығы кадрларын даярлау және олардың бiлiктілiгін арттыру көзделген.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 Орман шаруашылығының нормативтiк-құқықтық базасын </w:t>
      </w:r>
      <w:r>
        <w:br/>
      </w:r>
      <w:r>
        <w:rPr>
          <w:rFonts w:ascii="Times New Roman"/>
          <w:b w:val="false"/>
          <w:i w:val="false"/>
          <w:color w:val="000000"/>
          <w:sz w:val="28"/>
        </w:rPr>
        <w:t>
</w:t>
      </w:r>
      <w:r>
        <w:rPr>
          <w:rFonts w:ascii="Times New Roman"/>
          <w:b/>
          <w:i w:val="false"/>
          <w:color w:val="000000"/>
          <w:sz w:val="28"/>
        </w:rPr>
        <w:t xml:space="preserve">           жетiлдiру </w:t>
      </w:r>
    </w:p>
    <w:p>
      <w:pPr>
        <w:spacing w:after="0"/>
        <w:ind w:left="0"/>
        <w:jc w:val="both"/>
      </w:pPr>
      <w:r>
        <w:rPr>
          <w:rFonts w:ascii="Times New Roman"/>
          <w:b w:val="false"/>
          <w:i w:val="false"/>
          <w:color w:val="000000"/>
          <w:sz w:val="28"/>
        </w:rPr>
        <w:t>      Қазақстан Республикасының Орман  </w:t>
      </w:r>
      <w:r>
        <w:rPr>
          <w:rFonts w:ascii="Times New Roman"/>
          <w:b w:val="false"/>
          <w:i w:val="false"/>
          <w:color w:val="000000"/>
          <w:sz w:val="28"/>
        </w:rPr>
        <w:t xml:space="preserve">кодексiн </w:t>
      </w:r>
      <w:r>
        <w:rPr>
          <w:rFonts w:ascii="Times New Roman"/>
          <w:b w:val="false"/>
          <w:i w:val="false"/>
          <w:color w:val="000000"/>
          <w:sz w:val="28"/>
        </w:rPr>
        <w:t xml:space="preserve"> iске асыру мақсатында "Мемлекеттiк орман қоры учаскелерiнде ағаш кесу ережесi" Қазақстан Республикасы Үкiметi қаулысының жобасы, сондай-ақ мемлекеттік орман қорын күзету, қорғау, пайдалану, ормандарды молықтыру және орман өсiру жөнiндегi негiзгi талаптарды айқындайтын уәкiлеттi органның бiрқатар нормативтiк құқықтық кесiмдерi әзiрленетiн болады. </w:t>
      </w:r>
      <w:r>
        <w:br/>
      </w:r>
      <w:r>
        <w:rPr>
          <w:rFonts w:ascii="Times New Roman"/>
          <w:b w:val="false"/>
          <w:i w:val="false"/>
          <w:color w:val="000000"/>
          <w:sz w:val="28"/>
        </w:rPr>
        <w:t xml:space="preserve">
      "Ерекше қорғалатын табиғи аумақтар туралы" Қазақстан Республикасы Заңының жаңа редакциясының жобасын әзiрлеп, онымен ерекше қорғалатын табиғи аумақтардың, соның iшiнде орманды аумақтардың қызметiн peттeу жоспарлануда.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Қоршаған ортаны қорғау және биологиялық </w:t>
      </w:r>
      <w:r>
        <w:br/>
      </w:r>
      <w:r>
        <w:rPr>
          <w:rFonts w:ascii="Times New Roman"/>
          <w:b w:val="false"/>
          <w:i w:val="false"/>
          <w:color w:val="000000"/>
          <w:sz w:val="28"/>
        </w:rPr>
        <w:t>
</w:t>
      </w:r>
      <w:r>
        <w:rPr>
          <w:rFonts w:ascii="Times New Roman"/>
          <w:b/>
          <w:i w:val="false"/>
          <w:color w:val="000000"/>
          <w:sz w:val="28"/>
        </w:rPr>
        <w:t xml:space="preserve">           әртүрлiлiктi сақтау жөнiндегi халықаралық </w:t>
      </w:r>
      <w:r>
        <w:br/>
      </w:r>
      <w:r>
        <w:rPr>
          <w:rFonts w:ascii="Times New Roman"/>
          <w:b w:val="false"/>
          <w:i w:val="false"/>
          <w:color w:val="000000"/>
          <w:sz w:val="28"/>
        </w:rPr>
        <w:t>
</w:t>
      </w:r>
      <w:r>
        <w:rPr>
          <w:rFonts w:ascii="Times New Roman"/>
          <w:b/>
          <w:i w:val="false"/>
          <w:color w:val="000000"/>
          <w:sz w:val="28"/>
        </w:rPr>
        <w:t xml:space="preserve">           мiндеттемелер </w:t>
      </w:r>
    </w:p>
    <w:p>
      <w:pPr>
        <w:spacing w:after="0"/>
        <w:ind w:left="0"/>
        <w:jc w:val="both"/>
      </w:pPr>
      <w:r>
        <w:rPr>
          <w:rFonts w:ascii="Times New Roman"/>
          <w:b w:val="false"/>
          <w:i w:val="false"/>
          <w:color w:val="000000"/>
          <w:sz w:val="28"/>
        </w:rPr>
        <w:t xml:space="preserve">      Ормандарды мен биологиялық әртүрлiлiктi сақтау мақсатында бiрқатар халықаралық жобалар iске асырылуда. </w:t>
      </w:r>
      <w:r>
        <w:br/>
      </w:r>
      <w:r>
        <w:rPr>
          <w:rFonts w:ascii="Times New Roman"/>
          <w:b w:val="false"/>
          <w:i w:val="false"/>
          <w:color w:val="000000"/>
          <w:sz w:val="28"/>
        </w:rPr>
        <w:t xml:space="preserve">
      "Батыс Тянь-Шаньнiң биологиялық әртүрлiлiгін сақтау" туралы Ғаламдық Экологиялық Қордың жобасы Оңтүстiк Қазақстан облысында бiрегей биологиялық қауымдастықтарды күзетудi күшейтудi және ерекше қорғалатын табиғи аумақтарды кеңейтудi көздейдi. </w:t>
      </w:r>
      <w:r>
        <w:br/>
      </w:r>
      <w:r>
        <w:rPr>
          <w:rFonts w:ascii="Times New Roman"/>
          <w:b w:val="false"/>
          <w:i w:val="false"/>
          <w:color w:val="000000"/>
          <w:sz w:val="28"/>
        </w:rPr>
        <w:t xml:space="preserve">
      Жоба экологиялық жүйе көзқарасын пайдаланып күзетiлетiн аумақтардың интеграцияланған жүйесiн құру арқылы биологиялық әртүрлiлiктi сақтау саласындағы проблемаларды шешуге бағытталған. Қазақстан бөлiгiнде жобаның қолданылу аймағы учаскелерiне Ақсу-Жабағылы мемлекеттiк табиғи қорығы және Батыс Тянь-Шаньнiң басқа да күзетілетiн аумақтары жатады. </w:t>
      </w:r>
      <w:r>
        <w:br/>
      </w:r>
      <w:r>
        <w:rPr>
          <w:rFonts w:ascii="Times New Roman"/>
          <w:b w:val="false"/>
          <w:i w:val="false"/>
          <w:color w:val="000000"/>
          <w:sz w:val="28"/>
        </w:rPr>
        <w:t xml:space="preserve">
      Батыс Тянь-Шаньнiң күзетiлетiн аумақтарының тiкелей шегіндегi және одан тысқары жерлердегі құрып кету қатерi төнген (Қызыл кiтапқа енгізiлген) маңызды, бiрегей түрлердiң, қауымдастықтардың және экологиялық жүйелердiң жай-күйiнiң нашарлап кету көрсеткiшiн төмендету Қазақстанның ұзақ мерзiмдi экономикалық және әлеуметтiк дамуына осы жобаның қосатын үлесi болып табылады. </w:t>
      </w:r>
      <w:r>
        <w:br/>
      </w:r>
      <w:r>
        <w:rPr>
          <w:rFonts w:ascii="Times New Roman"/>
          <w:b w:val="false"/>
          <w:i w:val="false"/>
          <w:color w:val="000000"/>
          <w:sz w:val="28"/>
        </w:rPr>
        <w:t xml:space="preserve">
      "Республика ормандарын сақтау және оның аумағының орманды алабын ұлғайту" атты толық көлемдi жобаны әзiрлеу үшiн Халықаралық Қайта Құру және Даму Банкi грант бөлдi. Толық көлемдi жоба үш облыста: Шығыс Қазақстан, Павлодар және Қызылорда облыстарында жүзеге асырылатын болады және орман шаруашылығын басқарудың мемлекеттiк жүйесiн жетiлдiруге, Ертiс өңiрiнiң орманды жалдарын және Қызылорда облысының шөлейт жерлерiндегi сексеуiл екпелерiн қалпына келтiруге бағытталған.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Ормандарды өрттерден және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орман заңнамасын бұзушылықтан күзету, оларды </w:t>
      </w:r>
      <w:r>
        <w:br/>
      </w:r>
      <w:r>
        <w:rPr>
          <w:rFonts w:ascii="Times New Roman"/>
          <w:b w:val="false"/>
          <w:i w:val="false"/>
          <w:color w:val="000000"/>
          <w:sz w:val="28"/>
        </w:rPr>
        <w:t>
</w:t>
      </w:r>
      <w:r>
        <w:rPr>
          <w:rFonts w:ascii="Times New Roman"/>
          <w:b/>
          <w:i w:val="false"/>
          <w:color w:val="000000"/>
          <w:sz w:val="28"/>
        </w:rPr>
        <w:t xml:space="preserve">          зиянкестер мен аурулардан қорғау </w:t>
      </w:r>
    </w:p>
    <w:p>
      <w:pPr>
        <w:spacing w:after="0"/>
        <w:ind w:left="0"/>
        <w:jc w:val="both"/>
      </w:pPr>
      <w:r>
        <w:rPr>
          <w:rFonts w:ascii="Times New Roman"/>
          <w:b w:val="false"/>
          <w:i w:val="false"/>
          <w:color w:val="000000"/>
          <w:sz w:val="28"/>
        </w:rPr>
        <w:t xml:space="preserve">      Ормандарды өрттерден және орман заңнамасын, жануарлар дүниесiн қорғау, өсiмiн пайдалану және пайдалану мен ерекше қорғалатын табиғи аумақтар туралы Қазақстан Республикасының заңнамасын бұзушылықтан қорғауды мемлекеттiк орман күзетiнiң қызметкерлерi және ерекше қорғалатын табиғи орман аумақтарының мемлекеттiк инспекторлары жүзеге асырады. </w:t>
      </w:r>
      <w:r>
        <w:br/>
      </w:r>
      <w:r>
        <w:rPr>
          <w:rFonts w:ascii="Times New Roman"/>
          <w:b w:val="false"/>
          <w:i w:val="false"/>
          <w:color w:val="000000"/>
          <w:sz w:val="28"/>
        </w:rPr>
        <w:t xml:space="preserve">
      Жаңа ерекше қорғалатын табиғи орман аумақтарының құрылуын ескере отырып, сондай-ақ ормандарды жерден күзетудi күшейту үшiн ерекше қорғалатын табиғи орман аумақтарының мемлекеттiк инспекторларының штаты ұлғайтылды. </w:t>
      </w:r>
      <w:r>
        <w:br/>
      </w:r>
      <w:r>
        <w:rPr>
          <w:rFonts w:ascii="Times New Roman"/>
          <w:b w:val="false"/>
          <w:i w:val="false"/>
          <w:color w:val="000000"/>
          <w:sz w:val="28"/>
        </w:rPr>
        <w:t xml:space="preserve">
      Орман өрттерiн бастапқы кезеңде байқау және оларды дер кезiнде оқшаулау мақсатында да ормандарды авиациямен күзету жүзеге асырылуда. </w:t>
      </w:r>
      <w:r>
        <w:br/>
      </w:r>
      <w:r>
        <w:rPr>
          <w:rFonts w:ascii="Times New Roman"/>
          <w:b w:val="false"/>
          <w:i w:val="false"/>
          <w:color w:val="000000"/>
          <w:sz w:val="28"/>
        </w:rPr>
        <w:t xml:space="preserve">
      Ормандарды өрттерден және Қазақстан Республикасының орман заңнамасын бұзушылықтан күзету, оларды зиянкестер мен аурулардан қорғау тиiмдiлігін арттырудың негізi осы бағыттардағы iс-шаралар кешенiн жүзеге асыратын жердегi және авиациялық қызметтердiң пәрмендi жүйесiн ұйымдастыру болып табылады. </w:t>
      </w:r>
      <w:r>
        <w:br/>
      </w:r>
      <w:r>
        <w:rPr>
          <w:rFonts w:ascii="Times New Roman"/>
          <w:b w:val="false"/>
          <w:i w:val="false"/>
          <w:color w:val="000000"/>
          <w:sz w:val="28"/>
        </w:rPr>
        <w:t xml:space="preserve">
      Тиiмдiлiктi арттыру мыналардың есебiнен қамтамасыз етiлетiн болады: </w:t>
      </w:r>
      <w:r>
        <w:br/>
      </w:r>
      <w:r>
        <w:rPr>
          <w:rFonts w:ascii="Times New Roman"/>
          <w:b w:val="false"/>
          <w:i w:val="false"/>
          <w:color w:val="000000"/>
          <w:sz w:val="28"/>
        </w:rPr>
        <w:t xml:space="preserve">
      ормандарды жерден күзету қызметтерiнiң материалдық-техникалық базасын нормативтерге сәйкес осы заманғы өртке қарсы техникамен және жабдықтармен, күзет машиналарымен, байланыс құралдарымен, қызмет қаруымен және нысандық киiммен кезең-кезеңмен нығайту, мұның өзi ормандарды жерден күзетудi неғұрлым сапалы түрде жүзеге асыруға мүмкiндiк бередi; </w:t>
      </w:r>
      <w:r>
        <w:br/>
      </w:r>
      <w:r>
        <w:rPr>
          <w:rFonts w:ascii="Times New Roman"/>
          <w:b w:val="false"/>
          <w:i w:val="false"/>
          <w:color w:val="000000"/>
          <w:sz w:val="28"/>
        </w:rPr>
        <w:t xml:space="preserve">
      мемлекеттiк орман қоры аумағындағы жабылып қалған өртке қарсы объектiлердi (бақылау бекеттерi, өрт сөндiретiн су бөгендерi) қалпына келтiру; </w:t>
      </w:r>
      <w:r>
        <w:br/>
      </w:r>
      <w:r>
        <w:rPr>
          <w:rFonts w:ascii="Times New Roman"/>
          <w:b w:val="false"/>
          <w:i w:val="false"/>
          <w:color w:val="000000"/>
          <w:sz w:val="28"/>
        </w:rPr>
        <w:t xml:space="preserve">
      ормандарды өртке қарсы жарақтандыру, соның iшiнде өртке қарсы жолақтар, жыртылған жер жиектерiн тарту және оларға күтiм жасау жөнiнде шаралар өткiзу, орман шаруашылығы және өртке қарсы мақсаттағы жолдарды жөндеу, сондай-ақ негiзiнен биологиялық әдiстердi пайдаланып, ормандарды зиянкестер мен аурулардан қорғаудың белсендi тәсiлдерiн қолдану; </w:t>
      </w:r>
      <w:r>
        <w:br/>
      </w:r>
      <w:r>
        <w:rPr>
          <w:rFonts w:ascii="Times New Roman"/>
          <w:b w:val="false"/>
          <w:i w:val="false"/>
          <w:color w:val="000000"/>
          <w:sz w:val="28"/>
        </w:rPr>
        <w:t xml:space="preserve">
      ормандардағы өрт қауiптілігінiң дәрежесiне байланысты авиациямен күзетудiң қажеттi жиiлiгiн қамтамасыз ету, өрт сөндiрушi-десантшылар санын көбейту; </w:t>
      </w:r>
      <w:r>
        <w:br/>
      </w:r>
      <w:r>
        <w:rPr>
          <w:rFonts w:ascii="Times New Roman"/>
          <w:b w:val="false"/>
          <w:i w:val="false"/>
          <w:color w:val="000000"/>
          <w:sz w:val="28"/>
        </w:rPr>
        <w:t xml:space="preserve">
      биотехникалық шаралар жүргiзу. </w:t>
      </w:r>
      <w:r>
        <w:br/>
      </w:r>
      <w:r>
        <w:rPr>
          <w:rFonts w:ascii="Times New Roman"/>
          <w:b w:val="false"/>
          <w:i w:val="false"/>
          <w:color w:val="000000"/>
          <w:sz w:val="28"/>
        </w:rPr>
        <w:t>
      Материалдық-техникалық базаны нығайту Қазақстан Республикасы Үкiметiнiң 2004 жылғы 19 қаңтардағы N 53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нормаларға сәйкес жүзеге асырылатын болады. </w:t>
      </w:r>
      <w:r>
        <w:br/>
      </w:r>
      <w:r>
        <w:rPr>
          <w:rFonts w:ascii="Times New Roman"/>
          <w:b w:val="false"/>
          <w:i w:val="false"/>
          <w:color w:val="000000"/>
          <w:sz w:val="28"/>
        </w:rPr>
        <w:t xml:space="preserve">
      Орман мекемелері мен ерекше қорғалатын табиғи орманды аумақтардың өртке қарсы жұмыстарды және ормандарды молықтыру мен орман өсiру жөнiндегi шараларды жүргізу үшiн өрт сөндiру машиналары, күзет машиналары, доңғалақты және шынжыр табанды тракторлар, өртке қарсы техника, тiркеме және аспалы құралдар сатып алынады. </w:t>
      </w:r>
      <w:r>
        <w:br/>
      </w:r>
      <w:r>
        <w:rPr>
          <w:rFonts w:ascii="Times New Roman"/>
          <w:b w:val="false"/>
          <w:i w:val="false"/>
          <w:color w:val="000000"/>
          <w:sz w:val="28"/>
        </w:rPr>
        <w:t xml:space="preserve">
      2005-2006 жылдары кордондарға, өрт сөндiру-химиялық станцияларға және өрт қадағалау мұнараларына жөндеу жұмыстары жүргізiледі. </w:t>
      </w:r>
      <w:r>
        <w:br/>
      </w:r>
      <w:r>
        <w:rPr>
          <w:rFonts w:ascii="Times New Roman"/>
          <w:b w:val="false"/>
          <w:i w:val="false"/>
          <w:color w:val="000000"/>
          <w:sz w:val="28"/>
        </w:rPr>
        <w:t xml:space="preserve">
      Облыстық атқарушы органдардың қарауындағы мемлекеттiк орман қорының аумағында өртке қарсы жолақтар мен жыртылған жер жиектерi тартылатын болады. </w:t>
      </w:r>
      <w:r>
        <w:br/>
      </w:r>
      <w:r>
        <w:rPr>
          <w:rFonts w:ascii="Times New Roman"/>
          <w:b w:val="false"/>
          <w:i w:val="false"/>
          <w:color w:val="000000"/>
          <w:sz w:val="28"/>
        </w:rPr>
        <w:t xml:space="preserve">
      Облыстық атқарушы органдардың қарауындағы мемлекеттiк орман қорының аумағында 70 мың га, соның iшiнде 2004 жылы - 26 мың га, 2005 жылы - 23 мың га және 2006 жылы - 21 мың га алқапта, ерекше қорғалатын табиғи орманды аумақтарда 3,54 мың га, жыл сайын 1,18 мың га алқапта зиянкестермен күрестiң оларды құртып жiберу шаралары жүргiзiлетiн болады. </w:t>
      </w:r>
      <w:r>
        <w:br/>
      </w:r>
      <w:r>
        <w:rPr>
          <w:rFonts w:ascii="Times New Roman"/>
          <w:b w:val="false"/>
          <w:i w:val="false"/>
          <w:color w:val="000000"/>
          <w:sz w:val="28"/>
        </w:rPr>
        <w:t xml:space="preserve">
      Ормандарды өрттерден күзету тиiмдiлiгiн арттыру, оларды жедел түрде байқау және сөндiру үшiн авиациялық жұмыстар ормандардың бүкiл алқабында, өрт неғұрлым аздау қамтыған ормандарда - 5639 мың гектарда жүзеге асырылуға тиiс, бұл ретте авиациямен күзету ұзақтығы өрт қаупi бар маусымда 6803 сағат болуы керек. </w:t>
      </w:r>
      <w:r>
        <w:br/>
      </w:r>
      <w:r>
        <w:rPr>
          <w:rFonts w:ascii="Times New Roman"/>
          <w:b w:val="false"/>
          <w:i w:val="false"/>
          <w:color w:val="000000"/>
          <w:sz w:val="28"/>
        </w:rPr>
        <w:t xml:space="preserve">
      Жыл сайын облыстық атқарушы органдардың қарауындағы орман мекемелерi мен ерекше қорғалатын табиғи орман аумақтары жануарлар мен құстар үшiн жем астауларын ұйымдастыру жолымен биотехникалық шаралар жүргiзетiн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 Ормандарды молықтыру және орман өсiру </w:t>
      </w:r>
    </w:p>
    <w:p>
      <w:pPr>
        <w:spacing w:after="0"/>
        <w:ind w:left="0"/>
        <w:jc w:val="both"/>
      </w:pPr>
      <w:r>
        <w:rPr>
          <w:rFonts w:ascii="Times New Roman"/>
          <w:b w:val="false"/>
          <w:i w:val="false"/>
          <w:color w:val="000000"/>
          <w:sz w:val="28"/>
        </w:rPr>
        <w:t xml:space="preserve">      Өсiп-өну сапасына тексеруден өткен тұқымдармен ормандарды молықтыруды жүзеге асыру ормандарды молықтыру мен орман өсiру жүйесiн жетiлдiруге, орман тұқымы шаруашылығына ғылыми жетiстiктердi енгiзуге, ормандарды сенiмдi түрде молықтыруды және Қазақстан аумағының орман өскен жерлерiн кеңейтудi қамтамасыз ететiн отырғызу материалын өсiру мен орман дақылдарын алудың озық технологияларын қолдануға жәрдемдесетiн болады. Осы салада Қазақ мемлекеттiк республикалық орман тұқымы мекемесi жұмыс iстейдi, 2004 жылы оған мекеменi және оның орман тұқымдарының бақылау станциясы үлгi зертханасының талаптарына сай келетiн зертханасын орналастыру үшiн үй-жай сатып алынады. </w:t>
      </w:r>
      <w:r>
        <w:br/>
      </w:r>
      <w:r>
        <w:rPr>
          <w:rFonts w:ascii="Times New Roman"/>
          <w:b w:val="false"/>
          <w:i w:val="false"/>
          <w:color w:val="000000"/>
          <w:sz w:val="28"/>
        </w:rPr>
        <w:t xml:space="preserve">
      Ормандарды молықтыру және орман өсiру жөнiндегi iс-шараларды сапасы жақсартылған тұқымның және отырғызу материалының қажеттi мөлшерiмен қамтамасыз ету үшiн селекциялық-генетикалық негiзде тұрақты орман дақылдары тұқымы базасын құру, сондай-ақ питомник шаруашылығын дамыту, отырғызу материалын өсiру жөнiндегi озық технологияларды енгiзуге кiрiсу қажет. </w:t>
      </w:r>
      <w:r>
        <w:br/>
      </w:r>
      <w:r>
        <w:rPr>
          <w:rFonts w:ascii="Times New Roman"/>
          <w:b w:val="false"/>
          <w:i w:val="false"/>
          <w:color w:val="000000"/>
          <w:sz w:val="28"/>
        </w:rPr>
        <w:t xml:space="preserve">
      Ерекше қорғалатын табиғи орманды аумақтарда 51 га алқапта орман питомниктерi, сондай-ақ облыстық атқарушы органдардың қарауындағы орман мекемелерiндегi орман питомниктерi де қалпына келтiрiлетiн болады. </w:t>
      </w:r>
      <w:r>
        <w:br/>
      </w:r>
      <w:r>
        <w:rPr>
          <w:rFonts w:ascii="Times New Roman"/>
          <w:b w:val="false"/>
          <w:i w:val="false"/>
          <w:color w:val="000000"/>
          <w:sz w:val="28"/>
        </w:rPr>
        <w:t xml:space="preserve">
      Ормандарды молықтыру орман дақылдарын себу және отырғызу, сондай-ақ ормандарды табиғи жолмен қалпына келтiру үшiн қолайлы жағдайлар жасау арқылы жүзеге асырылатын болады. Ормандарды табиғи жолмен қалпына келтiруге жәрдемдесу тұқымдардың өсiп-өнуiне жағдайлар жасау және ағаш кесiлетiн жерлердi қоршау мақсатында кеспе ағаштарды жоспарлау, жердi өңдеу кезiнде шаруашылық жағынан бағалы тұқымдардың өркендерi мен жас талдарын сақтау арқылы жүргiзiледi. </w:t>
      </w:r>
      <w:r>
        <w:br/>
      </w:r>
      <w:r>
        <w:rPr>
          <w:rFonts w:ascii="Times New Roman"/>
          <w:b w:val="false"/>
          <w:i w:val="false"/>
          <w:color w:val="000000"/>
          <w:sz w:val="28"/>
        </w:rPr>
        <w:t xml:space="preserve">
      Питомниктерде орман дақылдарын себу және отырғызу материалын өсiру үшiн 140 мың кг, соның iшiнде 2004 жылы 40 мың кг, 2005 және 2006 жылдары 50 мың килограмнан орман тұқымдары жиналады. Ерекше қорғалатын табиғи орманды аумақтарда орман дақылдарын өсiру үшiн жыл сайын 2,2 мың килограмнан орман тұқымдары дайындалатын болады. </w:t>
      </w:r>
      <w:r>
        <w:br/>
      </w:r>
      <w:r>
        <w:rPr>
          <w:rFonts w:ascii="Times New Roman"/>
          <w:b w:val="false"/>
          <w:i w:val="false"/>
          <w:color w:val="000000"/>
          <w:sz w:val="28"/>
        </w:rPr>
        <w:t xml:space="preserve">
      Орман дақылдарын отырғызу ең алдымен өртеңдер мен ағаш кесiлген жерлерде жүзеге асырылатын болады. Осындай алаптардың басым бөлiгi Ертiс өңiрiнiң орманды жалдарында, Қазақтың шағын адырлы қарағайлы ормандарында, сексеуiл ормандары өскен аймақта орналасқан. </w:t>
      </w:r>
      <w:r>
        <w:br/>
      </w:r>
      <w:r>
        <w:rPr>
          <w:rFonts w:ascii="Times New Roman"/>
          <w:b w:val="false"/>
          <w:i w:val="false"/>
          <w:color w:val="000000"/>
          <w:sz w:val="28"/>
        </w:rPr>
        <w:t xml:space="preserve">
      Облыстық атқарушы органдардың қарауындағы мемлекеттік орман қоры аумағында Бағдарламамен 81,09 мың га алқапта ормандарды молықтыру, соның iшiнде 42,31 мың га алқапта орман дақылдарын отырғызу жұмыстарын жүргiзу көзделген. Облыстық атқарушы органдардың қарауындағы мемлекеттiк орман қоры аумағында ормандарды молықтыру көлемi облыстар бойынша 1-кестеде келтiрiлген.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мың га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Облыс         | Ормандарды молықтыру, |     о.і. себу және </w:t>
      </w:r>
      <w:r>
        <w:br/>
      </w:r>
      <w:r>
        <w:rPr>
          <w:rFonts w:ascii="Times New Roman"/>
          <w:b w:val="false"/>
          <w:i w:val="false"/>
          <w:color w:val="000000"/>
          <w:sz w:val="28"/>
        </w:rPr>
        <w:t xml:space="preserve">
                   |       барлығы         |        отырғызу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2004ж.| 2005ж. |2006ж.| 2004ж.|2005ж. | 2006ж.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Ақмола                0,51     0,66   0,68    0,25    0,34   0,35 </w:t>
      </w:r>
      <w:r>
        <w:br/>
      </w:r>
      <w:r>
        <w:rPr>
          <w:rFonts w:ascii="Times New Roman"/>
          <w:b w:val="false"/>
          <w:i w:val="false"/>
          <w:color w:val="000000"/>
          <w:sz w:val="28"/>
        </w:rPr>
        <w:t xml:space="preserve">
Ақтөбе                0,18     0,18   0,18    0,18    0,18   0,18 </w:t>
      </w:r>
      <w:r>
        <w:br/>
      </w:r>
      <w:r>
        <w:rPr>
          <w:rFonts w:ascii="Times New Roman"/>
          <w:b w:val="false"/>
          <w:i w:val="false"/>
          <w:color w:val="000000"/>
          <w:sz w:val="28"/>
        </w:rPr>
        <w:t xml:space="preserve">
Алматы                1,90     2,40   2,90    1,20    1,50   1,70 </w:t>
      </w:r>
      <w:r>
        <w:br/>
      </w:r>
      <w:r>
        <w:rPr>
          <w:rFonts w:ascii="Times New Roman"/>
          <w:b w:val="false"/>
          <w:i w:val="false"/>
          <w:color w:val="000000"/>
          <w:sz w:val="28"/>
        </w:rPr>
        <w:t xml:space="preserve">
Атырау                0,22      0,4   0,50    0,07     0,1   0,15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Қазақстан             0,03     0,03   0,03    0,03    0,03   0,3 </w:t>
      </w:r>
      <w:r>
        <w:br/>
      </w:r>
      <w:r>
        <w:rPr>
          <w:rFonts w:ascii="Times New Roman"/>
          <w:b w:val="false"/>
          <w:i w:val="false"/>
          <w:color w:val="000000"/>
          <w:sz w:val="28"/>
        </w:rPr>
        <w:t xml:space="preserve">
Жамбыл                4,15     5,10   6,70    4,15    5,10   6,70 </w:t>
      </w:r>
      <w:r>
        <w:br/>
      </w:r>
      <w:r>
        <w:rPr>
          <w:rFonts w:ascii="Times New Roman"/>
          <w:b w:val="false"/>
          <w:i w:val="false"/>
          <w:color w:val="000000"/>
          <w:sz w:val="28"/>
        </w:rPr>
        <w:t xml:space="preserve">
Батыс </w:t>
      </w:r>
      <w:r>
        <w:br/>
      </w:r>
      <w:r>
        <w:rPr>
          <w:rFonts w:ascii="Times New Roman"/>
          <w:b w:val="false"/>
          <w:i w:val="false"/>
          <w:color w:val="000000"/>
          <w:sz w:val="28"/>
        </w:rPr>
        <w:t xml:space="preserve">
Қазақстан             0,10     0,10   0,10    0,10    0,10   0,10 </w:t>
      </w:r>
      <w:r>
        <w:br/>
      </w:r>
      <w:r>
        <w:rPr>
          <w:rFonts w:ascii="Times New Roman"/>
          <w:b w:val="false"/>
          <w:i w:val="false"/>
          <w:color w:val="000000"/>
          <w:sz w:val="28"/>
        </w:rPr>
        <w:t xml:space="preserve">
Қарағанды             0,05     0,05   0,05    0,05    0,05   0,05 </w:t>
      </w:r>
      <w:r>
        <w:br/>
      </w:r>
      <w:r>
        <w:rPr>
          <w:rFonts w:ascii="Times New Roman"/>
          <w:b w:val="false"/>
          <w:i w:val="false"/>
          <w:color w:val="000000"/>
          <w:sz w:val="28"/>
        </w:rPr>
        <w:t xml:space="preserve">
Қостанай              0,45     0,92   0,92    0,20    0,65   0,65 </w:t>
      </w:r>
      <w:r>
        <w:br/>
      </w:r>
      <w:r>
        <w:rPr>
          <w:rFonts w:ascii="Times New Roman"/>
          <w:b w:val="false"/>
          <w:i w:val="false"/>
          <w:color w:val="000000"/>
          <w:sz w:val="28"/>
        </w:rPr>
        <w:t xml:space="preserve">
Қызылорда             3,51     3,51   3,51    3,51    3,51   3,51 </w:t>
      </w:r>
      <w:r>
        <w:br/>
      </w:r>
      <w:r>
        <w:rPr>
          <w:rFonts w:ascii="Times New Roman"/>
          <w:b w:val="false"/>
          <w:i w:val="false"/>
          <w:color w:val="000000"/>
          <w:sz w:val="28"/>
        </w:rPr>
        <w:t xml:space="preserve">
Маңғыстау             0,00     0,00   0,00    0,00    0,00   0,00 </w:t>
      </w:r>
      <w:r>
        <w:br/>
      </w:r>
      <w:r>
        <w:rPr>
          <w:rFonts w:ascii="Times New Roman"/>
          <w:b w:val="false"/>
          <w:i w:val="false"/>
          <w:color w:val="000000"/>
          <w:sz w:val="28"/>
        </w:rPr>
        <w:t xml:space="preserve">
Павлодар              0,08     0,04   0,04    0,08    0,04   0,04 </w:t>
      </w:r>
      <w:r>
        <w:br/>
      </w:r>
      <w:r>
        <w:rPr>
          <w:rFonts w:ascii="Times New Roman"/>
          <w:b w:val="false"/>
          <w:i w:val="false"/>
          <w:color w:val="000000"/>
          <w:sz w:val="28"/>
        </w:rPr>
        <w:t xml:space="preserve">
Солтүстік </w:t>
      </w:r>
      <w:r>
        <w:br/>
      </w:r>
      <w:r>
        <w:rPr>
          <w:rFonts w:ascii="Times New Roman"/>
          <w:b w:val="false"/>
          <w:i w:val="false"/>
          <w:color w:val="000000"/>
          <w:sz w:val="28"/>
        </w:rPr>
        <w:t xml:space="preserve">
Қазақстан             7,00     9,38  10,33    0,01    0,01   0,01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Қазақстан             2,60     5,40   6,20    1,10    2,90   3,40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20,78    28,17  32,14   10,93   14,51  16,87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Ертiс өңiрiнiң қарағайлы ормандарындағы өртеңдер мен ағашы кесiлген жерлерде ормандарды қалпына келтiру жөнiндегi жұмыстарды мекемелер - "Семей орманы" және "Epтic орманы" мемлекеттiк табиғи орман резерваттары жүргiзетiн болады. </w:t>
      </w:r>
      <w:r>
        <w:br/>
      </w:r>
      <w:r>
        <w:rPr>
          <w:rFonts w:ascii="Times New Roman"/>
          <w:b w:val="false"/>
          <w:i w:val="false"/>
          <w:color w:val="000000"/>
          <w:sz w:val="28"/>
        </w:rPr>
        <w:t xml:space="preserve">
      Ормандарды молықтыру проблемасын шешу ормандарды молықтырудың табиғи және жасанды тәсiлдерiнiң ғылыми тұрғыда негiзделген ара-қатынасын белгiлеуден туындауға тиiс. Осы мақсаттарда 2004 жылы басты мақсатта пайдалану үшiн ағаш кесудi өткiзу кезiнде неғұрлым қатаң орман өсiру талаптарын белгiлеу бөлiгiнде оның жаңа ережесi әзiрленетiн болады. </w:t>
      </w:r>
      <w:r>
        <w:br/>
      </w:r>
      <w:r>
        <w:rPr>
          <w:rFonts w:ascii="Times New Roman"/>
          <w:b w:val="false"/>
          <w:i w:val="false"/>
          <w:color w:val="000000"/>
          <w:sz w:val="28"/>
        </w:rPr>
        <w:t xml:space="preserve">
      Селекциялық орман орталықтары орман дақылы өндiрiсiн селекциялық негiзге көшiру және негiзгi орман құрайтын және интродукциялық тұқымдарының тұрақты орман тұқымы базасын құру жөнiндегi жұмыстар жалғастырылатын болады. </w:t>
      </w:r>
      <w:r>
        <w:br/>
      </w:r>
      <w:r>
        <w:rPr>
          <w:rFonts w:ascii="Times New Roman"/>
          <w:b w:val="false"/>
          <w:i w:val="false"/>
          <w:color w:val="000000"/>
          <w:sz w:val="28"/>
        </w:rPr>
        <w:t xml:space="preserve">
      Орталықтардың ең жақын перспективаға негiзгi мiндеттерi: </w:t>
      </w:r>
      <w:r>
        <w:br/>
      </w:r>
      <w:r>
        <w:rPr>
          <w:rFonts w:ascii="Times New Roman"/>
          <w:b w:val="false"/>
          <w:i w:val="false"/>
          <w:color w:val="000000"/>
          <w:sz w:val="28"/>
        </w:rPr>
        <w:t xml:space="preserve">
      олардың аумақтарындағы селекциялық-тұқым шаруашылығы объектiлерiн күзету және ұстау; </w:t>
      </w:r>
      <w:r>
        <w:br/>
      </w:r>
      <w:r>
        <w:rPr>
          <w:rFonts w:ascii="Times New Roman"/>
          <w:b w:val="false"/>
          <w:i w:val="false"/>
          <w:color w:val="000000"/>
          <w:sz w:val="28"/>
        </w:rPr>
        <w:t xml:space="preserve">
      мұрагерлiк қасиеттерi жақсартылған орман дақылдарын алу үшiн селекциялық-бағалы отырғызу материалын өсiру; </w:t>
      </w:r>
      <w:r>
        <w:br/>
      </w:r>
      <w:r>
        <w:rPr>
          <w:rFonts w:ascii="Times New Roman"/>
          <w:b w:val="false"/>
          <w:i w:val="false"/>
          <w:color w:val="000000"/>
          <w:sz w:val="28"/>
        </w:rPr>
        <w:t xml:space="preserve">
      жаңа селекциялық-тұқым объектiлерiн құру болып табылады. </w:t>
      </w:r>
      <w:r>
        <w:br/>
      </w:r>
      <w:r>
        <w:rPr>
          <w:rFonts w:ascii="Times New Roman"/>
          <w:b w:val="false"/>
          <w:i w:val="false"/>
          <w:color w:val="000000"/>
          <w:sz w:val="28"/>
        </w:rPr>
        <w:t xml:space="preserve">
      Алға қойылған мiндеттердi орындау үшiн селекциялық-тұқым және селекциялық-зәузатқор мақсатындағы объектiлер құру, сондай-ақ Шренк шыршасының, қарағайдың, қайыңның, сексеуiлдiң, алма ағашының, балқарағайдың, майқарағайдың және басқа тұқымдардың уақытша орман тұқымы учаскелерiнiң негiзiн қалау мен олардың зәузатқорлық резерваттарын бөлу жоспарлануда, олардың көлемi 2-кестеде келтiрiлген. </w:t>
      </w:r>
      <w:r>
        <w:br/>
      </w: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Объектiлердiң      |Жоспарланған |  оның iшiнде жылдар </w:t>
      </w:r>
      <w:r>
        <w:br/>
      </w:r>
      <w:r>
        <w:rPr>
          <w:rFonts w:ascii="Times New Roman"/>
          <w:b w:val="false"/>
          <w:i w:val="false"/>
          <w:color w:val="000000"/>
          <w:sz w:val="28"/>
        </w:rPr>
        <w:t xml:space="preserve">
р/с|        атауы          |көлемдер, га |        бойынша </w:t>
      </w:r>
      <w:r>
        <w:br/>
      </w:r>
      <w:r>
        <w:rPr>
          <w:rFonts w:ascii="Times New Roman"/>
          <w:b w:val="false"/>
          <w:i w:val="false"/>
          <w:color w:val="000000"/>
          <w:sz w:val="28"/>
        </w:rPr>
        <w:t xml:space="preserve">
   |                       |             |_________________________ </w:t>
      </w:r>
      <w:r>
        <w:br/>
      </w:r>
      <w:r>
        <w:rPr>
          <w:rFonts w:ascii="Times New Roman"/>
          <w:b w:val="false"/>
          <w:i w:val="false"/>
          <w:color w:val="000000"/>
          <w:sz w:val="28"/>
        </w:rPr>
        <w:t xml:space="preserve">
   |                       |             |  2004  |  2005  | 2006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Уақытша орман тұқымы        7319         2457     2439    2423 </w:t>
      </w:r>
      <w:r>
        <w:br/>
      </w:r>
      <w:r>
        <w:rPr>
          <w:rFonts w:ascii="Times New Roman"/>
          <w:b w:val="false"/>
          <w:i w:val="false"/>
          <w:color w:val="000000"/>
          <w:sz w:val="28"/>
        </w:rPr>
        <w:t xml:space="preserve">
    учаскелерiнiң негiзiн </w:t>
      </w:r>
      <w:r>
        <w:br/>
      </w:r>
      <w:r>
        <w:rPr>
          <w:rFonts w:ascii="Times New Roman"/>
          <w:b w:val="false"/>
          <w:i w:val="false"/>
          <w:color w:val="000000"/>
          <w:sz w:val="28"/>
        </w:rPr>
        <w:t xml:space="preserve">
    қалау </w:t>
      </w:r>
      <w:r>
        <w:br/>
      </w:r>
      <w:r>
        <w:rPr>
          <w:rFonts w:ascii="Times New Roman"/>
          <w:b w:val="false"/>
          <w:i w:val="false"/>
          <w:color w:val="000000"/>
          <w:sz w:val="28"/>
        </w:rPr>
        <w:t xml:space="preserve">
2.  Тұрақты орман тұқымы     1739(623,2)*    614      579     546 </w:t>
      </w:r>
      <w:r>
        <w:br/>
      </w:r>
      <w:r>
        <w:rPr>
          <w:rFonts w:ascii="Times New Roman"/>
          <w:b w:val="false"/>
          <w:i w:val="false"/>
          <w:color w:val="000000"/>
          <w:sz w:val="28"/>
        </w:rPr>
        <w:t xml:space="preserve">
    учаскелерiнiң негiзiн </w:t>
      </w:r>
      <w:r>
        <w:br/>
      </w:r>
      <w:r>
        <w:rPr>
          <w:rFonts w:ascii="Times New Roman"/>
          <w:b w:val="false"/>
          <w:i w:val="false"/>
          <w:color w:val="000000"/>
          <w:sz w:val="28"/>
        </w:rPr>
        <w:t xml:space="preserve">
    қалау </w:t>
      </w:r>
      <w:r>
        <w:br/>
      </w:r>
      <w:r>
        <w:rPr>
          <w:rFonts w:ascii="Times New Roman"/>
          <w:b w:val="false"/>
          <w:i w:val="false"/>
          <w:color w:val="000000"/>
          <w:sz w:val="28"/>
        </w:rPr>
        <w:t xml:space="preserve">
3.  Тұрақты орман тұқымы       40(57,2)*      5        10      25 </w:t>
      </w:r>
      <w:r>
        <w:br/>
      </w:r>
      <w:r>
        <w:rPr>
          <w:rFonts w:ascii="Times New Roman"/>
          <w:b w:val="false"/>
          <w:i w:val="false"/>
          <w:color w:val="000000"/>
          <w:sz w:val="28"/>
        </w:rPr>
        <w:t xml:space="preserve">
    плантацияларының </w:t>
      </w:r>
      <w:r>
        <w:br/>
      </w:r>
      <w:r>
        <w:rPr>
          <w:rFonts w:ascii="Times New Roman"/>
          <w:b w:val="false"/>
          <w:i w:val="false"/>
          <w:color w:val="000000"/>
          <w:sz w:val="28"/>
        </w:rPr>
        <w:t xml:space="preserve">
    негізiн қалау </w:t>
      </w:r>
      <w:r>
        <w:br/>
      </w:r>
      <w:r>
        <w:rPr>
          <w:rFonts w:ascii="Times New Roman"/>
          <w:b w:val="false"/>
          <w:i w:val="false"/>
          <w:color w:val="000000"/>
          <w:sz w:val="28"/>
        </w:rPr>
        <w:t xml:space="preserve">
4.  Шығымды екпелер ірiктеу   1291(38,8)*    488      510     293 </w:t>
      </w:r>
      <w:r>
        <w:br/>
      </w:r>
      <w:r>
        <w:rPr>
          <w:rFonts w:ascii="Times New Roman"/>
          <w:b w:val="false"/>
          <w:i w:val="false"/>
          <w:color w:val="000000"/>
          <w:sz w:val="28"/>
        </w:rPr>
        <w:t xml:space="preserve">
5.  Шығымды ағаштар             447(322)*    145      174     128 </w:t>
      </w:r>
      <w:r>
        <w:br/>
      </w:r>
      <w:r>
        <w:rPr>
          <w:rFonts w:ascii="Times New Roman"/>
          <w:b w:val="false"/>
          <w:i w:val="false"/>
          <w:color w:val="000000"/>
          <w:sz w:val="28"/>
        </w:rPr>
        <w:t xml:space="preserve">
    iрiктеу, дана </w:t>
      </w:r>
      <w:r>
        <w:br/>
      </w:r>
      <w:r>
        <w:rPr>
          <w:rFonts w:ascii="Times New Roman"/>
          <w:b w:val="false"/>
          <w:i w:val="false"/>
          <w:color w:val="000000"/>
          <w:sz w:val="28"/>
        </w:rPr>
        <w:t xml:space="preserve">
6.  Зәузатқорлық резерваттар      19162      3062    11150    4950 </w:t>
      </w:r>
      <w:r>
        <w:br/>
      </w:r>
      <w:r>
        <w:rPr>
          <w:rFonts w:ascii="Times New Roman"/>
          <w:b w:val="false"/>
          <w:i w:val="false"/>
          <w:color w:val="000000"/>
          <w:sz w:val="28"/>
        </w:rPr>
        <w:t xml:space="preserve">
    бөлу                       (38125,0)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Объектiлердiң 01.01.03 ж. есебі бойынша болуы </w:t>
      </w:r>
    </w:p>
    <w:p>
      <w:pPr>
        <w:spacing w:after="0"/>
        <w:ind w:left="0"/>
        <w:jc w:val="both"/>
      </w:pPr>
      <w:r>
        <w:rPr>
          <w:rFonts w:ascii="Times New Roman"/>
          <w:b w:val="false"/>
          <w:i w:val="false"/>
          <w:color w:val="000000"/>
          <w:sz w:val="28"/>
        </w:rPr>
        <w:t xml:space="preserve">      Қазақстан Республикасы Орман кодексiнiң қабылдануымен жекеше орман иелену құқығы туындайды, ол үшiн оны экономикалық жағынан көтермелеудiң көзделуi қажет. Осы мақсатта, егер жеке және мемлекеттiк емес заңды тұлғалардың қызметi ормандарды қалпына келтiруге және/немесе ағаш тұқымдарын плантацияда өсiруге бағытталатын болса, Қазақстан Республикасының заңнамасына сәйкес оларға несиелiк және өзге де жеңiлдiктер беру тетiгiн жасау жоспарлануда.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Орман орналастыру және жобалау-іздестіру жұмыстары </w:t>
      </w:r>
    </w:p>
    <w:p>
      <w:pPr>
        <w:spacing w:after="0"/>
        <w:ind w:left="0"/>
        <w:jc w:val="both"/>
      </w:pPr>
      <w:r>
        <w:rPr>
          <w:rFonts w:ascii="Times New Roman"/>
          <w:b w:val="false"/>
          <w:i w:val="false"/>
          <w:color w:val="000000"/>
          <w:sz w:val="28"/>
        </w:rPr>
        <w:t xml:space="preserve">      Орман қорының жай-күйi туралы ақпарат алу 10 жылдық тексеру кезеңiмен орман орналастыру жұмыстарын жүргiзу арқылы жүзеге асырылады. Аталған кезең орман шаруашылығын жоспарлау үшiн оңтайлы кезең болып табылады. </w:t>
      </w:r>
      <w:r>
        <w:br/>
      </w:r>
      <w:r>
        <w:rPr>
          <w:rFonts w:ascii="Times New Roman"/>
          <w:b w:val="false"/>
          <w:i w:val="false"/>
          <w:color w:val="000000"/>
          <w:sz w:val="28"/>
        </w:rPr>
        <w:t xml:space="preserve">
      Орман орналастыру жұмыстарын жүзеге асыру кезiнде ормандарды түгендеудiң қашықтық әдiстерi мен компьютерлiк технологияларды қолдану бөлiгiнде оларды жүргiзу технологиялары жетiлдiрiлетiн болады. Кезең-кезеңмен жүзеге асырылатын ГИС-технологияларды енгiзу үшiн бағдарламалық қамтамасыз етудi сатып алу аса дәлме-дәл және дала жағдайында жұмыс iстеуге ыңғайлы жоспарлау-картографиялық материалын алуға мүмкiндiк бередi. </w:t>
      </w:r>
      <w:r>
        <w:br/>
      </w:r>
      <w:r>
        <w:rPr>
          <w:rFonts w:ascii="Times New Roman"/>
          <w:b w:val="false"/>
          <w:i w:val="false"/>
          <w:color w:val="000000"/>
          <w:sz w:val="28"/>
        </w:rPr>
        <w:t xml:space="preserve">
      Орман өсiруге жарамды алаптарды және сүрек пен бұта тұқымдарының түр-түрiн iрiктеп алу, ормандарды қалпына келтiру және орман өсiру кезiнде орман дақылдарының шығымдылығын арттыру және отқа төзiмдi орман екпелерiн алу мәселелерi, сондай-ақ мемлекеттік орман қорын өртке қарсы жарақтандыру жобалау-смета құжаттамасының негiзiнде жүзеге асырылатын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5.6. Ерекше қорғалатын табиғи орманды аумақтар </w:t>
      </w:r>
    </w:p>
    <w:p>
      <w:pPr>
        <w:spacing w:after="0"/>
        <w:ind w:left="0"/>
        <w:jc w:val="both"/>
      </w:pPr>
      <w:r>
        <w:rPr>
          <w:rFonts w:ascii="Times New Roman"/>
          <w:b w:val="false"/>
          <w:i w:val="false"/>
          <w:color w:val="000000"/>
          <w:sz w:val="28"/>
        </w:rPr>
        <w:t xml:space="preserve">      Ерекше қорғалатын табиғи орманды аумақтар мемлекеттiк табиғи-қорық қорын сақтау мен қалпына келтiру және оны ғылыми, мәдени-ағарту, оқу және өзге де мақсаттарда пайдалану үшін негiзгi база болып табылады. </w:t>
      </w:r>
      <w:r>
        <w:br/>
      </w:r>
      <w:r>
        <w:rPr>
          <w:rFonts w:ascii="Times New Roman"/>
          <w:b w:val="false"/>
          <w:i w:val="false"/>
          <w:color w:val="000000"/>
          <w:sz w:val="28"/>
        </w:rPr>
        <w:t>
      Қазақстан Республикасы Yкiметiнiң 2000 жылғы 10 қарашадағы N 1692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Республикасының ерекше қорғалатын табиғи аумақтарын дамыту мен орналастырудың 2030 жылға дейiнгі тұжырымдамасына сәйкес ерекше қорғалатын орман аумақтарының желiсiн одан әрі дамыту көзделуде. </w:t>
      </w:r>
      <w:r>
        <w:br/>
      </w:r>
      <w:r>
        <w:rPr>
          <w:rFonts w:ascii="Times New Roman"/>
          <w:b w:val="false"/>
          <w:i w:val="false"/>
          <w:color w:val="000000"/>
          <w:sz w:val="28"/>
        </w:rPr>
        <w:t xml:space="preserve">
      Осы мақсаттарда 2004 жылы Қаратау мемлекеттік табиғи қорығы мен Шарын мемлекеттік ұлттық табиғи паркi құрылды. Алдағы уақытта ерекше қорғалатын орман аумақтары үшін алқаптар қалдыру жоспарлануда.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5.7. Астана қаласының санитарлық-қорғаныштық </w:t>
      </w:r>
      <w:r>
        <w:br/>
      </w:r>
      <w:r>
        <w:rPr>
          <w:rFonts w:ascii="Times New Roman"/>
          <w:b w:val="false"/>
          <w:i w:val="false"/>
          <w:color w:val="000000"/>
          <w:sz w:val="28"/>
        </w:rPr>
        <w:t>
</w:t>
      </w:r>
      <w:r>
        <w:rPr>
          <w:rFonts w:ascii="Times New Roman"/>
          <w:b/>
          <w:i w:val="false"/>
          <w:color w:val="000000"/>
          <w:sz w:val="28"/>
        </w:rPr>
        <w:t xml:space="preserve">           жасыл аймағы </w:t>
      </w:r>
    </w:p>
    <w:p>
      <w:pPr>
        <w:spacing w:after="0"/>
        <w:ind w:left="0"/>
        <w:jc w:val="both"/>
      </w:pPr>
      <w:r>
        <w:rPr>
          <w:rFonts w:ascii="Times New Roman"/>
          <w:b w:val="false"/>
          <w:i w:val="false"/>
          <w:color w:val="000000"/>
          <w:sz w:val="28"/>
        </w:rPr>
        <w:t xml:space="preserve">      Астана қаласының төңiрегiнде санитарлық-қорғаныштық аймақ құру жөнiндегi жұмыстар одан әрі өрiстей түседi. </w:t>
      </w:r>
      <w:r>
        <w:br/>
      </w:r>
      <w:r>
        <w:rPr>
          <w:rFonts w:ascii="Times New Roman"/>
          <w:b w:val="false"/>
          <w:i w:val="false"/>
          <w:color w:val="000000"/>
          <w:sz w:val="28"/>
        </w:rPr>
        <w:t xml:space="preserve">
      Мынадай іс-шаралар: </w:t>
      </w:r>
      <w:r>
        <w:br/>
      </w:r>
      <w:r>
        <w:rPr>
          <w:rFonts w:ascii="Times New Roman"/>
          <w:b w:val="false"/>
          <w:i w:val="false"/>
          <w:color w:val="000000"/>
          <w:sz w:val="28"/>
        </w:rPr>
        <w:t xml:space="preserve">
      2005 жылға дейiн қала шекарасында 14,0 мың га алқапта және қала шетiндегі аймақта 11,0 мың га алқапта орманға жарамды учаскелерде екпелер, соның iшiнде 21,2 мың га алқапта жаңа орман отырғызу және 4,8 мың га алқапта өткен жылдардың ормандарын қайта жаңарту; </w:t>
      </w:r>
      <w:r>
        <w:br/>
      </w:r>
      <w:r>
        <w:rPr>
          <w:rFonts w:ascii="Times New Roman"/>
          <w:b w:val="false"/>
          <w:i w:val="false"/>
          <w:color w:val="000000"/>
          <w:sz w:val="28"/>
        </w:rPr>
        <w:t xml:space="preserve">
      2006 жылы 25 мың га алқаптағы, соның iшiнде қала шегiндегi 14,6 мың га және Астана қаласының қала шегіндегi аймағында 10,4 мың алқаптағы екпелерге агротехникалық күтім жасау; </w:t>
      </w:r>
      <w:r>
        <w:br/>
      </w:r>
      <w:r>
        <w:rPr>
          <w:rFonts w:ascii="Times New Roman"/>
          <w:b w:val="false"/>
          <w:i w:val="false"/>
          <w:color w:val="000000"/>
          <w:sz w:val="28"/>
        </w:rPr>
        <w:t xml:space="preserve">
      ағаш және бұта тұқымдарының аязға шыдамды, тұзға төзiмдi және жылдам өсетін түрлерi болатын отырғызу материалының түр-түрiн өсiру; </w:t>
      </w:r>
      <w:r>
        <w:br/>
      </w:r>
      <w:r>
        <w:rPr>
          <w:rFonts w:ascii="Times New Roman"/>
          <w:b w:val="false"/>
          <w:i w:val="false"/>
          <w:color w:val="000000"/>
          <w:sz w:val="28"/>
        </w:rPr>
        <w:t xml:space="preserve">
      жылдам өсетiн ағаш тұқымдарын аудандастыру; </w:t>
      </w:r>
      <w:r>
        <w:br/>
      </w:r>
      <w:r>
        <w:rPr>
          <w:rFonts w:ascii="Times New Roman"/>
          <w:b w:val="false"/>
          <w:i w:val="false"/>
          <w:color w:val="000000"/>
          <w:sz w:val="28"/>
        </w:rPr>
        <w:t xml:space="preserve">
      Астана қаласы шекарасында отырғызылған ағаштарды коммуналдық меншiкке беру көзделуде, ол: </w:t>
      </w:r>
      <w:r>
        <w:br/>
      </w:r>
      <w:r>
        <w:rPr>
          <w:rFonts w:ascii="Times New Roman"/>
          <w:b w:val="false"/>
          <w:i w:val="false"/>
          <w:color w:val="000000"/>
          <w:sz w:val="28"/>
        </w:rPr>
        <w:t xml:space="preserve">
      бiрiншi жолғы әдіспен орман дақылдарын отырғызған кезде - отырғызғаннан кейiнгі үшiншi жылы; </w:t>
      </w:r>
      <w:r>
        <w:br/>
      </w:r>
      <w:r>
        <w:rPr>
          <w:rFonts w:ascii="Times New Roman"/>
          <w:b w:val="false"/>
          <w:i w:val="false"/>
          <w:color w:val="000000"/>
          <w:sz w:val="28"/>
        </w:rPr>
        <w:t xml:space="preserve">
      екінші жолғы әдiспен отырғызғаннан кейін үшіншi жылы қылқан жапырақты ағаш тұқымдарын қосып екiншi жолғы әдiспен орман дақылдарын отырғызған кезде жүзеге асырылады; </w:t>
      </w:r>
      <w:r>
        <w:br/>
      </w:r>
      <w:r>
        <w:rPr>
          <w:rFonts w:ascii="Times New Roman"/>
          <w:b w:val="false"/>
          <w:i w:val="false"/>
          <w:color w:val="000000"/>
          <w:sz w:val="28"/>
        </w:rPr>
        <w:t xml:space="preserve">
      "Жасыл аймақ" PMК-ның материалдық-техникалық базасын арнайы орман шаруашылығы техникасымен және жабдықтарымен нығайту көзделуде. </w:t>
      </w:r>
      <w:r>
        <w:br/>
      </w:r>
      <w:r>
        <w:rPr>
          <w:rFonts w:ascii="Times New Roman"/>
          <w:b w:val="false"/>
          <w:i w:val="false"/>
          <w:color w:val="000000"/>
          <w:sz w:val="28"/>
        </w:rPr>
        <w:t xml:space="preserve">
      2004-2006 жылдарға арналған жұмыстар көлемi, сондай-ақ жұмысшы кадрлары мен техникаға қажеттiлік 3 және 4-кестелерде келтiрiлген. </w:t>
      </w:r>
    </w:p>
    <w:p>
      <w:pPr>
        <w:spacing w:after="0"/>
        <w:ind w:left="0"/>
        <w:jc w:val="both"/>
      </w:pP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 Өлшем |        Жылдар        | </w:t>
      </w:r>
      <w:r>
        <w:br/>
      </w:r>
      <w:r>
        <w:rPr>
          <w:rFonts w:ascii="Times New Roman"/>
          <w:b w:val="false"/>
          <w:i w:val="false"/>
          <w:color w:val="000000"/>
          <w:sz w:val="28"/>
        </w:rPr>
        <w:t xml:space="preserve">
р/с|    Іc-шаралардың      |бірлігі|______________________|  Жиыны </w:t>
      </w:r>
      <w:r>
        <w:br/>
      </w:r>
      <w:r>
        <w:rPr>
          <w:rFonts w:ascii="Times New Roman"/>
          <w:b w:val="false"/>
          <w:i w:val="false"/>
          <w:color w:val="000000"/>
          <w:sz w:val="28"/>
        </w:rPr>
        <w:t xml:space="preserve">
   |       атауы           |       | 2004 | 2005  | 2006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Жобалау-iздестiру       мың га    15      0       0       15 </w:t>
      </w:r>
      <w:r>
        <w:br/>
      </w:r>
      <w:r>
        <w:rPr>
          <w:rFonts w:ascii="Times New Roman"/>
          <w:b w:val="false"/>
          <w:i w:val="false"/>
          <w:color w:val="000000"/>
          <w:sz w:val="28"/>
        </w:rPr>
        <w:t xml:space="preserve">
    жұмыстар                млн. тг  31,2     0       0      31,2 </w:t>
      </w:r>
    </w:p>
    <w:p>
      <w:pPr>
        <w:spacing w:after="0"/>
        <w:ind w:left="0"/>
        <w:jc w:val="both"/>
      </w:pPr>
      <w:r>
        <w:rPr>
          <w:rFonts w:ascii="Times New Roman"/>
          <w:b w:val="false"/>
          <w:i w:val="false"/>
          <w:color w:val="000000"/>
          <w:sz w:val="28"/>
        </w:rPr>
        <w:t xml:space="preserve">2.  Жердi пайдаланушылар. </w:t>
      </w:r>
      <w:r>
        <w:br/>
      </w:r>
      <w:r>
        <w:rPr>
          <w:rFonts w:ascii="Times New Roman"/>
          <w:b w:val="false"/>
          <w:i w:val="false"/>
          <w:color w:val="000000"/>
          <w:sz w:val="28"/>
        </w:rPr>
        <w:t xml:space="preserve">
    дың залалдарын өтеу     млн. тг   45      0       0       45 </w:t>
      </w:r>
    </w:p>
    <w:p>
      <w:pPr>
        <w:spacing w:after="0"/>
        <w:ind w:left="0"/>
        <w:jc w:val="both"/>
      </w:pPr>
      <w:r>
        <w:rPr>
          <w:rFonts w:ascii="Times New Roman"/>
          <w:b w:val="false"/>
          <w:i w:val="false"/>
          <w:color w:val="000000"/>
          <w:sz w:val="28"/>
        </w:rPr>
        <w:t xml:space="preserve">3.  Жер учаскелерін бөлу    мың га     8      0       0       8 </w:t>
      </w:r>
    </w:p>
    <w:p>
      <w:pPr>
        <w:spacing w:after="0"/>
        <w:ind w:left="0"/>
        <w:jc w:val="both"/>
      </w:pPr>
      <w:r>
        <w:rPr>
          <w:rFonts w:ascii="Times New Roman"/>
          <w:b w:val="false"/>
          <w:i w:val="false"/>
          <w:color w:val="000000"/>
          <w:sz w:val="28"/>
        </w:rPr>
        <w:t xml:space="preserve">4.  Отырғызу материалын     млн. </w:t>
      </w:r>
      <w:r>
        <w:br/>
      </w:r>
      <w:r>
        <w:rPr>
          <w:rFonts w:ascii="Times New Roman"/>
          <w:b w:val="false"/>
          <w:i w:val="false"/>
          <w:color w:val="000000"/>
          <w:sz w:val="28"/>
        </w:rPr>
        <w:t xml:space="preserve">
    өсiру және сатып алу    дана      8,3    8,9     2,8     20,0 </w:t>
      </w:r>
    </w:p>
    <w:p>
      <w:pPr>
        <w:spacing w:after="0"/>
        <w:ind w:left="0"/>
        <w:jc w:val="both"/>
      </w:pPr>
      <w:r>
        <w:rPr>
          <w:rFonts w:ascii="Times New Roman"/>
          <w:b w:val="false"/>
          <w:i w:val="false"/>
          <w:color w:val="000000"/>
          <w:sz w:val="28"/>
        </w:rPr>
        <w:t xml:space="preserve">5.  Жылдам өсетін ағаш </w:t>
      </w:r>
      <w:r>
        <w:br/>
      </w:r>
      <w:r>
        <w:rPr>
          <w:rFonts w:ascii="Times New Roman"/>
          <w:b w:val="false"/>
          <w:i w:val="false"/>
          <w:color w:val="000000"/>
          <w:sz w:val="28"/>
        </w:rPr>
        <w:t xml:space="preserve">
    тұқымдарын аудандастыру млн. тг   0,5    0,5     0,5      1,5 </w:t>
      </w:r>
    </w:p>
    <w:p>
      <w:pPr>
        <w:spacing w:after="0"/>
        <w:ind w:left="0"/>
        <w:jc w:val="both"/>
      </w:pPr>
      <w:r>
        <w:rPr>
          <w:rFonts w:ascii="Times New Roman"/>
          <w:b w:val="false"/>
          <w:i w:val="false"/>
          <w:color w:val="000000"/>
          <w:sz w:val="28"/>
        </w:rPr>
        <w:t xml:space="preserve">6.  Топырақты дайындау      мың га    5,1     0       0       5,1 </w:t>
      </w:r>
    </w:p>
    <w:p>
      <w:pPr>
        <w:spacing w:after="0"/>
        <w:ind w:left="0"/>
        <w:jc w:val="both"/>
      </w:pPr>
      <w:r>
        <w:rPr>
          <w:rFonts w:ascii="Times New Roman"/>
          <w:b w:val="false"/>
          <w:i w:val="false"/>
          <w:color w:val="000000"/>
          <w:sz w:val="28"/>
        </w:rPr>
        <w:t xml:space="preserve">7.  Орман екпелерін         мың га    4,7    5,1      0       9,8 </w:t>
      </w:r>
      <w:r>
        <w:br/>
      </w:r>
      <w:r>
        <w:rPr>
          <w:rFonts w:ascii="Times New Roman"/>
          <w:b w:val="false"/>
          <w:i w:val="false"/>
          <w:color w:val="000000"/>
          <w:sz w:val="28"/>
        </w:rPr>
        <w:t xml:space="preserve">
    отырғызу оның iшiнде </w:t>
      </w:r>
      <w:r>
        <w:br/>
      </w:r>
      <w:r>
        <w:rPr>
          <w:rFonts w:ascii="Times New Roman"/>
          <w:b w:val="false"/>
          <w:i w:val="false"/>
          <w:color w:val="000000"/>
          <w:sz w:val="28"/>
        </w:rPr>
        <w:t xml:space="preserve">
    қайта жаңарту           мың га    1,7    2,0      0       3,7 </w:t>
      </w:r>
    </w:p>
    <w:p>
      <w:pPr>
        <w:spacing w:after="0"/>
        <w:ind w:left="0"/>
        <w:jc w:val="both"/>
      </w:pPr>
      <w:r>
        <w:rPr>
          <w:rFonts w:ascii="Times New Roman"/>
          <w:b w:val="false"/>
          <w:i w:val="false"/>
          <w:color w:val="000000"/>
          <w:sz w:val="28"/>
        </w:rPr>
        <w:t xml:space="preserve">8.  Агротехникалық күтім,   мың га    19,9   25,0    25,0     69,9 </w:t>
      </w:r>
      <w:r>
        <w:br/>
      </w:r>
      <w:r>
        <w:rPr>
          <w:rFonts w:ascii="Times New Roman"/>
          <w:b w:val="false"/>
          <w:i w:val="false"/>
          <w:color w:val="000000"/>
          <w:sz w:val="28"/>
        </w:rPr>
        <w:t xml:space="preserve">
    оның iшiнде Астана </w:t>
      </w:r>
      <w:r>
        <w:br/>
      </w:r>
      <w:r>
        <w:rPr>
          <w:rFonts w:ascii="Times New Roman"/>
          <w:b w:val="false"/>
          <w:i w:val="false"/>
          <w:color w:val="000000"/>
          <w:sz w:val="28"/>
        </w:rPr>
        <w:t xml:space="preserve">
    қаласының әкімдігі      мың гa    7,3     8,2    10,7     26,2 </w:t>
      </w:r>
    </w:p>
    <w:p>
      <w:pPr>
        <w:spacing w:after="0"/>
        <w:ind w:left="0"/>
        <w:jc w:val="both"/>
      </w:pPr>
      <w:r>
        <w:rPr>
          <w:rFonts w:ascii="Times New Roman"/>
          <w:b w:val="false"/>
          <w:i w:val="false"/>
          <w:color w:val="000000"/>
          <w:sz w:val="28"/>
        </w:rPr>
        <w:t xml:space="preserve">9.  Орманды күтiп-баптау    мың га    7,7    11,7    14,7     33,7 </w:t>
      </w:r>
    </w:p>
    <w:p>
      <w:pPr>
        <w:spacing w:after="0"/>
        <w:ind w:left="0"/>
        <w:jc w:val="both"/>
      </w:pPr>
      <w:r>
        <w:rPr>
          <w:rFonts w:ascii="Times New Roman"/>
          <w:b w:val="false"/>
          <w:i w:val="false"/>
          <w:color w:val="000000"/>
          <w:sz w:val="28"/>
        </w:rPr>
        <w:t xml:space="preserve">10. Орман екпелерiн Астана </w:t>
      </w:r>
      <w:r>
        <w:br/>
      </w:r>
      <w:r>
        <w:rPr>
          <w:rFonts w:ascii="Times New Roman"/>
          <w:b w:val="false"/>
          <w:i w:val="false"/>
          <w:color w:val="000000"/>
          <w:sz w:val="28"/>
        </w:rPr>
        <w:t xml:space="preserve">
    қаласының теңгерiмiне </w:t>
      </w:r>
      <w:r>
        <w:br/>
      </w:r>
      <w:r>
        <w:rPr>
          <w:rFonts w:ascii="Times New Roman"/>
          <w:b w:val="false"/>
          <w:i w:val="false"/>
          <w:color w:val="000000"/>
          <w:sz w:val="28"/>
        </w:rPr>
        <w:t xml:space="preserve">
    беру                    мың га    0,9     2,5    3,7      7,1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 Өлшем |        Жылдар        | </w:t>
      </w:r>
      <w:r>
        <w:br/>
      </w:r>
      <w:r>
        <w:rPr>
          <w:rFonts w:ascii="Times New Roman"/>
          <w:b w:val="false"/>
          <w:i w:val="false"/>
          <w:color w:val="000000"/>
          <w:sz w:val="28"/>
        </w:rPr>
        <w:t xml:space="preserve">
р/с|    Іc-шаралардың      |бірлігі|______________________|  Жиыны </w:t>
      </w:r>
      <w:r>
        <w:br/>
      </w:r>
      <w:r>
        <w:rPr>
          <w:rFonts w:ascii="Times New Roman"/>
          <w:b w:val="false"/>
          <w:i w:val="false"/>
          <w:color w:val="000000"/>
          <w:sz w:val="28"/>
        </w:rPr>
        <w:t xml:space="preserve">
   |       атауы           |       | 2004 | 2005  | 2006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Жұмысшы кадрларына </w:t>
      </w:r>
      <w:r>
        <w:br/>
      </w:r>
      <w:r>
        <w:rPr>
          <w:rFonts w:ascii="Times New Roman"/>
          <w:b w:val="false"/>
          <w:i w:val="false"/>
          <w:color w:val="000000"/>
          <w:sz w:val="28"/>
        </w:rPr>
        <w:t xml:space="preserve">
    қажеттiлiк               адам    1057   855      560    2472 </w:t>
      </w:r>
    </w:p>
    <w:p>
      <w:pPr>
        <w:spacing w:after="0"/>
        <w:ind w:left="0"/>
        <w:jc w:val="both"/>
      </w:pPr>
      <w:r>
        <w:rPr>
          <w:rFonts w:ascii="Times New Roman"/>
          <w:b w:val="false"/>
          <w:i w:val="false"/>
          <w:color w:val="000000"/>
          <w:sz w:val="28"/>
        </w:rPr>
        <w:t xml:space="preserve">2.  Тракторлар мен аспалы </w:t>
      </w:r>
      <w:r>
        <w:br/>
      </w:r>
      <w:r>
        <w:rPr>
          <w:rFonts w:ascii="Times New Roman"/>
          <w:b w:val="false"/>
          <w:i w:val="false"/>
          <w:color w:val="000000"/>
          <w:sz w:val="28"/>
        </w:rPr>
        <w:t xml:space="preserve">
    құралдарға қажеттiлiк    дана      68    42       36     146 </w:t>
      </w:r>
      <w:r>
        <w:br/>
      </w:r>
      <w:r>
        <w:rPr>
          <w:rFonts w:ascii="Times New Roman"/>
          <w:b w:val="false"/>
          <w:i w:val="false"/>
          <w:color w:val="000000"/>
          <w:sz w:val="28"/>
        </w:rPr>
        <w:t xml:space="preserve">
    о.і. күш сыныптары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7 т                      дана      11     2        2      15 </w:t>
      </w:r>
      <w:r>
        <w:br/>
      </w:r>
      <w:r>
        <w:rPr>
          <w:rFonts w:ascii="Times New Roman"/>
          <w:b w:val="false"/>
          <w:i w:val="false"/>
          <w:color w:val="000000"/>
          <w:sz w:val="28"/>
        </w:rPr>
        <w:t xml:space="preserve">
    4 т                      дана      19     2        2      23 </w:t>
      </w:r>
      <w:r>
        <w:br/>
      </w:r>
      <w:r>
        <w:rPr>
          <w:rFonts w:ascii="Times New Roman"/>
          <w:b w:val="false"/>
          <w:i w:val="false"/>
          <w:color w:val="000000"/>
          <w:sz w:val="28"/>
        </w:rPr>
        <w:t xml:space="preserve">
    3 т                      дана      30    38       32     100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5.8. Орман шаруашылығы саласында кадрлар даярлау және </w:t>
      </w:r>
      <w:r>
        <w:br/>
      </w:r>
      <w:r>
        <w:rPr>
          <w:rFonts w:ascii="Times New Roman"/>
          <w:b w:val="false"/>
          <w:i w:val="false"/>
          <w:color w:val="000000"/>
          <w:sz w:val="28"/>
        </w:rPr>
        <w:t>
</w:t>
      </w:r>
      <w:r>
        <w:rPr>
          <w:rFonts w:ascii="Times New Roman"/>
          <w:b/>
          <w:i w:val="false"/>
          <w:color w:val="000000"/>
          <w:sz w:val="28"/>
        </w:rPr>
        <w:t xml:space="preserve">          олардың бiлiктiлiгiн арттыру </w:t>
      </w:r>
    </w:p>
    <w:p>
      <w:pPr>
        <w:spacing w:after="0"/>
        <w:ind w:left="0"/>
        <w:jc w:val="both"/>
      </w:pPr>
      <w:r>
        <w:rPr>
          <w:rFonts w:ascii="Times New Roman"/>
          <w:b w:val="false"/>
          <w:i w:val="false"/>
          <w:color w:val="000000"/>
          <w:sz w:val="28"/>
        </w:rPr>
        <w:t xml:space="preserve">      Саланы жас мамандармен қамтамасыз ету мақсатында оларды даярлауды Қазақ мемлекеттiк ұлттық аграрлық университетi, Ш.Уәлиханов атындағы Көкшетау университетi, Бурабай экология және орман шаруашылығы колледжi, Риддер аграрлық-техникалық колледжi, Есiл ауылшаруашылық колледжi жүзеге асыруда. </w:t>
      </w:r>
      <w:r>
        <w:br/>
      </w:r>
      <w:r>
        <w:rPr>
          <w:rFonts w:ascii="Times New Roman"/>
          <w:b w:val="false"/>
          <w:i w:val="false"/>
          <w:color w:val="000000"/>
          <w:sz w:val="28"/>
        </w:rPr>
        <w:t xml:space="preserve">
      Студенттердің оқу-өндiрiстiк практикадан өтуiн "Сандықтау оқу-өндiрiстік орман шаруашылығы" мемлекеттік мекемесi қамтамасыз етуде. </w:t>
      </w:r>
      <w:r>
        <w:br/>
      </w:r>
      <w:r>
        <w:rPr>
          <w:rFonts w:ascii="Times New Roman"/>
          <w:b w:val="false"/>
          <w:i w:val="false"/>
          <w:color w:val="000000"/>
          <w:sz w:val="28"/>
        </w:rPr>
        <w:t xml:space="preserve">
      Орман шаруашылығының басшы қызметкерлерi мен мамандарының біліктiлігін арттыру үшiн жыл сайын оларды қайта даярлау жұмыс iстеп тұрған осы бағыттағы ғылыми және оқу орындарында мемлекеттiк тапсырыстың негізiнде жүзеге асырылады. </w:t>
      </w:r>
    </w:p>
    <w:bookmarkStart w:name="z15" w:id="14"/>
    <w:p>
      <w:pPr>
        <w:spacing w:after="0"/>
        <w:ind w:left="0"/>
        <w:jc w:val="left"/>
      </w:pPr>
      <w:r>
        <w:rPr>
          <w:rFonts w:ascii="Times New Roman"/>
          <w:b/>
          <w:i w:val="false"/>
          <w:color w:val="000000"/>
        </w:rPr>
        <w:t xml:space="preserve"> 
       6. Қажеттi ресурстар және Бағдарламаны қаржыландыру көздерi </w:t>
      </w:r>
    </w:p>
    <w:bookmarkEnd w:id="14"/>
    <w:p>
      <w:pPr>
        <w:spacing w:after="0"/>
        <w:ind w:left="0"/>
        <w:jc w:val="both"/>
      </w:pPr>
      <w:r>
        <w:rPr>
          <w:rFonts w:ascii="Times New Roman"/>
          <w:b w:val="false"/>
          <w:i w:val="false"/>
          <w:color w:val="000000"/>
          <w:sz w:val="28"/>
        </w:rPr>
        <w:t xml:space="preserve">      Осы Бағдарламаны қаржымен қамтамасыз ету көздерi республикалық және жергiлiктi бюджеттердiң қаражаты, сондай-ақ гранттар бойынша қаражат болып табылады. </w:t>
      </w:r>
      <w:r>
        <w:br/>
      </w:r>
      <w:r>
        <w:rPr>
          <w:rFonts w:ascii="Times New Roman"/>
          <w:b w:val="false"/>
          <w:i w:val="false"/>
          <w:color w:val="000000"/>
          <w:sz w:val="28"/>
        </w:rPr>
        <w:t xml:space="preserve">
      Бағдарламаны iске асыруға республикалық бюджетте - 8157,14 млн. теңге, жергiлiктi бюджеттерде 5524,68 млн. теңге және 2004 жылы гранттар бойынша қаражат - 1030,60 мың АҚШ доллары көзделуде. </w:t>
      </w:r>
      <w:r>
        <w:br/>
      </w:r>
      <w:r>
        <w:rPr>
          <w:rFonts w:ascii="Times New Roman"/>
          <w:b w:val="false"/>
          <w:i w:val="false"/>
          <w:color w:val="000000"/>
          <w:sz w:val="28"/>
        </w:rPr>
        <w:t xml:space="preserve">
      Сонымен бiрге Бағдарламаның iске асырылуына қарай шығыстар тиiстi қаржы жылына арналған бюджеттердi қалыптастыру кезiнде нақтылануы мүмкiн. </w:t>
      </w:r>
      <w:r>
        <w:br/>
      </w:r>
      <w:r>
        <w:rPr>
          <w:rFonts w:ascii="Times New Roman"/>
          <w:b w:val="false"/>
          <w:i w:val="false"/>
          <w:color w:val="000000"/>
          <w:sz w:val="28"/>
        </w:rPr>
        <w:t xml:space="preserve">
      Бағдарламаны iске асыруға жұмсалатын жергiлiктi бюджеттердiң қаражаты облыстар бойынша 5-кестеде келтiрiлген. </w:t>
      </w:r>
    </w:p>
    <w:p>
      <w:pPr>
        <w:spacing w:after="0"/>
        <w:ind w:left="0"/>
        <w:jc w:val="both"/>
      </w:pPr>
      <w:r>
        <w:rPr>
          <w:rFonts w:ascii="Times New Roman"/>
          <w:b w:val="false"/>
          <w:i w:val="false"/>
          <w:color w:val="000000"/>
          <w:sz w:val="28"/>
        </w:rPr>
        <w:t xml:space="preserve">                                                          5-кесте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Жергілікті  |Жергілiкті бюджеттердiң қаражаты барлығы, млн. теңге </w:t>
      </w:r>
      <w:r>
        <w:br/>
      </w:r>
      <w:r>
        <w:rPr>
          <w:rFonts w:ascii="Times New Roman"/>
          <w:b w:val="false"/>
          <w:i w:val="false"/>
          <w:color w:val="000000"/>
          <w:sz w:val="28"/>
        </w:rPr>
        <w:t xml:space="preserve">
   бюджеттер   |____________________________________________________ </w:t>
      </w:r>
      <w:r>
        <w:br/>
      </w:r>
      <w:r>
        <w:rPr>
          <w:rFonts w:ascii="Times New Roman"/>
          <w:b w:val="false"/>
          <w:i w:val="false"/>
          <w:color w:val="000000"/>
          <w:sz w:val="28"/>
        </w:rPr>
        <w:t xml:space="preserve">
               | Жергiлiктi бюджеттердiң  | оның iшiнде ормандарды </w:t>
      </w:r>
      <w:r>
        <w:br/>
      </w:r>
      <w:r>
        <w:rPr>
          <w:rFonts w:ascii="Times New Roman"/>
          <w:b w:val="false"/>
          <w:i w:val="false"/>
          <w:color w:val="000000"/>
          <w:sz w:val="28"/>
        </w:rPr>
        <w:t xml:space="preserve">
               |    қаражаты барлығы      |    қалпына келтіруге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2004 ж |2005 ж | 2006 ж  | 2004 ж | 2005 ж | 2006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Ақмола           178,76   194,80   205,62    14,28   20,24   21,26 </w:t>
      </w:r>
      <w:r>
        <w:br/>
      </w:r>
      <w:r>
        <w:rPr>
          <w:rFonts w:ascii="Times New Roman"/>
          <w:b w:val="false"/>
          <w:i w:val="false"/>
          <w:color w:val="000000"/>
          <w:sz w:val="28"/>
        </w:rPr>
        <w:t xml:space="preserve">
Ақтөбе            42,87    72,75    76,17     3,17    3,34    3,50 </w:t>
      </w:r>
      <w:r>
        <w:br/>
      </w:r>
      <w:r>
        <w:rPr>
          <w:rFonts w:ascii="Times New Roman"/>
          <w:b w:val="false"/>
          <w:i w:val="false"/>
          <w:color w:val="000000"/>
          <w:sz w:val="28"/>
        </w:rPr>
        <w:t xml:space="preserve">
Алматы           227,18   303,00   317,00    16,70   21,00   25,50 </w:t>
      </w:r>
      <w:r>
        <w:br/>
      </w:r>
      <w:r>
        <w:rPr>
          <w:rFonts w:ascii="Times New Roman"/>
          <w:b w:val="false"/>
          <w:i w:val="false"/>
          <w:color w:val="000000"/>
          <w:sz w:val="28"/>
        </w:rPr>
        <w:t xml:space="preserve">
Атырау            23,41    34,06    36,71     2,56   11,62   13,00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Қазақстан        113,43   113,43   113,43     5,00    5,00    5,00 </w:t>
      </w:r>
      <w:r>
        <w:br/>
      </w:r>
      <w:r>
        <w:rPr>
          <w:rFonts w:ascii="Times New Roman"/>
          <w:b w:val="false"/>
          <w:i w:val="false"/>
          <w:color w:val="000000"/>
          <w:sz w:val="28"/>
        </w:rPr>
        <w:t xml:space="preserve">
Жамбыл           116,33   125,31   131,28     8,68    9,77   10,99 </w:t>
      </w:r>
      <w:r>
        <w:br/>
      </w:r>
      <w:r>
        <w:rPr>
          <w:rFonts w:ascii="Times New Roman"/>
          <w:b w:val="false"/>
          <w:i w:val="false"/>
          <w:color w:val="000000"/>
          <w:sz w:val="28"/>
        </w:rPr>
        <w:t xml:space="preserve">
Батыс   </w:t>
      </w:r>
      <w:r>
        <w:br/>
      </w:r>
      <w:r>
        <w:rPr>
          <w:rFonts w:ascii="Times New Roman"/>
          <w:b w:val="false"/>
          <w:i w:val="false"/>
          <w:color w:val="000000"/>
          <w:sz w:val="28"/>
        </w:rPr>
        <w:t xml:space="preserve">
Қазақстан        117,66   133,84   150,66     4,68    4,91    5,34 </w:t>
      </w:r>
      <w:r>
        <w:br/>
      </w:r>
      <w:r>
        <w:rPr>
          <w:rFonts w:ascii="Times New Roman"/>
          <w:b w:val="false"/>
          <w:i w:val="false"/>
          <w:color w:val="000000"/>
          <w:sz w:val="28"/>
        </w:rPr>
        <w:t xml:space="preserve">
Қарағанды         86,00    67,72    74,15     4,60    4,60    5,00 </w:t>
      </w:r>
      <w:r>
        <w:br/>
      </w:r>
      <w:r>
        <w:rPr>
          <w:rFonts w:ascii="Times New Roman"/>
          <w:b w:val="false"/>
          <w:i w:val="false"/>
          <w:color w:val="000000"/>
          <w:sz w:val="28"/>
        </w:rPr>
        <w:t xml:space="preserve">
Қостанай         163,29   171,46   179,87    13,07   13,73   14,41 </w:t>
      </w:r>
      <w:r>
        <w:br/>
      </w:r>
      <w:r>
        <w:rPr>
          <w:rFonts w:ascii="Times New Roman"/>
          <w:b w:val="false"/>
          <w:i w:val="false"/>
          <w:color w:val="000000"/>
          <w:sz w:val="28"/>
        </w:rPr>
        <w:t xml:space="preserve">
Қызылорда         70,30    71,32    73,34    12,20   12,81   14,44 </w:t>
      </w:r>
      <w:r>
        <w:br/>
      </w:r>
      <w:r>
        <w:rPr>
          <w:rFonts w:ascii="Times New Roman"/>
          <w:b w:val="false"/>
          <w:i w:val="false"/>
          <w:color w:val="000000"/>
          <w:sz w:val="28"/>
        </w:rPr>
        <w:t xml:space="preserve">
Маңғыстау         11,35    11,35    11,35     0,00    0,00    0,00 </w:t>
      </w:r>
      <w:r>
        <w:br/>
      </w:r>
      <w:r>
        <w:rPr>
          <w:rFonts w:ascii="Times New Roman"/>
          <w:b w:val="false"/>
          <w:i w:val="false"/>
          <w:color w:val="000000"/>
          <w:sz w:val="28"/>
        </w:rPr>
        <w:t xml:space="preserve">
Павлодар          68,46    75,07    78,69     5,95    6,28    6,30 </w:t>
      </w:r>
      <w:r>
        <w:br/>
      </w:r>
      <w:r>
        <w:rPr>
          <w:rFonts w:ascii="Times New Roman"/>
          <w:b w:val="false"/>
          <w:i w:val="false"/>
          <w:color w:val="000000"/>
          <w:sz w:val="28"/>
        </w:rPr>
        <w:t xml:space="preserve">
Солтүстік </w:t>
      </w:r>
      <w:r>
        <w:br/>
      </w:r>
      <w:r>
        <w:rPr>
          <w:rFonts w:ascii="Times New Roman"/>
          <w:b w:val="false"/>
          <w:i w:val="false"/>
          <w:color w:val="000000"/>
          <w:sz w:val="28"/>
        </w:rPr>
        <w:t xml:space="preserve">
Қазақстан        146,68   166,60   181,00    17,38   18,00   18,00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Қазақстан         85,76   109,11   116,51     8,99   23,70   27,40 </w:t>
      </w:r>
      <w:r>
        <w:br/>
      </w:r>
      <w:r>
        <w:rPr>
          <w:rFonts w:ascii="Times New Roman"/>
          <w:b w:val="false"/>
          <w:i w:val="false"/>
          <w:color w:val="000000"/>
          <w:sz w:val="28"/>
        </w:rPr>
        <w:t xml:space="preserve">
Астана қаласы*   136,00   150,00   392,00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Жиыны:          1587,48  1799,42  2137,78   117,26  155,00  170,14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Ормандарды өрттен күзету, оларды зиянкестер мен аурулардан қорғау, ормандарды молықтыру және орман өcipу, орман пайдалануды реттеу жөнiнде Бағдарламада көзделген iс-шаралардың негiзгі көлемiн заңды тұлға мәртебесі бар орман мекемелерi мен ерекше қорғалатын табиғи орманды аумақтар жүзеге асыратын болады. Орман орналастыру, жобалау-iздестiру, орманды авиациямен күзету және өзге де жұмыстарды уәкiлеттi органның мамандандырылған ұйымдары жүргiзедi. </w:t>
      </w:r>
      <w:r>
        <w:br/>
      </w:r>
      <w:r>
        <w:rPr>
          <w:rFonts w:ascii="Times New Roman"/>
          <w:b w:val="false"/>
          <w:i w:val="false"/>
          <w:color w:val="000000"/>
          <w:sz w:val="28"/>
        </w:rPr>
        <w:t xml:space="preserve">
      Бағдарлама шеңберiнде республикалық бюджетте уәкілетті органның қарауындағы ормандарды күзетуге, қорғауға, молықтыруға 6580,82 млн. теңге, соның iшiнде ормандарды авиациямен күзетуге 1591,90 млн. теңге, Астана қаласының санитарлық-қорғаныштық жасыл аймағын құруға - 1778,50 млн. теңге көзделуде. </w:t>
      </w:r>
      <w:r>
        <w:br/>
      </w:r>
      <w:r>
        <w:rPr>
          <w:rFonts w:ascii="Times New Roman"/>
          <w:b w:val="false"/>
          <w:i w:val="false"/>
          <w:color w:val="000000"/>
          <w:sz w:val="28"/>
        </w:rPr>
        <w:t xml:space="preserve">
      Облыстық атқарушы органдардың қарауындағы ормандарды күзетуге, қорғауға, молықтыруға жұмсалатын қаржы шығындарының жалпы көлемi 4227,83 млн. теңгенi, соның iшiнде мемлекеттiк орман күзетiн ұстау - 3025,10 млн. теңгенi құрайды. Облыстық атқарушы органдардың қарауындағы ормандарды күзетуге және молықтыруға қаражат қажеттiлiгi 6-кестеде келтiрiлген. </w:t>
      </w:r>
    </w:p>
    <w:p>
      <w:pPr>
        <w:spacing w:after="0"/>
        <w:ind w:left="0"/>
        <w:jc w:val="both"/>
      </w:pPr>
      <w:r>
        <w:rPr>
          <w:rFonts w:ascii="Times New Roman"/>
          <w:b w:val="false"/>
          <w:i w:val="false"/>
          <w:color w:val="000000"/>
          <w:sz w:val="28"/>
        </w:rPr>
        <w:t xml:space="preserve">                                                            6-кесте </w:t>
      </w:r>
      <w:r>
        <w:br/>
      </w: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Ормандарды күзетуге,   |  Оның ішінде орман </w:t>
      </w:r>
      <w:r>
        <w:br/>
      </w:r>
      <w:r>
        <w:rPr>
          <w:rFonts w:ascii="Times New Roman"/>
          <w:b w:val="false"/>
          <w:i w:val="false"/>
          <w:color w:val="000000"/>
          <w:sz w:val="28"/>
        </w:rPr>
        <w:t xml:space="preserve">
      Облыс       |қорғауға және молықтыруға|    күзетiн ұстауға </w:t>
      </w:r>
      <w:r>
        <w:br/>
      </w:r>
      <w:r>
        <w:rPr>
          <w:rFonts w:ascii="Times New Roman"/>
          <w:b w:val="false"/>
          <w:i w:val="false"/>
          <w:color w:val="000000"/>
          <w:sz w:val="28"/>
        </w:rPr>
        <w:t xml:space="preserve">
                  |  қаражат қажеттілігі,   | </w:t>
      </w:r>
      <w:r>
        <w:br/>
      </w:r>
      <w:r>
        <w:rPr>
          <w:rFonts w:ascii="Times New Roman"/>
          <w:b w:val="false"/>
          <w:i w:val="false"/>
          <w:color w:val="000000"/>
          <w:sz w:val="28"/>
        </w:rPr>
        <w:t xml:space="preserve">
                  |        барлығы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|2004 ж | 2005 ж | 2006 ж |2004 ж |2005 ж |2006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Ақмола             147,76  159,80   167,52   119,21  124,12  130,08 </w:t>
      </w:r>
      <w:r>
        <w:br/>
      </w:r>
      <w:r>
        <w:rPr>
          <w:rFonts w:ascii="Times New Roman"/>
          <w:b w:val="false"/>
          <w:i w:val="false"/>
          <w:color w:val="000000"/>
          <w:sz w:val="28"/>
        </w:rPr>
        <w:t xml:space="preserve">
Ақтөбе              42,87   49,75    52,17    39,05   45,74   47,95 </w:t>
      </w:r>
      <w:r>
        <w:br/>
      </w:r>
      <w:r>
        <w:rPr>
          <w:rFonts w:ascii="Times New Roman"/>
          <w:b w:val="false"/>
          <w:i w:val="false"/>
          <w:color w:val="000000"/>
          <w:sz w:val="28"/>
        </w:rPr>
        <w:t xml:space="preserve">
Алматы             227,18  272,00   287,30   138,40  154,00  161,00 </w:t>
      </w:r>
      <w:r>
        <w:br/>
      </w:r>
      <w:r>
        <w:rPr>
          <w:rFonts w:ascii="Times New Roman"/>
          <w:b w:val="false"/>
          <w:i w:val="false"/>
          <w:color w:val="000000"/>
          <w:sz w:val="28"/>
        </w:rPr>
        <w:t xml:space="preserve">
Атырау              23,41   34,06    36,71    19,26   18,88   19,45 </w:t>
      </w:r>
      <w:r>
        <w:br/>
      </w:r>
      <w:r>
        <w:rPr>
          <w:rFonts w:ascii="Times New Roman"/>
          <w:b w:val="false"/>
          <w:i w:val="false"/>
          <w:color w:val="000000"/>
          <w:sz w:val="28"/>
        </w:rPr>
        <w:t xml:space="preserve">
Шығыс Қазақстан     92,98   92,98    92,98    87,98   87,98   87,98 </w:t>
      </w:r>
      <w:r>
        <w:br/>
      </w:r>
      <w:r>
        <w:rPr>
          <w:rFonts w:ascii="Times New Roman"/>
          <w:b w:val="false"/>
          <w:i w:val="false"/>
          <w:color w:val="000000"/>
          <w:sz w:val="28"/>
        </w:rPr>
        <w:t xml:space="preserve">
Жамбыл             107,33  111,80   115,76    77,01   78,55   80,12 </w:t>
      </w:r>
      <w:r>
        <w:br/>
      </w:r>
      <w:r>
        <w:rPr>
          <w:rFonts w:ascii="Times New Roman"/>
          <w:b w:val="false"/>
          <w:i w:val="false"/>
          <w:color w:val="000000"/>
          <w:sz w:val="28"/>
        </w:rPr>
        <w:t xml:space="preserve">
Батыс Қазақстан     99,76  112,40   124,94    80,92   92,62  104,02 </w:t>
      </w:r>
      <w:r>
        <w:br/>
      </w:r>
      <w:r>
        <w:rPr>
          <w:rFonts w:ascii="Times New Roman"/>
          <w:b w:val="false"/>
          <w:i w:val="false"/>
          <w:color w:val="000000"/>
          <w:sz w:val="28"/>
        </w:rPr>
        <w:t xml:space="preserve">
Қарағанды           56,00   54,72    58,15    38,21   40,12   42,05 </w:t>
      </w:r>
      <w:r>
        <w:br/>
      </w:r>
      <w:r>
        <w:rPr>
          <w:rFonts w:ascii="Times New Roman"/>
          <w:b w:val="false"/>
          <w:i w:val="false"/>
          <w:color w:val="000000"/>
          <w:sz w:val="28"/>
        </w:rPr>
        <w:t xml:space="preserve">
Қостанай           133,75  140,43   147,46    86,63   90,96   95,51 </w:t>
      </w:r>
      <w:r>
        <w:br/>
      </w:r>
      <w:r>
        <w:rPr>
          <w:rFonts w:ascii="Times New Roman"/>
          <w:b w:val="false"/>
          <w:i w:val="false"/>
          <w:color w:val="000000"/>
          <w:sz w:val="28"/>
        </w:rPr>
        <w:t xml:space="preserve">
Қызылорда           67,71   68,60    70,50    50,20   50,20   50,20 </w:t>
      </w:r>
      <w:r>
        <w:br/>
      </w:r>
      <w:r>
        <w:rPr>
          <w:rFonts w:ascii="Times New Roman"/>
          <w:b w:val="false"/>
          <w:i w:val="false"/>
          <w:color w:val="000000"/>
          <w:sz w:val="28"/>
        </w:rPr>
        <w:t xml:space="preserve">
Маңғыстау            6,35    6,35     6,35     6,35    6,35    6,35 </w:t>
      </w:r>
      <w:r>
        <w:br/>
      </w:r>
      <w:r>
        <w:rPr>
          <w:rFonts w:ascii="Times New Roman"/>
          <w:b w:val="false"/>
          <w:i w:val="false"/>
          <w:color w:val="000000"/>
          <w:sz w:val="28"/>
        </w:rPr>
        <w:t xml:space="preserve">
Павлодар            60,07   65,29    68,43    36,47   38,92   41,93 </w:t>
      </w:r>
      <w:r>
        <w:br/>
      </w:r>
      <w:r>
        <w:rPr>
          <w:rFonts w:ascii="Times New Roman"/>
          <w:b w:val="false"/>
          <w:i w:val="false"/>
          <w:color w:val="000000"/>
          <w:sz w:val="28"/>
        </w:rPr>
        <w:t xml:space="preserve">
Солтүстік </w:t>
      </w:r>
      <w:r>
        <w:br/>
      </w:r>
      <w:r>
        <w:rPr>
          <w:rFonts w:ascii="Times New Roman"/>
          <w:b w:val="false"/>
          <w:i w:val="false"/>
          <w:color w:val="000000"/>
          <w:sz w:val="28"/>
        </w:rPr>
        <w:t xml:space="preserve">
Қазақстан          144,68  153,00   162,50   110,90  118,00  127,00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Қазақстан           80,41  109,11   116,51    64,81   64,81   64,81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Жиыны:            1290,26 1430,29  1507,28   955,40 1011,25  1058,45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Бағдарламаны техникалық қамтамасыз ету үшін жалпы сомасы 1543,66 млн. теңге, соның iшінде республикалық бюджет қаражаты есебiнен - 924,80 млн. теңге, жергiлiктi бюджеттер есебiнен - 618,86 млн. теңге қаражат қажет. Бағдарламаны техникалық қамтамасыз ету үшін қаржы қаражатының қажеттілігі 7-кестеде келтiрiлген. </w:t>
      </w:r>
    </w:p>
    <w:p>
      <w:pPr>
        <w:spacing w:after="0"/>
        <w:ind w:left="0"/>
        <w:jc w:val="both"/>
      </w:pPr>
      <w:r>
        <w:rPr>
          <w:rFonts w:ascii="Times New Roman"/>
          <w:b w:val="false"/>
          <w:i w:val="false"/>
          <w:color w:val="000000"/>
          <w:sz w:val="28"/>
        </w:rPr>
        <w:t xml:space="preserve">                                                          7-кесте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Қаржыландыру көздерi| Барлығы |    оның iшінде жылдар бойынша </w:t>
      </w:r>
      <w:r>
        <w:br/>
      </w:r>
      <w:r>
        <w:rPr>
          <w:rFonts w:ascii="Times New Roman"/>
          <w:b w:val="false"/>
          <w:i w:val="false"/>
          <w:color w:val="000000"/>
          <w:sz w:val="28"/>
        </w:rPr>
        <w:t xml:space="preserve">
                     |         |____________________________________ </w:t>
      </w:r>
      <w:r>
        <w:br/>
      </w:r>
      <w:r>
        <w:rPr>
          <w:rFonts w:ascii="Times New Roman"/>
          <w:b w:val="false"/>
          <w:i w:val="false"/>
          <w:color w:val="000000"/>
          <w:sz w:val="28"/>
        </w:rPr>
        <w:t xml:space="preserve">
                     |         |   2004   |   2005    |   2006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Мемлекеттік бюджеттің </w:t>
      </w:r>
      <w:r>
        <w:br/>
      </w:r>
      <w:r>
        <w:rPr>
          <w:rFonts w:ascii="Times New Roman"/>
          <w:b w:val="false"/>
          <w:i w:val="false"/>
          <w:color w:val="000000"/>
          <w:sz w:val="28"/>
        </w:rPr>
        <w:t xml:space="preserve">
барлық қаражаты:        1543,66   620,43      451,91    471,32 </w:t>
      </w:r>
      <w:r>
        <w:br/>
      </w:r>
      <w:r>
        <w:rPr>
          <w:rFonts w:ascii="Times New Roman"/>
          <w:b w:val="false"/>
          <w:i w:val="false"/>
          <w:color w:val="000000"/>
          <w:sz w:val="28"/>
        </w:rPr>
        <w:t xml:space="preserve">
соның ішiнде </w:t>
      </w:r>
      <w:r>
        <w:br/>
      </w:r>
      <w:r>
        <w:rPr>
          <w:rFonts w:ascii="Times New Roman"/>
          <w:b w:val="false"/>
          <w:i w:val="false"/>
          <w:color w:val="000000"/>
          <w:sz w:val="28"/>
        </w:rPr>
        <w:t xml:space="preserve">
республикалық бюджет     924,80   459,20      232,80    232,80 </w:t>
      </w:r>
      <w:r>
        <w:br/>
      </w:r>
      <w:r>
        <w:rPr>
          <w:rFonts w:ascii="Times New Roman"/>
          <w:b w:val="false"/>
          <w:i w:val="false"/>
          <w:color w:val="000000"/>
          <w:sz w:val="28"/>
        </w:rPr>
        <w:t xml:space="preserve">
Жергілiкті бюджеттер     618,86   161,23      219,11    238,52 </w:t>
      </w:r>
      <w:r>
        <w:br/>
      </w:r>
      <w:r>
        <w:rPr>
          <w:rFonts w:ascii="Times New Roman"/>
          <w:b w:val="false"/>
          <w:i w:val="false"/>
          <w:color w:val="000000"/>
          <w:sz w:val="28"/>
        </w:rPr>
        <w:t xml:space="preserve">
соның iшінде облыстар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Ақмола                   104,10    31,00       35,00     38,10 </w:t>
      </w:r>
      <w:r>
        <w:br/>
      </w:r>
      <w:r>
        <w:rPr>
          <w:rFonts w:ascii="Times New Roman"/>
          <w:b w:val="false"/>
          <w:i w:val="false"/>
          <w:color w:val="000000"/>
          <w:sz w:val="28"/>
        </w:rPr>
        <w:t xml:space="preserve">
Ақтөбе                    47,00     0,00       23,00     24,00 </w:t>
      </w:r>
      <w:r>
        <w:br/>
      </w:r>
      <w:r>
        <w:rPr>
          <w:rFonts w:ascii="Times New Roman"/>
          <w:b w:val="false"/>
          <w:i w:val="false"/>
          <w:color w:val="000000"/>
          <w:sz w:val="28"/>
        </w:rPr>
        <w:t xml:space="preserve">
Алматы                    60,70     0,00       31,00     29,70 </w:t>
      </w:r>
      <w:r>
        <w:br/>
      </w:r>
      <w:r>
        <w:rPr>
          <w:rFonts w:ascii="Times New Roman"/>
          <w:b w:val="false"/>
          <w:i w:val="false"/>
          <w:color w:val="000000"/>
          <w:sz w:val="28"/>
        </w:rPr>
        <w:t xml:space="preserve">
Атырау                     0,00     0,00        0,00      0,00 </w:t>
      </w:r>
      <w:r>
        <w:br/>
      </w:r>
      <w:r>
        <w:rPr>
          <w:rFonts w:ascii="Times New Roman"/>
          <w:b w:val="false"/>
          <w:i w:val="false"/>
          <w:color w:val="000000"/>
          <w:sz w:val="28"/>
        </w:rPr>
        <w:t xml:space="preserve">
Шығыс Қазақстан           61,35    20,45       20,45     20,45 </w:t>
      </w:r>
      <w:r>
        <w:br/>
      </w:r>
      <w:r>
        <w:rPr>
          <w:rFonts w:ascii="Times New Roman"/>
          <w:b w:val="false"/>
          <w:i w:val="false"/>
          <w:color w:val="000000"/>
          <w:sz w:val="28"/>
        </w:rPr>
        <w:t xml:space="preserve">
Жамбыл                    38,02     9,00       13,50     15,52 </w:t>
      </w:r>
      <w:r>
        <w:br/>
      </w:r>
      <w:r>
        <w:rPr>
          <w:rFonts w:ascii="Times New Roman"/>
          <w:b w:val="false"/>
          <w:i w:val="false"/>
          <w:color w:val="000000"/>
          <w:sz w:val="28"/>
        </w:rPr>
        <w:t xml:space="preserve">
Батыс Қазақстан           65,06    17,90       21,44     25,72 </w:t>
      </w:r>
      <w:r>
        <w:br/>
      </w:r>
      <w:r>
        <w:rPr>
          <w:rFonts w:ascii="Times New Roman"/>
          <w:b w:val="false"/>
          <w:i w:val="false"/>
          <w:color w:val="000000"/>
          <w:sz w:val="28"/>
        </w:rPr>
        <w:t xml:space="preserve">
Қарағанды                 59,00    30,00       13,00     16,00 </w:t>
      </w:r>
      <w:r>
        <w:br/>
      </w:r>
      <w:r>
        <w:rPr>
          <w:rFonts w:ascii="Times New Roman"/>
          <w:b w:val="false"/>
          <w:i w:val="false"/>
          <w:color w:val="000000"/>
          <w:sz w:val="28"/>
        </w:rPr>
        <w:t xml:space="preserve">
Қостанай                  92,98    29,54       31,02     32,42 </w:t>
      </w:r>
      <w:r>
        <w:br/>
      </w:r>
      <w:r>
        <w:rPr>
          <w:rFonts w:ascii="Times New Roman"/>
          <w:b w:val="false"/>
          <w:i w:val="false"/>
          <w:color w:val="000000"/>
          <w:sz w:val="28"/>
        </w:rPr>
        <w:t xml:space="preserve">
Қызылорда                  8,16     2,59        2,72      2,85 </w:t>
      </w:r>
      <w:r>
        <w:br/>
      </w:r>
      <w:r>
        <w:rPr>
          <w:rFonts w:ascii="Times New Roman"/>
          <w:b w:val="false"/>
          <w:i w:val="false"/>
          <w:color w:val="000000"/>
          <w:sz w:val="28"/>
        </w:rPr>
        <w:t xml:space="preserve">
Маңғыстау                 15,00     5,00        5,00      5,00 </w:t>
      </w:r>
      <w:r>
        <w:br/>
      </w:r>
      <w:r>
        <w:rPr>
          <w:rFonts w:ascii="Times New Roman"/>
          <w:b w:val="false"/>
          <w:i w:val="false"/>
          <w:color w:val="000000"/>
          <w:sz w:val="28"/>
        </w:rPr>
        <w:t xml:space="preserve">
Павлодар                  28,43     8,39        9,78     10,26 </w:t>
      </w:r>
      <w:r>
        <w:br/>
      </w:r>
      <w:r>
        <w:rPr>
          <w:rFonts w:ascii="Times New Roman"/>
          <w:b w:val="false"/>
          <w:i w:val="false"/>
          <w:color w:val="000000"/>
          <w:sz w:val="28"/>
        </w:rPr>
        <w:t xml:space="preserve">
Солтүстік Қазақстан       33,70     2,00       13,20     18,50 </w:t>
      </w:r>
      <w:r>
        <w:br/>
      </w:r>
      <w:r>
        <w:rPr>
          <w:rFonts w:ascii="Times New Roman"/>
          <w:b w:val="false"/>
          <w:i w:val="false"/>
          <w:color w:val="000000"/>
          <w:sz w:val="28"/>
        </w:rPr>
        <w:t xml:space="preserve">
Оңтүстік Қазақстан         5,36     5,36        0,00      0,00 </w:t>
      </w:r>
      <w:r>
        <w:br/>
      </w:r>
      <w:r>
        <w:rPr>
          <w:rFonts w:ascii="Times New Roman"/>
          <w:b w:val="false"/>
          <w:i w:val="false"/>
          <w:color w:val="000000"/>
          <w:sz w:val="28"/>
        </w:rPr>
        <w:t xml:space="preserve">
____________________________________________________________________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Бағдарламаны iске асырудан күтiлетiн нәтижелер </w:t>
      </w:r>
    </w:p>
    <w:bookmarkEnd w:id="15"/>
    <w:p>
      <w:pPr>
        <w:spacing w:after="0"/>
        <w:ind w:left="0"/>
        <w:jc w:val="both"/>
      </w:pPr>
      <w:r>
        <w:rPr>
          <w:rFonts w:ascii="Times New Roman"/>
          <w:b w:val="false"/>
          <w:i w:val="false"/>
          <w:color w:val="000000"/>
          <w:sz w:val="28"/>
        </w:rPr>
        <w:t xml:space="preserve">      Бағдарламаны iске асыру ормандарды күзету, қорғау және молықтыру, оларды ұтымды пайдалану саласындағы ахуалды тұрақтандыруға, ормандардың сақталуын және орман өрттерi мен заңсыз ағаш кесуден болатын залалдарды азайтуға және кейіннен орман шаруашылығын жүргізу тиiмдiлігін арттыру үшiн негiз қалауға мүмкiндiк бередi. </w:t>
      </w:r>
      <w:r>
        <w:br/>
      </w:r>
      <w:r>
        <w:rPr>
          <w:rFonts w:ascii="Times New Roman"/>
          <w:b w:val="false"/>
          <w:i w:val="false"/>
          <w:color w:val="000000"/>
          <w:sz w:val="28"/>
        </w:rPr>
        <w:t xml:space="preserve">
      Алдын ала жасалған есептер бойынша Бағдарламаны және оны iске асыру жөнiндегi Iс-шаралар жоспарын орындаудан күтiлетiн нәтижелердiң негiзгi өлшемдерi мыналар болуы мүмкiн: </w:t>
      </w:r>
      <w:r>
        <w:br/>
      </w:r>
      <w:r>
        <w:rPr>
          <w:rFonts w:ascii="Times New Roman"/>
          <w:b w:val="false"/>
          <w:i w:val="false"/>
          <w:color w:val="000000"/>
          <w:sz w:val="28"/>
        </w:rPr>
        <w:t xml:space="preserve">
      орман өpттepi зақымдайтын алқаптарды өрт қаупі бар кезеңде 3,0 мың гектардан аспайтын көрсеткiшке дейiн азайту; </w:t>
      </w:r>
      <w:r>
        <w:br/>
      </w:r>
      <w:r>
        <w:rPr>
          <w:rFonts w:ascii="Times New Roman"/>
          <w:b w:val="false"/>
          <w:i w:val="false"/>
          <w:color w:val="000000"/>
          <w:sz w:val="28"/>
        </w:rPr>
        <w:t xml:space="preserve">
      84,93 мың га жалпы алқапта ормандарды молықтыру, соның iшiнде 2004 жылы - 22,06 мың га, 2005 - 29,45 мың га және 2006 - 33,42 мың га молықтыру, соның ішiнде 46,15 мың га алқапта, олардың 2004 жылы 12,21 мың га, 2005 - 15,79 мың га және 2006 жылы - 18,15 мың га алқапта орман дақылдарын отырғызу; </w:t>
      </w:r>
      <w:r>
        <w:br/>
      </w:r>
      <w:r>
        <w:rPr>
          <w:rFonts w:ascii="Times New Roman"/>
          <w:b w:val="false"/>
          <w:i w:val="false"/>
          <w:color w:val="000000"/>
          <w:sz w:val="28"/>
        </w:rPr>
        <w:t xml:space="preserve">
      14,8 мың га алқапта, соның iшiнде 2004 жылы - 4,7 мың га, 2005 - 5,1 мың га алқапта Астана қаласының санитарлық-қорғаныштық жасыл аймағын құру; </w:t>
      </w:r>
      <w:r>
        <w:br/>
      </w:r>
      <w:r>
        <w:rPr>
          <w:rFonts w:ascii="Times New Roman"/>
          <w:b w:val="false"/>
          <w:i w:val="false"/>
          <w:color w:val="000000"/>
          <w:sz w:val="28"/>
        </w:rPr>
        <w:t xml:space="preserve">
      екпелердiң жас құрылымын, олардың сапалық құрамын және ормандардың санитарлық жай-күйiн жақсарту; </w:t>
      </w:r>
      <w:r>
        <w:br/>
      </w:r>
      <w:r>
        <w:rPr>
          <w:rFonts w:ascii="Times New Roman"/>
          <w:b w:val="false"/>
          <w:i w:val="false"/>
          <w:color w:val="000000"/>
          <w:sz w:val="28"/>
        </w:rPr>
        <w:t xml:space="preserve">
      2024,4 мың га алқапта, соның iшiнде 2004 жылы 561 мың га, 2005 жылы - 564 мың га және 2006 жылы - 1039 мың га алқапта орман орналастыру жұмыстарын жүргiзу; </w:t>
      </w:r>
      <w:r>
        <w:br/>
      </w:r>
      <w:r>
        <w:rPr>
          <w:rFonts w:ascii="Times New Roman"/>
          <w:b w:val="false"/>
          <w:i w:val="false"/>
          <w:color w:val="000000"/>
          <w:sz w:val="28"/>
        </w:rPr>
        <w:t xml:space="preserve">
      8 мың га алқапта екпелер отырғызу жобасын және 472,4 мың га алқапта ормандарды өртке қарсы жарақтаудың жұмыс жобасын жасау; </w:t>
      </w:r>
      <w:r>
        <w:br/>
      </w:r>
      <w:r>
        <w:rPr>
          <w:rFonts w:ascii="Times New Roman"/>
          <w:b w:val="false"/>
          <w:i w:val="false"/>
          <w:color w:val="000000"/>
          <w:sz w:val="28"/>
        </w:rPr>
        <w:t xml:space="preserve">
      9058 га алқапта уақытша және тұрақты орман тұқымы учаскелерiн құру; </w:t>
      </w:r>
      <w:r>
        <w:br/>
      </w:r>
      <w:r>
        <w:rPr>
          <w:rFonts w:ascii="Times New Roman"/>
          <w:b w:val="false"/>
          <w:i w:val="false"/>
          <w:color w:val="000000"/>
          <w:sz w:val="28"/>
        </w:rPr>
        <w:t xml:space="preserve">
      орман мекемелерiнiң, ерекше қорғалатын табиғи аумақтардың және саланың басқа да мамандандырылған ұйымдарының материалдық-техникалық базасын нығайту, олардың қызметкерлерiнiң бiлiктiлiгiн арттыру, бұл алдағы уақытта орман шаруашылығын жүргiзу тиiмдiлiгiн арттыруға, ормандарды молықтыру және орман өсiру жөнiндегi жұмыстарды кеңейтуге, республиканың табиғи-қорық қорын сақтауды қамтамасыз етуге мүмкiндiк бередi. </w:t>
      </w:r>
      <w:r>
        <w:br/>
      </w:r>
      <w:r>
        <w:rPr>
          <w:rFonts w:ascii="Times New Roman"/>
          <w:b w:val="false"/>
          <w:i w:val="false"/>
          <w:color w:val="000000"/>
          <w:sz w:val="28"/>
        </w:rPr>
        <w:t xml:space="preserve">
      Жаңа орман алаптарын құру арқылы өсiп тұрған екпелер, табиғи шоқ тоғайлар, темiр жол мен автомобиль жолдары бойындағы қорғаныштық орман жиектерi бiртұтас жүйеге бiрiктiрiлетiн болады. </w:t>
      </w:r>
      <w:r>
        <w:br/>
      </w:r>
      <w:r>
        <w:rPr>
          <w:rFonts w:ascii="Times New Roman"/>
          <w:b w:val="false"/>
          <w:i w:val="false"/>
          <w:color w:val="000000"/>
          <w:sz w:val="28"/>
        </w:rPr>
        <w:t xml:space="preserve">
      Астана қаласын салудың бас жоспарына сәйкес қала шетіндегi негізгi жасыл желектi дәлiз Есiл өзенiнiң арнасы бойымен өтiп, Вячеслав су қоймасының жағалауларындағы су қорғайтын екпелермен қосылып, қала мен қала шетiндегi аймақ аумағының табиғи көркемдiгiн жақсарта түседi. Қала шетiндегi аймақтың жер бедерi неғұрлым тартымды көрiнiске ие болып, астана халқы үшiн мәдени, сауықтыру және санитарлық-гигиеналық тұрғыдан алғанда аса құнды сипат алады. </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p/с|                  | Аяқталу |Орындау.|Орындалу|Ықтимал|  Қаржы. </w:t>
      </w:r>
      <w:r>
        <w:br/>
      </w:r>
      <w:r>
        <w:rPr>
          <w:rFonts w:ascii="Times New Roman"/>
          <w:b w:val="false"/>
          <w:i w:val="false"/>
          <w:color w:val="000000"/>
          <w:sz w:val="28"/>
        </w:rPr>
        <w:t xml:space="preserve">
 N |    Iс-шаралар    | нысаны  |   ға   |мерзiмi |шығын. | ландыру </w:t>
      </w:r>
      <w:r>
        <w:br/>
      </w:r>
      <w:r>
        <w:rPr>
          <w:rFonts w:ascii="Times New Roman"/>
          <w:b w:val="false"/>
          <w:i w:val="false"/>
          <w:color w:val="000000"/>
          <w:sz w:val="28"/>
        </w:rPr>
        <w:t xml:space="preserve">
   |                  |         | жауап. |        | дар,  |  көзi </w:t>
      </w:r>
      <w:r>
        <w:br/>
      </w:r>
      <w:r>
        <w:rPr>
          <w:rFonts w:ascii="Times New Roman"/>
          <w:b w:val="false"/>
          <w:i w:val="false"/>
          <w:color w:val="000000"/>
          <w:sz w:val="28"/>
        </w:rPr>
        <w:t xml:space="preserve">
   |                  |         | тылар  |        | млн.  | </w:t>
      </w:r>
      <w:r>
        <w:br/>
      </w:r>
      <w:r>
        <w:rPr>
          <w:rFonts w:ascii="Times New Roman"/>
          <w:b w:val="false"/>
          <w:i w:val="false"/>
          <w:color w:val="000000"/>
          <w:sz w:val="28"/>
        </w:rPr>
        <w:t xml:space="preserve">
   |                  |         |        |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1. Орман шаруашылығы мен ерекше қорғалатын табиғи </w:t>
      </w:r>
      <w:r>
        <w:br/>
      </w:r>
      <w:r>
        <w:rPr>
          <w:rFonts w:ascii="Times New Roman"/>
          <w:b w:val="false"/>
          <w:i w:val="false"/>
          <w:color w:val="000000"/>
          <w:sz w:val="28"/>
        </w:rPr>
        <w:t xml:space="preserve">
        </w:t>
      </w:r>
      <w:r>
        <w:rPr>
          <w:rFonts w:ascii="Times New Roman"/>
          <w:b/>
          <w:i w:val="false"/>
          <w:color w:val="000000"/>
          <w:sz w:val="28"/>
        </w:rPr>
        <w:t xml:space="preserve">аумақтардың нормативтiк құқықтық базасын жетiлдiру </w:t>
      </w:r>
    </w:p>
    <w:bookmarkEnd w:id="16"/>
    <w:p>
      <w:pPr>
        <w:spacing w:after="0"/>
        <w:ind w:left="0"/>
        <w:jc w:val="both"/>
      </w:pPr>
      <w:r>
        <w:rPr>
          <w:rFonts w:ascii="Times New Roman"/>
          <w:b w:val="false"/>
          <w:i w:val="false"/>
          <w:color w:val="000000"/>
          <w:sz w:val="28"/>
        </w:rPr>
        <w:t xml:space="preserve">1.  Орман және        Норматив.   АШМ   Желтоқсан, 2004ж.-   Респ. </w:t>
      </w:r>
      <w:r>
        <w:br/>
      </w:r>
      <w:r>
        <w:rPr>
          <w:rFonts w:ascii="Times New Roman"/>
          <w:b w:val="false"/>
          <w:i w:val="false"/>
          <w:color w:val="000000"/>
          <w:sz w:val="28"/>
        </w:rPr>
        <w:t xml:space="preserve">
    биоресурстар      тік               жыл сайын  58,90     бюджет </w:t>
      </w:r>
      <w:r>
        <w:br/>
      </w:r>
      <w:r>
        <w:rPr>
          <w:rFonts w:ascii="Times New Roman"/>
          <w:b w:val="false"/>
          <w:i w:val="false"/>
          <w:color w:val="000000"/>
          <w:sz w:val="28"/>
        </w:rPr>
        <w:t xml:space="preserve">
    саласындағы       құқықтық                     2005ж.- </w:t>
      </w:r>
      <w:r>
        <w:br/>
      </w:r>
      <w:r>
        <w:rPr>
          <w:rFonts w:ascii="Times New Roman"/>
          <w:b w:val="false"/>
          <w:i w:val="false"/>
          <w:color w:val="000000"/>
          <w:sz w:val="28"/>
        </w:rPr>
        <w:t xml:space="preserve">
    биологиялық       кесiмнiң                     58,90 </w:t>
      </w:r>
      <w:r>
        <w:br/>
      </w:r>
      <w:r>
        <w:rPr>
          <w:rFonts w:ascii="Times New Roman"/>
          <w:b w:val="false"/>
          <w:i w:val="false"/>
          <w:color w:val="000000"/>
          <w:sz w:val="28"/>
        </w:rPr>
        <w:t xml:space="preserve">
    негіздемелердi    жобасы                       2006ж.- </w:t>
      </w:r>
      <w:r>
        <w:br/>
      </w:r>
      <w:r>
        <w:rPr>
          <w:rFonts w:ascii="Times New Roman"/>
          <w:b w:val="false"/>
          <w:i w:val="false"/>
          <w:color w:val="000000"/>
          <w:sz w:val="28"/>
        </w:rPr>
        <w:t xml:space="preserve">
    әзiрлеу                                        58,90 </w:t>
      </w:r>
    </w:p>
    <w:p>
      <w:pPr>
        <w:spacing w:after="0"/>
        <w:ind w:left="0"/>
        <w:jc w:val="both"/>
      </w:pPr>
      <w:r>
        <w:rPr>
          <w:rFonts w:ascii="Times New Roman"/>
          <w:b w:val="false"/>
          <w:i w:val="false"/>
          <w:color w:val="000000"/>
          <w:sz w:val="28"/>
        </w:rPr>
        <w:t xml:space="preserve">2.  "Ерекше қорғала.  Қазақстан   АШМ   2004 жылғы Шығынсыз </w:t>
      </w:r>
      <w:r>
        <w:br/>
      </w:r>
      <w:r>
        <w:rPr>
          <w:rFonts w:ascii="Times New Roman"/>
          <w:b w:val="false"/>
          <w:i w:val="false"/>
          <w:color w:val="000000"/>
          <w:sz w:val="28"/>
        </w:rPr>
        <w:t xml:space="preserve">
    тын табиғи аумақ. Республи.         желтоқсан </w:t>
      </w:r>
      <w:r>
        <w:br/>
      </w:r>
      <w:r>
        <w:rPr>
          <w:rFonts w:ascii="Times New Roman"/>
          <w:b w:val="false"/>
          <w:i w:val="false"/>
          <w:color w:val="000000"/>
          <w:sz w:val="28"/>
        </w:rPr>
        <w:t xml:space="preserve">
    тар туралы"       касы </w:t>
      </w:r>
      <w:r>
        <w:br/>
      </w:r>
      <w:r>
        <w:rPr>
          <w:rFonts w:ascii="Times New Roman"/>
          <w:b w:val="false"/>
          <w:i w:val="false"/>
          <w:color w:val="000000"/>
          <w:sz w:val="28"/>
        </w:rPr>
        <w:t xml:space="preserve">
    Қазақстан Респуб. Заңының </w:t>
      </w:r>
      <w:r>
        <w:br/>
      </w:r>
      <w:r>
        <w:rPr>
          <w:rFonts w:ascii="Times New Roman"/>
          <w:b w:val="false"/>
          <w:i w:val="false"/>
          <w:color w:val="000000"/>
          <w:sz w:val="28"/>
        </w:rPr>
        <w:t xml:space="preserve">
    ликасы Заңының    жобасы </w:t>
      </w:r>
      <w:r>
        <w:br/>
      </w:r>
      <w:r>
        <w:rPr>
          <w:rFonts w:ascii="Times New Roman"/>
          <w:b w:val="false"/>
          <w:i w:val="false"/>
          <w:color w:val="000000"/>
          <w:sz w:val="28"/>
        </w:rPr>
        <w:t xml:space="preserve">
    жобасын әзiрлеу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Қоршаған ортаны қорғау және биологиялық әртүрлілікті </w:t>
      </w:r>
      <w:r>
        <w:br/>
      </w:r>
      <w:r>
        <w:rPr>
          <w:rFonts w:ascii="Times New Roman"/>
          <w:b w:val="false"/>
          <w:i w:val="false"/>
          <w:color w:val="000000"/>
          <w:sz w:val="28"/>
        </w:rPr>
        <w:t xml:space="preserve">
           </w:t>
      </w:r>
      <w:r>
        <w:rPr>
          <w:rFonts w:ascii="Times New Roman"/>
          <w:b/>
          <w:i w:val="false"/>
          <w:color w:val="000000"/>
          <w:sz w:val="28"/>
        </w:rPr>
        <w:t xml:space="preserve">сақтау жөніндегі халықаралық міндеттемелер </w:t>
      </w:r>
    </w:p>
    <w:p>
      <w:pPr>
        <w:spacing w:after="0"/>
        <w:ind w:left="0"/>
        <w:jc w:val="both"/>
      </w:pPr>
      <w:r>
        <w:rPr>
          <w:rFonts w:ascii="Times New Roman"/>
          <w:b w:val="false"/>
          <w:i w:val="false"/>
          <w:color w:val="000000"/>
          <w:sz w:val="28"/>
        </w:rPr>
        <w:t xml:space="preserve">1.  Батыс Тянь-Шань.  Қазақстан   АШМ   2004 жылғы 2004ж.-   Респ. </w:t>
      </w:r>
      <w:r>
        <w:br/>
      </w:r>
      <w:r>
        <w:rPr>
          <w:rFonts w:ascii="Times New Roman"/>
          <w:b w:val="false"/>
          <w:i w:val="false"/>
          <w:color w:val="000000"/>
          <w:sz w:val="28"/>
        </w:rPr>
        <w:t xml:space="preserve">
    нiң таулы алқап.  Республи.         желтоқсан  17,96     бюджет </w:t>
      </w:r>
      <w:r>
        <w:br/>
      </w:r>
      <w:r>
        <w:rPr>
          <w:rFonts w:ascii="Times New Roman"/>
          <w:b w:val="false"/>
          <w:i w:val="false"/>
          <w:color w:val="000000"/>
          <w:sz w:val="28"/>
        </w:rPr>
        <w:t xml:space="preserve">
    тарындағы ерекше  касының  </w:t>
      </w:r>
      <w:r>
        <w:br/>
      </w:r>
      <w:r>
        <w:rPr>
          <w:rFonts w:ascii="Times New Roman"/>
          <w:b w:val="false"/>
          <w:i w:val="false"/>
          <w:color w:val="000000"/>
          <w:sz w:val="28"/>
        </w:rPr>
        <w:t xml:space="preserve">
    қорғалатын        Үкіметіне                    2004ж.-   Грант </w:t>
      </w:r>
      <w:r>
        <w:br/>
      </w:r>
      <w:r>
        <w:rPr>
          <w:rFonts w:ascii="Times New Roman"/>
          <w:b w:val="false"/>
          <w:i w:val="false"/>
          <w:color w:val="000000"/>
          <w:sz w:val="28"/>
        </w:rPr>
        <w:t xml:space="preserve">
    табиғи аумақтар.  ақпарат                      620,0 мың </w:t>
      </w:r>
      <w:r>
        <w:br/>
      </w:r>
      <w:r>
        <w:rPr>
          <w:rFonts w:ascii="Times New Roman"/>
          <w:b w:val="false"/>
          <w:i w:val="false"/>
          <w:color w:val="000000"/>
          <w:sz w:val="28"/>
        </w:rPr>
        <w:t xml:space="preserve">
    дың бiрегей                                    АҚШ </w:t>
      </w:r>
      <w:r>
        <w:br/>
      </w:r>
      <w:r>
        <w:rPr>
          <w:rFonts w:ascii="Times New Roman"/>
          <w:b w:val="false"/>
          <w:i w:val="false"/>
          <w:color w:val="000000"/>
          <w:sz w:val="28"/>
        </w:rPr>
        <w:t xml:space="preserve">
    экологиялық                                    доллары </w:t>
      </w:r>
      <w:r>
        <w:br/>
      </w:r>
      <w:r>
        <w:rPr>
          <w:rFonts w:ascii="Times New Roman"/>
          <w:b w:val="false"/>
          <w:i w:val="false"/>
          <w:color w:val="000000"/>
          <w:sz w:val="28"/>
        </w:rPr>
        <w:t xml:space="preserve">
    жүйелерiн күзе. </w:t>
      </w:r>
      <w:r>
        <w:br/>
      </w:r>
      <w:r>
        <w:rPr>
          <w:rFonts w:ascii="Times New Roman"/>
          <w:b w:val="false"/>
          <w:i w:val="false"/>
          <w:color w:val="000000"/>
          <w:sz w:val="28"/>
        </w:rPr>
        <w:t xml:space="preserve">
    тудi күшейту </w:t>
      </w:r>
    </w:p>
    <w:p>
      <w:pPr>
        <w:spacing w:after="0"/>
        <w:ind w:left="0"/>
        <w:jc w:val="both"/>
      </w:pPr>
      <w:r>
        <w:rPr>
          <w:rFonts w:ascii="Times New Roman"/>
          <w:b w:val="false"/>
          <w:i w:val="false"/>
          <w:color w:val="000000"/>
          <w:sz w:val="28"/>
        </w:rPr>
        <w:t xml:space="preserve">2.  "Республика       Толық       АШМ   2004 жылғы 2004ж.-   Респ. </w:t>
      </w:r>
      <w:r>
        <w:br/>
      </w:r>
      <w:r>
        <w:rPr>
          <w:rFonts w:ascii="Times New Roman"/>
          <w:b w:val="false"/>
          <w:i w:val="false"/>
          <w:color w:val="000000"/>
          <w:sz w:val="28"/>
        </w:rPr>
        <w:t xml:space="preserve">
    ормандарын сақтау көлемді           желтоқсан  9,45      бюджет </w:t>
      </w:r>
      <w:r>
        <w:br/>
      </w:r>
      <w:r>
        <w:rPr>
          <w:rFonts w:ascii="Times New Roman"/>
          <w:b w:val="false"/>
          <w:i w:val="false"/>
          <w:color w:val="000000"/>
          <w:sz w:val="28"/>
        </w:rPr>
        <w:t xml:space="preserve">
    және оның аумағы. жоба </w:t>
      </w:r>
      <w:r>
        <w:br/>
      </w:r>
      <w:r>
        <w:rPr>
          <w:rFonts w:ascii="Times New Roman"/>
          <w:b w:val="false"/>
          <w:i w:val="false"/>
          <w:color w:val="000000"/>
          <w:sz w:val="28"/>
        </w:rPr>
        <w:t xml:space="preserve">
    ның орманды                                    2004ж.-   Грант </w:t>
      </w:r>
      <w:r>
        <w:br/>
      </w:r>
      <w:r>
        <w:rPr>
          <w:rFonts w:ascii="Times New Roman"/>
          <w:b w:val="false"/>
          <w:i w:val="false"/>
          <w:color w:val="000000"/>
          <w:sz w:val="28"/>
        </w:rPr>
        <w:t xml:space="preserve">
    жерлерiн ұлғайту"                              410,6 мың </w:t>
      </w:r>
      <w:r>
        <w:br/>
      </w:r>
      <w:r>
        <w:rPr>
          <w:rFonts w:ascii="Times New Roman"/>
          <w:b w:val="false"/>
          <w:i w:val="false"/>
          <w:color w:val="000000"/>
          <w:sz w:val="28"/>
        </w:rPr>
        <w:t xml:space="preserve">
    атты толық көлем.                              АҚШ </w:t>
      </w:r>
      <w:r>
        <w:br/>
      </w:r>
      <w:r>
        <w:rPr>
          <w:rFonts w:ascii="Times New Roman"/>
          <w:b w:val="false"/>
          <w:i w:val="false"/>
          <w:color w:val="000000"/>
          <w:sz w:val="28"/>
        </w:rPr>
        <w:t xml:space="preserve">
    дi жоба әзiрлеу                                доллары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 xml:space="preserve">  </w:t>
      </w:r>
      <w:r>
        <w:rPr>
          <w:rFonts w:ascii="Times New Roman"/>
          <w:b/>
          <w:i w:val="false"/>
          <w:color w:val="000000"/>
          <w:sz w:val="28"/>
        </w:rPr>
        <w:t xml:space="preserve">Ормандарды өрттерден және Қазақстан Республикасының орман </w:t>
      </w:r>
      <w:r>
        <w:br/>
      </w:r>
      <w:r>
        <w:rPr>
          <w:rFonts w:ascii="Times New Roman"/>
          <w:b w:val="false"/>
          <w:i w:val="false"/>
          <w:color w:val="000000"/>
          <w:sz w:val="28"/>
        </w:rPr>
        <w:t xml:space="preserve">
       </w:t>
      </w:r>
      <w:r>
        <w:rPr>
          <w:rFonts w:ascii="Times New Roman"/>
          <w:b/>
          <w:i w:val="false"/>
          <w:color w:val="000000"/>
          <w:sz w:val="28"/>
        </w:rPr>
        <w:t xml:space="preserve">заңнамасын бұзушылықтан күзету, оларды зиянкестер мен </w:t>
      </w:r>
      <w:r>
        <w:br/>
      </w:r>
      <w:r>
        <w:rPr>
          <w:rFonts w:ascii="Times New Roman"/>
          <w:b w:val="false"/>
          <w:i w:val="false"/>
          <w:color w:val="000000"/>
          <w:sz w:val="28"/>
        </w:rPr>
        <w:t xml:space="preserve">
                         </w:t>
      </w:r>
      <w:r>
        <w:rPr>
          <w:rFonts w:ascii="Times New Roman"/>
          <w:b/>
          <w:i w:val="false"/>
          <w:color w:val="000000"/>
          <w:sz w:val="28"/>
        </w:rPr>
        <w:t xml:space="preserve">аурулардан қорғау </w:t>
      </w:r>
    </w:p>
    <w:p>
      <w:pPr>
        <w:spacing w:after="0"/>
        <w:ind w:left="0"/>
        <w:jc w:val="both"/>
      </w:pPr>
      <w:r>
        <w:rPr>
          <w:rFonts w:ascii="Times New Roman"/>
          <w:b w:val="false"/>
          <w:i w:val="false"/>
          <w:color w:val="000000"/>
          <w:sz w:val="28"/>
        </w:rPr>
        <w:t xml:space="preserve">1   Ерекше қорғалатын Қазақстан   АШМ   Желтоқсан, 2004ж.-   Респ. </w:t>
      </w:r>
      <w:r>
        <w:br/>
      </w:r>
      <w:r>
        <w:rPr>
          <w:rFonts w:ascii="Times New Roman"/>
          <w:b w:val="false"/>
          <w:i w:val="false"/>
          <w:color w:val="000000"/>
          <w:sz w:val="28"/>
        </w:rPr>
        <w:t xml:space="preserve">
    табиғи орманды    Республи.         жыл сайын  792,53    бюджет </w:t>
      </w:r>
      <w:r>
        <w:br/>
      </w:r>
      <w:r>
        <w:rPr>
          <w:rFonts w:ascii="Times New Roman"/>
          <w:b w:val="false"/>
          <w:i w:val="false"/>
          <w:color w:val="000000"/>
          <w:sz w:val="28"/>
        </w:rPr>
        <w:t xml:space="preserve">
    аумақтардың жұмыс касының                      2005ж.- </w:t>
      </w:r>
      <w:r>
        <w:br/>
      </w:r>
      <w:r>
        <w:rPr>
          <w:rFonts w:ascii="Times New Roman"/>
          <w:b w:val="false"/>
          <w:i w:val="false"/>
          <w:color w:val="000000"/>
          <w:sz w:val="28"/>
        </w:rPr>
        <w:t xml:space="preserve">
    iстеуiн қамтама.  Үкiметiне                    792,53 </w:t>
      </w:r>
      <w:r>
        <w:br/>
      </w:r>
      <w:r>
        <w:rPr>
          <w:rFonts w:ascii="Times New Roman"/>
          <w:b w:val="false"/>
          <w:i w:val="false"/>
          <w:color w:val="000000"/>
          <w:sz w:val="28"/>
        </w:rPr>
        <w:t xml:space="preserve">
    сыз ету           ақпарат                      2006ж.- </w:t>
      </w:r>
      <w:r>
        <w:br/>
      </w:r>
      <w:r>
        <w:rPr>
          <w:rFonts w:ascii="Times New Roman"/>
          <w:b w:val="false"/>
          <w:i w:val="false"/>
          <w:color w:val="000000"/>
          <w:sz w:val="28"/>
        </w:rPr>
        <w:t xml:space="preserve">
                                                   792,53 </w:t>
      </w:r>
    </w:p>
    <w:p>
      <w:pPr>
        <w:spacing w:after="0"/>
        <w:ind w:left="0"/>
        <w:jc w:val="both"/>
      </w:pPr>
      <w:r>
        <w:rPr>
          <w:rFonts w:ascii="Times New Roman"/>
          <w:b w:val="false"/>
          <w:i w:val="false"/>
          <w:color w:val="000000"/>
          <w:sz w:val="28"/>
        </w:rPr>
        <w:t xml:space="preserve">2   Сандықтау оқу-    Қазақстан   АШМ   Желтоқсан, 2004ж.-   Респ. </w:t>
      </w:r>
      <w:r>
        <w:br/>
      </w:r>
      <w:r>
        <w:rPr>
          <w:rFonts w:ascii="Times New Roman"/>
          <w:b w:val="false"/>
          <w:i w:val="false"/>
          <w:color w:val="000000"/>
          <w:sz w:val="28"/>
        </w:rPr>
        <w:t xml:space="preserve">
    өндiрiстiк орман  Республи.         жыл сайын  12,27     бюджет </w:t>
      </w:r>
      <w:r>
        <w:br/>
      </w:r>
      <w:r>
        <w:rPr>
          <w:rFonts w:ascii="Times New Roman"/>
          <w:b w:val="false"/>
          <w:i w:val="false"/>
          <w:color w:val="000000"/>
          <w:sz w:val="28"/>
        </w:rPr>
        <w:t xml:space="preserve">
    шаруашылығын      касының                      2005ж.- </w:t>
      </w:r>
      <w:r>
        <w:br/>
      </w:r>
      <w:r>
        <w:rPr>
          <w:rFonts w:ascii="Times New Roman"/>
          <w:b w:val="false"/>
          <w:i w:val="false"/>
          <w:color w:val="000000"/>
          <w:sz w:val="28"/>
        </w:rPr>
        <w:t xml:space="preserve">
    ұстауды қамтама.  Үкiметiне                    12,30 </w:t>
      </w:r>
      <w:r>
        <w:br/>
      </w:r>
      <w:r>
        <w:rPr>
          <w:rFonts w:ascii="Times New Roman"/>
          <w:b w:val="false"/>
          <w:i w:val="false"/>
          <w:color w:val="000000"/>
          <w:sz w:val="28"/>
        </w:rPr>
        <w:t xml:space="preserve">
    сыз ету           ақпарат                      2006ж.- </w:t>
      </w:r>
      <w:r>
        <w:br/>
      </w:r>
      <w:r>
        <w:rPr>
          <w:rFonts w:ascii="Times New Roman"/>
          <w:b w:val="false"/>
          <w:i w:val="false"/>
          <w:color w:val="000000"/>
          <w:sz w:val="28"/>
        </w:rPr>
        <w:t xml:space="preserve">
                                                   12,30 </w:t>
      </w:r>
    </w:p>
    <w:p>
      <w:pPr>
        <w:spacing w:after="0"/>
        <w:ind w:left="0"/>
        <w:jc w:val="both"/>
      </w:pPr>
      <w:r>
        <w:rPr>
          <w:rFonts w:ascii="Times New Roman"/>
          <w:b w:val="false"/>
          <w:i w:val="false"/>
          <w:color w:val="000000"/>
          <w:sz w:val="28"/>
        </w:rPr>
        <w:t xml:space="preserve">3   Орман мекемелерін Қазақстан   АШМ,  Желтоқсан, 2004ж.-   Жергіл. </w:t>
      </w:r>
      <w:r>
        <w:br/>
      </w:r>
      <w:r>
        <w:rPr>
          <w:rFonts w:ascii="Times New Roman"/>
          <w:b w:val="false"/>
          <w:i w:val="false"/>
          <w:color w:val="000000"/>
          <w:sz w:val="28"/>
        </w:rPr>
        <w:t xml:space="preserve">
    ұстауды қамтама.  Республи.  облыс  жыл сайын  966,57    бюджет </w:t>
      </w:r>
      <w:r>
        <w:br/>
      </w:r>
      <w:r>
        <w:rPr>
          <w:rFonts w:ascii="Times New Roman"/>
          <w:b w:val="false"/>
          <w:i w:val="false"/>
          <w:color w:val="000000"/>
          <w:sz w:val="28"/>
        </w:rPr>
        <w:t xml:space="preserve">
    сыз ету           касының    әкiм.             2005ж.- </w:t>
      </w:r>
      <w:r>
        <w:br/>
      </w:r>
      <w:r>
        <w:rPr>
          <w:rFonts w:ascii="Times New Roman"/>
          <w:b w:val="false"/>
          <w:i w:val="false"/>
          <w:color w:val="000000"/>
          <w:sz w:val="28"/>
        </w:rPr>
        <w:t xml:space="preserve">
                      Үкiметiне  дері              1019,25 </w:t>
      </w:r>
      <w:r>
        <w:br/>
      </w:r>
      <w:r>
        <w:rPr>
          <w:rFonts w:ascii="Times New Roman"/>
          <w:b w:val="false"/>
          <w:i w:val="false"/>
          <w:color w:val="000000"/>
          <w:sz w:val="28"/>
        </w:rPr>
        <w:t xml:space="preserve">
                      ақпарат                      2006ж.- </w:t>
      </w:r>
      <w:r>
        <w:br/>
      </w:r>
      <w:r>
        <w:rPr>
          <w:rFonts w:ascii="Times New Roman"/>
          <w:b w:val="false"/>
          <w:i w:val="false"/>
          <w:color w:val="000000"/>
          <w:sz w:val="28"/>
        </w:rPr>
        <w:t xml:space="preserve">
                                                   1066,45 </w:t>
      </w:r>
    </w:p>
    <w:p>
      <w:pPr>
        <w:spacing w:after="0"/>
        <w:ind w:left="0"/>
        <w:jc w:val="both"/>
      </w:pPr>
      <w:r>
        <w:rPr>
          <w:rFonts w:ascii="Times New Roman"/>
          <w:b w:val="false"/>
          <w:i w:val="false"/>
          <w:color w:val="000000"/>
          <w:sz w:val="28"/>
        </w:rPr>
        <w:t xml:space="preserve">4   Ерекше қорғалатын Қазақстан   АШМ   Желтоқсан, 2004ж.-   Респ. </w:t>
      </w:r>
      <w:r>
        <w:br/>
      </w:r>
      <w:r>
        <w:rPr>
          <w:rFonts w:ascii="Times New Roman"/>
          <w:b w:val="false"/>
          <w:i w:val="false"/>
          <w:color w:val="000000"/>
          <w:sz w:val="28"/>
        </w:rPr>
        <w:t xml:space="preserve">
    табиғи аумақтар   Республи.         жыл сайын  459,20    бюджет </w:t>
      </w:r>
      <w:r>
        <w:br/>
      </w:r>
      <w:r>
        <w:rPr>
          <w:rFonts w:ascii="Times New Roman"/>
          <w:b w:val="false"/>
          <w:i w:val="false"/>
          <w:color w:val="000000"/>
          <w:sz w:val="28"/>
        </w:rPr>
        <w:t xml:space="preserve">
    үшiн техника мен  касының                      2005ж.- </w:t>
      </w:r>
      <w:r>
        <w:br/>
      </w:r>
      <w:r>
        <w:rPr>
          <w:rFonts w:ascii="Times New Roman"/>
          <w:b w:val="false"/>
          <w:i w:val="false"/>
          <w:color w:val="000000"/>
          <w:sz w:val="28"/>
        </w:rPr>
        <w:t xml:space="preserve">
    жабдықтар сатып   Үкiметiне                    232,80 </w:t>
      </w:r>
      <w:r>
        <w:br/>
      </w:r>
      <w:r>
        <w:rPr>
          <w:rFonts w:ascii="Times New Roman"/>
          <w:b w:val="false"/>
          <w:i w:val="false"/>
          <w:color w:val="000000"/>
          <w:sz w:val="28"/>
        </w:rPr>
        <w:t xml:space="preserve">
    алу               ақпарат                      2006ж.- </w:t>
      </w:r>
      <w:r>
        <w:br/>
      </w:r>
      <w:r>
        <w:rPr>
          <w:rFonts w:ascii="Times New Roman"/>
          <w:b w:val="false"/>
          <w:i w:val="false"/>
          <w:color w:val="000000"/>
          <w:sz w:val="28"/>
        </w:rPr>
        <w:t xml:space="preserve">
                                                   232,80 </w:t>
      </w:r>
    </w:p>
    <w:p>
      <w:pPr>
        <w:spacing w:after="0"/>
        <w:ind w:left="0"/>
        <w:jc w:val="both"/>
      </w:pPr>
      <w:r>
        <w:rPr>
          <w:rFonts w:ascii="Times New Roman"/>
          <w:b w:val="false"/>
          <w:i w:val="false"/>
          <w:color w:val="000000"/>
          <w:sz w:val="28"/>
        </w:rPr>
        <w:t xml:space="preserve">5   Сандықтау оқу-    Қазақстан   АШМ   Желтоқсан, 2004ж.-   Респ. </w:t>
      </w:r>
      <w:r>
        <w:br/>
      </w:r>
      <w:r>
        <w:rPr>
          <w:rFonts w:ascii="Times New Roman"/>
          <w:b w:val="false"/>
          <w:i w:val="false"/>
          <w:color w:val="000000"/>
          <w:sz w:val="28"/>
        </w:rPr>
        <w:t xml:space="preserve">
    өндiрiстiк орман  Республи.         жыл сайын  27,79     бюджет </w:t>
      </w:r>
      <w:r>
        <w:br/>
      </w:r>
      <w:r>
        <w:rPr>
          <w:rFonts w:ascii="Times New Roman"/>
          <w:b w:val="false"/>
          <w:i w:val="false"/>
          <w:color w:val="000000"/>
          <w:sz w:val="28"/>
        </w:rPr>
        <w:t xml:space="preserve">
    шаруашылығы үшiн  касының </w:t>
      </w:r>
      <w:r>
        <w:br/>
      </w:r>
      <w:r>
        <w:rPr>
          <w:rFonts w:ascii="Times New Roman"/>
          <w:b w:val="false"/>
          <w:i w:val="false"/>
          <w:color w:val="000000"/>
          <w:sz w:val="28"/>
        </w:rPr>
        <w:t xml:space="preserve">
    техника мен       Үкiметiне </w:t>
      </w:r>
      <w:r>
        <w:br/>
      </w:r>
      <w:r>
        <w:rPr>
          <w:rFonts w:ascii="Times New Roman"/>
          <w:b w:val="false"/>
          <w:i w:val="false"/>
          <w:color w:val="000000"/>
          <w:sz w:val="28"/>
        </w:rPr>
        <w:t xml:space="preserve">
    жабдықтар сатып   ақпарат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6   Орман мекемелерi  Қазақстан   АШМ,  Желтоқсан, 2004ж.-   Жергіл. </w:t>
      </w:r>
      <w:r>
        <w:br/>
      </w:r>
      <w:r>
        <w:rPr>
          <w:rFonts w:ascii="Times New Roman"/>
          <w:b w:val="false"/>
          <w:i w:val="false"/>
          <w:color w:val="000000"/>
          <w:sz w:val="28"/>
        </w:rPr>
        <w:t xml:space="preserve">
    үшiн техника мен  Республи.  облыс  жыл сайын  161,23    бюджет </w:t>
      </w:r>
      <w:r>
        <w:br/>
      </w:r>
      <w:r>
        <w:rPr>
          <w:rFonts w:ascii="Times New Roman"/>
          <w:b w:val="false"/>
          <w:i w:val="false"/>
          <w:color w:val="000000"/>
          <w:sz w:val="28"/>
        </w:rPr>
        <w:t xml:space="preserve">
    жабдықтар сатып   касының    әкiм.             2005ж.- </w:t>
      </w:r>
      <w:r>
        <w:br/>
      </w:r>
      <w:r>
        <w:rPr>
          <w:rFonts w:ascii="Times New Roman"/>
          <w:b w:val="false"/>
          <w:i w:val="false"/>
          <w:color w:val="000000"/>
          <w:sz w:val="28"/>
        </w:rPr>
        <w:t xml:space="preserve">
    алу               Үкiметiне  дері              219,11 </w:t>
      </w:r>
      <w:r>
        <w:br/>
      </w:r>
      <w:r>
        <w:rPr>
          <w:rFonts w:ascii="Times New Roman"/>
          <w:b w:val="false"/>
          <w:i w:val="false"/>
          <w:color w:val="000000"/>
          <w:sz w:val="28"/>
        </w:rPr>
        <w:t xml:space="preserve">
                      ақпарат                      2006ж.- </w:t>
      </w:r>
      <w:r>
        <w:br/>
      </w:r>
      <w:r>
        <w:rPr>
          <w:rFonts w:ascii="Times New Roman"/>
          <w:b w:val="false"/>
          <w:i w:val="false"/>
          <w:color w:val="000000"/>
          <w:sz w:val="28"/>
        </w:rPr>
        <w:t xml:space="preserve">
                                                   238,52 </w:t>
      </w:r>
    </w:p>
    <w:p>
      <w:pPr>
        <w:spacing w:after="0"/>
        <w:ind w:left="0"/>
        <w:jc w:val="both"/>
      </w:pPr>
      <w:r>
        <w:rPr>
          <w:rFonts w:ascii="Times New Roman"/>
          <w:b w:val="false"/>
          <w:i w:val="false"/>
          <w:color w:val="000000"/>
          <w:sz w:val="28"/>
        </w:rPr>
        <w:t xml:space="preserve">7   Кордондар, өрт    Қазақстан   АШМ,  Желтоқсан, 2004ж.-   Респ. </w:t>
      </w:r>
      <w:r>
        <w:br/>
      </w:r>
      <w:r>
        <w:rPr>
          <w:rFonts w:ascii="Times New Roman"/>
          <w:b w:val="false"/>
          <w:i w:val="false"/>
          <w:color w:val="000000"/>
          <w:sz w:val="28"/>
        </w:rPr>
        <w:t xml:space="preserve">
    мұнаралары және   Республи.  облыс  жыл сайын  36,70     бюджет </w:t>
      </w:r>
      <w:r>
        <w:br/>
      </w:r>
      <w:r>
        <w:rPr>
          <w:rFonts w:ascii="Times New Roman"/>
          <w:b w:val="false"/>
          <w:i w:val="false"/>
          <w:color w:val="000000"/>
          <w:sz w:val="28"/>
        </w:rPr>
        <w:t xml:space="preserve">
    басқа да үйлер    касының    әкiм.             2005ж.- </w:t>
      </w:r>
      <w:r>
        <w:br/>
      </w:r>
      <w:r>
        <w:rPr>
          <w:rFonts w:ascii="Times New Roman"/>
          <w:b w:val="false"/>
          <w:i w:val="false"/>
          <w:color w:val="000000"/>
          <w:sz w:val="28"/>
        </w:rPr>
        <w:t xml:space="preserve">
    мен ғимараттар    Үкiметiне  дері              36,40 </w:t>
      </w:r>
      <w:r>
        <w:br/>
      </w:r>
      <w:r>
        <w:rPr>
          <w:rFonts w:ascii="Times New Roman"/>
          <w:b w:val="false"/>
          <w:i w:val="false"/>
          <w:color w:val="000000"/>
          <w:sz w:val="28"/>
        </w:rPr>
        <w:t xml:space="preserve">
    құрылысын және    ақпарат                      2006ж.- </w:t>
      </w:r>
      <w:r>
        <w:br/>
      </w:r>
      <w:r>
        <w:rPr>
          <w:rFonts w:ascii="Times New Roman"/>
          <w:b w:val="false"/>
          <w:i w:val="false"/>
          <w:color w:val="000000"/>
          <w:sz w:val="28"/>
        </w:rPr>
        <w:t xml:space="preserve">
    оларды жөндеудi                                36,40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2004ж.-  Жергіл. </w:t>
      </w:r>
      <w:r>
        <w:br/>
      </w:r>
      <w:r>
        <w:rPr>
          <w:rFonts w:ascii="Times New Roman"/>
          <w:b w:val="false"/>
          <w:i w:val="false"/>
          <w:color w:val="000000"/>
          <w:sz w:val="28"/>
        </w:rPr>
        <w:t xml:space="preserve">
                                                    4,50     бюджет </w:t>
      </w:r>
      <w:r>
        <w:br/>
      </w:r>
      <w:r>
        <w:rPr>
          <w:rFonts w:ascii="Times New Roman"/>
          <w:b w:val="false"/>
          <w:i w:val="false"/>
          <w:color w:val="000000"/>
          <w:sz w:val="28"/>
        </w:rPr>
        <w:t xml:space="preserve">
                                                    2005ж.- </w:t>
      </w:r>
      <w:r>
        <w:br/>
      </w:r>
      <w:r>
        <w:rPr>
          <w:rFonts w:ascii="Times New Roman"/>
          <w:b w:val="false"/>
          <w:i w:val="false"/>
          <w:color w:val="000000"/>
          <w:sz w:val="28"/>
        </w:rPr>
        <w:t xml:space="preserve">
                                                    7,11 </w:t>
      </w:r>
      <w:r>
        <w:br/>
      </w:r>
      <w:r>
        <w:rPr>
          <w:rFonts w:ascii="Times New Roman"/>
          <w:b w:val="false"/>
          <w:i w:val="false"/>
          <w:color w:val="000000"/>
          <w:sz w:val="28"/>
        </w:rPr>
        <w:t xml:space="preserve">
                                                    2006ж.- </w:t>
      </w:r>
      <w:r>
        <w:br/>
      </w:r>
      <w:r>
        <w:rPr>
          <w:rFonts w:ascii="Times New Roman"/>
          <w:b w:val="false"/>
          <w:i w:val="false"/>
          <w:color w:val="000000"/>
          <w:sz w:val="28"/>
        </w:rPr>
        <w:t xml:space="preserve">
                                                    8,70 </w:t>
      </w:r>
    </w:p>
    <w:p>
      <w:pPr>
        <w:spacing w:after="0"/>
        <w:ind w:left="0"/>
        <w:jc w:val="both"/>
      </w:pPr>
      <w:r>
        <w:rPr>
          <w:rFonts w:ascii="Times New Roman"/>
          <w:b w:val="false"/>
          <w:i w:val="false"/>
          <w:color w:val="000000"/>
          <w:sz w:val="28"/>
        </w:rPr>
        <w:t xml:space="preserve">8   Өртке қарсы және  Қазақстан   АШМ,  Қараша,     2004ж.-   Респ. </w:t>
      </w:r>
      <w:r>
        <w:br/>
      </w:r>
      <w:r>
        <w:rPr>
          <w:rFonts w:ascii="Times New Roman"/>
          <w:b w:val="false"/>
          <w:i w:val="false"/>
          <w:color w:val="000000"/>
          <w:sz w:val="28"/>
        </w:rPr>
        <w:t xml:space="preserve">
    орман қорғау      Республи.  облыс  жыл сайын   192,24    бюджет </w:t>
      </w:r>
      <w:r>
        <w:br/>
      </w:r>
      <w:r>
        <w:rPr>
          <w:rFonts w:ascii="Times New Roman"/>
          <w:b w:val="false"/>
          <w:i w:val="false"/>
          <w:color w:val="000000"/>
          <w:sz w:val="28"/>
        </w:rPr>
        <w:t xml:space="preserve">
    iс-шараларын      касының    әкiм.              2005ж.- </w:t>
      </w:r>
      <w:r>
        <w:br/>
      </w:r>
      <w:r>
        <w:rPr>
          <w:rFonts w:ascii="Times New Roman"/>
          <w:b w:val="false"/>
          <w:i w:val="false"/>
          <w:color w:val="000000"/>
          <w:sz w:val="28"/>
        </w:rPr>
        <w:t xml:space="preserve">
    өткiзу            Үкiметiне  дері               94,95 </w:t>
      </w:r>
      <w:r>
        <w:br/>
      </w:r>
      <w:r>
        <w:rPr>
          <w:rFonts w:ascii="Times New Roman"/>
          <w:b w:val="false"/>
          <w:i w:val="false"/>
          <w:color w:val="000000"/>
          <w:sz w:val="28"/>
        </w:rPr>
        <w:t xml:space="preserve">
                      ақпарат                       2006ж.- </w:t>
      </w:r>
      <w:r>
        <w:br/>
      </w:r>
      <w:r>
        <w:rPr>
          <w:rFonts w:ascii="Times New Roman"/>
          <w:b w:val="false"/>
          <w:i w:val="false"/>
          <w:color w:val="000000"/>
          <w:sz w:val="28"/>
        </w:rPr>
        <w:t xml:space="preserve">
                                                    94,95 </w:t>
      </w:r>
      <w:r>
        <w:br/>
      </w:r>
      <w:r>
        <w:rPr>
          <w:rFonts w:ascii="Times New Roman"/>
          <w:b w:val="false"/>
          <w:i w:val="false"/>
          <w:color w:val="000000"/>
          <w:sz w:val="28"/>
        </w:rPr>
        <w:t xml:space="preserve">
                                        Қараша,     2004ж.-  Жергіл. </w:t>
      </w:r>
      <w:r>
        <w:br/>
      </w:r>
      <w:r>
        <w:rPr>
          <w:rFonts w:ascii="Times New Roman"/>
          <w:b w:val="false"/>
          <w:i w:val="false"/>
          <w:color w:val="000000"/>
          <w:sz w:val="28"/>
        </w:rPr>
        <w:t xml:space="preserve">
                                        жыл сайын   192,42   бюджет </w:t>
      </w:r>
      <w:r>
        <w:br/>
      </w:r>
      <w:r>
        <w:rPr>
          <w:rFonts w:ascii="Times New Roman"/>
          <w:b w:val="false"/>
          <w:i w:val="false"/>
          <w:color w:val="000000"/>
          <w:sz w:val="28"/>
        </w:rPr>
        <w:t xml:space="preserve">
                                                    2005ж.- </w:t>
      </w:r>
      <w:r>
        <w:br/>
      </w:r>
      <w:r>
        <w:rPr>
          <w:rFonts w:ascii="Times New Roman"/>
          <w:b w:val="false"/>
          <w:i w:val="false"/>
          <w:color w:val="000000"/>
          <w:sz w:val="28"/>
        </w:rPr>
        <w:t xml:space="preserve">
                                                    236,89 </w:t>
      </w:r>
      <w:r>
        <w:br/>
      </w:r>
      <w:r>
        <w:rPr>
          <w:rFonts w:ascii="Times New Roman"/>
          <w:b w:val="false"/>
          <w:i w:val="false"/>
          <w:color w:val="000000"/>
          <w:sz w:val="28"/>
        </w:rPr>
        <w:t xml:space="preserve">
                                                    2006ж.- </w:t>
      </w:r>
      <w:r>
        <w:br/>
      </w:r>
      <w:r>
        <w:rPr>
          <w:rFonts w:ascii="Times New Roman"/>
          <w:b w:val="false"/>
          <w:i w:val="false"/>
          <w:color w:val="000000"/>
          <w:sz w:val="28"/>
        </w:rPr>
        <w:t xml:space="preserve">
                                                    248,44 </w:t>
      </w:r>
    </w:p>
    <w:p>
      <w:pPr>
        <w:spacing w:after="0"/>
        <w:ind w:left="0"/>
        <w:jc w:val="both"/>
      </w:pPr>
      <w:r>
        <w:rPr>
          <w:rFonts w:ascii="Times New Roman"/>
          <w:b w:val="false"/>
          <w:i w:val="false"/>
          <w:color w:val="000000"/>
          <w:sz w:val="28"/>
        </w:rPr>
        <w:t xml:space="preserve">9   Ормандарды авиа.  Қазақстан   АШМ   Қараша,     2004ж.-   Респ. </w:t>
      </w:r>
      <w:r>
        <w:br/>
      </w:r>
      <w:r>
        <w:rPr>
          <w:rFonts w:ascii="Times New Roman"/>
          <w:b w:val="false"/>
          <w:i w:val="false"/>
          <w:color w:val="000000"/>
          <w:sz w:val="28"/>
        </w:rPr>
        <w:t xml:space="preserve">
    циямен күзету     Республи.         жыл сайын   505,80    бюджет </w:t>
      </w:r>
      <w:r>
        <w:br/>
      </w:r>
      <w:r>
        <w:rPr>
          <w:rFonts w:ascii="Times New Roman"/>
          <w:b w:val="false"/>
          <w:i w:val="false"/>
          <w:color w:val="000000"/>
          <w:sz w:val="28"/>
        </w:rPr>
        <w:t xml:space="preserve">
    жөнiнде жұмыстар  касының                       2005ж.- </w:t>
      </w:r>
      <w:r>
        <w:br/>
      </w:r>
      <w:r>
        <w:rPr>
          <w:rFonts w:ascii="Times New Roman"/>
          <w:b w:val="false"/>
          <w:i w:val="false"/>
          <w:color w:val="000000"/>
          <w:sz w:val="28"/>
        </w:rPr>
        <w:t xml:space="preserve">
    жүргiзу           Үкiметiне                     531,10 </w:t>
      </w:r>
      <w:r>
        <w:br/>
      </w:r>
      <w:r>
        <w:rPr>
          <w:rFonts w:ascii="Times New Roman"/>
          <w:b w:val="false"/>
          <w:i w:val="false"/>
          <w:color w:val="000000"/>
          <w:sz w:val="28"/>
        </w:rPr>
        <w:t xml:space="preserve">
                      ақпарат                       2006ж.- </w:t>
      </w:r>
      <w:r>
        <w:br/>
      </w:r>
      <w:r>
        <w:rPr>
          <w:rFonts w:ascii="Times New Roman"/>
          <w:b w:val="false"/>
          <w:i w:val="false"/>
          <w:color w:val="000000"/>
          <w:sz w:val="28"/>
        </w:rPr>
        <w:t xml:space="preserve">
                                                    555,00 </w:t>
      </w:r>
    </w:p>
    <w:p>
      <w:pPr>
        <w:spacing w:after="0"/>
        <w:ind w:left="0"/>
        <w:jc w:val="both"/>
      </w:pPr>
      <w:r>
        <w:rPr>
          <w:rFonts w:ascii="Times New Roman"/>
          <w:b w:val="false"/>
          <w:i w:val="false"/>
          <w:color w:val="000000"/>
          <w:sz w:val="28"/>
        </w:rPr>
        <w:t xml:space="preserve">10  Биотехникалық     Қазақстан   АШМ,  Желтоқсан,  2004ж.-  Респ. </w:t>
      </w:r>
      <w:r>
        <w:br/>
      </w:r>
      <w:r>
        <w:rPr>
          <w:rFonts w:ascii="Times New Roman"/>
          <w:b w:val="false"/>
          <w:i w:val="false"/>
          <w:color w:val="000000"/>
          <w:sz w:val="28"/>
        </w:rPr>
        <w:t xml:space="preserve">
    iс-шараларды      Республи.  облыс  жыл сайын   1,80     бюджет </w:t>
      </w:r>
      <w:r>
        <w:br/>
      </w:r>
      <w:r>
        <w:rPr>
          <w:rFonts w:ascii="Times New Roman"/>
          <w:b w:val="false"/>
          <w:i w:val="false"/>
          <w:color w:val="000000"/>
          <w:sz w:val="28"/>
        </w:rPr>
        <w:t xml:space="preserve">
    жүргiзу           касының    әкiм.              2005ж.- </w:t>
      </w:r>
      <w:r>
        <w:br/>
      </w:r>
      <w:r>
        <w:rPr>
          <w:rFonts w:ascii="Times New Roman"/>
          <w:b w:val="false"/>
          <w:i w:val="false"/>
          <w:color w:val="000000"/>
          <w:sz w:val="28"/>
        </w:rPr>
        <w:t xml:space="preserve">
                      Үкiметiне  дері               1,80 </w:t>
      </w:r>
      <w:r>
        <w:br/>
      </w:r>
      <w:r>
        <w:rPr>
          <w:rFonts w:ascii="Times New Roman"/>
          <w:b w:val="false"/>
          <w:i w:val="false"/>
          <w:color w:val="000000"/>
          <w:sz w:val="28"/>
        </w:rPr>
        <w:t xml:space="preserve">
                      ақпарат                       2006ж.- </w:t>
      </w:r>
      <w:r>
        <w:br/>
      </w:r>
      <w:r>
        <w:rPr>
          <w:rFonts w:ascii="Times New Roman"/>
          <w:b w:val="false"/>
          <w:i w:val="false"/>
          <w:color w:val="000000"/>
          <w:sz w:val="28"/>
        </w:rPr>
        <w:t xml:space="preserve">
                                                    1,80 </w:t>
      </w:r>
    </w:p>
    <w:p>
      <w:pPr>
        <w:spacing w:after="0"/>
        <w:ind w:left="0"/>
        <w:jc w:val="both"/>
      </w:pPr>
      <w:r>
        <w:rPr>
          <w:rFonts w:ascii="Times New Roman"/>
          <w:b w:val="false"/>
          <w:i w:val="false"/>
          <w:color w:val="000000"/>
          <w:sz w:val="28"/>
        </w:rPr>
        <w:t xml:space="preserve">                                                    2004ж.-  Жергіл. </w:t>
      </w:r>
      <w:r>
        <w:br/>
      </w:r>
      <w:r>
        <w:rPr>
          <w:rFonts w:ascii="Times New Roman"/>
          <w:b w:val="false"/>
          <w:i w:val="false"/>
          <w:color w:val="000000"/>
          <w:sz w:val="28"/>
        </w:rPr>
        <w:t xml:space="preserve">
                                                    9,50     бюджет </w:t>
      </w:r>
      <w:r>
        <w:br/>
      </w:r>
      <w:r>
        <w:rPr>
          <w:rFonts w:ascii="Times New Roman"/>
          <w:b w:val="false"/>
          <w:i w:val="false"/>
          <w:color w:val="000000"/>
          <w:sz w:val="28"/>
        </w:rPr>
        <w:t xml:space="preserve">
                                                    2005ж.- </w:t>
      </w:r>
      <w:r>
        <w:br/>
      </w:r>
      <w:r>
        <w:rPr>
          <w:rFonts w:ascii="Times New Roman"/>
          <w:b w:val="false"/>
          <w:i w:val="false"/>
          <w:color w:val="000000"/>
          <w:sz w:val="28"/>
        </w:rPr>
        <w:t xml:space="preserve">
                                                    12,06 </w:t>
      </w:r>
      <w:r>
        <w:br/>
      </w:r>
      <w:r>
        <w:rPr>
          <w:rFonts w:ascii="Times New Roman"/>
          <w:b w:val="false"/>
          <w:i w:val="false"/>
          <w:color w:val="000000"/>
          <w:sz w:val="28"/>
        </w:rPr>
        <w:t xml:space="preserve">
                                                    2006ж.- </w:t>
      </w:r>
      <w:r>
        <w:br/>
      </w:r>
      <w:r>
        <w:rPr>
          <w:rFonts w:ascii="Times New Roman"/>
          <w:b w:val="false"/>
          <w:i w:val="false"/>
          <w:color w:val="000000"/>
          <w:sz w:val="28"/>
        </w:rPr>
        <w:t xml:space="preserve">
                                                    13,53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Ормандарды молықтыру және орман өсiру </w:t>
      </w:r>
    </w:p>
    <w:p>
      <w:pPr>
        <w:spacing w:after="0"/>
        <w:ind w:left="0"/>
        <w:jc w:val="both"/>
      </w:pPr>
      <w:r>
        <w:rPr>
          <w:rFonts w:ascii="Times New Roman"/>
          <w:b w:val="false"/>
          <w:i w:val="false"/>
          <w:color w:val="000000"/>
          <w:sz w:val="28"/>
        </w:rPr>
        <w:t xml:space="preserve">1   Тұқымдар дайын.   Қазақстан   АШМ   Желтоқсан,  2004ж.-  Респ. </w:t>
      </w:r>
      <w:r>
        <w:br/>
      </w:r>
      <w:r>
        <w:rPr>
          <w:rFonts w:ascii="Times New Roman"/>
          <w:b w:val="false"/>
          <w:i w:val="false"/>
          <w:color w:val="000000"/>
          <w:sz w:val="28"/>
        </w:rPr>
        <w:t xml:space="preserve">
    дау, өңдеу        Республи.         жыл сайын   12,58    бюджет </w:t>
      </w:r>
      <w:r>
        <w:br/>
      </w:r>
      <w:r>
        <w:rPr>
          <w:rFonts w:ascii="Times New Roman"/>
          <w:b w:val="false"/>
          <w:i w:val="false"/>
          <w:color w:val="000000"/>
          <w:sz w:val="28"/>
        </w:rPr>
        <w:t xml:space="preserve">
    сапасына, сақтау. касының                       2005ж.- </w:t>
      </w:r>
      <w:r>
        <w:br/>
      </w:r>
      <w:r>
        <w:rPr>
          <w:rFonts w:ascii="Times New Roman"/>
          <w:b w:val="false"/>
          <w:i w:val="false"/>
          <w:color w:val="000000"/>
          <w:sz w:val="28"/>
        </w:rPr>
        <w:t xml:space="preserve">
    ға және пайдала.  Үкiметiне                     9,10 </w:t>
      </w:r>
      <w:r>
        <w:br/>
      </w:r>
      <w:r>
        <w:rPr>
          <w:rFonts w:ascii="Times New Roman"/>
          <w:b w:val="false"/>
          <w:i w:val="false"/>
          <w:color w:val="000000"/>
          <w:sz w:val="28"/>
        </w:rPr>
        <w:t xml:space="preserve">
    нуға бақылау      ақпарат                       2006ж.- </w:t>
      </w:r>
      <w:r>
        <w:br/>
      </w:r>
      <w:r>
        <w:rPr>
          <w:rFonts w:ascii="Times New Roman"/>
          <w:b w:val="false"/>
          <w:i w:val="false"/>
          <w:color w:val="000000"/>
          <w:sz w:val="28"/>
        </w:rPr>
        <w:t xml:space="preserve">
    жасау                                           9,70 </w:t>
      </w:r>
    </w:p>
    <w:p>
      <w:pPr>
        <w:spacing w:after="0"/>
        <w:ind w:left="0"/>
        <w:jc w:val="both"/>
      </w:pPr>
      <w:r>
        <w:rPr>
          <w:rFonts w:ascii="Times New Roman"/>
          <w:b w:val="false"/>
          <w:i w:val="false"/>
          <w:color w:val="000000"/>
          <w:sz w:val="28"/>
        </w:rPr>
        <w:t xml:space="preserve">2   Қазақ мемлекет.   Қазақстан   АШМ   Желтоқсан,  2004ж.-  Респ. </w:t>
      </w:r>
      <w:r>
        <w:br/>
      </w:r>
      <w:r>
        <w:rPr>
          <w:rFonts w:ascii="Times New Roman"/>
          <w:b w:val="false"/>
          <w:i w:val="false"/>
          <w:color w:val="000000"/>
          <w:sz w:val="28"/>
        </w:rPr>
        <w:t xml:space="preserve">
    тiк республикалық Республи.         жыл сайын   22,72    бюджет </w:t>
      </w:r>
      <w:r>
        <w:br/>
      </w:r>
      <w:r>
        <w:rPr>
          <w:rFonts w:ascii="Times New Roman"/>
          <w:b w:val="false"/>
          <w:i w:val="false"/>
          <w:color w:val="000000"/>
          <w:sz w:val="28"/>
        </w:rPr>
        <w:t xml:space="preserve">
    орман тұқымы      касының </w:t>
      </w:r>
      <w:r>
        <w:br/>
      </w:r>
      <w:r>
        <w:rPr>
          <w:rFonts w:ascii="Times New Roman"/>
          <w:b w:val="false"/>
          <w:i w:val="false"/>
          <w:color w:val="000000"/>
          <w:sz w:val="28"/>
        </w:rPr>
        <w:t xml:space="preserve">
    мекемесi үшiн     Үкiметiне </w:t>
      </w:r>
      <w:r>
        <w:br/>
      </w:r>
      <w:r>
        <w:rPr>
          <w:rFonts w:ascii="Times New Roman"/>
          <w:b w:val="false"/>
          <w:i w:val="false"/>
          <w:color w:val="000000"/>
          <w:sz w:val="28"/>
        </w:rPr>
        <w:t xml:space="preserve">
    жабдықтар сатып   ақпарат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3   Тұрақты орман     Қазақстан   АШМ   Желтоқсан,  2004ж.-  Респ. </w:t>
      </w:r>
      <w:r>
        <w:br/>
      </w:r>
      <w:r>
        <w:rPr>
          <w:rFonts w:ascii="Times New Roman"/>
          <w:b w:val="false"/>
          <w:i w:val="false"/>
          <w:color w:val="000000"/>
          <w:sz w:val="28"/>
        </w:rPr>
        <w:t xml:space="preserve">
    тұқымы базасын    Республи.         жыл сайын   10,55    бюджет </w:t>
      </w:r>
      <w:r>
        <w:br/>
      </w:r>
      <w:r>
        <w:rPr>
          <w:rFonts w:ascii="Times New Roman"/>
          <w:b w:val="false"/>
          <w:i w:val="false"/>
          <w:color w:val="000000"/>
          <w:sz w:val="28"/>
        </w:rPr>
        <w:t xml:space="preserve">
    қалыптастыруды    касының                       2005ж.- </w:t>
      </w:r>
      <w:r>
        <w:br/>
      </w:r>
      <w:r>
        <w:rPr>
          <w:rFonts w:ascii="Times New Roman"/>
          <w:b w:val="false"/>
          <w:i w:val="false"/>
          <w:color w:val="000000"/>
          <w:sz w:val="28"/>
        </w:rPr>
        <w:t xml:space="preserve">
    қамтамасыз ету    Үкiметiне                     10,55 </w:t>
      </w:r>
      <w:r>
        <w:br/>
      </w:r>
      <w:r>
        <w:rPr>
          <w:rFonts w:ascii="Times New Roman"/>
          <w:b w:val="false"/>
          <w:i w:val="false"/>
          <w:color w:val="000000"/>
          <w:sz w:val="28"/>
        </w:rPr>
        <w:t xml:space="preserve">
                      ақпарат                       2006ж.- </w:t>
      </w:r>
      <w:r>
        <w:br/>
      </w:r>
      <w:r>
        <w:rPr>
          <w:rFonts w:ascii="Times New Roman"/>
          <w:b w:val="false"/>
          <w:i w:val="false"/>
          <w:color w:val="000000"/>
          <w:sz w:val="28"/>
        </w:rPr>
        <w:t xml:space="preserve">
                                                    10,55 </w:t>
      </w:r>
    </w:p>
    <w:p>
      <w:pPr>
        <w:spacing w:after="0"/>
        <w:ind w:left="0"/>
        <w:jc w:val="both"/>
      </w:pPr>
      <w:r>
        <w:rPr>
          <w:rFonts w:ascii="Times New Roman"/>
          <w:b w:val="false"/>
          <w:i w:val="false"/>
          <w:color w:val="000000"/>
          <w:sz w:val="28"/>
        </w:rPr>
        <w:t xml:space="preserve">4   Орман питомникте. Қазақстан   АШМ,  Желтоқсан,  2004ж.-  Респ. </w:t>
      </w:r>
      <w:r>
        <w:br/>
      </w:r>
      <w:r>
        <w:rPr>
          <w:rFonts w:ascii="Times New Roman"/>
          <w:b w:val="false"/>
          <w:i w:val="false"/>
          <w:color w:val="000000"/>
          <w:sz w:val="28"/>
        </w:rPr>
        <w:t xml:space="preserve">
    рiн қалпына       Республи.  облыс  жыл сайын   34,82    бюджет </w:t>
      </w:r>
      <w:r>
        <w:br/>
      </w:r>
      <w:r>
        <w:rPr>
          <w:rFonts w:ascii="Times New Roman"/>
          <w:b w:val="false"/>
          <w:i w:val="false"/>
          <w:color w:val="000000"/>
          <w:sz w:val="28"/>
        </w:rPr>
        <w:t xml:space="preserve">
    келтiрудi қамта.  касының    әкім.              2005ж.- </w:t>
      </w:r>
      <w:r>
        <w:br/>
      </w:r>
      <w:r>
        <w:rPr>
          <w:rFonts w:ascii="Times New Roman"/>
          <w:b w:val="false"/>
          <w:i w:val="false"/>
          <w:color w:val="000000"/>
          <w:sz w:val="28"/>
        </w:rPr>
        <w:t xml:space="preserve">
    масыз ету         Үкiметiне  дері               17,41 </w:t>
      </w:r>
      <w:r>
        <w:br/>
      </w:r>
      <w:r>
        <w:rPr>
          <w:rFonts w:ascii="Times New Roman"/>
          <w:b w:val="false"/>
          <w:i w:val="false"/>
          <w:color w:val="000000"/>
          <w:sz w:val="28"/>
        </w:rPr>
        <w:t xml:space="preserve">
                      ақпарат                       2006ж. </w:t>
      </w:r>
      <w:r>
        <w:br/>
      </w:r>
      <w:r>
        <w:rPr>
          <w:rFonts w:ascii="Times New Roman"/>
          <w:b w:val="false"/>
          <w:i w:val="false"/>
          <w:color w:val="000000"/>
          <w:sz w:val="28"/>
        </w:rPr>
        <w:t xml:space="preserve">
                                                    17,41 </w:t>
      </w:r>
    </w:p>
    <w:p>
      <w:pPr>
        <w:spacing w:after="0"/>
        <w:ind w:left="0"/>
        <w:jc w:val="both"/>
      </w:pPr>
      <w:r>
        <w:rPr>
          <w:rFonts w:ascii="Times New Roman"/>
          <w:b w:val="false"/>
          <w:i w:val="false"/>
          <w:color w:val="000000"/>
          <w:sz w:val="28"/>
        </w:rPr>
        <w:t xml:space="preserve">                                                    2004ж.-  Жергіл. </w:t>
      </w:r>
      <w:r>
        <w:br/>
      </w:r>
      <w:r>
        <w:rPr>
          <w:rFonts w:ascii="Times New Roman"/>
          <w:b w:val="false"/>
          <w:i w:val="false"/>
          <w:color w:val="000000"/>
          <w:sz w:val="28"/>
        </w:rPr>
        <w:t xml:space="preserve">
                                                    3,78     бюджет </w:t>
      </w:r>
      <w:r>
        <w:br/>
      </w:r>
      <w:r>
        <w:rPr>
          <w:rFonts w:ascii="Times New Roman"/>
          <w:b w:val="false"/>
          <w:i w:val="false"/>
          <w:color w:val="000000"/>
          <w:sz w:val="28"/>
        </w:rPr>
        <w:t xml:space="preserve">
                                                    2005ж.- </w:t>
      </w:r>
      <w:r>
        <w:br/>
      </w:r>
      <w:r>
        <w:rPr>
          <w:rFonts w:ascii="Times New Roman"/>
          <w:b w:val="false"/>
          <w:i w:val="false"/>
          <w:color w:val="000000"/>
          <w:sz w:val="28"/>
        </w:rPr>
        <w:t xml:space="preserve">
                                                    7,32 </w:t>
      </w:r>
      <w:r>
        <w:br/>
      </w:r>
      <w:r>
        <w:rPr>
          <w:rFonts w:ascii="Times New Roman"/>
          <w:b w:val="false"/>
          <w:i w:val="false"/>
          <w:color w:val="000000"/>
          <w:sz w:val="28"/>
        </w:rPr>
        <w:t xml:space="preserve">
                                                    2006ж.- </w:t>
      </w:r>
      <w:r>
        <w:br/>
      </w:r>
      <w:r>
        <w:rPr>
          <w:rFonts w:ascii="Times New Roman"/>
          <w:b w:val="false"/>
          <w:i w:val="false"/>
          <w:color w:val="000000"/>
          <w:sz w:val="28"/>
        </w:rPr>
        <w:t xml:space="preserve">
                                                    6,90 </w:t>
      </w:r>
    </w:p>
    <w:p>
      <w:pPr>
        <w:spacing w:after="0"/>
        <w:ind w:left="0"/>
        <w:jc w:val="both"/>
      </w:pPr>
      <w:r>
        <w:rPr>
          <w:rFonts w:ascii="Times New Roman"/>
          <w:b w:val="false"/>
          <w:i w:val="false"/>
          <w:color w:val="000000"/>
          <w:sz w:val="28"/>
        </w:rPr>
        <w:t xml:space="preserve">5   Ормандардың      Қазақстан   АШМ,  Желтоқсан,  2004ж.-  Респ. </w:t>
      </w:r>
      <w:r>
        <w:br/>
      </w:r>
      <w:r>
        <w:rPr>
          <w:rFonts w:ascii="Times New Roman"/>
          <w:b w:val="false"/>
          <w:i w:val="false"/>
          <w:color w:val="000000"/>
          <w:sz w:val="28"/>
        </w:rPr>
        <w:t xml:space="preserve">
    табиғи қалпына   Республи.  облыс  жыл сайын   0,47     бюджет </w:t>
      </w:r>
      <w:r>
        <w:br/>
      </w:r>
      <w:r>
        <w:rPr>
          <w:rFonts w:ascii="Times New Roman"/>
          <w:b w:val="false"/>
          <w:i w:val="false"/>
          <w:color w:val="000000"/>
          <w:sz w:val="28"/>
        </w:rPr>
        <w:t xml:space="preserve">
    келуiне жәрдем.  касының    әкім.              2005ж.- </w:t>
      </w:r>
      <w:r>
        <w:br/>
      </w:r>
      <w:r>
        <w:rPr>
          <w:rFonts w:ascii="Times New Roman"/>
          <w:b w:val="false"/>
          <w:i w:val="false"/>
          <w:color w:val="000000"/>
          <w:sz w:val="28"/>
        </w:rPr>
        <w:t xml:space="preserve">
    десу шараларын   Үкiметiне  дері               0,20 </w:t>
      </w:r>
      <w:r>
        <w:br/>
      </w:r>
      <w:r>
        <w:rPr>
          <w:rFonts w:ascii="Times New Roman"/>
          <w:b w:val="false"/>
          <w:i w:val="false"/>
          <w:color w:val="000000"/>
          <w:sz w:val="28"/>
        </w:rPr>
        <w:t xml:space="preserve">
    өткiзу           ақпарат                       2006ж. </w:t>
      </w:r>
      <w:r>
        <w:br/>
      </w:r>
      <w:r>
        <w:rPr>
          <w:rFonts w:ascii="Times New Roman"/>
          <w:b w:val="false"/>
          <w:i w:val="false"/>
          <w:color w:val="000000"/>
          <w:sz w:val="28"/>
        </w:rPr>
        <w:t xml:space="preserve">
                                                   0,20 </w:t>
      </w:r>
    </w:p>
    <w:p>
      <w:pPr>
        <w:spacing w:after="0"/>
        <w:ind w:left="0"/>
        <w:jc w:val="both"/>
      </w:pPr>
      <w:r>
        <w:rPr>
          <w:rFonts w:ascii="Times New Roman"/>
          <w:b w:val="false"/>
          <w:i w:val="false"/>
          <w:color w:val="000000"/>
          <w:sz w:val="28"/>
        </w:rPr>
        <w:t xml:space="preserve">                                        Желтоқсан, 2004ж.-  Жергіл. </w:t>
      </w:r>
      <w:r>
        <w:br/>
      </w:r>
      <w:r>
        <w:rPr>
          <w:rFonts w:ascii="Times New Roman"/>
          <w:b w:val="false"/>
          <w:i w:val="false"/>
          <w:color w:val="000000"/>
          <w:sz w:val="28"/>
        </w:rPr>
        <w:t xml:space="preserve">
                                        жыл сайын  2,69     бюджет </w:t>
      </w:r>
      <w:r>
        <w:br/>
      </w:r>
      <w:r>
        <w:rPr>
          <w:rFonts w:ascii="Times New Roman"/>
          <w:b w:val="false"/>
          <w:i w:val="false"/>
          <w:color w:val="000000"/>
          <w:sz w:val="28"/>
        </w:rPr>
        <w:t xml:space="preserve">
                                                   2005ж.- </w:t>
      </w:r>
      <w:r>
        <w:br/>
      </w:r>
      <w:r>
        <w:rPr>
          <w:rFonts w:ascii="Times New Roman"/>
          <w:b w:val="false"/>
          <w:i w:val="false"/>
          <w:color w:val="000000"/>
          <w:sz w:val="28"/>
        </w:rPr>
        <w:t xml:space="preserve">
                                                   7,17 </w:t>
      </w:r>
      <w:r>
        <w:br/>
      </w:r>
      <w:r>
        <w:rPr>
          <w:rFonts w:ascii="Times New Roman"/>
          <w:b w:val="false"/>
          <w:i w:val="false"/>
          <w:color w:val="000000"/>
          <w:sz w:val="28"/>
        </w:rPr>
        <w:t xml:space="preserve">
                                                   2006ж.- </w:t>
      </w:r>
      <w:r>
        <w:br/>
      </w:r>
      <w:r>
        <w:rPr>
          <w:rFonts w:ascii="Times New Roman"/>
          <w:b w:val="false"/>
          <w:i w:val="false"/>
          <w:color w:val="000000"/>
          <w:sz w:val="28"/>
        </w:rPr>
        <w:t xml:space="preserve">
                                                   8,52 </w:t>
      </w:r>
    </w:p>
    <w:p>
      <w:pPr>
        <w:spacing w:after="0"/>
        <w:ind w:left="0"/>
        <w:jc w:val="both"/>
      </w:pPr>
      <w:r>
        <w:rPr>
          <w:rFonts w:ascii="Times New Roman"/>
          <w:b w:val="false"/>
          <w:i w:val="false"/>
          <w:color w:val="000000"/>
          <w:sz w:val="28"/>
        </w:rPr>
        <w:t xml:space="preserve">6   Тұқым себу және   Қазақстан   АШМ,  Желтоқсан, 2004ж.-   Респ. </w:t>
      </w:r>
      <w:r>
        <w:br/>
      </w:r>
      <w:r>
        <w:rPr>
          <w:rFonts w:ascii="Times New Roman"/>
          <w:b w:val="false"/>
          <w:i w:val="false"/>
          <w:color w:val="000000"/>
          <w:sz w:val="28"/>
        </w:rPr>
        <w:t xml:space="preserve">
    ағаш отырғызу     Республи.  облыс  жыл сайын  87,20     бюджет </w:t>
      </w:r>
      <w:r>
        <w:br/>
      </w:r>
      <w:r>
        <w:rPr>
          <w:rFonts w:ascii="Times New Roman"/>
          <w:b w:val="false"/>
          <w:i w:val="false"/>
          <w:color w:val="000000"/>
          <w:sz w:val="28"/>
        </w:rPr>
        <w:t xml:space="preserve">
    әдiсiмен орман.   касының    әкім.             2005ж.- </w:t>
      </w:r>
      <w:r>
        <w:br/>
      </w:r>
      <w:r>
        <w:rPr>
          <w:rFonts w:ascii="Times New Roman"/>
          <w:b w:val="false"/>
          <w:i w:val="false"/>
          <w:color w:val="000000"/>
          <w:sz w:val="28"/>
        </w:rPr>
        <w:t xml:space="preserve">
    дарды молықтыру   Үкiметiне  дері              43,59 </w:t>
      </w:r>
      <w:r>
        <w:br/>
      </w:r>
      <w:r>
        <w:rPr>
          <w:rFonts w:ascii="Times New Roman"/>
          <w:b w:val="false"/>
          <w:i w:val="false"/>
          <w:color w:val="000000"/>
          <w:sz w:val="28"/>
        </w:rPr>
        <w:t xml:space="preserve">
    және орман өсiру  ақпарат                      2006ж. </w:t>
      </w:r>
      <w:r>
        <w:br/>
      </w:r>
      <w:r>
        <w:rPr>
          <w:rFonts w:ascii="Times New Roman"/>
          <w:b w:val="false"/>
          <w:i w:val="false"/>
          <w:color w:val="000000"/>
          <w:sz w:val="28"/>
        </w:rPr>
        <w:t xml:space="preserve">
    жөнiндегi iс-                                  43,59 </w:t>
      </w:r>
      <w:r>
        <w:br/>
      </w:r>
      <w:r>
        <w:rPr>
          <w:rFonts w:ascii="Times New Roman"/>
          <w:b w:val="false"/>
          <w:i w:val="false"/>
          <w:color w:val="000000"/>
          <w:sz w:val="28"/>
        </w:rPr>
        <w:t xml:space="preserve">
    шараларды өткiзу </w:t>
      </w:r>
      <w:r>
        <w:br/>
      </w:r>
      <w:r>
        <w:rPr>
          <w:rFonts w:ascii="Times New Roman"/>
          <w:b w:val="false"/>
          <w:i w:val="false"/>
          <w:color w:val="000000"/>
          <w:sz w:val="28"/>
        </w:rPr>
        <w:t xml:space="preserve">
                                        Желтоқсан, 2004ж.-  Жергіл. </w:t>
      </w:r>
      <w:r>
        <w:br/>
      </w:r>
      <w:r>
        <w:rPr>
          <w:rFonts w:ascii="Times New Roman"/>
          <w:b w:val="false"/>
          <w:i w:val="false"/>
          <w:color w:val="000000"/>
          <w:sz w:val="28"/>
        </w:rPr>
        <w:t xml:space="preserve">
                                        жыл сайын  110,79   бюджет </w:t>
      </w:r>
      <w:r>
        <w:br/>
      </w:r>
      <w:r>
        <w:rPr>
          <w:rFonts w:ascii="Times New Roman"/>
          <w:b w:val="false"/>
          <w:i w:val="false"/>
          <w:color w:val="000000"/>
          <w:sz w:val="28"/>
        </w:rPr>
        <w:t xml:space="preserve">
                                                   2005ж.- </w:t>
      </w:r>
      <w:r>
        <w:br/>
      </w:r>
      <w:r>
        <w:rPr>
          <w:rFonts w:ascii="Times New Roman"/>
          <w:b w:val="false"/>
          <w:i w:val="false"/>
          <w:color w:val="000000"/>
          <w:sz w:val="28"/>
        </w:rPr>
        <w:t xml:space="preserve">
                                                   140,51 </w:t>
      </w:r>
      <w:r>
        <w:br/>
      </w:r>
      <w:r>
        <w:rPr>
          <w:rFonts w:ascii="Times New Roman"/>
          <w:b w:val="false"/>
          <w:i w:val="false"/>
          <w:color w:val="000000"/>
          <w:sz w:val="28"/>
        </w:rPr>
        <w:t xml:space="preserve">
                                                   2006ж.- </w:t>
      </w:r>
      <w:r>
        <w:br/>
      </w:r>
      <w:r>
        <w:rPr>
          <w:rFonts w:ascii="Times New Roman"/>
          <w:b w:val="false"/>
          <w:i w:val="false"/>
          <w:color w:val="000000"/>
          <w:sz w:val="28"/>
        </w:rPr>
        <w:t xml:space="preserve">
                                                   154,72 </w:t>
      </w:r>
    </w:p>
    <w:p>
      <w:pPr>
        <w:spacing w:after="0"/>
        <w:ind w:left="0"/>
        <w:jc w:val="both"/>
      </w:pPr>
      <w:r>
        <w:rPr>
          <w:rFonts w:ascii="Times New Roman"/>
          <w:b w:val="false"/>
          <w:i w:val="false"/>
          <w:color w:val="000000"/>
          <w:sz w:val="28"/>
        </w:rPr>
        <w:t xml:space="preserve">7   Жекеше орман      Қазақстан   АШМ   2005 жылғы Шығынсыз </w:t>
      </w:r>
      <w:r>
        <w:br/>
      </w:r>
      <w:r>
        <w:rPr>
          <w:rFonts w:ascii="Times New Roman"/>
          <w:b w:val="false"/>
          <w:i w:val="false"/>
          <w:color w:val="000000"/>
          <w:sz w:val="28"/>
        </w:rPr>
        <w:t xml:space="preserve">
    иеленушiлерге     Республи.           қараша </w:t>
      </w:r>
      <w:r>
        <w:br/>
      </w:r>
      <w:r>
        <w:rPr>
          <w:rFonts w:ascii="Times New Roman"/>
          <w:b w:val="false"/>
          <w:i w:val="false"/>
          <w:color w:val="000000"/>
          <w:sz w:val="28"/>
        </w:rPr>
        <w:t xml:space="preserve">
    несиелiк және     касының </w:t>
      </w:r>
      <w:r>
        <w:br/>
      </w:r>
      <w:r>
        <w:rPr>
          <w:rFonts w:ascii="Times New Roman"/>
          <w:b w:val="false"/>
          <w:i w:val="false"/>
          <w:color w:val="000000"/>
          <w:sz w:val="28"/>
        </w:rPr>
        <w:t xml:space="preserve">
    өзге де жеңiлдік. Үкіметіне </w:t>
      </w:r>
      <w:r>
        <w:br/>
      </w:r>
      <w:r>
        <w:rPr>
          <w:rFonts w:ascii="Times New Roman"/>
          <w:b w:val="false"/>
          <w:i w:val="false"/>
          <w:color w:val="000000"/>
          <w:sz w:val="28"/>
        </w:rPr>
        <w:t xml:space="preserve">
    тер беру жөнiнде  ақпарат </w:t>
      </w:r>
      <w:r>
        <w:br/>
      </w:r>
      <w:r>
        <w:rPr>
          <w:rFonts w:ascii="Times New Roman"/>
          <w:b w:val="false"/>
          <w:i w:val="false"/>
          <w:color w:val="000000"/>
          <w:sz w:val="28"/>
        </w:rPr>
        <w:t xml:space="preserve">
    ұсыныстар әзiрлеу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Орман-аңшылық шаруашылығын орналастыру және мемлекеттiк </w:t>
      </w:r>
      <w:r>
        <w:br/>
      </w:r>
      <w:r>
        <w:rPr>
          <w:rFonts w:ascii="Times New Roman"/>
          <w:b w:val="false"/>
          <w:i w:val="false"/>
          <w:color w:val="000000"/>
          <w:sz w:val="28"/>
        </w:rPr>
        <w:t xml:space="preserve">
           </w:t>
      </w:r>
      <w:r>
        <w:rPr>
          <w:rFonts w:ascii="Times New Roman"/>
          <w:b/>
          <w:i w:val="false"/>
          <w:color w:val="000000"/>
          <w:sz w:val="28"/>
        </w:rPr>
        <w:t xml:space="preserve">орман қорын орман шаруашылығы үшiн жобалау </w:t>
      </w:r>
    </w:p>
    <w:p>
      <w:pPr>
        <w:spacing w:after="0"/>
        <w:ind w:left="0"/>
        <w:jc w:val="both"/>
      </w:pPr>
      <w:r>
        <w:rPr>
          <w:rFonts w:ascii="Times New Roman"/>
          <w:b w:val="false"/>
          <w:i w:val="false"/>
          <w:color w:val="000000"/>
          <w:sz w:val="28"/>
        </w:rPr>
        <w:t xml:space="preserve">1   Заңды тұлға       Қазақстан   АШМ   Желтоқсан, 2004ж.-   Респ. </w:t>
      </w:r>
      <w:r>
        <w:br/>
      </w:r>
      <w:r>
        <w:rPr>
          <w:rFonts w:ascii="Times New Roman"/>
          <w:b w:val="false"/>
          <w:i w:val="false"/>
          <w:color w:val="000000"/>
          <w:sz w:val="28"/>
        </w:rPr>
        <w:t xml:space="preserve">
    мәртебесi бар     Республи.         жыл сайын  95,40     бюджет </w:t>
      </w:r>
      <w:r>
        <w:br/>
      </w:r>
      <w:r>
        <w:rPr>
          <w:rFonts w:ascii="Times New Roman"/>
          <w:b w:val="false"/>
          <w:i w:val="false"/>
          <w:color w:val="000000"/>
          <w:sz w:val="28"/>
        </w:rPr>
        <w:t xml:space="preserve">
    орман мекемелерi. касының                      2005ж.- </w:t>
      </w:r>
      <w:r>
        <w:br/>
      </w:r>
      <w:r>
        <w:rPr>
          <w:rFonts w:ascii="Times New Roman"/>
          <w:b w:val="false"/>
          <w:i w:val="false"/>
          <w:color w:val="000000"/>
          <w:sz w:val="28"/>
        </w:rPr>
        <w:t xml:space="preserve">
    нiң (орман        Үкiметiне                    95,40 </w:t>
      </w:r>
      <w:r>
        <w:br/>
      </w:r>
      <w:r>
        <w:rPr>
          <w:rFonts w:ascii="Times New Roman"/>
          <w:b w:val="false"/>
          <w:i w:val="false"/>
          <w:color w:val="000000"/>
          <w:sz w:val="28"/>
        </w:rPr>
        <w:t xml:space="preserve">
    орналастыру       ақпарат                      2006ж.- </w:t>
      </w:r>
      <w:r>
        <w:br/>
      </w:r>
      <w:r>
        <w:rPr>
          <w:rFonts w:ascii="Times New Roman"/>
          <w:b w:val="false"/>
          <w:i w:val="false"/>
          <w:color w:val="000000"/>
          <w:sz w:val="28"/>
        </w:rPr>
        <w:t xml:space="preserve">
    жобалары), ерекше                              95,40 </w:t>
      </w:r>
      <w:r>
        <w:br/>
      </w:r>
      <w:r>
        <w:rPr>
          <w:rFonts w:ascii="Times New Roman"/>
          <w:b w:val="false"/>
          <w:i w:val="false"/>
          <w:color w:val="000000"/>
          <w:sz w:val="28"/>
        </w:rPr>
        <w:t xml:space="preserve">
    қорғалатын табиғи </w:t>
      </w:r>
      <w:r>
        <w:br/>
      </w:r>
      <w:r>
        <w:rPr>
          <w:rFonts w:ascii="Times New Roman"/>
          <w:b w:val="false"/>
          <w:i w:val="false"/>
          <w:color w:val="000000"/>
          <w:sz w:val="28"/>
        </w:rPr>
        <w:t xml:space="preserve">
    аумақтардың </w:t>
      </w:r>
      <w:r>
        <w:br/>
      </w:r>
      <w:r>
        <w:rPr>
          <w:rFonts w:ascii="Times New Roman"/>
          <w:b w:val="false"/>
          <w:i w:val="false"/>
          <w:color w:val="000000"/>
          <w:sz w:val="28"/>
        </w:rPr>
        <w:t xml:space="preserve">
    (ЕҚТА басқару </w:t>
      </w:r>
      <w:r>
        <w:br/>
      </w:r>
      <w:r>
        <w:rPr>
          <w:rFonts w:ascii="Times New Roman"/>
          <w:b w:val="false"/>
          <w:i w:val="false"/>
          <w:color w:val="000000"/>
          <w:sz w:val="28"/>
        </w:rPr>
        <w:t xml:space="preserve">
    жоспарлары) </w:t>
      </w:r>
      <w:r>
        <w:br/>
      </w:r>
      <w:r>
        <w:rPr>
          <w:rFonts w:ascii="Times New Roman"/>
          <w:b w:val="false"/>
          <w:i w:val="false"/>
          <w:color w:val="000000"/>
          <w:sz w:val="28"/>
        </w:rPr>
        <w:t xml:space="preserve">
    орман орналас. </w:t>
      </w:r>
      <w:r>
        <w:br/>
      </w:r>
      <w:r>
        <w:rPr>
          <w:rFonts w:ascii="Times New Roman"/>
          <w:b w:val="false"/>
          <w:i w:val="false"/>
          <w:color w:val="000000"/>
          <w:sz w:val="28"/>
        </w:rPr>
        <w:t xml:space="preserve">
    тыру шараларын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2   Орман орналасты.  Қазақстан   АШМ   Желтоқсан, 2004ж.-   Респ. </w:t>
      </w:r>
      <w:r>
        <w:br/>
      </w:r>
      <w:r>
        <w:rPr>
          <w:rFonts w:ascii="Times New Roman"/>
          <w:b w:val="false"/>
          <w:i w:val="false"/>
          <w:color w:val="000000"/>
          <w:sz w:val="28"/>
        </w:rPr>
        <w:t xml:space="preserve">
    ру жұмыстарын     Республи.         жыл сайын  4,90      бюджет </w:t>
      </w:r>
      <w:r>
        <w:br/>
      </w:r>
      <w:r>
        <w:rPr>
          <w:rFonts w:ascii="Times New Roman"/>
          <w:b w:val="false"/>
          <w:i w:val="false"/>
          <w:color w:val="000000"/>
          <w:sz w:val="28"/>
        </w:rPr>
        <w:t xml:space="preserve">
    жүргiзу үшiн      касының                      2005ж.- </w:t>
      </w:r>
      <w:r>
        <w:br/>
      </w:r>
      <w:r>
        <w:rPr>
          <w:rFonts w:ascii="Times New Roman"/>
          <w:b w:val="false"/>
          <w:i w:val="false"/>
          <w:color w:val="000000"/>
          <w:sz w:val="28"/>
        </w:rPr>
        <w:t xml:space="preserve">
    аппараттық және   Үкiметiне                    4,90 </w:t>
      </w:r>
      <w:r>
        <w:br/>
      </w:r>
      <w:r>
        <w:rPr>
          <w:rFonts w:ascii="Times New Roman"/>
          <w:b w:val="false"/>
          <w:i w:val="false"/>
          <w:color w:val="000000"/>
          <w:sz w:val="28"/>
        </w:rPr>
        <w:t xml:space="preserve">
    бағдарламалық     ақпарат                      2006ж.- </w:t>
      </w:r>
      <w:r>
        <w:br/>
      </w:r>
      <w:r>
        <w:rPr>
          <w:rFonts w:ascii="Times New Roman"/>
          <w:b w:val="false"/>
          <w:i w:val="false"/>
          <w:color w:val="000000"/>
          <w:sz w:val="28"/>
        </w:rPr>
        <w:t xml:space="preserve">
    қамтамасыз етуді                               4,90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3   Орман екпелерiн   Қазақстан   АШМ   Желтоқсан, 2004ж.-   Респ. </w:t>
      </w:r>
      <w:r>
        <w:br/>
      </w:r>
      <w:r>
        <w:rPr>
          <w:rFonts w:ascii="Times New Roman"/>
          <w:b w:val="false"/>
          <w:i w:val="false"/>
          <w:color w:val="000000"/>
          <w:sz w:val="28"/>
        </w:rPr>
        <w:t xml:space="preserve">
    жасау жөнiнде     Республи.         жыл сайын  27,30     бюджет </w:t>
      </w:r>
      <w:r>
        <w:br/>
      </w:r>
      <w:r>
        <w:rPr>
          <w:rFonts w:ascii="Times New Roman"/>
          <w:b w:val="false"/>
          <w:i w:val="false"/>
          <w:color w:val="000000"/>
          <w:sz w:val="28"/>
        </w:rPr>
        <w:t xml:space="preserve">
    жобалау-iздестi.  касының                      2005ж.- </w:t>
      </w:r>
      <w:r>
        <w:br/>
      </w:r>
      <w:r>
        <w:rPr>
          <w:rFonts w:ascii="Times New Roman"/>
          <w:b w:val="false"/>
          <w:i w:val="false"/>
          <w:color w:val="000000"/>
          <w:sz w:val="28"/>
        </w:rPr>
        <w:t xml:space="preserve">
    ру жұмыстарын     Үкiметiне                    27,30 </w:t>
      </w:r>
      <w:r>
        <w:br/>
      </w:r>
      <w:r>
        <w:rPr>
          <w:rFonts w:ascii="Times New Roman"/>
          <w:b w:val="false"/>
          <w:i w:val="false"/>
          <w:color w:val="000000"/>
          <w:sz w:val="28"/>
        </w:rPr>
        <w:t xml:space="preserve">
    жүргiзу           ақпарат,                     2006ж.- </w:t>
      </w:r>
      <w:r>
        <w:br/>
      </w:r>
      <w:r>
        <w:rPr>
          <w:rFonts w:ascii="Times New Roman"/>
          <w:b w:val="false"/>
          <w:i w:val="false"/>
          <w:color w:val="000000"/>
          <w:sz w:val="28"/>
        </w:rPr>
        <w:t xml:space="preserve">
                      Екпелер алу                  27,30 </w:t>
      </w:r>
      <w:r>
        <w:br/>
      </w:r>
      <w:r>
        <w:rPr>
          <w:rFonts w:ascii="Times New Roman"/>
          <w:b w:val="false"/>
          <w:i w:val="false"/>
          <w:color w:val="000000"/>
          <w:sz w:val="28"/>
        </w:rPr>
        <w:t xml:space="preserve">
                      жобалары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Ерекше қорғалатын табиғи орманды аумақтар </w:t>
      </w:r>
    </w:p>
    <w:p>
      <w:pPr>
        <w:spacing w:after="0"/>
        <w:ind w:left="0"/>
        <w:jc w:val="both"/>
      </w:pPr>
      <w:r>
        <w:rPr>
          <w:rFonts w:ascii="Times New Roman"/>
          <w:b w:val="false"/>
          <w:i w:val="false"/>
          <w:color w:val="000000"/>
          <w:sz w:val="28"/>
        </w:rPr>
        <w:t xml:space="preserve">1   Құрылатын ерекше  Әкiмдер     АШМ,  Желтоқсан, Шығынсыз </w:t>
      </w:r>
      <w:r>
        <w:br/>
      </w:r>
      <w:r>
        <w:rPr>
          <w:rFonts w:ascii="Times New Roman"/>
          <w:b w:val="false"/>
          <w:i w:val="false"/>
          <w:color w:val="000000"/>
          <w:sz w:val="28"/>
        </w:rPr>
        <w:t xml:space="preserve">
    қорғалатын        қаулылары. облыс  жыл сайын </w:t>
      </w:r>
      <w:r>
        <w:br/>
      </w:r>
      <w:r>
        <w:rPr>
          <w:rFonts w:ascii="Times New Roman"/>
          <w:b w:val="false"/>
          <w:i w:val="false"/>
          <w:color w:val="000000"/>
          <w:sz w:val="28"/>
        </w:rPr>
        <w:t xml:space="preserve">
    табиғи аумақтар   ның жобасы әкім. </w:t>
      </w:r>
      <w:r>
        <w:br/>
      </w:r>
      <w:r>
        <w:rPr>
          <w:rFonts w:ascii="Times New Roman"/>
          <w:b w:val="false"/>
          <w:i w:val="false"/>
          <w:color w:val="000000"/>
          <w:sz w:val="28"/>
        </w:rPr>
        <w:t xml:space="preserve">
    үшiн жер алқапта.            дері </w:t>
      </w:r>
      <w:r>
        <w:br/>
      </w:r>
      <w:r>
        <w:rPr>
          <w:rFonts w:ascii="Times New Roman"/>
          <w:b w:val="false"/>
          <w:i w:val="false"/>
          <w:color w:val="000000"/>
          <w:sz w:val="28"/>
        </w:rPr>
        <w:t xml:space="preserve">
    рын қалдыру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Астана қаласының санитарлық-қорғаныштық жасыл аймағы </w:t>
      </w:r>
    </w:p>
    <w:p>
      <w:pPr>
        <w:spacing w:after="0"/>
        <w:ind w:left="0"/>
        <w:jc w:val="both"/>
      </w:pPr>
      <w:r>
        <w:rPr>
          <w:rFonts w:ascii="Times New Roman"/>
          <w:b w:val="false"/>
          <w:i w:val="false"/>
          <w:color w:val="000000"/>
          <w:sz w:val="28"/>
        </w:rPr>
        <w:t xml:space="preserve">1   Жасыл аймақтың    Қазақстан   АШМ,  Желтоқсан, 2004ж.-   Респ. </w:t>
      </w:r>
      <w:r>
        <w:br/>
      </w:r>
      <w:r>
        <w:rPr>
          <w:rFonts w:ascii="Times New Roman"/>
          <w:b w:val="false"/>
          <w:i w:val="false"/>
          <w:color w:val="000000"/>
          <w:sz w:val="28"/>
        </w:rPr>
        <w:t xml:space="preserve">
    орман екпелерiн   Республи.  Астана жыл сайын  605,90    бюджет </w:t>
      </w:r>
      <w:r>
        <w:br/>
      </w:r>
      <w:r>
        <w:rPr>
          <w:rFonts w:ascii="Times New Roman"/>
          <w:b w:val="false"/>
          <w:i w:val="false"/>
          <w:color w:val="000000"/>
          <w:sz w:val="28"/>
        </w:rPr>
        <w:t xml:space="preserve">
    өсiру жөнiнде     касының    қала.             2005ж.- </w:t>
      </w:r>
      <w:r>
        <w:br/>
      </w:r>
      <w:r>
        <w:rPr>
          <w:rFonts w:ascii="Times New Roman"/>
          <w:b w:val="false"/>
          <w:i w:val="false"/>
          <w:color w:val="000000"/>
          <w:sz w:val="28"/>
        </w:rPr>
        <w:t xml:space="preserve">
    жұмыстар жүргізу  Үкiметiне  сының             690,00 </w:t>
      </w:r>
      <w:r>
        <w:br/>
      </w:r>
      <w:r>
        <w:rPr>
          <w:rFonts w:ascii="Times New Roman"/>
          <w:b w:val="false"/>
          <w:i w:val="false"/>
          <w:color w:val="000000"/>
          <w:sz w:val="28"/>
        </w:rPr>
        <w:t xml:space="preserve">
                      ақпарат    әкімі             2006ж.- </w:t>
      </w:r>
      <w:r>
        <w:br/>
      </w:r>
      <w:r>
        <w:rPr>
          <w:rFonts w:ascii="Times New Roman"/>
          <w:b w:val="false"/>
          <w:i w:val="false"/>
          <w:color w:val="000000"/>
          <w:sz w:val="28"/>
        </w:rPr>
        <w:t xml:space="preserve">
                                                   278,00 </w:t>
      </w:r>
    </w:p>
    <w:p>
      <w:pPr>
        <w:spacing w:after="0"/>
        <w:ind w:left="0"/>
        <w:jc w:val="both"/>
      </w:pPr>
      <w:r>
        <w:rPr>
          <w:rFonts w:ascii="Times New Roman"/>
          <w:b w:val="false"/>
          <w:i w:val="false"/>
          <w:color w:val="000000"/>
          <w:sz w:val="28"/>
        </w:rPr>
        <w:t xml:space="preserve">                                                   2004ж.-   Жергіл. </w:t>
      </w:r>
      <w:r>
        <w:br/>
      </w:r>
      <w:r>
        <w:rPr>
          <w:rFonts w:ascii="Times New Roman"/>
          <w:b w:val="false"/>
          <w:i w:val="false"/>
          <w:color w:val="000000"/>
          <w:sz w:val="28"/>
        </w:rPr>
        <w:t xml:space="preserve">
                                                   136,00    бюджет </w:t>
      </w:r>
      <w:r>
        <w:br/>
      </w:r>
      <w:r>
        <w:rPr>
          <w:rFonts w:ascii="Times New Roman"/>
          <w:b w:val="false"/>
          <w:i w:val="false"/>
          <w:color w:val="000000"/>
          <w:sz w:val="28"/>
        </w:rPr>
        <w:t xml:space="preserve">
                                                   2005ж.- </w:t>
      </w:r>
      <w:r>
        <w:br/>
      </w:r>
      <w:r>
        <w:rPr>
          <w:rFonts w:ascii="Times New Roman"/>
          <w:b w:val="false"/>
          <w:i w:val="false"/>
          <w:color w:val="000000"/>
          <w:sz w:val="28"/>
        </w:rPr>
        <w:t xml:space="preserve">
                                                   150,00 </w:t>
      </w:r>
      <w:r>
        <w:br/>
      </w:r>
      <w:r>
        <w:rPr>
          <w:rFonts w:ascii="Times New Roman"/>
          <w:b w:val="false"/>
          <w:i w:val="false"/>
          <w:color w:val="000000"/>
          <w:sz w:val="28"/>
        </w:rPr>
        <w:t xml:space="preserve">
                                                   2006ж.- </w:t>
      </w:r>
      <w:r>
        <w:br/>
      </w:r>
      <w:r>
        <w:rPr>
          <w:rFonts w:ascii="Times New Roman"/>
          <w:b w:val="false"/>
          <w:i w:val="false"/>
          <w:color w:val="000000"/>
          <w:sz w:val="28"/>
        </w:rPr>
        <w:t xml:space="preserve">
                                                   392,00 </w:t>
      </w:r>
    </w:p>
    <w:p>
      <w:pPr>
        <w:spacing w:after="0"/>
        <w:ind w:left="0"/>
        <w:jc w:val="both"/>
      </w:pPr>
      <w:r>
        <w:rPr>
          <w:rFonts w:ascii="Times New Roman"/>
          <w:b w:val="false"/>
          <w:i w:val="false"/>
          <w:color w:val="000000"/>
          <w:sz w:val="28"/>
        </w:rPr>
        <w:t xml:space="preserve">2   Жасыл аймақтың    Қазақстан   АШМ   Желтоқсан, 2004ж.-   Респ. </w:t>
      </w:r>
      <w:r>
        <w:br/>
      </w:r>
      <w:r>
        <w:rPr>
          <w:rFonts w:ascii="Times New Roman"/>
          <w:b w:val="false"/>
          <w:i w:val="false"/>
          <w:color w:val="000000"/>
          <w:sz w:val="28"/>
        </w:rPr>
        <w:t xml:space="preserve">
    орман екпелерiн   Республи.         жыл сайын  31,20     бюджет </w:t>
      </w:r>
      <w:r>
        <w:br/>
      </w:r>
      <w:r>
        <w:rPr>
          <w:rFonts w:ascii="Times New Roman"/>
          <w:b w:val="false"/>
          <w:i w:val="false"/>
          <w:color w:val="000000"/>
          <w:sz w:val="28"/>
        </w:rPr>
        <w:t xml:space="preserve">
    жасау үшiн жоба.  касының </w:t>
      </w:r>
      <w:r>
        <w:br/>
      </w:r>
      <w:r>
        <w:rPr>
          <w:rFonts w:ascii="Times New Roman"/>
          <w:b w:val="false"/>
          <w:i w:val="false"/>
          <w:color w:val="000000"/>
          <w:sz w:val="28"/>
        </w:rPr>
        <w:t xml:space="preserve">
    лау-іздестіру     Үкіметіне </w:t>
      </w:r>
      <w:r>
        <w:br/>
      </w:r>
      <w:r>
        <w:rPr>
          <w:rFonts w:ascii="Times New Roman"/>
          <w:b w:val="false"/>
          <w:i w:val="false"/>
          <w:color w:val="000000"/>
          <w:sz w:val="28"/>
        </w:rPr>
        <w:t xml:space="preserve">
    жұмыстарын        ақпарат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3   Жасыл аймақтың    Қазақстан   АШМ   Желтоқсан, 2004ж.-   Респ. </w:t>
      </w:r>
      <w:r>
        <w:br/>
      </w:r>
      <w:r>
        <w:rPr>
          <w:rFonts w:ascii="Times New Roman"/>
          <w:b w:val="false"/>
          <w:i w:val="false"/>
          <w:color w:val="000000"/>
          <w:sz w:val="28"/>
        </w:rPr>
        <w:t xml:space="preserve">
    орман екпелерi    Республи.         жыл сайын  45,00     бюджет </w:t>
      </w:r>
      <w:r>
        <w:br/>
      </w:r>
      <w:r>
        <w:rPr>
          <w:rFonts w:ascii="Times New Roman"/>
          <w:b w:val="false"/>
          <w:i w:val="false"/>
          <w:color w:val="000000"/>
          <w:sz w:val="28"/>
        </w:rPr>
        <w:t xml:space="preserve">
    үшiн жер алу      касының </w:t>
      </w:r>
      <w:r>
        <w:br/>
      </w:r>
      <w:r>
        <w:rPr>
          <w:rFonts w:ascii="Times New Roman"/>
          <w:b w:val="false"/>
          <w:i w:val="false"/>
          <w:color w:val="000000"/>
          <w:sz w:val="28"/>
        </w:rPr>
        <w:t xml:space="preserve">
    залалдарын өтеу   Үкіметіне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4   "Жасыл аймақ"     Қазақстан   АШМ   Желтоқсан, 2004ж.-   Респ. </w:t>
      </w:r>
      <w:r>
        <w:br/>
      </w:r>
      <w:r>
        <w:rPr>
          <w:rFonts w:ascii="Times New Roman"/>
          <w:b w:val="false"/>
          <w:i w:val="false"/>
          <w:color w:val="000000"/>
          <w:sz w:val="28"/>
        </w:rPr>
        <w:t xml:space="preserve">
    PMК материал.     Республи.         жыл сайын  56,40     бюджет </w:t>
      </w:r>
      <w:r>
        <w:br/>
      </w:r>
      <w:r>
        <w:rPr>
          <w:rFonts w:ascii="Times New Roman"/>
          <w:b w:val="false"/>
          <w:i w:val="false"/>
          <w:color w:val="000000"/>
          <w:sz w:val="28"/>
        </w:rPr>
        <w:t xml:space="preserve">
    дық-техникалық    касының                      2005ж.- </w:t>
      </w:r>
      <w:r>
        <w:br/>
      </w:r>
      <w:r>
        <w:rPr>
          <w:rFonts w:ascii="Times New Roman"/>
          <w:b w:val="false"/>
          <w:i w:val="false"/>
          <w:color w:val="000000"/>
          <w:sz w:val="28"/>
        </w:rPr>
        <w:t xml:space="preserve">
    базасын арнайы    Үкіметіне                    40,00 </w:t>
      </w:r>
      <w:r>
        <w:br/>
      </w:r>
      <w:r>
        <w:rPr>
          <w:rFonts w:ascii="Times New Roman"/>
          <w:b w:val="false"/>
          <w:i w:val="false"/>
          <w:color w:val="000000"/>
          <w:sz w:val="28"/>
        </w:rPr>
        <w:t xml:space="preserve">
    орман шаруашылы.  ақпарат                      2006ж.- </w:t>
      </w:r>
      <w:r>
        <w:br/>
      </w:r>
      <w:r>
        <w:rPr>
          <w:rFonts w:ascii="Times New Roman"/>
          <w:b w:val="false"/>
          <w:i w:val="false"/>
          <w:color w:val="000000"/>
          <w:sz w:val="28"/>
        </w:rPr>
        <w:t xml:space="preserve">
    ғы техникасымен                                32,00 </w:t>
      </w:r>
      <w:r>
        <w:br/>
      </w:r>
      <w:r>
        <w:rPr>
          <w:rFonts w:ascii="Times New Roman"/>
          <w:b w:val="false"/>
          <w:i w:val="false"/>
          <w:color w:val="000000"/>
          <w:sz w:val="28"/>
        </w:rPr>
        <w:t xml:space="preserve">
    және жабдықтар. </w:t>
      </w:r>
      <w:r>
        <w:br/>
      </w:r>
      <w:r>
        <w:rPr>
          <w:rFonts w:ascii="Times New Roman"/>
          <w:b w:val="false"/>
          <w:i w:val="false"/>
          <w:color w:val="000000"/>
          <w:sz w:val="28"/>
        </w:rPr>
        <w:t xml:space="preserve">
    мен нығайту </w:t>
      </w:r>
    </w:p>
    <w:p>
      <w:pPr>
        <w:spacing w:after="0"/>
        <w:ind w:left="0"/>
        <w:jc w:val="both"/>
      </w:pPr>
      <w:r>
        <w:rPr>
          <w:rFonts w:ascii="Times New Roman"/>
          <w:b w:val="false"/>
          <w:i w:val="false"/>
          <w:color w:val="000000"/>
          <w:sz w:val="28"/>
        </w:rPr>
        <w:t xml:space="preserve">5   Астана қаласының  Астана      АШМ,  Желтоқсан, Шығынсыз </w:t>
      </w:r>
      <w:r>
        <w:br/>
      </w:r>
      <w:r>
        <w:rPr>
          <w:rFonts w:ascii="Times New Roman"/>
          <w:b w:val="false"/>
          <w:i w:val="false"/>
          <w:color w:val="000000"/>
          <w:sz w:val="28"/>
        </w:rPr>
        <w:t xml:space="preserve">
    шекарасындағы     қаласы    Астана  жыл сайын </w:t>
      </w:r>
      <w:r>
        <w:br/>
      </w:r>
      <w:r>
        <w:rPr>
          <w:rFonts w:ascii="Times New Roman"/>
          <w:b w:val="false"/>
          <w:i w:val="false"/>
          <w:color w:val="000000"/>
          <w:sz w:val="28"/>
        </w:rPr>
        <w:t xml:space="preserve">
    екпелердi комму.  әкiмiнiң  қаласы. </w:t>
      </w:r>
      <w:r>
        <w:br/>
      </w:r>
      <w:r>
        <w:rPr>
          <w:rFonts w:ascii="Times New Roman"/>
          <w:b w:val="false"/>
          <w:i w:val="false"/>
          <w:color w:val="000000"/>
          <w:sz w:val="28"/>
        </w:rPr>
        <w:t xml:space="preserve">
    налдық меншiкке   қаулысы    ның </w:t>
      </w:r>
      <w:r>
        <w:br/>
      </w:r>
      <w:r>
        <w:rPr>
          <w:rFonts w:ascii="Times New Roman"/>
          <w:b w:val="false"/>
          <w:i w:val="false"/>
          <w:color w:val="000000"/>
          <w:sz w:val="28"/>
        </w:rPr>
        <w:t xml:space="preserve">
    беру                        әкiмi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Қызметкерлердiң бiлiктiлiгiн арттыру </w:t>
      </w:r>
    </w:p>
    <w:p>
      <w:pPr>
        <w:spacing w:after="0"/>
        <w:ind w:left="0"/>
        <w:jc w:val="both"/>
      </w:pPr>
      <w:r>
        <w:rPr>
          <w:rFonts w:ascii="Times New Roman"/>
          <w:b w:val="false"/>
          <w:i w:val="false"/>
          <w:color w:val="000000"/>
          <w:sz w:val="28"/>
        </w:rPr>
        <w:t xml:space="preserve">    Саланың басшы     Қазақстан   АШМ   Желтоқсан, 2004ж.-   Респ. </w:t>
      </w:r>
      <w:r>
        <w:br/>
      </w:r>
      <w:r>
        <w:rPr>
          <w:rFonts w:ascii="Times New Roman"/>
          <w:b w:val="false"/>
          <w:i w:val="false"/>
          <w:color w:val="000000"/>
          <w:sz w:val="28"/>
        </w:rPr>
        <w:t xml:space="preserve">
    қызметкерлерi     Республи.         жыл сайын  1,70      бюджет </w:t>
      </w:r>
      <w:r>
        <w:br/>
      </w:r>
      <w:r>
        <w:rPr>
          <w:rFonts w:ascii="Times New Roman"/>
          <w:b w:val="false"/>
          <w:i w:val="false"/>
          <w:color w:val="000000"/>
          <w:sz w:val="28"/>
        </w:rPr>
        <w:t xml:space="preserve">
    мен мамандарының  касының                      2005ж.- </w:t>
      </w:r>
      <w:r>
        <w:br/>
      </w:r>
      <w:r>
        <w:rPr>
          <w:rFonts w:ascii="Times New Roman"/>
          <w:b w:val="false"/>
          <w:i w:val="false"/>
          <w:color w:val="000000"/>
          <w:sz w:val="28"/>
        </w:rPr>
        <w:t xml:space="preserve">
    бiлiктiлiгiн      Үкіметіне                    1,70 </w:t>
      </w:r>
      <w:r>
        <w:br/>
      </w:r>
      <w:r>
        <w:rPr>
          <w:rFonts w:ascii="Times New Roman"/>
          <w:b w:val="false"/>
          <w:i w:val="false"/>
          <w:color w:val="000000"/>
          <w:sz w:val="28"/>
        </w:rPr>
        <w:t xml:space="preserve">
    арттыруды және    ақпарат                      2006ж.- </w:t>
      </w:r>
      <w:r>
        <w:br/>
      </w:r>
      <w:r>
        <w:rPr>
          <w:rFonts w:ascii="Times New Roman"/>
          <w:b w:val="false"/>
          <w:i w:val="false"/>
          <w:color w:val="000000"/>
          <w:sz w:val="28"/>
        </w:rPr>
        <w:t xml:space="preserve">
    оларды қайта                                   1,70 </w:t>
      </w:r>
      <w:r>
        <w:br/>
      </w:r>
      <w:r>
        <w:rPr>
          <w:rFonts w:ascii="Times New Roman"/>
          <w:b w:val="false"/>
          <w:i w:val="false"/>
          <w:color w:val="000000"/>
          <w:sz w:val="28"/>
        </w:rPr>
        <w:t xml:space="preserve">
    даярлауды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Мемлекеттiк                               2004ж.- </w:t>
      </w:r>
      <w:r>
        <w:br/>
      </w:r>
      <w:r>
        <w:rPr>
          <w:rFonts w:ascii="Times New Roman"/>
          <w:b w:val="false"/>
          <w:i w:val="false"/>
          <w:color w:val="000000"/>
          <w:sz w:val="28"/>
        </w:rPr>
        <w:t>
</w:t>
      </w:r>
      <w:r>
        <w:rPr>
          <w:rFonts w:ascii="Times New Roman"/>
          <w:b/>
          <w:i w:val="false"/>
          <w:color w:val="000000"/>
          <w:sz w:val="28"/>
        </w:rPr>
        <w:t xml:space="preserve">    бюджет қаражаты,                          4738,26 </w:t>
      </w:r>
      <w:r>
        <w:br/>
      </w:r>
      <w:r>
        <w:rPr>
          <w:rFonts w:ascii="Times New Roman"/>
          <w:b w:val="false"/>
          <w:i w:val="false"/>
          <w:color w:val="000000"/>
          <w:sz w:val="28"/>
        </w:rPr>
        <w:t>
</w:t>
      </w:r>
      <w:r>
        <w:rPr>
          <w:rFonts w:ascii="Times New Roman"/>
          <w:b/>
          <w:i w:val="false"/>
          <w:color w:val="000000"/>
          <w:sz w:val="28"/>
        </w:rPr>
        <w:t xml:space="preserve">    барлығы                                   2005ж.- </w:t>
      </w:r>
      <w:r>
        <w:br/>
      </w:r>
      <w:r>
        <w:rPr>
          <w:rFonts w:ascii="Times New Roman"/>
          <w:b w:val="false"/>
          <w:i w:val="false"/>
          <w:color w:val="000000"/>
          <w:sz w:val="28"/>
        </w:rPr>
        <w:t>
</w:t>
      </w:r>
      <w:r>
        <w:rPr>
          <w:rFonts w:ascii="Times New Roman"/>
          <w:b/>
          <w:i w:val="false"/>
          <w:color w:val="000000"/>
          <w:sz w:val="28"/>
        </w:rPr>
        <w:t xml:space="preserve">                                              4500,35 </w:t>
      </w:r>
      <w:r>
        <w:br/>
      </w:r>
      <w:r>
        <w:rPr>
          <w:rFonts w:ascii="Times New Roman"/>
          <w:b w:val="false"/>
          <w:i w:val="false"/>
          <w:color w:val="000000"/>
          <w:sz w:val="28"/>
        </w:rPr>
        <w:t>
</w:t>
      </w:r>
      <w:r>
        <w:rPr>
          <w:rFonts w:ascii="Times New Roman"/>
          <w:b/>
          <w:i w:val="false"/>
          <w:color w:val="000000"/>
          <w:sz w:val="28"/>
        </w:rPr>
        <w:t xml:space="preserve">                                              2006ж.- </w:t>
      </w:r>
      <w:r>
        <w:br/>
      </w:r>
      <w:r>
        <w:rPr>
          <w:rFonts w:ascii="Times New Roman"/>
          <w:b w:val="false"/>
          <w:i w:val="false"/>
          <w:color w:val="000000"/>
          <w:sz w:val="28"/>
        </w:rPr>
        <w:t>
</w:t>
      </w:r>
      <w:r>
        <w:rPr>
          <w:rFonts w:ascii="Times New Roman"/>
          <w:b/>
          <w:i w:val="false"/>
          <w:color w:val="000000"/>
          <w:sz w:val="28"/>
        </w:rPr>
        <w:t xml:space="preserve">                                              4443,21 </w:t>
      </w:r>
    </w:p>
    <w:p>
      <w:pPr>
        <w:spacing w:after="0"/>
        <w:ind w:left="0"/>
        <w:jc w:val="both"/>
      </w:pPr>
      <w:r>
        <w:rPr>
          <w:rFonts w:ascii="Times New Roman"/>
          <w:b/>
          <w:i w:val="false"/>
          <w:color w:val="000000"/>
          <w:sz w:val="28"/>
        </w:rPr>
        <w:t xml:space="preserve">    соның ішінде:                                                                                2004ж.-  Респ. </w:t>
      </w:r>
      <w:r>
        <w:br/>
      </w:r>
      <w:r>
        <w:rPr>
          <w:rFonts w:ascii="Times New Roman"/>
          <w:b w:val="false"/>
          <w:i w:val="false"/>
          <w:color w:val="000000"/>
          <w:sz w:val="28"/>
        </w:rPr>
        <w:t>
</w:t>
      </w:r>
      <w:r>
        <w:rPr>
          <w:rFonts w:ascii="Times New Roman"/>
          <w:b/>
          <w:i w:val="false"/>
          <w:color w:val="000000"/>
          <w:sz w:val="28"/>
        </w:rPr>
        <w:t xml:space="preserve">                                              3150,78  бюджет </w:t>
      </w:r>
      <w:r>
        <w:br/>
      </w:r>
      <w:r>
        <w:rPr>
          <w:rFonts w:ascii="Times New Roman"/>
          <w:b w:val="false"/>
          <w:i w:val="false"/>
          <w:color w:val="000000"/>
          <w:sz w:val="28"/>
        </w:rPr>
        <w:t>
</w:t>
      </w:r>
      <w:r>
        <w:rPr>
          <w:rFonts w:ascii="Times New Roman"/>
          <w:b/>
          <w:i w:val="false"/>
          <w:color w:val="000000"/>
          <w:sz w:val="28"/>
        </w:rPr>
        <w:t xml:space="preserve">                                              2005ж.- </w:t>
      </w:r>
      <w:r>
        <w:br/>
      </w:r>
      <w:r>
        <w:rPr>
          <w:rFonts w:ascii="Times New Roman"/>
          <w:b w:val="false"/>
          <w:i w:val="false"/>
          <w:color w:val="000000"/>
          <w:sz w:val="28"/>
        </w:rPr>
        <w:t>
</w:t>
      </w:r>
      <w:r>
        <w:rPr>
          <w:rFonts w:ascii="Times New Roman"/>
          <w:b/>
          <w:i w:val="false"/>
          <w:color w:val="000000"/>
          <w:sz w:val="28"/>
        </w:rPr>
        <w:t xml:space="preserve">                                              2700,93 </w:t>
      </w:r>
      <w:r>
        <w:br/>
      </w:r>
      <w:r>
        <w:rPr>
          <w:rFonts w:ascii="Times New Roman"/>
          <w:b w:val="false"/>
          <w:i w:val="false"/>
          <w:color w:val="000000"/>
          <w:sz w:val="28"/>
        </w:rPr>
        <w:t>
</w:t>
      </w:r>
      <w:r>
        <w:rPr>
          <w:rFonts w:ascii="Times New Roman"/>
          <w:b/>
          <w:i w:val="false"/>
          <w:color w:val="000000"/>
          <w:sz w:val="28"/>
        </w:rPr>
        <w:t xml:space="preserve">                                              2006ж.- </w:t>
      </w:r>
      <w:r>
        <w:br/>
      </w:r>
      <w:r>
        <w:rPr>
          <w:rFonts w:ascii="Times New Roman"/>
          <w:b w:val="false"/>
          <w:i w:val="false"/>
          <w:color w:val="000000"/>
          <w:sz w:val="28"/>
        </w:rPr>
        <w:t>
</w:t>
      </w:r>
      <w:r>
        <w:rPr>
          <w:rFonts w:ascii="Times New Roman"/>
          <w:b/>
          <w:i w:val="false"/>
          <w:color w:val="000000"/>
          <w:sz w:val="28"/>
        </w:rPr>
        <w:t xml:space="preserve">                                              2305,43 </w:t>
      </w:r>
    </w:p>
    <w:p>
      <w:pPr>
        <w:spacing w:after="0"/>
        <w:ind w:left="0"/>
        <w:jc w:val="both"/>
      </w:pPr>
      <w:r>
        <w:rPr>
          <w:rFonts w:ascii="Times New Roman"/>
          <w:b/>
          <w:i w:val="false"/>
          <w:color w:val="000000"/>
          <w:sz w:val="28"/>
        </w:rPr>
        <w:t xml:space="preserve">                                              2004ж.-  Жергіл. </w:t>
      </w:r>
      <w:r>
        <w:br/>
      </w:r>
      <w:r>
        <w:rPr>
          <w:rFonts w:ascii="Times New Roman"/>
          <w:b w:val="false"/>
          <w:i w:val="false"/>
          <w:color w:val="000000"/>
          <w:sz w:val="28"/>
        </w:rPr>
        <w:t>
</w:t>
      </w:r>
      <w:r>
        <w:rPr>
          <w:rFonts w:ascii="Times New Roman"/>
          <w:b/>
          <w:i w:val="false"/>
          <w:color w:val="000000"/>
          <w:sz w:val="28"/>
        </w:rPr>
        <w:t xml:space="preserve">                                              1587,48  бюджет </w:t>
      </w:r>
      <w:r>
        <w:br/>
      </w:r>
      <w:r>
        <w:rPr>
          <w:rFonts w:ascii="Times New Roman"/>
          <w:b w:val="false"/>
          <w:i w:val="false"/>
          <w:color w:val="000000"/>
          <w:sz w:val="28"/>
        </w:rPr>
        <w:t>
</w:t>
      </w:r>
      <w:r>
        <w:rPr>
          <w:rFonts w:ascii="Times New Roman"/>
          <w:b/>
          <w:i w:val="false"/>
          <w:color w:val="000000"/>
          <w:sz w:val="28"/>
        </w:rPr>
        <w:t xml:space="preserve">                                              2005ж.- </w:t>
      </w:r>
      <w:r>
        <w:br/>
      </w:r>
      <w:r>
        <w:rPr>
          <w:rFonts w:ascii="Times New Roman"/>
          <w:b w:val="false"/>
          <w:i w:val="false"/>
          <w:color w:val="000000"/>
          <w:sz w:val="28"/>
        </w:rPr>
        <w:t>
</w:t>
      </w:r>
      <w:r>
        <w:rPr>
          <w:rFonts w:ascii="Times New Roman"/>
          <w:b/>
          <w:i w:val="false"/>
          <w:color w:val="000000"/>
          <w:sz w:val="28"/>
        </w:rPr>
        <w:t xml:space="preserve">                                              1799,42 </w:t>
      </w:r>
      <w:r>
        <w:br/>
      </w:r>
      <w:r>
        <w:rPr>
          <w:rFonts w:ascii="Times New Roman"/>
          <w:b w:val="false"/>
          <w:i w:val="false"/>
          <w:color w:val="000000"/>
          <w:sz w:val="28"/>
        </w:rPr>
        <w:t>
</w:t>
      </w:r>
      <w:r>
        <w:rPr>
          <w:rFonts w:ascii="Times New Roman"/>
          <w:b/>
          <w:i w:val="false"/>
          <w:color w:val="000000"/>
          <w:sz w:val="28"/>
        </w:rPr>
        <w:t xml:space="preserve">                                              2006ж.- </w:t>
      </w:r>
      <w:r>
        <w:br/>
      </w:r>
      <w:r>
        <w:rPr>
          <w:rFonts w:ascii="Times New Roman"/>
          <w:b w:val="false"/>
          <w:i w:val="false"/>
          <w:color w:val="000000"/>
          <w:sz w:val="28"/>
        </w:rPr>
        <w:t>
</w:t>
      </w:r>
      <w:r>
        <w:rPr>
          <w:rFonts w:ascii="Times New Roman"/>
          <w:b/>
          <w:i w:val="false"/>
          <w:color w:val="000000"/>
          <w:sz w:val="28"/>
        </w:rPr>
        <w:t xml:space="preserve">                                              2137,78 </w:t>
      </w:r>
    </w:p>
    <w:p>
      <w:pPr>
        <w:spacing w:after="0"/>
        <w:ind w:left="0"/>
        <w:jc w:val="both"/>
      </w:pPr>
      <w:r>
        <w:rPr>
          <w:rFonts w:ascii="Times New Roman"/>
          <w:b/>
          <w:i w:val="false"/>
          <w:color w:val="000000"/>
          <w:sz w:val="28"/>
        </w:rPr>
        <w:t xml:space="preserve">    Гранттар                                  2004ж.- </w:t>
      </w:r>
      <w:r>
        <w:br/>
      </w:r>
      <w:r>
        <w:rPr>
          <w:rFonts w:ascii="Times New Roman"/>
          <w:b w:val="false"/>
          <w:i w:val="false"/>
          <w:color w:val="000000"/>
          <w:sz w:val="28"/>
        </w:rPr>
        <w:t>
</w:t>
      </w:r>
      <w:r>
        <w:rPr>
          <w:rFonts w:ascii="Times New Roman"/>
          <w:b/>
          <w:i w:val="false"/>
          <w:color w:val="000000"/>
          <w:sz w:val="28"/>
        </w:rPr>
        <w:t xml:space="preserve">    бойынша                                   1030,60 </w:t>
      </w:r>
      <w:r>
        <w:br/>
      </w:r>
      <w:r>
        <w:rPr>
          <w:rFonts w:ascii="Times New Roman"/>
          <w:b w:val="false"/>
          <w:i w:val="false"/>
          <w:color w:val="000000"/>
          <w:sz w:val="28"/>
        </w:rPr>
        <w:t>
</w:t>
      </w:r>
      <w:r>
        <w:rPr>
          <w:rFonts w:ascii="Times New Roman"/>
          <w:b/>
          <w:i w:val="false"/>
          <w:color w:val="000000"/>
          <w:sz w:val="28"/>
        </w:rPr>
        <w:t xml:space="preserve">    қаражат                                   мың АҚШ </w:t>
      </w:r>
      <w:r>
        <w:br/>
      </w:r>
      <w:r>
        <w:rPr>
          <w:rFonts w:ascii="Times New Roman"/>
          <w:b w:val="false"/>
          <w:i w:val="false"/>
          <w:color w:val="000000"/>
          <w:sz w:val="28"/>
        </w:rPr>
        <w:t>
</w:t>
      </w:r>
      <w:r>
        <w:rPr>
          <w:rFonts w:ascii="Times New Roman"/>
          <w:b/>
          <w:i w:val="false"/>
          <w:color w:val="000000"/>
          <w:sz w:val="28"/>
        </w:rPr>
        <w:t xml:space="preserve">                                              доллары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