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35c4" w14:textId="bcd3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Жабайы аңдарды аулаудың 2004 жылғы аңшылық маусымына арналған лимиттерiн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мамырдағы N 547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"Жануарлар дүниесiн қорғау, өсiмiн молайту және пайдалану туралы" Қазақстан Республикасының 1993 жылғы 21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1, 2, 3-қосымшаларға сәйкес жабайы аңдарды аулаудың 2004 жылғы аңшылық маусымына арналған лимиттерi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4 маусымдағы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547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Тұяқты жануарлардың түрлерін аңшылық аулаудың 2004 жылғы аңшылық маусымына арналған лимиттері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(дарақ)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Р/c|  Облыстардың   |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|    атауы       |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 Асыл тұқымды  |    Сібір     |    Қабан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 бұғы      |    елігі     |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 саны   |аулау | саны  |аулау | саны  |аулау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    |лимиті|       |лимиті|       |лимиті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Ақмола             1008     80    4809     254    502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Ақтөбе                             348      14    510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Алматы             3350     130   10942    350    5756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                                            639     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Шығыс Қазақстан    1628     96    6976     300    930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                            1471      60    904    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Батыс Қазақстан                   1726      -     1934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Қарағанды                         4237     200    1256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Қостанай                          4889     150    378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Қызылорда                                         1263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Маңғыстау                                         150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                          2025      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 130            8308      332   230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Оңтүстік Қазақстан  42     -      578       23    1480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Жиыны             6158    306    46309      1764  15932   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Алу пайызы                5,0               3,8           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Жануарлардың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құрып кету қаупі төнген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    Сібір 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 ешкісі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саны | 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 | 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15386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 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1246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14   1827    130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18551   1767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пайызы        9,5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4 маусымдағы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547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Терісі бағалы аңдарды аулаудың 2004 жылғы аңшылық маусымына арналған лимиті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(дарақ)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Р/c|  Облыстардың   |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 атауы      |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 Суыр      |   Ондатр*    |    Бұлғын*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 саны  |аулау | саны  |аулау | саны  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    |лимиті|       |лимиті|  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Ақмола           1168700  29900   15800   12600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Ақтөбе            17000     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Алматы            35700    3550  122400   85700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                           100000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Шығыс Қазақстан  124800    9400   81000    9300   2500   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             6900     700   34700   24300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Батыс Қазақстан                   10000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Қарағанды        1415000  107300  19800   11100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Қостанай         136400    7600   61500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Қызылорда                           600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Маңғыстау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          93000    2500   5500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 26000    1000   97400    6050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                 1700    1150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Жиыны           3023500  162800  550400   198200   2500    370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Алу пайызы                  5,4             36,0           14,8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   Құндыз    |    Түлкі*   |    Қарсақ*  |   Қоян*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        |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саны| аулау | саны| аулау | саны| аулау |саны |аулау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 лимиті|     | лимиті|     | лимиті|     |лимиті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  13700  4340   5200   1630  116600  23000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         5100  1000   4150    830    7500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        16600  3300   9500   1900  135800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              7000  2000   6000   1500    9900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100     -     9600  3200  11100   3700   31100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            4200   840    800    150   21200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3800    750   10400  2070   8500   1700   37100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             45600  7000  19900   3050  592600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             11800  2350   5600   1100  122000  13250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10                  800   140                 17800   4350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11                 6600  1300   3000    600   30200   8000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12                 9300  1500   6600   1500   34000   8500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 10     -    17000  1850   4400    200   57100  10850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14                 3400   650   1300    250    7000   2000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3910  750  161100 31540  86050  18110  1219900 181150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пайызы     19,2         19,6           21,0          14,8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Р/c|  Облыстардың   |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 атауы      |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 Борсық    |    Тиін*     |    Ақкіс*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 саны  |аулау | саны  |аулау | саны  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    |лимиті|       |лимиті|  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Ақтөбе            1650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Алматы            9300     1850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Шығыс Қазақстан   1950      250   13200    1450   3600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            1300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Батыс Қазақстан    600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Қарағанды        19200     2950                  60800    9350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Қостанай                           1400      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Қызылорда          700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Маңғыстау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           250       -     8400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 1600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2500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Жиыны            39050     6200   23000   1450    64400   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Алу пайызы                 15,9            6,3            15,5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| Сасық күзен*| Сары күзен* | Сарғыш күзен*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саны| аулау | саны| аулау | саны|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 лимиті|     | лимиті|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 2800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 6500   1300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 6250    750   1700   230    4000    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 450     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 3100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 84500  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 13350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11      600    100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 4600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13     4050     50   2100    50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14      400     75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126600  17610  3800   280    4000    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пайызы         13,9         7,4            13,8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Республикасының аумағында аң аулау ережесімен аулау мерзімі 2005 жылдың 15 ақпанына дейін белгіленеді.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4 маусымдағы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547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Жабайы құстарды аулаудың 2004 жылғы аңшылық маусымына арналған лимиті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(дарақ)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Р/c|  Облыстардың   |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 атауы      |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 Қырғауыл   |     Қаз      |     Үйрек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 саны  |аулау | саны  |аулау | саны  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    |лимиті|       |лимиті|  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Ақмола                          2667000  55550  2049000  205000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Ақтөбе                            23000   4600    73500   18500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Алматы           118900   9500    41000   2000  2200000  189500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                           500000   5000  3000000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Шығыс Қазақстан     600    -      33000   1100   650000   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            39700   3200     8500    400   101000   10100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Батыс Қазақстан                   11500    600   190000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Қарағанды                       4071500  52000  3943000  302500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Қостанай                        2043700  40000  3846500  655000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Қызылорда        16300   1300      3700    500    28000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Маңғыстау                          6400    300   149000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                          23000   4500   300000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                86100  11250  1345000   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 15200    1200     44200   2200   192000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Жиыны           190700  15200   9562600 180000 18067000 1831100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Алу пайызы                8,0              1,9             10,1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Жануарлардың түрлері (сирек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кездесетін және құрып кету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|     Құр     |     Шіл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саны| аулау | саны|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 лимиті|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 16750   3350  34150  12550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 2250    450   6000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 6950   1390  76800  19200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               40000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102000  10200  72000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             44650  11150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              31100  7750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 88100  10600  323000 53800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 25700  2100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12    16200  1000   21000   1200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 48200  2860   69500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14                 106600  26650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306150 31950  824800 143800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пайызы        10,4           17,4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Р/c|  Облыстардың   |  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 атауы      |  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 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 Сұр құр    |   Кекілік   |    Бөдене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 саны  |аулау | саны  |аулау | саны  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 |        |лимиті|       |лимиті|  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Алматы                           126800  31700   146400   14600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Шығыс Қазақстан   48000   7440    14400   1800    54000    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                            37100   9200     1300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Батыс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Қарағанды                                        156200   11700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Қостанай   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Қызылорда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Маңғыстау                         68400  17100    39000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                                 1000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                         43200  10800   325000   97500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Жиыны           48000    7440   289900   70600   722900  133400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Алу пайызы               15,5             24,4             18,5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Жануарлардың түрлері (сирек кездесетін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құрып кету қаупі төнген түрлерінен басқасы)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 |   Кептер    |   Шалшықшы    |Қасқалдақ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саны| аулау | саны | аулау  | саны| аулау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| лимиті|      | лимиті |     | лимиті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                    319000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            6000    1500   34400   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 444100  70500  178000  26700  468600  70300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 180000   3600  750000  90000  440000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 13000   2600                  73700  11100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                               16200   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 2095700  42000  279600  33000  140400  38100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  16300   4800   59300   8900  585300  87800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10                                   16600   2000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11     44600   8000   45000   6750   89100  13400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12                                   39000   5000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13                   175400    100  352200  10200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14    375000   68500                129600  19400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 3168700 200000 1493300 166950 2704100 322300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пайызы           6,3           11,2          11,9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