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cb5f" w14:textId="00ac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19 сәуірдегі N 372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18 мамырдағы N 553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"Астана қаласында орталық мемлекеттік органдардың қызметкерлері үшін тұрғын үй салуға үлестік қатысуға және сатып алуға бөлінген қаражатты пайдалану туралы" Қазақстан Республикасы Үкіметінің 2003 жылғы 19 сәуірдегі N 372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3) тармақшасындағы "деп белгіленсін" деген сөздердің алдынан ";" белгісі қойылып, мынадай мазмұндағы 4)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Қызметкерлерге берілген тұрғын үйді сатып алу Қазақстан Республикасы Үкіметінің 1998 жылғы 22 сәуірдегі N 377-26 қаулысына сәйкес жүзеге асырылады".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