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03f9" w14:textId="e7b0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Yкiметiнің 2002 жылғы 13 желтоқсандағы N 1311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мамырдағы N 556 қаулысы. Қаулының күші жойылды - ҚР Үкіметінің 2005 жылғы 28 шілдедегі N 785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"Облыстардың, Астана және Алматы қалаларының тәртіптiк кеңестерінің кейбiр мәселелерi" туралы Қазақстан Республикасы Үкiметiнiң 2002 жылғы 13 желтоқсандағы N 1311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бекiтілген Облыстың, Астана және Алматы қалаларының тәртіптік кеңесi туралы үлгi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мәтiнде "Комиссия", "Комиссияның", "Комиссиямен", "Комиссияны" деген сөздер тиiсiнше "Агенттiк", "Агенттiктiң, "Агенттікпен", "Агенттіктi"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"Қазақстан Республикасы Президентiнiң жанындағы Сыбайлас жемқорлыққа қарсы күрес және мемлекеттік қызметшiлердiң қызметтiк этиканы сақтауы мәселелерi жөніндегi комиссия (бұдан әрi - Комиссия)" деген сөздер "Қазақстан Республикасының Мемлекеттік қызмет iстерi жөнiндегi агенттiгi (бұдан әрі - Агенттiк)" деген сөздермен ауыстырылсын, "үйлестiретiн" деген сөзден кейiн ", бақылайтын және тексеретiн"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"мен ұйымдар"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"(бұдан әрi - мемлекеттiк органдар)" деген сөздерден кейiн "және мемлекеттік ұйымдар"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"Комиссияның" деген сөздiң алдынан "Қазақстан Республикасы Президентiнiң жанындағы Сыбайлас жемқорлыққа қарсы күрес және мемлекеттiк қызметшілердің қызметтiк этиканы сақтауы мәселелерi жөніндегi комиссияның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"7" деген сан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сөйлеммен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"Кеңес мүшелерінің саны тақ болуға және 7 адамнан кем болмауға тиiс.";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абзацтағы "Қазақстан Республикасы Президентiнiң Әкiмшiлiгi Басшысымен" деген сөздер "Aгeнттік төрағасымен"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абзацтағы "төрағасының" деген сөз өзгерiссiз қалдырылсын;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"Қазақстан Республикасы Мемлекеттік қызмет iстерi жөнiндегi агенттiгiнiң" деген сөздер "Агенттiктiң"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Кеңестiң жұмыс органы өз құзыретi шегiнде Кеңес төрағасының өкiмiмен тексерулер жүргізедi, осы Ереженiң 9-тармағында көрсетілген адамдарға қатысты тәртіптiк iстердi қарау үшiн материалдар дайындайды және Кеңес алдында тұрған мiндеттердi қамтамасыз ету үшiн өзге де функцияларды жүзеге асырады.";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"С (С-1, С-2, С-3 санаттарының, орталық атқарушы және өзге де орталық мемлекеттiк органдар, олардың ведомстволарының қызметшiлерiнен басқа), D және E санаттары топтарының" деген сөздер "орталық мемлекеттiк органдардың аумақтық бөлiмшелерiнiң және жергiлiктi сот кеңселерiнiң (басшылар мен олардың орынбасарларынан басқа), жергілiктi бюджеттен қаржыландырылатын мемлекеттік органдардың"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"Комиссияның" деген сөздiң алдынан "Қазақстан Республикасы Президентiнiң жанындағы Сыбайлас жемқорлыққа қарсы күрес және мемлекеттiк қызметшiлердің қызметтiк этиканы сақтауы мәселелерi жөнiндегi комиссияның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абзацтағы "үш апта" деген сөздер "екi аптаға дейiнгi"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"Кеңестiң отырысында тәртiптiк iстi қарағанға дейiн оның хатшылығымен алдын-ала бiр айға дейiнгi мерзiмде iске қатысты мән-жайлар мен мәлiметтер зерделенетiн тексеру жүргiзiледi, тәртiптiк жауапкершілiкке тартылатын адамдардан жазбаша түсiнiктемелер талап етіледi, ал Кеңестiң отырысында тәртіптiк iстi қарау, әдетте, олардың қатысуымен өтедi.";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1)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мемлекеттiк органдар мен мемлекеттік ұйымдардың басшыларына осы Ереженiң 9-тармағында көрсетілген адамдарға тиiстi тәртіптiк жаза қолдануды ұсынады;";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14-тармақтағы "сотқа" деген сөз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