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521a" w14:textId="a7d5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15 қаңтардағы N 40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мамырдағы N 561 қаулысы. Күші жойылды - ҚР Үкіметінің 2006.02.17. N 104 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нарығын және қаржы ұйымдарын реттеу мен қадағалау жөнiндегi агенттiгiнiң басқармасындағы Қазақстан Республикасы Үкiметiнiң өкiлi туралы" Қазақстан Республикасы Үкiметiнiң 2004 жылғы 15 қаңтардағы N 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"Қазақстан Республикасы Премьер-Министрiнiң бiрiншi орынбасары Григорий Александрович Марченко" деген сөздер "Қазақстан Республикасының Қаржы министрi Арман Ғалиасқарұлы Дунаев"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