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8afd" w14:textId="8af8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20 мамырдағы N 563 қаулысы</w:t>
      </w:r>
    </w:p>
    <w:p>
      <w:pPr>
        <w:spacing w:after="0"/>
        <w:ind w:left="0"/>
        <w:jc w:val="both"/>
      </w:pPr>
      <w:bookmarkStart w:name="z1" w:id="0"/>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Үкiметi резервiнiң қаражатын пайдаланудың тәртiбiн бекiту туралы" Қазақстан Республикасы Үкiметiнiң 1999 жылғы 18 қыркүйектегi N 1408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әрi материалдық және моральдық залалды өтеу туралы азаматтық сот iсiн жүргiзу тәртiбiмен шығарылған сот шешiмдерiн орындау үшiн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Қосымшаға сәйкес сот шешiмдерiн орындау үшін Қазақстан Республикасының Әділет министрлiгiне 2004 жылға арналған республикалық бюджетте Қазақстан Республикасы Үкiметінің, орталық мемлекеттік органдар мен олардың аумақтық бөлiмшелерiнiң сот шешiмдерi бойынша мiндеттемелерiн өтеуге көзделген Қазақстан Республикасы Үкiметiнiң резервiнен 1621683 (бip миллион алты жүз жиырма бiр мың алты жүз сексен үш) теңге бөлінсiн.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жүзеге асырсын.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20 мамырдағы  </w:t>
      </w:r>
      <w:r>
        <w:br/>
      </w:r>
      <w:r>
        <w:rPr>
          <w:rFonts w:ascii="Times New Roman"/>
          <w:b w:val="false"/>
          <w:i w:val="false"/>
          <w:color w:val="000000"/>
          <w:sz w:val="28"/>
        </w:rPr>
        <w:t xml:space="preserve">
N 563 қаулысына қосымша  </w:t>
      </w:r>
    </w:p>
    <w:bookmarkEnd w:id="4"/>
    <w:p>
      <w:pPr>
        <w:spacing w:after="0"/>
        <w:ind w:left="0"/>
        <w:jc w:val="left"/>
      </w:pPr>
      <w:r>
        <w:rPr>
          <w:rFonts w:ascii="Times New Roman"/>
          <w:b/>
          <w:i w:val="false"/>
          <w:color w:val="000000"/>
        </w:rPr>
        <w:t xml:space="preserve"> Азаматтық iстер бойынша орындалуға жататын </w:t>
      </w:r>
      <w:r>
        <w:br/>
      </w:r>
      <w:r>
        <w:rPr>
          <w:rFonts w:ascii="Times New Roman"/>
          <w:b/>
          <w:i w:val="false"/>
          <w:color w:val="000000"/>
        </w:rPr>
        <w:t xml:space="preserve">
сот шешiмдерiнiң тiзбесi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Сот органының атауы мен | Талапкердiң |Мемлекеттiк |Мемле. </w:t>
      </w:r>
      <w:r>
        <w:br/>
      </w:r>
      <w:r>
        <w:rPr>
          <w:rFonts w:ascii="Times New Roman"/>
          <w:b w:val="false"/>
          <w:i w:val="false"/>
          <w:color w:val="000000"/>
          <w:sz w:val="28"/>
        </w:rPr>
        <w:t xml:space="preserve">
 N |  шешiмнiң шыққан күнi   |   Т.А.Ә.    |   бажды    |кеттік </w:t>
      </w:r>
      <w:r>
        <w:br/>
      </w:r>
      <w:r>
        <w:rPr>
          <w:rFonts w:ascii="Times New Roman"/>
          <w:b w:val="false"/>
          <w:i w:val="false"/>
          <w:color w:val="000000"/>
          <w:sz w:val="28"/>
        </w:rPr>
        <w:t xml:space="preserve">
   |                         |             |шегергендегі|баж </w:t>
      </w:r>
      <w:r>
        <w:br/>
      </w:r>
      <w:r>
        <w:rPr>
          <w:rFonts w:ascii="Times New Roman"/>
          <w:b w:val="false"/>
          <w:i w:val="false"/>
          <w:color w:val="000000"/>
          <w:sz w:val="28"/>
        </w:rPr>
        <w:t xml:space="preserve">
   |                         |             |сома (теңгe)|(теңге)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Алматы қаласы Алмалы       Фатина Г.П.                  412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2002 жылғы 15 тамыздағы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Алматы қалалық соты </w:t>
      </w:r>
      <w:r>
        <w:br/>
      </w:r>
      <w:r>
        <w:rPr>
          <w:rFonts w:ascii="Times New Roman"/>
          <w:b w:val="false"/>
          <w:i w:val="false"/>
          <w:color w:val="000000"/>
          <w:sz w:val="28"/>
        </w:rPr>
        <w:t xml:space="preserve">
   қадағалау алқасының </w:t>
      </w:r>
      <w:r>
        <w:br/>
      </w:r>
      <w:r>
        <w:rPr>
          <w:rFonts w:ascii="Times New Roman"/>
          <w:b w:val="false"/>
          <w:i w:val="false"/>
          <w:color w:val="000000"/>
          <w:sz w:val="28"/>
        </w:rPr>
        <w:t xml:space="preserve">
   2003 жылғы 9 маусымдағы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2  Астана қаласы Сарыарқа     Юркова O.A.    50859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2004 жылғы 28 қаңтардағы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3  Алматы қаласы Бостандық    Сочалин M.H.   500000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1998 жылғы 1 қыркүйектегi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4  Астана қаласы Сарыарқа     Мелешко Т.Л.   70000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жылғы 9 маусымдағы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5  Қарағанды қаласы N 2       Николаева Л.Г. 1000412 </w:t>
      </w:r>
      <w:r>
        <w:br/>
      </w:r>
      <w:r>
        <w:rPr>
          <w:rFonts w:ascii="Times New Roman"/>
          <w:b w:val="false"/>
          <w:i w:val="false"/>
          <w:color w:val="000000"/>
          <w:sz w:val="28"/>
        </w:rPr>
        <w:t xml:space="preserve">
   Қазыбек би аудандық </w:t>
      </w:r>
      <w:r>
        <w:br/>
      </w:r>
      <w:r>
        <w:rPr>
          <w:rFonts w:ascii="Times New Roman"/>
          <w:b w:val="false"/>
          <w:i w:val="false"/>
          <w:color w:val="000000"/>
          <w:sz w:val="28"/>
        </w:rPr>
        <w:t xml:space="preserve">
   сотының 2002 жылғы </w:t>
      </w:r>
      <w:r>
        <w:br/>
      </w:r>
      <w:r>
        <w:rPr>
          <w:rFonts w:ascii="Times New Roman"/>
          <w:b w:val="false"/>
          <w:i w:val="false"/>
          <w:color w:val="000000"/>
          <w:sz w:val="28"/>
        </w:rPr>
        <w:t xml:space="preserve">
   9 желтоқсандағы шешiмi </w:t>
      </w:r>
      <w:r>
        <w:br/>
      </w:r>
      <w:r>
        <w:rPr>
          <w:rFonts w:ascii="Times New Roman"/>
          <w:b w:val="false"/>
          <w:i w:val="false"/>
          <w:color w:val="000000"/>
          <w:sz w:val="28"/>
        </w:rPr>
        <w:t xml:space="preserve">
   Қарағанды облыстық соты </w:t>
      </w:r>
      <w:r>
        <w:br/>
      </w:r>
      <w:r>
        <w:rPr>
          <w:rFonts w:ascii="Times New Roman"/>
          <w:b w:val="false"/>
          <w:i w:val="false"/>
          <w:color w:val="000000"/>
          <w:sz w:val="28"/>
        </w:rPr>
        <w:t xml:space="preserve">
   азаматтық iстер жөнiндегi </w:t>
      </w:r>
      <w:r>
        <w:br/>
      </w:r>
      <w:r>
        <w:rPr>
          <w:rFonts w:ascii="Times New Roman"/>
          <w:b w:val="false"/>
          <w:i w:val="false"/>
          <w:color w:val="000000"/>
          <w:sz w:val="28"/>
        </w:rPr>
        <w:t xml:space="preserve">
   алқасының 2003 жылғы </w:t>
      </w:r>
      <w:r>
        <w:br/>
      </w:r>
      <w:r>
        <w:rPr>
          <w:rFonts w:ascii="Times New Roman"/>
          <w:b w:val="false"/>
          <w:i w:val="false"/>
          <w:color w:val="000000"/>
          <w:sz w:val="28"/>
        </w:rPr>
        <w:t xml:space="preserve">
   29 қаңтардағы қаулысы </w:t>
      </w:r>
      <w:r>
        <w:br/>
      </w:r>
      <w:r>
        <w:rPr>
          <w:rFonts w:ascii="Times New Roman"/>
          <w:b w:val="false"/>
          <w:i w:val="false"/>
          <w:color w:val="000000"/>
          <w:sz w:val="28"/>
        </w:rPr>
        <w:t xml:space="preserve">
          Жиыны                              1621271       412 </w:t>
      </w:r>
      <w:r>
        <w:br/>
      </w:r>
      <w:r>
        <w:rPr>
          <w:rFonts w:ascii="Times New Roman"/>
          <w:b w:val="false"/>
          <w:i w:val="false"/>
          <w:color w:val="000000"/>
          <w:sz w:val="28"/>
        </w:rPr>
        <w:t xml:space="preserve">
   Жалпы сомасы                                      1623683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