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09f1" w14:textId="ed20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жергіліктi мемлекеттiк басқару туралы" Қазақстан Республикасының Заңына толықтыру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мамырдағы N 586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туралы" Қазақстан Республикасының Заңына толықтыру енгізу туралы" Қазақстан Республикасы Заңының жобасы Қазақстан Республикасының Парламентi Мәжілісінің қарауына енгізiлсін.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Жоба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Республикасындағы жергiлiктi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мемлекеттік басқару туралы"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Республикасының Заңына толықтыру енгiзу туралы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жергiлiктi мемлекеттiк басқару туралы" Қазақстан Республикасының 2001 ж. 23 қаңтардағы 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2001 ж., N 3, 17-құжат; N 9, 86-құжат; N 24, 338-құжат; 2002 ж., N 10, 103-құжат)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27-баптың 1-тармағы мынадай мазмұндағы 19-1)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"19-1) аудандық (қалалық) бюджеттен қаржыландырылатын атқарушы органдардың Қазақстан Республикасының Үкiметi белгілеген штат санының жалпы лимитiн аудандық (облыстық маңызы бар қаланың) әкiмдiкке жеткiзедi;".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Заң 2005 жылғы 1 қаңтардан бастап қолданысқа енгiзіледi.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