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a1a98" w14:textId="7ea1a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Л.Ю.Пак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28 мамырдағы N 593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Лариса Юн-Боевна Пак Қазақстан Республикасының Денсаулық сақтау министрлігі Фармация, фармацевтика және медицина өнеркәсібі комитетінің төрайымы болып тағайындалсын.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