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dd68" w14:textId="26cd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Yкіметiнiң 2003 жылғы 25 сәуiрдегi N 404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29 мамырдағы N 599 қаулысы. Күші жойылды - Қазақстан Республикасы Үкіметінің 2007 жылғы 26 шілдедегі N 633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Үкіметінің 2007.07.26.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633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"Акциялардың мемлекеттiк пакеттерiне дивидендтер мен ұйымдардағы қатысудың мемлекеттiк үлестерiне кiрiс туралы" Қазақстан Республикасы Үкiметiнiң 2003 жылғы 25 сәуiрдегi N 404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2003 ж., N 18, 184-құжат) 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1-тармақтың 2) тармақшасында "мерзiмдi баспасөз басылымдарын" деген сөздерден кейiн ", теле-, радиобағдарламаларды"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қаулыға 3-қосымшада: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 "Мерзiмдi баспасөз басылымдарын" деген сөздерден кейiн ", теле-, радиобағдарламаларды"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нөмiрi 5-жолмен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"Қазақстан" республикалық телерадиокорпорациясы" АҚ".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Ақпарат министрлiгi осы қаулыдан туындайтын өзге де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