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81d7" w14:textId="6ed81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12 қарашадағы N 1691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 маусымдағы N 617 қаулысы. Күші жойылды - Қазақстан Республикасы Үкіметінің 2011 жылғы 5 желтоқсандағы № 1465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2011.12.05 </w:t>
      </w:r>
      <w:r>
        <w:rPr>
          <w:rFonts w:ascii="Times New Roman"/>
          <w:b w:val="false"/>
          <w:i w:val="false"/>
          <w:color w:val="ff0000"/>
          <w:sz w:val="28"/>
        </w:rPr>
        <w:t>№ 1465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"Тарифтік саясат жөніндегі ведомствоаралық комиссия туралы" Қазақстан Республикасы Үкіметінің 1999 жылғы 12 қарашадағы N 1691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1999 ж., N 50, 488-құжат)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Тарифтік саясат жөніндегі ведомствоаралық комиссияның құрамына мыналар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"Ахметов             - Қазақстан Республикасының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Даниал Кенжетайұлы     Министрі, төраға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Мыңбаев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Сауат Мұхаметбайұлы    Премьер-Министрінің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төрағаның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Дунаев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Арман Ғалиасқарұлы     Қаржы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Қанешев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Біржан Бисекенұлы      Ақпараттандыру және 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жөніндегі агенттігінің төрағасы";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"Жандосов            - Қазақстан Республикасы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Ораз Әлиұлы            монополияларды реттеу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бәсекелестікті қорғау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агенттігінің төрағасы,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орынбасары (келісім бойынша)"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 "төрағаның орынбасары"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мыналар шығарылсын: Марченко Григорий Александрович, Досаев Ерболат Асқарбекұлы.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