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aee9" w14:textId="37aa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23 қаңтардағы N 73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4 маусымдағы N 621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2004 жылға арналған жоспары туралы" Қазақстан Республикасы Үкіметінің 2004 жылғы 23 қаңтардағы N 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2004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28-жол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 Қазақстан        ЭБЖМ,      маусым  маусым  маусым Қ.М.Әйтекенов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  Қаржымині,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кейбір заңнама.  ИСМ,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салық салу мәсе.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енгізу туралы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