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a7e1" w14:textId="07fa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желiлерiн басқару жөніндегі қазақстандық компания" "KЕGOC" (Kazakhstan Electricity Grid Operating Company) ашық акционерлiк қоғамын дамытудың 2004-2006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2004 жылғы 4 маусымдағы N 623 қаулысы</w:t>
      </w:r>
    </w:p>
    <w:p>
      <w:pPr>
        <w:spacing w:after="0"/>
        <w:ind w:left="0"/>
        <w:jc w:val="both"/>
      </w:pPr>
      <w:bookmarkStart w:name="z1" w:id="0"/>
      <w:r>
        <w:rPr>
          <w:rFonts w:ascii="Times New Roman"/>
          <w:b w:val="false"/>
          <w:i w:val="false"/>
          <w:color w:val="000000"/>
          <w:sz w:val="28"/>
        </w:rPr>
        <w:t>
      "Қазақстан Республикасының әлеуметтік-экономикалық дамуының индикативтiк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"Электр желiлерiн басқару жөнiндегi қазақстандық компания" "KEGOC" (Kazakhstan Electricity Grid Operating Company) ашық акционерлiк қоғамын (бұдан әрi -"KEGOC" ААҚ-ты дамытудың 2004-2006 жылдарға арналған жоспары; </w:t>
      </w:r>
      <w:r>
        <w:br/>
      </w:r>
      <w:r>
        <w:rPr>
          <w:rFonts w:ascii="Times New Roman"/>
          <w:b w:val="false"/>
          <w:i w:val="false"/>
          <w:color w:val="000000"/>
          <w:sz w:val="28"/>
        </w:rPr>
        <w:t xml:space="preserve">
      2) "KEGOC" ААҚ-ты дамытудың 2004 жылға арналған аса маңызды көрсеткiштерi бекiтiлсiн.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Премьер-Министрінің орынбасары С.М.Мыңбаевқа жүктелсiн.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4 маусымдағы  </w:t>
      </w:r>
      <w:r>
        <w:br/>
      </w:r>
      <w:r>
        <w:rPr>
          <w:rFonts w:ascii="Times New Roman"/>
          <w:b w:val="false"/>
          <w:i w:val="false"/>
          <w:color w:val="000000"/>
          <w:sz w:val="28"/>
        </w:rPr>
        <w:t xml:space="preserve">
N 623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"KЕGOC" "Электр желiлерiн басқару жөніндегі қазақстандық компания" (Kazakhstаn Electricity Grid Operating Company) ашық акционерлiк қоғамын дамытудың 2004-2006 жылдарға арналған жоспары </w:t>
      </w:r>
    </w:p>
    <w:bookmarkEnd w:id="4"/>
    <w:bookmarkStart w:name="z6" w:id="5"/>
    <w:p>
      <w:pPr>
        <w:spacing w:after="0"/>
        <w:ind w:left="0"/>
        <w:jc w:val="left"/>
      </w:pPr>
      <w:r>
        <w:rPr>
          <w:rFonts w:ascii="Times New Roman"/>
          <w:b/>
          <w:i w:val="false"/>
          <w:color w:val="000000"/>
        </w:rPr>
        <w:t xml:space="preserve"> 
  1. "KEGOC" дамытудың ААҚ-ты жай-күйi мен перспективалары туралы баяндама </w:t>
      </w:r>
    </w:p>
    <w:bookmarkEnd w:id="5"/>
    <w:bookmarkStart w:name="z7" w:id="6"/>
    <w:p>
      <w:pPr>
        <w:spacing w:after="0"/>
        <w:ind w:left="0"/>
        <w:jc w:val="left"/>
      </w:pPr>
      <w:r>
        <w:rPr>
          <w:rFonts w:ascii="Times New Roman"/>
          <w:b/>
          <w:i w:val="false"/>
          <w:color w:val="000000"/>
        </w:rPr>
        <w:t xml:space="preserve"> 
  1.1. Кiрiспе </w:t>
      </w:r>
    </w:p>
    <w:bookmarkEnd w:id="6"/>
    <w:p>
      <w:pPr>
        <w:spacing w:after="0"/>
        <w:ind w:left="0"/>
        <w:jc w:val="both"/>
      </w:pPr>
      <w:r>
        <w:rPr>
          <w:rFonts w:ascii="Times New Roman"/>
          <w:b w:val="false"/>
          <w:i w:val="false"/>
          <w:color w:val="000000"/>
          <w:sz w:val="28"/>
        </w:rPr>
        <w:t>      "KEGOC" "Электр желiлерiн басқару жөнiндегi Қазақстан компаниясы (Kazakhstan Electricity Grid Operating Company)" ашық акционерлiк қоғамы (ары қарай - Қоғам) "Қазақстан Республикасының энергетикалық жүйесiн басқаруды құрылымдық қайта құру жөнiндегi кейбiр шаралар туралы" Қазақстан Республикасы Үкiметінің 1996 жылғы 28-қыркүйектегі N 1188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құрылды. </w:t>
      </w:r>
      <w:r>
        <w:br/>
      </w:r>
      <w:r>
        <w:rPr>
          <w:rFonts w:ascii="Times New Roman"/>
          <w:b w:val="false"/>
          <w:i w:val="false"/>
          <w:color w:val="000000"/>
          <w:sz w:val="28"/>
        </w:rPr>
        <w:t xml:space="preserve">
      Қоғам Астана қаласының Әдiлет басқармасында 1999 жылдың 26 мамырында тіркелiндi, заңды тұлғаның мемлекеттiк тiркеу нөмiрi - 6801-1901-АО (Бастапқы мемлекеттiк тiркелу датасы 11.07.1997). </w:t>
      </w:r>
      <w:r>
        <w:br/>
      </w:r>
      <w:r>
        <w:rPr>
          <w:rFonts w:ascii="Times New Roman"/>
          <w:b w:val="false"/>
          <w:i w:val="false"/>
          <w:color w:val="000000"/>
          <w:sz w:val="28"/>
        </w:rPr>
        <w:t xml:space="preserve">
      Мекен-жайы: Қазақстан Республикасы, 473000, Астана қ., Сарыарқа ауданы, Бөгенбай батыр даңғ., 7. </w:t>
      </w:r>
      <w:r>
        <w:br/>
      </w:r>
      <w:r>
        <w:rPr>
          <w:rFonts w:ascii="Times New Roman"/>
          <w:b w:val="false"/>
          <w:i w:val="false"/>
          <w:color w:val="000000"/>
          <w:sz w:val="28"/>
        </w:rPr>
        <w:t xml:space="preserve">
      Қазақстан Республикасының Үкiметi Қоғамның құрылтайшысы болып табылады. Қоғамның мемлекеттiк акциялар пакетi 100%-ды құрайды. Жарғылық капиталы - 75,5 млрд. теңге. </w:t>
      </w:r>
      <w:r>
        <w:br/>
      </w:r>
      <w:r>
        <w:rPr>
          <w:rFonts w:ascii="Times New Roman"/>
          <w:b w:val="false"/>
          <w:i w:val="false"/>
          <w:color w:val="000000"/>
          <w:sz w:val="28"/>
        </w:rPr>
        <w:t xml:space="preserve">
      Қоғам оқшауланған мүлiкке ие, дербес теңгерiме, филиалдардың аралық теңгерiмдерi, ұлттық және шетел валютасындағы банк шоттары, мемлекеттiк және орыс тiлдерiндегi өз атауы бар дөңгелек мөрi, фирмалық бланкiлерi, мөртабандары мен басқа да деректемелерi бар. Компания өз атынан шарттар жасасады, мүлiктiк және жеке мүліктік емес құқықтар мен мiндеттердi сатып алады және жүзеге асырады, және сотта талапкер, жауапкер бола алады. </w:t>
      </w:r>
      <w:r>
        <w:br/>
      </w:r>
      <w:r>
        <w:rPr>
          <w:rFonts w:ascii="Times New Roman"/>
          <w:b w:val="false"/>
          <w:i w:val="false"/>
          <w:color w:val="000000"/>
          <w:sz w:val="28"/>
        </w:rPr>
        <w:t xml:space="preserve">
      Қоғамның миссиясы - Қазақстан Республикасындағы Бiртұтас энергетикалық жүйенiң орнықты жұмыс iстеуiн қамтамасыз ету және Ұлттық электр торабының мемлекеттiк саясат шеңберiнде қазiргi заманғы техникалық, экономикалық, экологиялық талаптарға сәйкес келетіндей сенiмдi басқарылуын қамтамасыз ету. </w:t>
      </w:r>
      <w:r>
        <w:br/>
      </w:r>
      <w:r>
        <w:rPr>
          <w:rFonts w:ascii="Times New Roman"/>
          <w:b w:val="false"/>
          <w:i w:val="false"/>
          <w:color w:val="000000"/>
          <w:sz w:val="28"/>
        </w:rPr>
        <w:t xml:space="preserve">
      Жүктелген миссияға сәйкес Қоғам мынадай функцияларды орындайды: </w:t>
      </w:r>
      <w:r>
        <w:br/>
      </w:r>
      <w:r>
        <w:rPr>
          <w:rFonts w:ascii="Times New Roman"/>
          <w:b w:val="false"/>
          <w:i w:val="false"/>
          <w:color w:val="000000"/>
          <w:sz w:val="28"/>
        </w:rPr>
        <w:t xml:space="preserve">
      - Қазақстан БЭЖ-нiң барлық меншiк түрiндегi нысандарын орталықтандырылған жедел-диспетчерлiк басқару; </w:t>
      </w:r>
      <w:r>
        <w:br/>
      </w:r>
      <w:r>
        <w:rPr>
          <w:rFonts w:ascii="Times New Roman"/>
          <w:b w:val="false"/>
          <w:i w:val="false"/>
          <w:color w:val="000000"/>
          <w:sz w:val="28"/>
        </w:rPr>
        <w:t xml:space="preserve">
      - жоғары кернеулi электр тораптарын басқару және электр энергиясын Ұлттық электр торап бойынша беру; </w:t>
      </w:r>
      <w:r>
        <w:br/>
      </w:r>
      <w:r>
        <w:rPr>
          <w:rFonts w:ascii="Times New Roman"/>
          <w:b w:val="false"/>
          <w:i w:val="false"/>
          <w:color w:val="000000"/>
          <w:sz w:val="28"/>
        </w:rPr>
        <w:t xml:space="preserve">
      - Қазақстан Республикасының БЭЖ-де электр энергиясының өндiрiлуi мен тұтынылуын үздiксiз теңгерiмдеудi қамтамасыз ету; </w:t>
      </w:r>
      <w:r>
        <w:br/>
      </w:r>
      <w:r>
        <w:rPr>
          <w:rFonts w:ascii="Times New Roman"/>
          <w:b w:val="false"/>
          <w:i w:val="false"/>
          <w:color w:val="000000"/>
          <w:sz w:val="28"/>
        </w:rPr>
        <w:t xml:space="preserve">
      - электр энергиясының импорты мен экспортын үйлестiру; </w:t>
      </w:r>
      <w:r>
        <w:br/>
      </w:r>
      <w:r>
        <w:rPr>
          <w:rFonts w:ascii="Times New Roman"/>
          <w:b w:val="false"/>
          <w:i w:val="false"/>
          <w:color w:val="000000"/>
          <w:sz w:val="28"/>
        </w:rPr>
        <w:t xml:space="preserve">
      - Ұлттық электр торабына тұтынушылар мен энергия өндiрушi ұйымдардың еркiн кiруiн қамтамасыз ету. </w:t>
      </w:r>
      <w:r>
        <w:br/>
      </w:r>
      <w:r>
        <w:rPr>
          <w:rFonts w:ascii="Times New Roman"/>
          <w:b w:val="false"/>
          <w:i w:val="false"/>
          <w:color w:val="000000"/>
          <w:sz w:val="28"/>
        </w:rPr>
        <w:t xml:space="preserve">
      Сонымен бiрге, Қоғам ТМД елдерi Электр энергетикалық Кеңесiнiң және электр энергетика саласында мемлекеттердiң қызметiн үйлестiретiн Орталық Азия елдерi Кеңесiнiң мүшесi болып табылады. </w:t>
      </w:r>
      <w:r>
        <w:br/>
      </w:r>
      <w:r>
        <w:rPr>
          <w:rFonts w:ascii="Times New Roman"/>
          <w:b w:val="false"/>
          <w:i w:val="false"/>
          <w:color w:val="000000"/>
          <w:sz w:val="28"/>
        </w:rPr>
        <w:t xml:space="preserve">
      Қазiргi уақытта Қоғамның теңгерiмiнде мыналар бар: барлық кернеу сыныптарындағы электр беру желiлерi - 23523,3 км, соның iшiнде: </w:t>
      </w:r>
    </w:p>
    <w:p>
      <w:pPr>
        <w:spacing w:after="0"/>
        <w:ind w:left="0"/>
        <w:jc w:val="both"/>
      </w:pPr>
      <w:r>
        <w:rPr>
          <w:rFonts w:ascii="Times New Roman"/>
          <w:b w:val="false"/>
          <w:i w:val="false"/>
          <w:color w:val="000000"/>
          <w:sz w:val="28"/>
        </w:rPr>
        <w:t xml:space="preserve">      1150 кВ        - 1422,9 км; </w:t>
      </w:r>
      <w:r>
        <w:br/>
      </w:r>
      <w:r>
        <w:rPr>
          <w:rFonts w:ascii="Times New Roman"/>
          <w:b w:val="false"/>
          <w:i w:val="false"/>
          <w:color w:val="000000"/>
          <w:sz w:val="28"/>
        </w:rPr>
        <w:t xml:space="preserve">
      500 кB         - 5474,2 км; </w:t>
      </w:r>
      <w:r>
        <w:br/>
      </w:r>
      <w:r>
        <w:rPr>
          <w:rFonts w:ascii="Times New Roman"/>
          <w:b w:val="false"/>
          <w:i w:val="false"/>
          <w:color w:val="000000"/>
          <w:sz w:val="28"/>
        </w:rPr>
        <w:t xml:space="preserve">
      220 кВ         - 15984,6 км; </w:t>
      </w:r>
      <w:r>
        <w:br/>
      </w:r>
      <w:r>
        <w:rPr>
          <w:rFonts w:ascii="Times New Roman"/>
          <w:b w:val="false"/>
          <w:i w:val="false"/>
          <w:color w:val="000000"/>
          <w:sz w:val="28"/>
        </w:rPr>
        <w:t xml:space="preserve">
      110-35 кВ      - 641,6 км; </w:t>
      </w:r>
    </w:p>
    <w:p>
      <w:pPr>
        <w:spacing w:after="0"/>
        <w:ind w:left="0"/>
        <w:jc w:val="both"/>
      </w:pPr>
      <w:r>
        <w:rPr>
          <w:rFonts w:ascii="Times New Roman"/>
          <w:b w:val="false"/>
          <w:i w:val="false"/>
          <w:color w:val="000000"/>
          <w:sz w:val="28"/>
        </w:rPr>
        <w:t xml:space="preserve">      трансформаторлық шағын станциялар (ШС) - 72 бiрлiк соның iшiнде кернеулер сыныптары бойынша: </w:t>
      </w:r>
    </w:p>
    <w:p>
      <w:pPr>
        <w:spacing w:after="0"/>
        <w:ind w:left="0"/>
        <w:jc w:val="both"/>
      </w:pPr>
      <w:r>
        <w:rPr>
          <w:rFonts w:ascii="Times New Roman"/>
          <w:b w:val="false"/>
          <w:i w:val="false"/>
          <w:color w:val="000000"/>
          <w:sz w:val="28"/>
        </w:rPr>
        <w:t xml:space="preserve">      ШС 1150 кВ     - 3 бiрлiк қуаты 9384,1 MBA; </w:t>
      </w:r>
      <w:r>
        <w:br/>
      </w:r>
      <w:r>
        <w:rPr>
          <w:rFonts w:ascii="Times New Roman"/>
          <w:b w:val="false"/>
          <w:i w:val="false"/>
          <w:color w:val="000000"/>
          <w:sz w:val="28"/>
        </w:rPr>
        <w:t xml:space="preserve">
      ШС 500 кВ      - 15 бiрлiк қуаты 11995,0 МВА; </w:t>
      </w:r>
      <w:r>
        <w:br/>
      </w:r>
      <w:r>
        <w:rPr>
          <w:rFonts w:ascii="Times New Roman"/>
          <w:b w:val="false"/>
          <w:i w:val="false"/>
          <w:color w:val="000000"/>
          <w:sz w:val="28"/>
        </w:rPr>
        <w:t xml:space="preserve">
      ШС 220 кВ      - 51 бiрлiк қуаты 11041,6 MBA; </w:t>
      </w:r>
      <w:r>
        <w:br/>
      </w:r>
      <w:r>
        <w:rPr>
          <w:rFonts w:ascii="Times New Roman"/>
          <w:b w:val="false"/>
          <w:i w:val="false"/>
          <w:color w:val="000000"/>
          <w:sz w:val="28"/>
        </w:rPr>
        <w:t xml:space="preserve">
      ШС 110 кВ      - 1 бiрлiк қуаты 2,5 MBA; </w:t>
      </w:r>
      <w:r>
        <w:br/>
      </w:r>
      <w:r>
        <w:rPr>
          <w:rFonts w:ascii="Times New Roman"/>
          <w:b w:val="false"/>
          <w:i w:val="false"/>
          <w:color w:val="000000"/>
          <w:sz w:val="28"/>
        </w:rPr>
        <w:t xml:space="preserve">
      ШС 35 кВ       - 2 бiрлiк қуаты 23,2 MBA; </w:t>
      </w:r>
    </w:p>
    <w:p>
      <w:pPr>
        <w:spacing w:after="0"/>
        <w:ind w:left="0"/>
        <w:jc w:val="both"/>
      </w:pPr>
      <w:r>
        <w:rPr>
          <w:rFonts w:ascii="Times New Roman"/>
          <w:b w:val="false"/>
          <w:i w:val="false"/>
          <w:color w:val="000000"/>
          <w:sz w:val="28"/>
        </w:rPr>
        <w:t xml:space="preserve">      сондай-ақ ғимараттар, құрылымдар, арнаулы техника, диспетчерлік-технологиялық басқару құралдары және басқа да негiзгi құралдар. </w:t>
      </w:r>
      <w:r>
        <w:br/>
      </w:r>
      <w:r>
        <w:rPr>
          <w:rFonts w:ascii="Times New Roman"/>
          <w:b w:val="false"/>
          <w:i w:val="false"/>
          <w:color w:val="000000"/>
          <w:sz w:val="28"/>
        </w:rPr>
        <w:t xml:space="preserve">
      Компанияның органдары: </w:t>
      </w:r>
      <w:r>
        <w:br/>
      </w:r>
      <w:r>
        <w:rPr>
          <w:rFonts w:ascii="Times New Roman"/>
          <w:b w:val="false"/>
          <w:i w:val="false"/>
          <w:color w:val="000000"/>
          <w:sz w:val="28"/>
        </w:rPr>
        <w:t xml:space="preserve">
      1) жоғары орган - Қоғам акционерлерiнiң жалпы жиналысы; </w:t>
      </w:r>
      <w:r>
        <w:br/>
      </w:r>
      <w:r>
        <w:rPr>
          <w:rFonts w:ascii="Times New Roman"/>
          <w:b w:val="false"/>
          <w:i w:val="false"/>
          <w:color w:val="000000"/>
          <w:sz w:val="28"/>
        </w:rPr>
        <w:t xml:space="preserve">
      2) басқару органы - директорлар Кеңесi; </w:t>
      </w:r>
      <w:r>
        <w:br/>
      </w:r>
      <w:r>
        <w:rPr>
          <w:rFonts w:ascii="Times New Roman"/>
          <w:b w:val="false"/>
          <w:i w:val="false"/>
          <w:color w:val="000000"/>
          <w:sz w:val="28"/>
        </w:rPr>
        <w:t xml:space="preserve">
      3) атқарушы органы - Қоғам басқармасы; </w:t>
      </w:r>
      <w:r>
        <w:br/>
      </w:r>
      <w:r>
        <w:rPr>
          <w:rFonts w:ascii="Times New Roman"/>
          <w:b w:val="false"/>
          <w:i w:val="false"/>
          <w:color w:val="000000"/>
          <w:sz w:val="28"/>
        </w:rPr>
        <w:t xml:space="preserve">
      4) бақылаушы органы - тексеру комиссиясы болып табылады. </w:t>
      </w:r>
      <w:r>
        <w:br/>
      </w:r>
      <w:r>
        <w:rPr>
          <w:rFonts w:ascii="Times New Roman"/>
          <w:b w:val="false"/>
          <w:i w:val="false"/>
          <w:color w:val="000000"/>
          <w:sz w:val="28"/>
        </w:rPr>
        <w:t xml:space="preserve">
      Компания органдарының уәкiлеттiктep өрiсi Қазақстан Республикасының қолданыстағы заңнамасымен, Компанияның жарғысымен, Компанияның нормативтiк-басқару құжаттарымен анықталады. </w:t>
      </w:r>
      <w:r>
        <w:br/>
      </w:r>
      <w:r>
        <w:rPr>
          <w:rFonts w:ascii="Times New Roman"/>
          <w:b w:val="false"/>
          <w:i w:val="false"/>
          <w:color w:val="000000"/>
          <w:sz w:val="28"/>
        </w:rPr>
        <w:t xml:space="preserve">
      Қоғамның құрамына: Қазақстан БЭЖ Орталық диспетчерлiк басқармасының Бас филиалы (бұдан әрi - ОДБ) (113 адам), аумақтық белгiсi бойынша түзiлген жүйеаралық электр тораптарының 9 филиалы (бұдан әрі - ЖЭТ): Ақмола (607 адам), Ақтөбе (200 адам), Алматы (403 адам), Шығыс (312 адам), Батыс (207 адам), Сарыбай (452 адам), Солтүстiк (404 адам), Орталық (411 адам), Шымкент (429 адам), "KEGOC" ААҚ-ның Астана қаласындағы Өкiлдігі (12 адам) және Атқарушы дирекция (барлығы - 4324 адам) кiредi. </w:t>
      </w:r>
      <w:r>
        <w:br/>
      </w:r>
      <w:r>
        <w:rPr>
          <w:rFonts w:ascii="Times New Roman"/>
          <w:b w:val="false"/>
          <w:i w:val="false"/>
          <w:color w:val="000000"/>
          <w:sz w:val="28"/>
        </w:rPr>
        <w:t xml:space="preserve">
      Компанияның филиалдары Компанияның оқшауландырылған құрылымдық бөлiмшелерi болып табылады және оның функцияларының бip бөлiгiн, соның iшiнде өкiлдiктiң мiндеттерiн атқарады. Филиалдар заңды тұлғалар болып табылмайды, ағымдағы шоттарды иеленедi, Атқарушы дирекциямен қаржыландырылады және өзiнiң өндiрiстік қызметiн Компаниядағы Директорлар кеңесi бекiткен филиал туралы тиiстi ереже негiзiнде жүзеге асырады. Өкiлдiк сондай-ақ Компанияның оқшауланған құрылымдық бөлiмшесi болып табылады және "KEGOC" ААҚ мүддесiнiң функцияларын жүзеге асырады, соның атынан мәмiлелер мен өзге де құқықтық әрекеттер жасайды, ағымдық шотты иеленедi, Атқарушы дирекциямен қаржыландырылады, сол туралы ереже негiзiнде жұмыс iстейдi. Компанияның барлық филиалдары мен өкiлдiгi Әдiлет органдарында есепке алу тiркеуiнен өттi. </w:t>
      </w:r>
      <w:r>
        <w:br/>
      </w:r>
      <w:r>
        <w:rPr>
          <w:rFonts w:ascii="Times New Roman"/>
          <w:b w:val="false"/>
          <w:i w:val="false"/>
          <w:color w:val="000000"/>
          <w:sz w:val="28"/>
        </w:rPr>
        <w:t xml:space="preserve">
      Компанияның жұмысына қызмет көрсету жөнiндегi қосалқы мiндеттердi тиiмділікпен жүзеге асыру мақсатында 2001 жылы "KEGOC-Сервис" мекемесi құрылған болатын, "KEGOC" ААҚ оның құрылтайшысы болып табылады. </w:t>
      </w:r>
      <w:r>
        <w:br/>
      </w:r>
      <w:r>
        <w:rPr>
          <w:rFonts w:ascii="Times New Roman"/>
          <w:b w:val="false"/>
          <w:i w:val="false"/>
          <w:color w:val="000000"/>
          <w:sz w:val="28"/>
        </w:rPr>
        <w:t xml:space="preserve">
      2002 жылдың 1-сәуiрiнен Атқарушы дирекцияда күзет қызметi жөнiндегi мiндеттердiң алып тасталуына байланысты қауiпсiздiк департаментi қайта ұйымдастырылды және филиалдардан күзет қызметкерлерiнiң саны шығарылды. </w:t>
      </w:r>
      <w:r>
        <w:br/>
      </w:r>
      <w:r>
        <w:rPr>
          <w:rFonts w:ascii="Times New Roman"/>
          <w:b w:val="false"/>
          <w:i w:val="false"/>
          <w:color w:val="000000"/>
          <w:sz w:val="28"/>
        </w:rPr>
        <w:t xml:space="preserve">
      2002 жылдың 1 тамызынан Директорлар кеңесiнiң шешiмiне (2001 жылғы 27 тамыздағы N 4 хаттама) сәйкес және "KEGOC" ААҚ Басқармасының шешiмiн (2002 жылғы 31 мамырдағы N 4 хаттама) орындау мақсатында "KEGOC" ААҚ-ның ұйымдық құрылымын оңтайландыру, Атқарушы дирекция мен филиалдарды ұстауға арналған шығыстарды қысқарту, "KEGOC" ААҚ-ның ақпараттық қамтамасыз етiлу, жедел-диспетчерлiк және технологиялық басқарылу сапасын арттыру жөнiнде жұмыс жүргiзiлдi. Атқарушы дирекцияның құрамынан Ақпараттық технологиялар департаментi және филиалдар құрамынан - ДТБҚ, АДБЖ мен ЕТ және ақпараттандыру қызметiнiң қызметкерлерi шығарылды, солардың базасында "Энергоинформ" мекемесi құрылды, оның құрылтайшысы "KEGOC" ААҚ болып табылады. </w:t>
      </w:r>
      <w:r>
        <w:br/>
      </w:r>
      <w:r>
        <w:rPr>
          <w:rFonts w:ascii="Times New Roman"/>
          <w:b w:val="false"/>
          <w:i w:val="false"/>
          <w:color w:val="000000"/>
          <w:sz w:val="28"/>
        </w:rPr>
        <w:t xml:space="preserve">
      Құрылған мекемелердiң бекiтiлген шығындар сметаларының негiзiнде Қоғам олардың ай сайынғы қаржыландырылуын жүзеге асырады. Сонымен қатар Қоғам мекемелердiң жылдық қаржылық есептемесiн бекiтедi, орындау үшiн мiндеттi нормативтiк, қаржылық, бухгалтерлiк, техникалық және ұйымдастыру-басқару құжаттамасын әзiрлейдi, мекемелердiң қызметiне тiкелей бақылауды жүзеге асырады. </w:t>
      </w:r>
      <w:r>
        <w:br/>
      </w:r>
      <w:r>
        <w:rPr>
          <w:rFonts w:ascii="Times New Roman"/>
          <w:b w:val="false"/>
          <w:i w:val="false"/>
          <w:color w:val="000000"/>
          <w:sz w:val="28"/>
        </w:rPr>
        <w:t xml:space="preserve">
      Негізгi қызметтiң бағыттарына сәйкес және барынша үлкен басқару тиiмділігiне жету мақсатында Қоғам Басшылықтан, 7 департаменттен, 6 басқармадан, Орталық бухгалтериядан, Кеңседен, Ақпараттық-талдау бөлімінен, Қауiпсiздiк қызметiнен тұратын орталық аппараттың құрылымын таңдап алды. </w:t>
      </w:r>
    </w:p>
    <w:p>
      <w:pPr>
        <w:spacing w:after="0"/>
        <w:ind w:left="0"/>
        <w:jc w:val="both"/>
      </w:pPr>
      <w:r>
        <w:rPr>
          <w:rFonts w:ascii="Times New Roman"/>
          <w:b w:val="false"/>
          <w:i w:val="false"/>
          <w:color w:val="000000"/>
          <w:sz w:val="28"/>
        </w:rPr>
        <w:t xml:space="preserve">      Қоғамдық ұйымдық құрылымы </w:t>
      </w:r>
    </w:p>
    <w:p>
      <w:pPr>
        <w:spacing w:after="0"/>
        <w:ind w:left="0"/>
        <w:jc w:val="both"/>
      </w:pPr>
      <w:r>
        <w:rPr>
          <w:rFonts w:ascii="Times New Roman"/>
          <w:b w:val="false"/>
          <w:i w:val="false"/>
          <w:color w:val="000000"/>
          <w:sz w:val="28"/>
        </w:rPr>
        <w:t xml:space="preserve">      __________________         ________________________________ </w:t>
      </w:r>
      <w:r>
        <w:br/>
      </w:r>
      <w:r>
        <w:rPr>
          <w:rFonts w:ascii="Times New Roman"/>
          <w:b w:val="false"/>
          <w:i w:val="false"/>
          <w:color w:val="000000"/>
          <w:sz w:val="28"/>
        </w:rPr>
        <w:t xml:space="preserve">
     |Акционерлердiң    |       |"KEGOC" ААҚ-ның Астана қаласын. | </w:t>
      </w:r>
      <w:r>
        <w:br/>
      </w:r>
      <w:r>
        <w:rPr>
          <w:rFonts w:ascii="Times New Roman"/>
          <w:b w:val="false"/>
          <w:i w:val="false"/>
          <w:color w:val="000000"/>
          <w:sz w:val="28"/>
        </w:rPr>
        <w:t xml:space="preserve">
     | </w:t>
      </w:r>
      <w:r>
        <w:rPr>
          <w:rFonts w:ascii="Times New Roman"/>
          <w:b w:val="false"/>
          <w:i w:val="false"/>
          <w:color w:val="000000"/>
          <w:sz w:val="28"/>
          <w:u w:val="single"/>
        </w:rPr>
        <w:t xml:space="preserve">жалпы жиналысы     </w:t>
      </w:r>
      <w:r>
        <w:rPr>
          <w:rFonts w:ascii="Times New Roman"/>
          <w:b w:val="false"/>
          <w:i w:val="false"/>
          <w:color w:val="000000"/>
          <w:sz w:val="28"/>
        </w:rPr>
        <w:t xml:space="preserve">|    ___|дағы басқарушы директоры,       | </w:t>
      </w:r>
      <w:r>
        <w:br/>
      </w:r>
      <w:r>
        <w:rPr>
          <w:rFonts w:ascii="Times New Roman"/>
          <w:b w:val="false"/>
          <w:i w:val="false"/>
          <w:color w:val="000000"/>
          <w:sz w:val="28"/>
        </w:rPr>
        <w:t xml:space="preserve">
      ________|_________    |   |Кеңесшілер, Тех. бақылау мен    | </w:t>
      </w:r>
      <w:r>
        <w:br/>
      </w:r>
      <w:r>
        <w:rPr>
          <w:rFonts w:ascii="Times New Roman"/>
          <w:b w:val="false"/>
          <w:i w:val="false"/>
          <w:color w:val="000000"/>
          <w:sz w:val="28"/>
        </w:rPr>
        <w:t xml:space="preserve">
     | </w:t>
      </w:r>
      <w:r>
        <w:rPr>
          <w:rFonts w:ascii="Times New Roman"/>
          <w:b w:val="false"/>
          <w:i w:val="false"/>
          <w:color w:val="000000"/>
          <w:sz w:val="28"/>
          <w:u w:val="single"/>
        </w:rPr>
        <w:t xml:space="preserve">Директорлар кеңесi </w:t>
      </w:r>
      <w:r>
        <w:rPr>
          <w:rFonts w:ascii="Times New Roman"/>
          <w:b w:val="false"/>
          <w:i w:val="false"/>
          <w:color w:val="000000"/>
          <w:sz w:val="28"/>
        </w:rPr>
        <w:t xml:space="preserve">|   |   |еңбек қорғау басқармасы,        | </w:t>
      </w:r>
      <w:r>
        <w:br/>
      </w:r>
      <w:r>
        <w:rPr>
          <w:rFonts w:ascii="Times New Roman"/>
          <w:b w:val="false"/>
          <w:i w:val="false"/>
          <w:color w:val="000000"/>
          <w:sz w:val="28"/>
        </w:rPr>
        <w:t xml:space="preserve">
      ________|_________    |   |Қызметкерлермен жұмыс жөнiндегi | </w:t>
      </w:r>
      <w:r>
        <w:br/>
      </w:r>
      <w:r>
        <w:rPr>
          <w:rFonts w:ascii="Times New Roman"/>
          <w:b w:val="false"/>
          <w:i w:val="false"/>
          <w:color w:val="000000"/>
          <w:sz w:val="28"/>
        </w:rPr>
        <w:t xml:space="preserve">
     | </w:t>
      </w:r>
      <w:r>
        <w:rPr>
          <w:rFonts w:ascii="Times New Roman"/>
          <w:b w:val="false"/>
          <w:i w:val="false"/>
          <w:color w:val="000000"/>
          <w:sz w:val="28"/>
          <w:u w:val="single"/>
        </w:rPr>
        <w:t xml:space="preserve">    Президент      </w:t>
      </w:r>
      <w:r>
        <w:rPr>
          <w:rFonts w:ascii="Times New Roman"/>
          <w:b w:val="false"/>
          <w:i w:val="false"/>
          <w:color w:val="000000"/>
          <w:sz w:val="28"/>
        </w:rPr>
        <w:t xml:space="preserve">|___|   |басқарма, Заң басқармасы, Аудит | </w:t>
      </w:r>
      <w:r>
        <w:br/>
      </w:r>
      <w:r>
        <w:rPr>
          <w:rFonts w:ascii="Times New Roman"/>
          <w:b w:val="false"/>
          <w:i w:val="false"/>
          <w:color w:val="000000"/>
          <w:sz w:val="28"/>
        </w:rPr>
        <w:t xml:space="preserve">
              |                 | </w:t>
      </w:r>
      <w:r>
        <w:rPr>
          <w:rFonts w:ascii="Times New Roman"/>
          <w:b w:val="false"/>
          <w:i w:val="false"/>
          <w:color w:val="000000"/>
          <w:sz w:val="28"/>
          <w:u w:val="single"/>
        </w:rPr>
        <w:t xml:space="preserve">          басқармасы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____|____   ____|____   ___|_____   ____________|______________ </w:t>
      </w:r>
      <w:r>
        <w:br/>
      </w:r>
      <w:r>
        <w:rPr>
          <w:rFonts w:ascii="Times New Roman"/>
          <w:b w:val="false"/>
          <w:i w:val="false"/>
          <w:color w:val="000000"/>
          <w:sz w:val="28"/>
        </w:rPr>
        <w:t xml:space="preserve">
 | Дамыту  | |Пайдалану| |Экономика| |Қауiпсiздiк және жұртшылық.| </w:t>
      </w:r>
      <w:r>
        <w:br/>
      </w:r>
      <w:r>
        <w:rPr>
          <w:rFonts w:ascii="Times New Roman"/>
          <w:b w:val="false"/>
          <w:i w:val="false"/>
          <w:color w:val="000000"/>
          <w:sz w:val="28"/>
        </w:rPr>
        <w:t xml:space="preserve">
 |жөнiндегi| |жөніндегi| |жөніндегі| |   пен байланыс жөніндегі  | </w:t>
      </w:r>
      <w:r>
        <w:br/>
      </w:r>
      <w:r>
        <w:rPr>
          <w:rFonts w:ascii="Times New Roman"/>
          <w:b w:val="false"/>
          <w:i w:val="false"/>
          <w:color w:val="000000"/>
          <w:sz w:val="28"/>
        </w:rPr>
        <w:t xml:space="preserve">
 |Вице-пре.| |Вице-пре.| |Вице-пре.| |      Вице-президент       | </w:t>
      </w:r>
      <w:r>
        <w:br/>
      </w:r>
      <w:r>
        <w:rPr>
          <w:rFonts w:ascii="Times New Roman"/>
          <w:b w:val="false"/>
          <w:i w:val="false"/>
          <w:color w:val="000000"/>
          <w:sz w:val="28"/>
        </w:rPr>
        <w:t xml:space="preserve">
 | </w:t>
      </w:r>
      <w:r>
        <w:rPr>
          <w:rFonts w:ascii="Times New Roman"/>
          <w:b w:val="false"/>
          <w:i w:val="false"/>
          <w:color w:val="000000"/>
          <w:sz w:val="28"/>
          <w:u w:val="single"/>
        </w:rPr>
        <w:t xml:space="preserve"> зидент   </w:t>
      </w:r>
      <w:r>
        <w:rPr>
          <w:rFonts w:ascii="Times New Roman"/>
          <w:b w:val="false"/>
          <w:i w:val="false"/>
          <w:color w:val="000000"/>
          <w:sz w:val="28"/>
        </w:rPr>
        <w:t xml:space="preserve">| | </w:t>
      </w:r>
      <w:r>
        <w:rPr>
          <w:rFonts w:ascii="Times New Roman"/>
          <w:b w:val="false"/>
          <w:i w:val="false"/>
          <w:color w:val="000000"/>
          <w:sz w:val="28"/>
          <w:u w:val="single"/>
        </w:rPr>
        <w:t xml:space="preserve"> зидент   </w:t>
      </w:r>
      <w:r>
        <w:rPr>
          <w:rFonts w:ascii="Times New Roman"/>
          <w:b w:val="false"/>
          <w:i w:val="false"/>
          <w:color w:val="000000"/>
          <w:sz w:val="28"/>
        </w:rPr>
        <w:t xml:space="preserve">| | </w:t>
      </w:r>
      <w:r>
        <w:rPr>
          <w:rFonts w:ascii="Times New Roman"/>
          <w:b w:val="false"/>
          <w:i w:val="false"/>
          <w:color w:val="000000"/>
          <w:sz w:val="28"/>
          <w:u w:val="single"/>
        </w:rPr>
        <w:t xml:space="preserve"> зидент   </w:t>
      </w:r>
      <w:r>
        <w:rPr>
          <w:rFonts w:ascii="Times New Roman"/>
          <w:b w:val="false"/>
          <w:i w:val="false"/>
          <w:color w:val="000000"/>
          <w:sz w:val="28"/>
        </w:rPr>
        <w:t xml:space="preserve">| |                             | </w:t>
      </w:r>
      <w:r>
        <w:br/>
      </w:r>
      <w:r>
        <w:rPr>
          <w:rFonts w:ascii="Times New Roman"/>
          <w:b w:val="false"/>
          <w:i w:val="false"/>
          <w:color w:val="000000"/>
          <w:sz w:val="28"/>
        </w:rPr>
        <w:t xml:space="preserve">
      |     ______|____________   |____________________ </w:t>
      </w:r>
      <w:r>
        <w:br/>
      </w:r>
      <w:r>
        <w:rPr>
          <w:rFonts w:ascii="Times New Roman"/>
          <w:b w:val="false"/>
          <w:i w:val="false"/>
          <w:color w:val="000000"/>
          <w:sz w:val="28"/>
        </w:rPr>
        <w:t xml:space="preserve">
      |    |    Техникалық     | |    Коммерциялық     | </w:t>
      </w:r>
      <w:r>
        <w:br/>
      </w:r>
      <w:r>
        <w:rPr>
          <w:rFonts w:ascii="Times New Roman"/>
          <w:b w:val="false"/>
          <w:i w:val="false"/>
          <w:color w:val="000000"/>
          <w:sz w:val="28"/>
        </w:rPr>
        <w:t xml:space="preserve">
      |    | </w:t>
      </w:r>
      <w:r>
        <w:rPr>
          <w:rFonts w:ascii="Times New Roman"/>
          <w:b w:val="false"/>
          <w:i w:val="false"/>
          <w:color w:val="000000"/>
          <w:sz w:val="28"/>
          <w:u w:val="single"/>
        </w:rPr>
        <w:t xml:space="preserve">     директор       </w:t>
      </w:r>
      <w:r>
        <w:rPr>
          <w:rFonts w:ascii="Times New Roman"/>
          <w:b w:val="false"/>
          <w:i w:val="false"/>
          <w:color w:val="000000"/>
          <w:sz w:val="28"/>
        </w:rPr>
        <w:t xml:space="preserve">| | </w:t>
      </w:r>
      <w:r>
        <w:rPr>
          <w:rFonts w:ascii="Times New Roman"/>
          <w:b w:val="false"/>
          <w:i w:val="false"/>
          <w:color w:val="000000"/>
          <w:sz w:val="28"/>
          <w:u w:val="single"/>
        </w:rPr>
        <w:t xml:space="preserve">      директор        </w:t>
      </w:r>
      <w:r>
        <w:rPr>
          <w:rFonts w:ascii="Times New Roman"/>
          <w:b w:val="false"/>
          <w:i w:val="false"/>
          <w:color w:val="000000"/>
          <w:sz w:val="28"/>
        </w:rPr>
        <w:t xml:space="preserve">|__________ </w:t>
      </w:r>
      <w:r>
        <w:br/>
      </w:r>
      <w:r>
        <w:rPr>
          <w:rFonts w:ascii="Times New Roman"/>
          <w:b w:val="false"/>
          <w:i w:val="false"/>
          <w:color w:val="000000"/>
          <w:sz w:val="28"/>
        </w:rPr>
        <w:t xml:space="preserve">
      |         ___|           _________|                         |  </w:t>
      </w:r>
      <w:r>
        <w:br/>
      </w:r>
      <w:r>
        <w:rPr>
          <w:rFonts w:ascii="Times New Roman"/>
          <w:b w:val="false"/>
          <w:i w:val="false"/>
          <w:color w:val="000000"/>
          <w:sz w:val="28"/>
        </w:rPr>
        <w:t xml:space="preserve">
  ____|_______ | __|_________ | _______ |___   __________________ | </w:t>
      </w:r>
      <w:r>
        <w:br/>
      </w:r>
      <w:r>
        <w:rPr>
          <w:rFonts w:ascii="Times New Roman"/>
          <w:b w:val="false"/>
          <w:i w:val="false"/>
          <w:color w:val="000000"/>
          <w:sz w:val="28"/>
        </w:rPr>
        <w:t xml:space="preserve">
 |  Жобаларды ||| Пайдалану  |||Сату депар. | |Кеңсе, Ақпараттық-|| </w:t>
      </w:r>
      <w:r>
        <w:br/>
      </w:r>
      <w:r>
        <w:rPr>
          <w:rFonts w:ascii="Times New Roman"/>
          <w:b w:val="false"/>
          <w:i w:val="false"/>
          <w:color w:val="000000"/>
          <w:sz w:val="28"/>
        </w:rPr>
        <w:t xml:space="preserve">
 |  басқару   ||| </w:t>
      </w:r>
      <w:r>
        <w:rPr>
          <w:rFonts w:ascii="Times New Roman"/>
          <w:b w:val="false"/>
          <w:i w:val="false"/>
          <w:color w:val="000000"/>
          <w:sz w:val="28"/>
          <w:u w:val="single"/>
        </w:rPr>
        <w:t xml:space="preserve">департаментi </w:t>
      </w:r>
      <w:r>
        <w:rPr>
          <w:rFonts w:ascii="Times New Roman"/>
          <w:b w:val="false"/>
          <w:i w:val="false"/>
          <w:color w:val="000000"/>
          <w:sz w:val="28"/>
        </w:rPr>
        <w:t xml:space="preserve">|||таментi,    | |  талдау бөлiмi,  || </w:t>
      </w:r>
      <w:r>
        <w:br/>
      </w:r>
      <w:r>
        <w:rPr>
          <w:rFonts w:ascii="Times New Roman"/>
          <w:b w:val="false"/>
          <w:i w:val="false"/>
          <w:color w:val="000000"/>
          <w:sz w:val="28"/>
        </w:rPr>
        <w:t xml:space="preserve">
 |   Дамыту   ||              ||Сатып алу   | |   Қауiпсiздiк    || </w:t>
      </w:r>
      <w:r>
        <w:br/>
      </w:r>
      <w:r>
        <w:rPr>
          <w:rFonts w:ascii="Times New Roman"/>
          <w:b w:val="false"/>
          <w:i w:val="false"/>
          <w:color w:val="000000"/>
          <w:sz w:val="28"/>
        </w:rPr>
        <w:t xml:space="preserve">
 | </w:t>
      </w:r>
      <w:r>
        <w:rPr>
          <w:rFonts w:ascii="Times New Roman"/>
          <w:b w:val="false"/>
          <w:i w:val="false"/>
          <w:color w:val="000000"/>
          <w:sz w:val="28"/>
          <w:u w:val="single"/>
        </w:rPr>
        <w:t xml:space="preserve">департаментi </w:t>
      </w:r>
      <w:r>
        <w:rPr>
          <w:rFonts w:ascii="Times New Roman"/>
          <w:b w:val="false"/>
          <w:i w:val="false"/>
          <w:color w:val="000000"/>
          <w:sz w:val="28"/>
        </w:rPr>
        <w:t xml:space="preserve">||              ||департаментi| |     қызметi,     || </w:t>
      </w:r>
      <w:r>
        <w:br/>
      </w:r>
      <w:r>
        <w:rPr>
          <w:rFonts w:ascii="Times New Roman"/>
          <w:b w:val="false"/>
          <w:i w:val="false"/>
          <w:color w:val="000000"/>
          <w:sz w:val="28"/>
        </w:rPr>
        <w:t xml:space="preserve">
               |              ||  Клиринг   | |  "KEGOC-CEPBИС"  || </w:t>
      </w:r>
      <w:r>
        <w:br/>
      </w:r>
      <w:r>
        <w:rPr>
          <w:rFonts w:ascii="Times New Roman"/>
          <w:b w:val="false"/>
          <w:i w:val="false"/>
          <w:color w:val="000000"/>
          <w:sz w:val="28"/>
        </w:rPr>
        <w:t xml:space="preserve">
               |              ||  </w:t>
      </w:r>
      <w:r>
        <w:rPr>
          <w:rFonts w:ascii="Times New Roman"/>
          <w:b w:val="false"/>
          <w:i w:val="false"/>
          <w:color w:val="000000"/>
          <w:sz w:val="28"/>
          <w:u w:val="single"/>
        </w:rPr>
        <w:t xml:space="preserve">басқармасы  </w:t>
      </w:r>
      <w:r>
        <w:rPr>
          <w:rFonts w:ascii="Times New Roman"/>
          <w:b w:val="false"/>
          <w:i w:val="false"/>
          <w:color w:val="000000"/>
          <w:sz w:val="28"/>
        </w:rPr>
        <w:t xml:space="preserve">| | </w:t>
      </w:r>
      <w:r>
        <w:rPr>
          <w:rFonts w:ascii="Times New Roman"/>
          <w:b w:val="false"/>
          <w:i w:val="false"/>
          <w:color w:val="000000"/>
          <w:sz w:val="28"/>
          <w:u w:val="single"/>
        </w:rPr>
        <w:t xml:space="preserve">     мекемесi      </w:t>
      </w:r>
      <w:r>
        <w:rPr>
          <w:rFonts w:ascii="Times New Roman"/>
          <w:b w:val="false"/>
          <w:i w:val="false"/>
          <w:color w:val="000000"/>
          <w:sz w:val="28"/>
        </w:rPr>
        <w:t xml:space="preserve">|| </w:t>
      </w:r>
      <w:r>
        <w:br/>
      </w:r>
      <w:r>
        <w:rPr>
          <w:rFonts w:ascii="Times New Roman"/>
          <w:b w:val="false"/>
          <w:i w:val="false"/>
          <w:color w:val="000000"/>
          <w:sz w:val="28"/>
        </w:rPr>
        <w:t xml:space="preserve">
               |              |______                             |  </w:t>
      </w:r>
      <w:r>
        <w:br/>
      </w:r>
      <w:r>
        <w:rPr>
          <w:rFonts w:ascii="Times New Roman"/>
          <w:b w:val="false"/>
          <w:i w:val="false"/>
          <w:color w:val="000000"/>
          <w:sz w:val="28"/>
        </w:rPr>
        <w:t xml:space="preserve">
  _____________|_   _______________  |  ____________________      | </w:t>
      </w:r>
      <w:r>
        <w:br/>
      </w:r>
      <w:r>
        <w:rPr>
          <w:rFonts w:ascii="Times New Roman"/>
          <w:b w:val="false"/>
          <w:i w:val="false"/>
          <w:color w:val="000000"/>
          <w:sz w:val="28"/>
        </w:rPr>
        <w:t xml:space="preserve">
 |Жаңғырту және  | | "Энергоинформ"|_| | Қаржы басқармасы,  |_____| </w:t>
      </w:r>
      <w:r>
        <w:br/>
      </w:r>
      <w:r>
        <w:rPr>
          <w:rFonts w:ascii="Times New Roman"/>
          <w:b w:val="false"/>
          <w:i w:val="false"/>
          <w:color w:val="000000"/>
          <w:sz w:val="28"/>
        </w:rPr>
        <w:t xml:space="preserve">
 |күрделi құрылыс| | </w:t>
      </w:r>
      <w:r>
        <w:rPr>
          <w:rFonts w:ascii="Times New Roman"/>
          <w:b w:val="false"/>
          <w:i w:val="false"/>
          <w:color w:val="000000"/>
          <w:sz w:val="28"/>
          <w:u w:val="single"/>
        </w:rPr>
        <w:t xml:space="preserve">   мекемесi     </w:t>
      </w:r>
      <w:r>
        <w:rPr>
          <w:rFonts w:ascii="Times New Roman"/>
          <w:b w:val="false"/>
          <w:i w:val="false"/>
          <w:color w:val="000000"/>
          <w:sz w:val="28"/>
        </w:rPr>
        <w:t xml:space="preserve">| | |Орталық бухгалтерия,| </w:t>
      </w:r>
      <w:r>
        <w:br/>
      </w:r>
      <w:r>
        <w:rPr>
          <w:rFonts w:ascii="Times New Roman"/>
          <w:b w:val="false"/>
          <w:i w:val="false"/>
          <w:color w:val="000000"/>
          <w:sz w:val="28"/>
        </w:rPr>
        <w:t xml:space="preserve">
 | департаментi, |                   | |  Жоспарлау және    | </w:t>
      </w:r>
      <w:r>
        <w:br/>
      </w:r>
      <w:r>
        <w:rPr>
          <w:rFonts w:ascii="Times New Roman"/>
          <w:b w:val="false"/>
          <w:i w:val="false"/>
          <w:color w:val="000000"/>
          <w:sz w:val="28"/>
        </w:rPr>
        <w:t xml:space="preserve">
 |  Қазақстан    |  _______________  | |экономикалық талдау | </w:t>
      </w:r>
      <w:r>
        <w:br/>
      </w:r>
      <w:r>
        <w:rPr>
          <w:rFonts w:ascii="Times New Roman"/>
          <w:b w:val="false"/>
          <w:i w:val="false"/>
          <w:color w:val="000000"/>
          <w:sz w:val="28"/>
        </w:rPr>
        <w:t xml:space="preserve">
 | </w:t>
      </w:r>
      <w:r>
        <w:rPr>
          <w:rFonts w:ascii="Times New Roman"/>
          <w:b w:val="false"/>
          <w:i w:val="false"/>
          <w:color w:val="000000"/>
          <w:sz w:val="28"/>
          <w:u w:val="single"/>
        </w:rPr>
        <w:t xml:space="preserve"> БЭЖ-нің ОДБ    </w:t>
      </w:r>
      <w:r>
        <w:rPr>
          <w:rFonts w:ascii="Times New Roman"/>
          <w:b w:val="false"/>
          <w:i w:val="false"/>
          <w:color w:val="000000"/>
          <w:sz w:val="28"/>
        </w:rPr>
        <w:t xml:space="preserve">| | ЖЭТ филиалдары|_| | </w:t>
      </w:r>
      <w:r>
        <w:rPr>
          <w:rFonts w:ascii="Times New Roman"/>
          <w:b w:val="false"/>
          <w:i w:val="false"/>
          <w:color w:val="000000"/>
          <w:sz w:val="28"/>
          <w:u w:val="single"/>
        </w:rPr>
        <w:t xml:space="preserve">    департаментi     </w:t>
      </w:r>
      <w:r>
        <w:rPr>
          <w:rFonts w:ascii="Times New Roman"/>
          <w:b w:val="false"/>
          <w:i w:val="false"/>
          <w:color w:val="000000"/>
          <w:sz w:val="28"/>
        </w:rPr>
        <w:t xml:space="preserve">| </w:t>
      </w:r>
      <w:r>
        <w:br/>
      </w: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Таңдап алынған басқару құрылымының тиiмдiлiгi мен дұрыстығы Қоғамның 2001-2002 жылдар қорытындылары бойынша таза табыс алуын қамтамасыз етті. 2002 жылдың 21 қазанында халықаралық "Standard &amp; Poor's" рейтингтiк агенттiгiмен Қоғамға несиелiк BB рейтингі расталынды, рейтинг болжамы "Позитивтiге" қайта қаралды. </w:t>
      </w:r>
      <w:r>
        <w:br/>
      </w:r>
      <w:r>
        <w:rPr>
          <w:rFonts w:ascii="Times New Roman"/>
          <w:b w:val="false"/>
          <w:i w:val="false"/>
          <w:color w:val="000000"/>
          <w:sz w:val="28"/>
        </w:rPr>
        <w:t xml:space="preserve">
      Қазақстан Республикасы Ұлттық Банкiнiң 2002 жылғы 2 қыркүйектегi N 343 қаулысымен Қоғам бiр жыл мерзiмге вексельдердiң бiрiншi сыныптық эмитенттер тiзiмiне енгiзiлдi. </w:t>
      </w:r>
    </w:p>
    <w:bookmarkStart w:name="z8" w:id="7"/>
    <w:p>
      <w:pPr>
        <w:spacing w:after="0"/>
        <w:ind w:left="0"/>
        <w:jc w:val="left"/>
      </w:pPr>
      <w:r>
        <w:rPr>
          <w:rFonts w:ascii="Times New Roman"/>
          <w:b/>
          <w:i w:val="false"/>
          <w:color w:val="000000"/>
        </w:rPr>
        <w:t xml:space="preserve"> 
  1.2. Рынок талдау </w:t>
      </w:r>
    </w:p>
    <w:bookmarkEnd w:id="7"/>
    <w:p>
      <w:pPr>
        <w:spacing w:after="0"/>
        <w:ind w:left="0"/>
        <w:jc w:val="both"/>
      </w:pPr>
      <w:r>
        <w:rPr>
          <w:rFonts w:ascii="Times New Roman"/>
          <w:b w:val="false"/>
          <w:i w:val="false"/>
          <w:color w:val="000000"/>
          <w:sz w:val="28"/>
        </w:rPr>
        <w:t xml:space="preserve">      2002 жылы электр энергиясын тұтыну көлемi тұтастай республика бойынша 58,05 млрд. кВт. сағатты құрады, бұл 2001 жылдың деңгейiнен 2,5%-ға көп. Тұтынылған электр энергиясының едәуiр бөлiгiн (99,2%) Қазақстан Республикасының өз электр станциялары өндiрдi. </w:t>
      </w:r>
      <w:r>
        <w:br/>
      </w:r>
      <w:r>
        <w:rPr>
          <w:rFonts w:ascii="Times New Roman"/>
          <w:b w:val="false"/>
          <w:i w:val="false"/>
          <w:color w:val="000000"/>
          <w:sz w:val="28"/>
        </w:rPr>
        <w:t xml:space="preserve">
      Электр энергиясы Қоғамның тораптары бойынша беру көлемi 2002 жылы Қазақстан Республикасының жалпы тұтынуының 40,9%-ын құрады, бұл 2001 жылдығы көрсеткiшiнен 3,4 тармаққа кем. Электр энергиясын өңiраралық деңгейдегi тораптар бойынша беру көлемi үлесiнiң республикадағы жалпы тұтыну көлемiнде азаюы тұтынушыларды Қоғамның тораптарына шықпай электрмен жабдықтауды қамтамасыз ететiн станциялардың электр энергия өндiрудi ұлғайтуымен байланысты. </w:t>
      </w:r>
      <w:r>
        <w:br/>
      </w:r>
      <w:r>
        <w:rPr>
          <w:rFonts w:ascii="Times New Roman"/>
          <w:b w:val="false"/>
          <w:i w:val="false"/>
          <w:color w:val="000000"/>
          <w:sz w:val="28"/>
        </w:rPr>
        <w:t xml:space="preserve">
      Электр энергиясын Қазақстан бойынша өндiру көлемi 2002 жылы 2,95 млрд.кВт.сағатқа немесе 2001 жылмен салыстырғанда 5,3%-ға ұлғайды және 58,2 млрд. кВт.сағатты құрады. Электр энергиясын өндiрудiң ұлғаюы республиканың барлық үш аймағы бойынша (Солтүстік, Батыс және Оңтүстiк) болды. </w:t>
      </w:r>
      <w:r>
        <w:br/>
      </w:r>
      <w:r>
        <w:rPr>
          <w:rFonts w:ascii="Times New Roman"/>
          <w:b w:val="false"/>
          <w:i w:val="false"/>
          <w:color w:val="000000"/>
          <w:sz w:val="28"/>
        </w:rPr>
        <w:t xml:space="preserve">
      Импортталатын электр энергиясының көлемi 2002 жылы 2391,4 млн. кВт.сағатты құрады, бұл өткен жылға қарағанда 34,0%-ға кем. Электр энергиясының импорты Ресейденде (605,2 млн. кВт.сағатқа), Орталық Азиядан да (639,4 млн. кВт.сағатқа) азайды. </w:t>
      </w:r>
      <w:r>
        <w:br/>
      </w:r>
      <w:r>
        <w:rPr>
          <w:rFonts w:ascii="Times New Roman"/>
          <w:b w:val="false"/>
          <w:i w:val="false"/>
          <w:color w:val="000000"/>
          <w:sz w:val="28"/>
        </w:rPr>
        <w:t xml:space="preserve">
      Электр энергиясының экспорты Ресейге 2002 жылы 14,0%-ға ұлғайды және 2521,9 млн. кВт.сағатты құрады. Электр энергиясының экспорттық жеткiзілiмдерiнiң ұлғайтылуына электр энергиясын Қоғамның тораптары бойынша Ресей Федерациясына жеткiзу тарифiнен айтарлықтай жеңiлдiктермен берудiң арқасында қол жеттiрдi. </w:t>
      </w:r>
      <w:r>
        <w:br/>
      </w:r>
      <w:r>
        <w:rPr>
          <w:rFonts w:ascii="Times New Roman"/>
          <w:b w:val="false"/>
          <w:i w:val="false"/>
          <w:color w:val="000000"/>
          <w:sz w:val="28"/>
        </w:rPr>
        <w:t xml:space="preserve">
      2002 жылы электр энергиясының импортынан экспорты асып түстi, оның шамасы 130,5 млн. кВт.сағатты құрады. Осы факт электр энергиясын Қазақстаннан РФ-на экспорттық жеткiзiлiмдердi жүзеге асырумен, сондай-ақ Орталық Азия елдерiнен импортталатын электр энергиясы көлемiн азайтқан елiмiздiң оңтүстiгiндегi тұтынушыларға солтүстiк энергия көздерiнен беру көлемдерiн ұлғайтумен байланысты. </w:t>
      </w:r>
      <w:r>
        <w:br/>
      </w:r>
      <w:r>
        <w:rPr>
          <w:rFonts w:ascii="Times New Roman"/>
          <w:b w:val="false"/>
          <w:i w:val="false"/>
          <w:color w:val="000000"/>
          <w:sz w:val="28"/>
        </w:rPr>
        <w:t xml:space="preserve">
      2003 жылы электр энергиясын республика бойынша тұтыну көлемi 61,6 млрд. кВт.сағат мөлшерiнде жоспарлануда, бұл 2002 жылдың деңгейiнен 6,0%-ға жоғары. Жалпы тұтынудан электр энергиясын Қоғамның тораптары бойынша беру көлемдерiнiң үлесi Қазақстан Республикасы бойынша 2002 жылдың деңгейiнде сақталады және 41,0%-ды құрайды. </w:t>
      </w:r>
      <w:r>
        <w:br/>
      </w:r>
      <w:r>
        <w:rPr>
          <w:rFonts w:ascii="Times New Roman"/>
          <w:b w:val="false"/>
          <w:i w:val="false"/>
          <w:color w:val="000000"/>
          <w:sz w:val="28"/>
        </w:rPr>
        <w:t xml:space="preserve">
      Қазақстанның өз электростанцияларында электр энергиясын өндiру көлемi 2003 жылы 63,3 млрд. кВт.сағатты құрайды, бұл 2002 жылға қарағанда 8,8%-ға көп. </w:t>
      </w:r>
      <w:r>
        <w:br/>
      </w:r>
      <w:r>
        <w:rPr>
          <w:rFonts w:ascii="Times New Roman"/>
          <w:b w:val="false"/>
          <w:i w:val="false"/>
          <w:color w:val="000000"/>
          <w:sz w:val="28"/>
        </w:rPr>
        <w:t xml:space="preserve">
      Қоғам көрсететiн электр энергиясын беру және техникалық диспетчерлеу жөнiндегi қызметтер табиғи монополияның саласына жатады. Қолданыстағы заңнамаға сәйкес Қоғам табиғи монополия субъектiлерiнің Мемлекеттiк тiзiлiмiне кiрдi. </w:t>
      </w:r>
      <w:r>
        <w:br/>
      </w:r>
      <w:r>
        <w:rPr>
          <w:rFonts w:ascii="Times New Roman"/>
          <w:b w:val="false"/>
          <w:i w:val="false"/>
          <w:color w:val="000000"/>
          <w:sz w:val="28"/>
        </w:rPr>
        <w:t xml:space="preserve">
      2003 жылдың 21 сәуiрiнен "KEGОС" ААҚ электр қуатын реттеу жөнiндегі қызметтердiң жеткiзілімдеушiсi ретінде белгiлi бiр тауар рыногында басымдық (монополдық) жағдайға ие болып келген рынок субъектiлерiнің Мемлекеттiк тiзiлiмiне енгiзiлдi (ТМРжБҚА-нің 21.04.03 N 106-ОД және 12.06.03 N 153-ОД бұйрықтары). </w:t>
      </w:r>
      <w:r>
        <w:br/>
      </w:r>
      <w:r>
        <w:rPr>
          <w:rFonts w:ascii="Times New Roman"/>
          <w:b w:val="false"/>
          <w:i w:val="false"/>
          <w:color w:val="000000"/>
          <w:sz w:val="28"/>
        </w:rPr>
        <w:t xml:space="preserve">
      Қоғамның жылына бiр млрд. астам кВт.сағат берудi жүзеге асыратын анағұрлым iрi қызмет тұтынушылары: "Қазақмыс корпорациясы" ААҚ "ССТКӨБ" ААҚ, "Қазақстан Темiр Жолы" PMK, "Қазфосфат" ЖШС, "Қазмырыш" ААҚ, сондай-ақ электр энергиясын Ресей федерациясына экспорттайтын "AES Екiбастұз" ЖШС мен "Екiбастұз МАЭС-2" АҚ болып табылады. </w:t>
      </w:r>
    </w:p>
    <w:bookmarkStart w:name="z9" w:id="8"/>
    <w:p>
      <w:pPr>
        <w:spacing w:after="0"/>
        <w:ind w:left="0"/>
        <w:jc w:val="left"/>
      </w:pPr>
      <w:r>
        <w:rPr>
          <w:rFonts w:ascii="Times New Roman"/>
          <w:b/>
          <w:i w:val="false"/>
          <w:color w:val="000000"/>
        </w:rPr>
        <w:t xml:space="preserve"> 
  1.3. Қоғамның 2001-2003 жылдардағы </w:t>
      </w:r>
      <w:r>
        <w:br/>
      </w:r>
      <w:r>
        <w:rPr>
          <w:rFonts w:ascii="Times New Roman"/>
          <w:b/>
          <w:i w:val="false"/>
          <w:color w:val="000000"/>
        </w:rPr>
        <w:t xml:space="preserve">
өндiрiстiк-қаржы қызметiн талдау </w:t>
      </w:r>
    </w:p>
    <w:bookmarkEnd w:id="8"/>
    <w:p>
      <w:pPr>
        <w:spacing w:after="0"/>
        <w:ind w:left="0"/>
        <w:jc w:val="both"/>
      </w:pPr>
      <w:r>
        <w:rPr>
          <w:rFonts w:ascii="Times New Roman"/>
          <w:b w:val="false"/>
          <w:i w:val="false"/>
          <w:color w:val="000000"/>
          <w:sz w:val="28"/>
        </w:rPr>
        <w:t xml:space="preserve">      2002 жылы электр энергиясын Қоғам тораптары бойынша беру көлемдерi 2001 жылмен салыстырғанда 5,3%-ға кемiдi және 23,8 млрд. кВт.сағатты құрады. Электр энергиясының Қоғам тораптары бойынша берiлу көлемдерiнiң кемуi республикадағы оңтүстiк өңiрi тұтынушыларының ЖМАЭС-ның жұмыс кезеңiнде өңірлік электр торабы компанияның тораптары бойынша электрмен жабдықталуына көшуiне, электрмен жабдықталу тәсiмдерiнiң өзгеруiне, сондай-ақ Қоғамның кейбiр қызмет тұтынушыларының ҰЭT-н шунттайтын өз ЭЖЖ-н салуына байланысты. </w:t>
      </w:r>
      <w:r>
        <w:br/>
      </w:r>
      <w:r>
        <w:rPr>
          <w:rFonts w:ascii="Times New Roman"/>
          <w:b w:val="false"/>
          <w:i w:val="false"/>
          <w:color w:val="000000"/>
          <w:sz w:val="28"/>
        </w:rPr>
        <w:t xml:space="preserve">
      2003 жылы электр энергиясын беру жөнiндегi қызметтердi көрсету 25,4 млрд. кВт.сағат көлемiнде немесе 2002 жылдың деңгейiнен 6,7%-ға артық мөлшерде болады деп күтiлуде. Бұл өсiм электр энергиясының Қазақстаннан Ресей федерациясына солтүстiк станцияларынан экспорттық жеткiзiлiмдерiнiң Қоғам тораптары бойынша электр энергиясын беру жөнiндегі қызметтерге арналған тарифтен шегерiмдер жасала отырып ұлғайтылуының шарттасы болды. Осы фактiнi ескергенде Қоғамның тораптары бойынша электр энергиясын беру жөнiндегi қызметтер көлемi 21,0 млрд. кВт.сағатты құрайды, бұл 2002 жылдың тиiстi көрсеткішінен 2,0%-ға төмен. Беру көлемiнiң бұл кемуi Қоғамның электр тораптарына шықпай-ақ тұтынушыларды электрмен жабдықтауды қамтамасыз ететiн станциялардың электр энергиясын өндiрудiң өсiмiмен байланысты. </w:t>
      </w:r>
      <w:r>
        <w:br/>
      </w:r>
      <w:r>
        <w:rPr>
          <w:rFonts w:ascii="Times New Roman"/>
          <w:b w:val="false"/>
          <w:i w:val="false"/>
          <w:color w:val="000000"/>
          <w:sz w:val="28"/>
        </w:rPr>
        <w:t xml:space="preserve">
      2002 жыл iшiндегi техникалық диспетчерлеу жөнiндегi қызметтер көлемi 49,5 млрд. кВт.сағатты құрады, бұл 2001 жылдың деңгейіне сәйкес келедi. 2003 жылы техникалық диспетчерлеу жөнiндегi қызметтердi көрсету 54,0 млрд. кВт.сағат көлемiнде немесе 2002 жылдың деңгейiнен 9,1%-ға артық мөлшерде болады деп күтілуде. </w:t>
      </w:r>
      <w:r>
        <w:br/>
      </w:r>
      <w:r>
        <w:rPr>
          <w:rFonts w:ascii="Times New Roman"/>
          <w:b w:val="false"/>
          <w:i w:val="false"/>
          <w:color w:val="000000"/>
          <w:sz w:val="28"/>
        </w:rPr>
        <w:t xml:space="preserve">
      2002 жылы негiзгi қызметтен кiрiс 12599,3 млн.теңгенi құрады, бұл 2001 жылдың деңгейiнен 1146,3 млн. теңгеге (10,0%-ға) көп, соның iшiнде мынандай қызмет түрлері бойынша: </w:t>
      </w:r>
      <w:r>
        <w:br/>
      </w:r>
      <w:r>
        <w:rPr>
          <w:rFonts w:ascii="Times New Roman"/>
          <w:b w:val="false"/>
          <w:i w:val="false"/>
          <w:color w:val="000000"/>
          <w:sz w:val="28"/>
        </w:rPr>
        <w:t xml:space="preserve">
      - электр энергиясын беру жөнiнде - 10388,7 млн. теңге; </w:t>
      </w:r>
      <w:r>
        <w:br/>
      </w:r>
      <w:r>
        <w:rPr>
          <w:rFonts w:ascii="Times New Roman"/>
          <w:b w:val="false"/>
          <w:i w:val="false"/>
          <w:color w:val="000000"/>
          <w:sz w:val="28"/>
        </w:rPr>
        <w:t xml:space="preserve">
      - техникалық диспетчерлендiру жөнiнде - 1435,8 млн. теңге; </w:t>
      </w:r>
      <w:r>
        <w:br/>
      </w:r>
      <w:r>
        <w:rPr>
          <w:rFonts w:ascii="Times New Roman"/>
          <w:b w:val="false"/>
          <w:i w:val="false"/>
          <w:color w:val="000000"/>
          <w:sz w:val="28"/>
        </w:rPr>
        <w:t xml:space="preserve">
      - қуатты реттеу жөнiнде - 774,8 млн. теңгеге артық. </w:t>
      </w:r>
      <w:r>
        <w:br/>
      </w:r>
      <w:r>
        <w:rPr>
          <w:rFonts w:ascii="Times New Roman"/>
          <w:b w:val="false"/>
          <w:i w:val="false"/>
          <w:color w:val="000000"/>
          <w:sz w:val="28"/>
        </w:rPr>
        <w:t xml:space="preserve">
      Қоғамның негiзгi қызметiнен кiрiстің өсуi бір жыл iшiнде өңіраралық деңгейдегi тораптарда электр энергиясының технологиялық шығынының өтемақы үшiн электр энергиясын сатып алуға арналған шығындар қосылатын тарифтi қолдануға байланысты. 2003 жылы Қоғамның негiзгi қызметтен алынған кiрiстерi 14329,7 млн. теңге мөлшерiнде болады деп күтілуде, бұл 2002 жылдың деңгейiнен 13,7%-ға көп, соның iшiнде: </w:t>
      </w:r>
      <w:r>
        <w:br/>
      </w:r>
      <w:r>
        <w:rPr>
          <w:rFonts w:ascii="Times New Roman"/>
          <w:b w:val="false"/>
          <w:i w:val="false"/>
          <w:color w:val="000000"/>
          <w:sz w:val="28"/>
        </w:rPr>
        <w:t xml:space="preserve">
      - электр энергиясын беру жөнiнде - 11181,2 млн. теңге (2002 жылдың деңгейiнен 7,6%-ға көп); </w:t>
      </w:r>
      <w:r>
        <w:br/>
      </w:r>
      <w:r>
        <w:rPr>
          <w:rFonts w:ascii="Times New Roman"/>
          <w:b w:val="false"/>
          <w:i w:val="false"/>
          <w:color w:val="000000"/>
          <w:sz w:val="28"/>
        </w:rPr>
        <w:t xml:space="preserve">
      - техникалық диспетчерлендiру жөнiнде - 2499,5 млн. теңге (2002 жылдың деңгейiнен 13,7%-ға көп); </w:t>
      </w:r>
      <w:r>
        <w:br/>
      </w:r>
      <w:r>
        <w:rPr>
          <w:rFonts w:ascii="Times New Roman"/>
          <w:b w:val="false"/>
          <w:i w:val="false"/>
          <w:color w:val="000000"/>
          <w:sz w:val="28"/>
        </w:rPr>
        <w:t xml:space="preserve">
      - қуатты реттеу жөнiнде - 649,0 млн. теңгеге артық. </w:t>
      </w:r>
      <w:r>
        <w:br/>
      </w:r>
      <w:r>
        <w:rPr>
          <w:rFonts w:ascii="Times New Roman"/>
          <w:b w:val="false"/>
          <w:i w:val="false"/>
          <w:color w:val="000000"/>
          <w:sz w:val="28"/>
        </w:rPr>
        <w:t xml:space="preserve">
      Негiзгi қызметтен кiрiстердiң 2002 жылға қарағанда ұлғаюы 2003 жылдың 1 қаңтарынан бастап Қоғамның қызметтерiне жаңа тариф бекiтiлуiмен байланысты. </w:t>
      </w:r>
      <w:r>
        <w:br/>
      </w:r>
      <w:r>
        <w:rPr>
          <w:rFonts w:ascii="Times New Roman"/>
          <w:b w:val="false"/>
          <w:i w:val="false"/>
          <w:color w:val="000000"/>
          <w:sz w:val="28"/>
        </w:rPr>
        <w:t xml:space="preserve">
      2002 жылы Қоғамның негізгi қызмет жөнiндегi шығындары жыл iшiнде өңіраралық тораптардағы электр энергиясының технологиялық шығынының өтемақысы үшiн электр энергиясын пайдалану мен сатып алуға шығындардың өсуiне байланысты 2001 жылмен салыстырғанда 8,7%-ға ұлғаюымен 12164,8 млн. теңге құрады (2001 жылы электр энергиясын сатып алу 1 шiлдеден жүзеге асырылды). </w:t>
      </w:r>
      <w:r>
        <w:br/>
      </w:r>
      <w:r>
        <w:rPr>
          <w:rFonts w:ascii="Times New Roman"/>
          <w:b w:val="false"/>
          <w:i w:val="false"/>
          <w:color w:val="000000"/>
          <w:sz w:val="28"/>
        </w:rPr>
        <w:t xml:space="preserve">
      2002 жылы негiзгi емес қызмет жөнiндегі кiрiстер 2559,8 млн. теңге сомасында: соның iшiнде Жамбыл MAЭC-ның (ЖМАЭС) электр энергиясын сату есебiнен 1389,9 млн. теңге, негiзгі құрал-жабдықтар мен тауарлық-материалдық құндылықтарды сатудан - 174,6 млн. теңге, электр қуатын резервiлеу жөніндегі қызметтерден - 104,6 млн. теңге, депозит ақша мен бағалы қағаздар жөнiндегi сыйақыдан - 86,2 млн. теңге, ақша қаражатының қалдықтарына пайыз есептеуден - 20,3 млн. теңге алынды. </w:t>
      </w:r>
      <w:r>
        <w:br/>
      </w:r>
      <w:r>
        <w:rPr>
          <w:rFonts w:ascii="Times New Roman"/>
          <w:b w:val="false"/>
          <w:i w:val="false"/>
          <w:color w:val="000000"/>
          <w:sz w:val="28"/>
        </w:rPr>
        <w:t xml:space="preserve">
      2002 жылы негiзгi емес қызмет жөнiндегi шығындары 2651,3 млн. теңгенi құрады, бұл 2001 жылдың деңгейiнен 1,6 есе жоғары, солардың ішінде: ЖМАЭС операторының мiндеттерiн жүзеге асыруға байланысты шығындар 1389,9 млн. теңге сомасына; негiзгi құрал-жабдықтар мен аяқталмаған құрылысты есептен шығаруға - 1230,3 млн. теңге; қайырымдылық пен демеушiлiк көмекке 5,2 млн. теңге. </w:t>
      </w:r>
      <w:r>
        <w:br/>
      </w:r>
      <w:r>
        <w:rPr>
          <w:rFonts w:ascii="Times New Roman"/>
          <w:b w:val="false"/>
          <w:i w:val="false"/>
          <w:color w:val="000000"/>
          <w:sz w:val="28"/>
        </w:rPr>
        <w:t xml:space="preserve">
      "Өзбекэнерго МАК" ААҚ-ның қуатты реттеу жөнiнде көрсеткен қызметтерi үшiн борышын мойындау нәтижесiнде Қоғамның 2001 жыл ішіндегi қаржылық нәтижесi түзетiлдi және 318,81 млн. теңгенi құрады. </w:t>
      </w:r>
      <w:r>
        <w:br/>
      </w:r>
      <w:r>
        <w:rPr>
          <w:rFonts w:ascii="Times New Roman"/>
          <w:b w:val="false"/>
          <w:i w:val="false"/>
          <w:color w:val="000000"/>
          <w:sz w:val="28"/>
        </w:rPr>
        <w:t xml:space="preserve">
      2002 жыл iшiндегі қаржы-шаруашылық қызметiнiң қорытындылары бойынша таза табыс 343,04 млн. теңге сомасында алынды, бұл 2001 жылдың деңгейiнен 24,2 млн. теңгеге (7,6%-ға) жоғары. </w:t>
      </w:r>
      <w:r>
        <w:br/>
      </w:r>
      <w:r>
        <w:rPr>
          <w:rFonts w:ascii="Times New Roman"/>
          <w:b w:val="false"/>
          <w:i w:val="false"/>
          <w:color w:val="000000"/>
          <w:sz w:val="28"/>
        </w:rPr>
        <w:t xml:space="preserve">
      2003 жылы Қоғамның негiзгi қызмет жөнiндегi шығындары 13064,8 млн. теңге мөлшерiнде болады деп күтiлуде, бұл 2002 жылдың деңгейiнен 7,4%-ға жоғары. Шығындардың ұлғаюы ТМҚ бағалары мен көлденең ұйымдардың қызметтерiне бағалардың жоспарлы өсуiмен, жұмыс көлемдерiнiң артуымен, сондай-ақ негiзгi құрал-жабдықтарды жоспарлы енгiзуге сәйкес өтелiмдiк аударымдардың өсiмiмен байланысты. </w:t>
      </w:r>
      <w:r>
        <w:br/>
      </w:r>
      <w:r>
        <w:rPr>
          <w:rFonts w:ascii="Times New Roman"/>
          <w:b w:val="false"/>
          <w:i w:val="false"/>
          <w:color w:val="000000"/>
          <w:sz w:val="28"/>
        </w:rPr>
        <w:t xml:space="preserve">
      2003 жылы негiзгi емес қызмет жөнiндегi шығындары 1137,8 млн. теңге сомасында жоспарлануда. Негiзгi емес қызмет шығыстарына Қоғамның ЖМАЭС операторының мiндеттерiн орындауға байланысты шығындар енгiзiлдi. </w:t>
      </w:r>
      <w:r>
        <w:br/>
      </w:r>
      <w:r>
        <w:rPr>
          <w:rFonts w:ascii="Times New Roman"/>
          <w:b w:val="false"/>
          <w:i w:val="false"/>
          <w:color w:val="000000"/>
          <w:sz w:val="28"/>
        </w:rPr>
        <w:t xml:space="preserve">
      2003 жылы Қоғам 987,6 млн. теңге сомасындағы уақытша айырмаларға салықтық әсердi ескергендегі әдеттегi қызметтен таза табыс табуды күтiп отыр, оны дивидендтердi төлеуге, Қоғамды дамытуға және ХЖДБ мен ЕЖДБ алдындағы мiндеттемелердi орындау үшiн резервтердi жасауға жұмсау жоспарлануда. </w:t>
      </w:r>
      <w:r>
        <w:br/>
      </w:r>
      <w:r>
        <w:rPr>
          <w:rFonts w:ascii="Times New Roman"/>
          <w:b w:val="false"/>
          <w:i w:val="false"/>
          <w:color w:val="000000"/>
          <w:sz w:val="28"/>
        </w:rPr>
        <w:t xml:space="preserve">
      2001 жыл iшiндегi Қоғамның қаржылық есептемесіне аудиттi "Ernst &amp; Young" компаниясы, 2000 мен 2002 жылдар үшін "Deloitte &amp; Touche" компаниясы жүргiздi. </w:t>
      </w:r>
      <w:r>
        <w:br/>
      </w:r>
      <w:r>
        <w:rPr>
          <w:rFonts w:ascii="Times New Roman"/>
          <w:b w:val="false"/>
          <w:i w:val="false"/>
          <w:color w:val="000000"/>
          <w:sz w:val="28"/>
        </w:rPr>
        <w:t xml:space="preserve">
      2002 жылы Қоғамның инвестициялық қызметi "KEGOC" ААҚ-ның 31.07.2002 N 206 бұйрығымен бекiтiлген 2002 жылға арналған Күрделi құрылыс бағдарламасына сәйкес жүзеге асырылды. </w:t>
      </w:r>
      <w:r>
        <w:br/>
      </w:r>
      <w:r>
        <w:rPr>
          <w:rFonts w:ascii="Times New Roman"/>
          <w:b w:val="false"/>
          <w:i w:val="false"/>
          <w:color w:val="000000"/>
          <w:sz w:val="28"/>
        </w:rPr>
        <w:t xml:space="preserve">
      Күрделі қаржыны игеру 6078,0 млн. теңгенi (ҚҚС-мен) құрады немесе 2001 жылдың деңгейiнен 49,9%-ға жоғары. "Ұлттық электр торабын жаңғырту" жобасы бойынша күрделi қаржы игерудiң жалпы көлемiнен кредиттік қаражаттарды есепке алғанда 3021,6 млн. теңге, соның iшiнде Қоғамның өз қаражаты есебiнен - 1421,4 млн. теңге мөлшерiнде игерiлдi, 4845,5 млн.теңге сомасында негізгі қорлар енгізiлдi. </w:t>
      </w:r>
      <w:r>
        <w:br/>
      </w:r>
      <w:r>
        <w:rPr>
          <w:rFonts w:ascii="Times New Roman"/>
          <w:b w:val="false"/>
          <w:i w:val="false"/>
          <w:color w:val="000000"/>
          <w:sz w:val="28"/>
        </w:rPr>
        <w:t xml:space="preserve">
      Қазақстандағы бүкiл энергожүйесiнiң жұмыс iстеу сенiмдiлігі мен тиiмдiлiгiн арттыру мақсатында Қоғам Қазақстан Республикасының Ұлттық электр торабын жаңғырту жобасын Халықаралық Жаңғырту және Даму (бұдан әрi - ХЖДБ) мен Еуропалық Жаңғырту және Даму Банкiсiнiң (бұдан әрi - ЕЖДБ) қарыз қаражатын тарта отырып iске асырады. "Қазақстан ҰЭT-н жаңғырту" жобасының шеңберiнде 01.01.2003ж. ахуалы бойынша Қоғам Alstom, Siemens, ABB, Marubeni Utility Services және АВВ VEI Меtronico жабдықтары жеткiзілімдерiне $72,6 млн. несиелiк қаражат сомасына сабағатшылық қызметтерге - $3,37 млн. сомасына солардың ішінде 2002 жылы тиiсiнше $70,96 млн. және $0,91 млн. сомасында келісiм-шарттар жасасты. </w:t>
      </w:r>
      <w:r>
        <w:br/>
      </w:r>
      <w:r>
        <w:rPr>
          <w:rFonts w:ascii="Times New Roman"/>
          <w:b w:val="false"/>
          <w:i w:val="false"/>
          <w:color w:val="000000"/>
          <w:sz w:val="28"/>
        </w:rPr>
        <w:t xml:space="preserve">
      Жасасылған келiсiм-шарттар бойынша 118 ажыратқыш, 355 айырғыш, 424 тiректiк оқшаулатқыш, 19 кернеу трансформаторы, 68 ток трансформаторы, 183 асқын кернеу шектеушiсi, 1599 электр есептеушi жеткiзілiмi жүзеге асырылған болатын. Жеткізілетін жабдықтарды құрастыру жұмыс жасау кестелерiне сай жүзеге асырылды. </w:t>
      </w:r>
      <w:r>
        <w:br/>
      </w:r>
      <w:r>
        <w:rPr>
          <w:rFonts w:ascii="Times New Roman"/>
          <w:b w:val="false"/>
          <w:i w:val="false"/>
          <w:color w:val="000000"/>
          <w:sz w:val="28"/>
        </w:rPr>
        <w:t xml:space="preserve">
      Жоба бойынша қаражат жұмсау, қарыздар бойынша мiндеттемелер жөнiндегi сыйақылар мен комиссияларды төлеу, жобаның шотына қаражатты есепке алу мониторингi жүйелi жүргiзіледi. </w:t>
      </w:r>
      <w:r>
        <w:br/>
      </w:r>
      <w:r>
        <w:rPr>
          <w:rFonts w:ascii="Times New Roman"/>
          <w:b w:val="false"/>
          <w:i w:val="false"/>
          <w:color w:val="000000"/>
          <w:sz w:val="28"/>
        </w:rPr>
        <w:t xml:space="preserve">
      "Қазақстан Ұлттық электр торабын жаңғырту" жобасын iске асырудан аластап қарыз қаражаты 19,22 млн. АҚШ доллары сомасына, соның iшiнде 2002 жыл үшiн - 16,39 млн. АҚШ доллары жұмсалды. Қоғам қаражатынан ортақ қаржыландыру бағдарламасы бойынша 32,69 млн. АҚШ доллары, соның iшiнде 2002 жыл үшiн - 11,83 млн. АҚШ доллары жұмсалды. </w:t>
      </w:r>
      <w:r>
        <w:br/>
      </w:r>
      <w:r>
        <w:rPr>
          <w:rFonts w:ascii="Times New Roman"/>
          <w:b w:val="false"/>
          <w:i w:val="false"/>
          <w:color w:val="000000"/>
          <w:sz w:val="28"/>
        </w:rPr>
        <w:t xml:space="preserve">
      2003 жылы "ҰЭT-н жаңғырту" жобасын iске асыруға ХЖДБ мен ЕЖДБ қарыз қаражатынан 4450,1 млн. теңге жұмсалатын болады. Қоғамның өз қаражатынан жобаны ортақ қаржыландыру ретiнде импорттық жабдықтар үшiн төленетiн ҚҚС есепке алғанда - 4506,0 млн. теңге. Бұл қаражаттар: </w:t>
      </w:r>
      <w:r>
        <w:br/>
      </w:r>
      <w:r>
        <w:rPr>
          <w:rFonts w:ascii="Times New Roman"/>
          <w:b w:val="false"/>
          <w:i w:val="false"/>
          <w:color w:val="000000"/>
          <w:sz w:val="28"/>
        </w:rPr>
        <w:t xml:space="preserve">
      - 500-110 кВ кернеу сыныбындағы коммутациялық жабдықтарды (ажыратқыштар, айырғыштар), өлшеу жабдықтарын (ток және кернеу трансформаторлары), қорғаныш жабдықтарын (асқын кернеу шектеуiштерi) алмастыруға; </w:t>
      </w:r>
      <w:r>
        <w:br/>
      </w:r>
      <w:r>
        <w:rPr>
          <w:rFonts w:ascii="Times New Roman"/>
          <w:b w:val="false"/>
          <w:i w:val="false"/>
          <w:color w:val="000000"/>
          <w:sz w:val="28"/>
        </w:rPr>
        <w:t xml:space="preserve">
      - басқару жүйелерiн орнату және шағын станцияларды автоматтандыру үшiн ғимараттар салуға; </w:t>
      </w:r>
      <w:r>
        <w:br/>
      </w:r>
      <w:r>
        <w:rPr>
          <w:rFonts w:ascii="Times New Roman"/>
          <w:b w:val="false"/>
          <w:i w:val="false"/>
          <w:color w:val="000000"/>
          <w:sz w:val="28"/>
        </w:rPr>
        <w:t xml:space="preserve">
      - қолданыстағы осы тақылеттес АТС-н диспетчерлік коммутатор мiндетi кiрiктiрiлген цифрлікке алмастыруға; </w:t>
      </w:r>
      <w:r>
        <w:br/>
      </w:r>
      <w:r>
        <w:rPr>
          <w:rFonts w:ascii="Times New Roman"/>
          <w:b w:val="false"/>
          <w:i w:val="false"/>
          <w:color w:val="000000"/>
          <w:sz w:val="28"/>
        </w:rPr>
        <w:t xml:space="preserve">
      - барлық энергообъектiлердегі кепiлдi электрмен қоректендiру жүйелерiнiң қолданыстағыларын алмастыруға және жаңаларын орнатуға; </w:t>
      </w:r>
      <w:r>
        <w:br/>
      </w:r>
      <w:r>
        <w:rPr>
          <w:rFonts w:ascii="Times New Roman"/>
          <w:b w:val="false"/>
          <w:i w:val="false"/>
          <w:color w:val="000000"/>
          <w:sz w:val="28"/>
        </w:rPr>
        <w:t xml:space="preserve">
      - радиорелелік желілерiнiң қолданыстағыларын алмастыруға және жаңаларын салуға; </w:t>
      </w:r>
      <w:r>
        <w:br/>
      </w:r>
      <w:r>
        <w:rPr>
          <w:rFonts w:ascii="Times New Roman"/>
          <w:b w:val="false"/>
          <w:i w:val="false"/>
          <w:color w:val="000000"/>
          <w:sz w:val="28"/>
        </w:rPr>
        <w:t xml:space="preserve">
      - спутниктiк байланыс торабының құрылысын бастауға жұмсалады. </w:t>
      </w:r>
      <w:r>
        <w:br/>
      </w:r>
      <w:r>
        <w:rPr>
          <w:rFonts w:ascii="Times New Roman"/>
          <w:b w:val="false"/>
          <w:i w:val="false"/>
          <w:color w:val="000000"/>
          <w:sz w:val="28"/>
        </w:rPr>
        <w:t xml:space="preserve">
      ХЖДБ мен ЕЖДБ несиелерi бойынша мiндеттемелердiң орындалуын қамтамасыз ету мақсатында: </w:t>
      </w:r>
      <w:r>
        <w:br/>
      </w:r>
      <w:r>
        <w:rPr>
          <w:rFonts w:ascii="Times New Roman"/>
          <w:b w:val="false"/>
          <w:i w:val="false"/>
          <w:color w:val="000000"/>
          <w:sz w:val="28"/>
        </w:rPr>
        <w:t xml:space="preserve">
      - ХЖДБ мен ЕЖДБ-нiң несиелерi бойынша пайыздар - 107,3 млн. теңге; </w:t>
      </w:r>
      <w:r>
        <w:br/>
      </w:r>
      <w:r>
        <w:rPr>
          <w:rFonts w:ascii="Times New Roman"/>
          <w:b w:val="false"/>
          <w:i w:val="false"/>
          <w:color w:val="000000"/>
          <w:sz w:val="28"/>
        </w:rPr>
        <w:t xml:space="preserve">
      - ХЖДБ мен ЕЖДБ алдындағы мiндеттемелер бойынша комиссиялар - 74,7 млн. теңге; </w:t>
      </w:r>
      <w:r>
        <w:br/>
      </w:r>
      <w:r>
        <w:rPr>
          <w:rFonts w:ascii="Times New Roman"/>
          <w:b w:val="false"/>
          <w:i w:val="false"/>
          <w:color w:val="000000"/>
          <w:sz w:val="28"/>
        </w:rPr>
        <w:t xml:space="preserve">
      - Қазақстан Республикасының Қаржы министрлігімен 2000 жылғы 1 ақпандағы N 32-10-7-2-/37 келiсiмiне сәйкес ХЖДБ мен ЕЖДБ несиелерi бойынша мемлекеттiк кепілдеменi қамтамасыз ету үшiн резервтiк шотты толтыруға - 32 млн. теңге төлем жасау үшiн қаражат көзделген. </w:t>
      </w:r>
      <w:r>
        <w:br/>
      </w:r>
      <w:r>
        <w:rPr>
          <w:rFonts w:ascii="Times New Roman"/>
          <w:b w:val="false"/>
          <w:i w:val="false"/>
          <w:color w:val="000000"/>
          <w:sz w:val="28"/>
        </w:rPr>
        <w:t xml:space="preserve">
      ҰЭТ-н жаңғырту Жобасын iске асырудан басқа Қоғам өз қаражаты есебiнен ескiрген жабдықтарды ауыстыруға және жаңғыртуға бағытталған ұсақ жобаларды жүзеге асырады. 2003 жылы өзге де күрделi қаржылардың жалпы сомасы 2201,2 млрд. теңгеге жоспарлануда. Сонымен бiрге, Қазақстан Республикасы Президентiнiң тапсырмасына сәйкес Қоғам Орталық аппаратын Астанаға көшiруге байланысты iс-шаралар жүргiзудi жоспарлап отыр. Осы мақсаттар үшiн 2003 жылға арналған күрделi қаржы бағдарламасымен 1630,2 млн. теңге сомасындағы қаражат көзделген. </w:t>
      </w:r>
      <w:r>
        <w:br/>
      </w:r>
      <w:r>
        <w:rPr>
          <w:rFonts w:ascii="Times New Roman"/>
          <w:b w:val="false"/>
          <w:i w:val="false"/>
          <w:color w:val="000000"/>
          <w:sz w:val="28"/>
        </w:rPr>
        <w:t xml:space="preserve">
      2001 жылдың соңында Қоғам немiс және ресейлiк мамандарын тарта отырып ("RWE Solution AG" және "Солтүстiкбатысэнерготорапжоба" ЖжҒЗИ), 500 кВ-тық "Қазақстанның Солтүстiк-Оңтүстiк" транзитiнiң екiншi желiсiн салудың инвестиция алдындағы техникалық-экономикалық негiздемесiн әзiрлеу жөніндегі жұмысты бастаған болатын. </w:t>
      </w:r>
      <w:r>
        <w:br/>
      </w:r>
      <w:r>
        <w:rPr>
          <w:rFonts w:ascii="Times New Roman"/>
          <w:b w:val="false"/>
          <w:i w:val="false"/>
          <w:color w:val="000000"/>
          <w:sz w:val="28"/>
        </w:rPr>
        <w:t xml:space="preserve">
      2003 жылы Қоғам Қазақстан Республикасы Үкiметiнің 03.02.2003 ж. N 125 қаулысына сәйкес жобаның техникалық-экономикалық негiздемесiн әзiрлеуге, сондай-ақ "ОҚМАЭС - Шу" желiсiнiң бiрiншi телiм күрежолын таңдау жұмыстарына шарттар жасасылды. 2003 жылы осы телiм құрылысының жобасы бойынша Қоғамның 125 млн. теңге қаражатын игеру күтiлуде. Қазiргi уақытта бiрiншi телiмдi салу үшін қарыз беру мәселелерi бойынша әртүрлi қаржы институттарымен келiссөздер жүргізiлуде. </w:t>
      </w:r>
    </w:p>
    <w:bookmarkStart w:name="z10" w:id="9"/>
    <w:p>
      <w:pPr>
        <w:spacing w:after="0"/>
        <w:ind w:left="0"/>
        <w:jc w:val="left"/>
      </w:pPr>
      <w:r>
        <w:rPr>
          <w:rFonts w:ascii="Times New Roman"/>
          <w:b/>
          <w:i w:val="false"/>
          <w:color w:val="000000"/>
        </w:rPr>
        <w:t xml:space="preserve"> 
  1.4. Қоғамды дамытудың 2004-2006 жылдарға </w:t>
      </w:r>
      <w:r>
        <w:br/>
      </w:r>
      <w:r>
        <w:rPr>
          <w:rFonts w:ascii="Times New Roman"/>
          <w:b/>
          <w:i w:val="false"/>
          <w:color w:val="000000"/>
        </w:rPr>
        <w:t xml:space="preserve">
арналған жоспары </w:t>
      </w:r>
    </w:p>
    <w:bookmarkEnd w:id="9"/>
    <w:p>
      <w:pPr>
        <w:spacing w:after="0"/>
        <w:ind w:left="0"/>
        <w:jc w:val="both"/>
      </w:pPr>
      <w:r>
        <w:rPr>
          <w:rFonts w:ascii="Times New Roman"/>
          <w:b w:val="false"/>
          <w:i w:val="false"/>
          <w:color w:val="000000"/>
          <w:sz w:val="28"/>
        </w:rPr>
        <w:t xml:space="preserve">      Қоғам қызметiнiң өндiрiстiк және экономикалық көрсеткіштерi бүкiл ел экономикасын дамыту көрсеткiштерiне толығымен тәуелдi. Елдi дамытудағы оң үрдiстер, өнеркәсiп өндiрiсiнiң өсуi электр энергиясын тұтынудың өсуiне, тұтынушылардың төлем қабiлетiн арттыруға, электр энергиясының импорт көлемiн азайтуға және экспортын көбейтуге мүмкiндiк берген, елiмiздiң электр станцияларында электр энергиясын өндiрудi ұлғайтуға алып келдi. </w:t>
      </w:r>
      <w:r>
        <w:br/>
      </w:r>
      <w:r>
        <w:rPr>
          <w:rFonts w:ascii="Times New Roman"/>
          <w:b w:val="false"/>
          <w:i w:val="false"/>
          <w:color w:val="000000"/>
          <w:sz w:val="28"/>
        </w:rPr>
        <w:t xml:space="preserve">
      2004-2006 жылдарда көрсетiлетiн қызметтердiң көлемдерi республика бойынша электр энергиясын кестеде келтiрiлген болжамдық теңгерiмi негiзiнде жоспарланды: </w:t>
      </w:r>
    </w:p>
    <w:p>
      <w:pPr>
        <w:spacing w:after="0"/>
        <w:ind w:left="0"/>
        <w:jc w:val="both"/>
      </w:pPr>
      <w:r>
        <w:rPr>
          <w:rFonts w:ascii="Times New Roman"/>
          <w:b w:val="false"/>
          <w:i w:val="false"/>
          <w:color w:val="000000"/>
          <w:sz w:val="28"/>
        </w:rPr>
        <w:t xml:space="preserve">                                                 млрд. кВт.сағ.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|2001 | 2002 | 2003 | 2004 | 2005 | 2006 |  2006 </w:t>
      </w:r>
      <w:r>
        <w:br/>
      </w:r>
      <w:r>
        <w:rPr>
          <w:rFonts w:ascii="Times New Roman"/>
          <w:b w:val="false"/>
          <w:i w:val="false"/>
          <w:color w:val="000000"/>
          <w:sz w:val="28"/>
        </w:rPr>
        <w:t xml:space="preserve">
p/c|           |----------------------------------------|% 2003 </w:t>
      </w:r>
      <w:r>
        <w:br/>
      </w:r>
      <w:r>
        <w:rPr>
          <w:rFonts w:ascii="Times New Roman"/>
          <w:b w:val="false"/>
          <w:i w:val="false"/>
          <w:color w:val="000000"/>
          <w:sz w:val="28"/>
        </w:rPr>
        <w:t xml:space="preserve">
   |           |    есеп    |  бағалау    |   Болжам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Электр      55,24  58,18  63,3   66,0   70,0   72,0   113,7 </w:t>
      </w:r>
      <w:r>
        <w:br/>
      </w:r>
      <w:r>
        <w:rPr>
          <w:rFonts w:ascii="Times New Roman"/>
          <w:b w:val="false"/>
          <w:i w:val="false"/>
          <w:color w:val="000000"/>
          <w:sz w:val="28"/>
        </w:rPr>
        <w:t xml:space="preserve">
    энергиясының </w:t>
      </w:r>
      <w:r>
        <w:br/>
      </w:r>
      <w:r>
        <w:rPr>
          <w:rFonts w:ascii="Times New Roman"/>
          <w:b w:val="false"/>
          <w:i w:val="false"/>
          <w:color w:val="000000"/>
          <w:sz w:val="28"/>
        </w:rPr>
        <w:t xml:space="preserve">
    өндiрiсi </w:t>
      </w:r>
      <w:r>
        <w:br/>
      </w:r>
      <w:r>
        <w:rPr>
          <w:rFonts w:ascii="Times New Roman"/>
          <w:b w:val="false"/>
          <w:i w:val="false"/>
          <w:color w:val="000000"/>
          <w:sz w:val="28"/>
        </w:rPr>
        <w:t xml:space="preserve">
 2  Электр      56,66  58,05  61,6   64,0   67,0   69,0   112,0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тұтыну </w:t>
      </w:r>
      <w:r>
        <w:br/>
      </w:r>
      <w:r>
        <w:rPr>
          <w:rFonts w:ascii="Times New Roman"/>
          <w:b w:val="false"/>
          <w:i w:val="false"/>
          <w:color w:val="000000"/>
          <w:sz w:val="28"/>
        </w:rPr>
        <w:t xml:space="preserve">
 3  Электр      -1,42   0,13   1,7    2,0    3,0    3,0 </w:t>
      </w:r>
      <w:r>
        <w:br/>
      </w:r>
      <w:r>
        <w:rPr>
          <w:rFonts w:ascii="Times New Roman"/>
          <w:b w:val="false"/>
          <w:i w:val="false"/>
          <w:color w:val="000000"/>
          <w:sz w:val="28"/>
        </w:rPr>
        <w:t xml:space="preserve">
    энергиясы. </w:t>
      </w:r>
      <w:r>
        <w:br/>
      </w:r>
      <w:r>
        <w:rPr>
          <w:rFonts w:ascii="Times New Roman"/>
          <w:b w:val="false"/>
          <w:i w:val="false"/>
          <w:color w:val="000000"/>
          <w:sz w:val="28"/>
        </w:rPr>
        <w:t xml:space="preserve">
    ның тапшы. </w:t>
      </w:r>
      <w:r>
        <w:br/>
      </w:r>
      <w:r>
        <w:rPr>
          <w:rFonts w:ascii="Times New Roman"/>
          <w:b w:val="false"/>
          <w:i w:val="false"/>
          <w:color w:val="000000"/>
          <w:sz w:val="28"/>
        </w:rPr>
        <w:t xml:space="preserve">
    лығы (-), </w:t>
      </w:r>
      <w:r>
        <w:br/>
      </w:r>
      <w:r>
        <w:rPr>
          <w:rFonts w:ascii="Times New Roman"/>
          <w:b w:val="false"/>
          <w:i w:val="false"/>
          <w:color w:val="000000"/>
          <w:sz w:val="28"/>
        </w:rPr>
        <w:t xml:space="preserve">
    apтығы (+) </w:t>
      </w:r>
      <w:r>
        <w:br/>
      </w:r>
      <w:r>
        <w:rPr>
          <w:rFonts w:ascii="Times New Roman"/>
          <w:b w:val="false"/>
          <w:i w:val="false"/>
          <w:color w:val="000000"/>
          <w:sz w:val="28"/>
        </w:rPr>
        <w:t xml:space="preserve">
 4  Импорт       3,63   2,39   2,4    2,0    1,5    1,6    67 </w:t>
      </w:r>
      <w:r>
        <w:br/>
      </w:r>
      <w:r>
        <w:rPr>
          <w:rFonts w:ascii="Times New Roman"/>
          <w:b w:val="false"/>
          <w:i w:val="false"/>
          <w:color w:val="000000"/>
          <w:sz w:val="28"/>
        </w:rPr>
        <w:t xml:space="preserve">
 5  Экспорт      2,21   2,52   4,2    4,4    4,5    4,6    110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Қарастырылған кезеңде электр энергетикасы саласын одан әрi дамыту, соның iшiнде электр энергетикалық кәсiпорындарын жекешелендiрудi аяқтау жөнiндегi iс-шаралар жоспарланып отыр. Осы кезеңде жекешелендiру тетiктерi мен одан әрi реформалау жолдарының айқындалмағанын ескере отырып, Қоғамды дамыту Жоспарында бұл реформалар Қоғамның қаржы-экономикалық көрсеткiштерiне әсер етпейдi деп қабылданды. </w:t>
      </w:r>
    </w:p>
    <w:bookmarkStart w:name="z11" w:id="10"/>
    <w:p>
      <w:pPr>
        <w:spacing w:after="0"/>
        <w:ind w:left="0"/>
        <w:jc w:val="left"/>
      </w:pPr>
      <w:r>
        <w:rPr>
          <w:rFonts w:ascii="Times New Roman"/>
          <w:b/>
          <w:i w:val="false"/>
          <w:color w:val="000000"/>
        </w:rPr>
        <w:t xml:space="preserve"> 
  1.4.1. Мақсаттары мен мiндеттерi </w:t>
      </w:r>
    </w:p>
    <w:bookmarkEnd w:id="10"/>
    <w:p>
      <w:pPr>
        <w:spacing w:after="0"/>
        <w:ind w:left="0"/>
        <w:jc w:val="both"/>
      </w:pPr>
      <w:r>
        <w:rPr>
          <w:rFonts w:ascii="Times New Roman"/>
          <w:b w:val="false"/>
          <w:i w:val="false"/>
          <w:color w:val="000000"/>
          <w:sz w:val="28"/>
        </w:rPr>
        <w:t xml:space="preserve">      Мемлекеттiк саясатқа сәйкес және жүктелген миссия шеңберiнде Қоғамның 2004 - 2006 жылдардағы қызметi Ұлттық электр торабының атқарым сенiмдiлiгiн одан әрi арттыруға, тұтынушыларды энергиямен сапалы және кiдiрiссiз жабдықтауға, Республика экономикасын электр энергиясымен өзiн өзi қамтамасыз етуiне жетуге және соның арқасында елiмiздiң ұлттық қауiпсiздiгiнiң бiр бөлiгi ретiнде энергетикалық тәуелсiздiкке жетуге бағытталады. Осы мақсатпен Қоғам: </w:t>
      </w:r>
      <w:r>
        <w:br/>
      </w:r>
      <w:r>
        <w:rPr>
          <w:rFonts w:ascii="Times New Roman"/>
          <w:b w:val="false"/>
          <w:i w:val="false"/>
          <w:color w:val="000000"/>
          <w:sz w:val="28"/>
        </w:rPr>
        <w:t xml:space="preserve">
      1. Қоғамның көлiк жүйесiн оңалтуға және энергожүйенiң диспетчерлiк басқарылуын жетiлдiруге бағытталған Ұлттық электр торабын жаңғырту (ҰЭТ) Жобасын аяқтауды; </w:t>
      </w:r>
      <w:r>
        <w:br/>
      </w:r>
      <w:r>
        <w:rPr>
          <w:rFonts w:ascii="Times New Roman"/>
          <w:b w:val="false"/>
          <w:i w:val="false"/>
          <w:color w:val="000000"/>
          <w:sz w:val="28"/>
        </w:rPr>
        <w:t xml:space="preserve">
      2. Халықаралық және Еуропа жаңғыру мен даму банктерiнiң алдындағы негiзгi борышты төлеуге кiрiсудi; </w:t>
      </w:r>
      <w:r>
        <w:br/>
      </w:r>
      <w:r>
        <w:rPr>
          <w:rFonts w:ascii="Times New Roman"/>
          <w:b w:val="false"/>
          <w:i w:val="false"/>
          <w:color w:val="000000"/>
          <w:sz w:val="28"/>
        </w:rPr>
        <w:t xml:space="preserve">
      3. "Қазақстанның Солтүстік-Оңтүстiгi" транзитiнiң 500 кВ-тық екiншi электр беру желiсiн салуды бастауды жоспарлайды, бұл қолданыстағы өткiннiң сенiмдiлiгiн арттыруға, сондай-ақ Солтүстiк өңiрдегi iрi электр станцияларынан арзан электр энергиясын беру есебiнен Оңтүстік Қазақстанда электр энергиясы мен қуат тапшылығын жабуға мүмкiндiк бередi. Осы Жоспарда желi құрылысының мынадай екi нұсқасы қаралды: </w:t>
      </w:r>
      <w:r>
        <w:br/>
      </w:r>
      <w:r>
        <w:rPr>
          <w:rFonts w:ascii="Times New Roman"/>
          <w:b w:val="false"/>
          <w:i w:val="false"/>
          <w:color w:val="000000"/>
          <w:sz w:val="28"/>
        </w:rPr>
        <w:t xml:space="preserve">
      а. желiнi 2004 жылдан бастап 2008 жыл аралығындағы кезең iшiнде кезең-кезеңмен салу; </w:t>
      </w:r>
      <w:r>
        <w:br/>
      </w:r>
      <w:r>
        <w:rPr>
          <w:rFonts w:ascii="Times New Roman"/>
          <w:b w:val="false"/>
          <w:i w:val="false"/>
          <w:color w:val="000000"/>
          <w:sz w:val="28"/>
        </w:rPr>
        <w:t xml:space="preserve">
      b. Қазақстан Республикасының Премьер-Министрi Д. Ахметовтың тапсырмасына сәйкес 2004-2006 жылдар аралығындағы кезең iшiнде барлық үш желi телiмiн қатарлас салу. </w:t>
      </w:r>
      <w:r>
        <w:br/>
      </w:r>
      <w:r>
        <w:rPr>
          <w:rFonts w:ascii="Times New Roman"/>
          <w:b w:val="false"/>
          <w:i w:val="false"/>
          <w:color w:val="000000"/>
          <w:sz w:val="28"/>
        </w:rPr>
        <w:t xml:space="preserve">
      4. Қоғамның теңгерiмiндегі электр тораптық объектiлердi жөндеу мен пайдалану жөнiнде қажеттi жұмыстарды жүргiзу, сондай-ақ жабдықтардың ескiргендерiн жаңартуға және жаңа жабдық орнатуға қажеттi инвестицияларды жүзеге асыру. </w:t>
      </w:r>
      <w:r>
        <w:br/>
      </w:r>
      <w:r>
        <w:rPr>
          <w:rFonts w:ascii="Times New Roman"/>
          <w:b w:val="false"/>
          <w:i w:val="false"/>
          <w:color w:val="000000"/>
          <w:sz w:val="28"/>
        </w:rPr>
        <w:t xml:space="preserve">
      5. Қоғамның шығынсыз қызметiн қамтамасыз ету. </w:t>
      </w:r>
    </w:p>
    <w:bookmarkStart w:name="z12" w:id="11"/>
    <w:p>
      <w:pPr>
        <w:spacing w:after="0"/>
        <w:ind w:left="0"/>
        <w:jc w:val="left"/>
      </w:pPr>
      <w:r>
        <w:rPr>
          <w:rFonts w:ascii="Times New Roman"/>
          <w:b/>
          <w:i w:val="false"/>
          <w:color w:val="000000"/>
        </w:rPr>
        <w:t xml:space="preserve"> 
  1.4.2. Қойылған мiндеттерге жету жолдары </w:t>
      </w:r>
    </w:p>
    <w:bookmarkEnd w:id="11"/>
    <w:p>
      <w:pPr>
        <w:spacing w:after="0"/>
        <w:ind w:left="0"/>
        <w:jc w:val="both"/>
      </w:pPr>
      <w:r>
        <w:rPr>
          <w:rFonts w:ascii="Times New Roman"/>
          <w:b w:val="false"/>
          <w:i w:val="false"/>
          <w:color w:val="000000"/>
          <w:sz w:val="28"/>
        </w:rPr>
        <w:t xml:space="preserve">      Қойылған мiндеттердi шешу үшiн Қоғам мыналарды жоспарлап отыр: </w:t>
      </w:r>
      <w:r>
        <w:br/>
      </w:r>
      <w:r>
        <w:rPr>
          <w:rFonts w:ascii="Times New Roman"/>
          <w:b w:val="false"/>
          <w:i w:val="false"/>
          <w:color w:val="000000"/>
          <w:sz w:val="28"/>
        </w:rPr>
        <w:t xml:space="preserve">
      1. Қазақстан Республикасының Табиғи монополияларды реттеу және бәсекелестiктi қорғау жөнiндегi агенттiгiмен бiрлесiп тарифтік әдiснаманы жетiлдiру бойынша жұмысты жалғастыру. 2003 жылы Агенттiк тариф құрау тетiгiн реттейтiн және активтердi қайта бағалауды жүргiзудi қарастыратын бiрқатар нормативтiк құжаттарын әзiрледi. </w:t>
      </w:r>
      <w:r>
        <w:br/>
      </w:r>
      <w:r>
        <w:rPr>
          <w:rFonts w:ascii="Times New Roman"/>
          <w:b w:val="false"/>
          <w:i w:val="false"/>
          <w:color w:val="000000"/>
          <w:sz w:val="28"/>
        </w:rPr>
        <w:t xml:space="preserve">
      2. Операциялық қызметтi жүзеге асыру, инвестициялық бағдарламаны iске асыру және қарыз қаражаты бойынша мiндеттемелердi төлеу үшiн жеткiлiктi Компанияның қызметтерiне тарифтердi белгiлеу мақсатында тарифтiк науқан жүргiзу. </w:t>
      </w:r>
      <w:r>
        <w:br/>
      </w:r>
      <w:r>
        <w:rPr>
          <w:rFonts w:ascii="Times New Roman"/>
          <w:b w:val="false"/>
          <w:i w:val="false"/>
          <w:color w:val="000000"/>
          <w:sz w:val="28"/>
        </w:rPr>
        <w:t xml:space="preserve">
      3. "Қазақстанның Солтүстiк-Оңтүстiгi" 500 кВ-тық транзитiнiң екiншi электр беру желiсiн салу үшiн қажеттi қарыз қаражатын алуды жүзеге асыру. </w:t>
      </w:r>
      <w:r>
        <w:br/>
      </w:r>
      <w:r>
        <w:rPr>
          <w:rFonts w:ascii="Times New Roman"/>
          <w:b w:val="false"/>
          <w:i w:val="false"/>
          <w:color w:val="000000"/>
          <w:sz w:val="28"/>
        </w:rPr>
        <w:t xml:space="preserve">
      4. Көрсетiлетiн қызметтердiң сапасы мен Қазақстан Республикасының БЭЖ жұмыс iстеу сенiмдiлiгiн қамтамасыз ету мақсатында Қоғамды басқару құрылымын және Қазақстан Республикасының Бiртұтас энергетикалық жүйесiн жетiлдiру жөнiндегi жұмысты жүргiзу соның iшiнде электр энергиясын автоматтандырылған коммерциялық есепке алу жүйесiн енгiзудi, диспетчерлiк басқару жүйесiн қайта құруды және т.с.с. көздейтiн ҰЭТ-н жаңғырту Жобасын iске асыруды аяқтау. </w:t>
      </w:r>
      <w:r>
        <w:br/>
      </w:r>
      <w:r>
        <w:rPr>
          <w:rFonts w:ascii="Times New Roman"/>
          <w:b w:val="false"/>
          <w:i w:val="false"/>
          <w:color w:val="000000"/>
          <w:sz w:val="28"/>
        </w:rPr>
        <w:t xml:space="preserve">
      5. Электр энергетикасы саласында нарықтық қарым-қатынастарды одан әрi дамытуға бағытталған нормативтiк-құқықтық актілерді әзiрлеуге қатысу. </w:t>
      </w:r>
    </w:p>
    <w:bookmarkStart w:name="z13" w:id="12"/>
    <w:p>
      <w:pPr>
        <w:spacing w:after="0"/>
        <w:ind w:left="0"/>
        <w:jc w:val="left"/>
      </w:pPr>
      <w:r>
        <w:rPr>
          <w:rFonts w:ascii="Times New Roman"/>
          <w:b/>
          <w:i w:val="false"/>
          <w:color w:val="000000"/>
        </w:rPr>
        <w:t xml:space="preserve"> 
  1.4.3. Өнiм өндiрудiң даму динамикасы </w:t>
      </w:r>
    </w:p>
    <w:bookmarkEnd w:id="12"/>
    <w:bookmarkStart w:name="z14" w:id="13"/>
    <w:p>
      <w:pPr>
        <w:spacing w:after="0"/>
        <w:ind w:left="0"/>
        <w:jc w:val="left"/>
      </w:pPr>
      <w:r>
        <w:rPr>
          <w:rFonts w:ascii="Times New Roman"/>
          <w:b/>
          <w:i w:val="false"/>
          <w:color w:val="000000"/>
        </w:rPr>
        <w:t xml:space="preserve"> 
  1.4.3.1. Қызметтер көлемі </w:t>
      </w:r>
    </w:p>
    <w:bookmarkEnd w:id="13"/>
    <w:p>
      <w:pPr>
        <w:spacing w:after="0"/>
        <w:ind w:left="0"/>
        <w:jc w:val="both"/>
      </w:pPr>
      <w:r>
        <w:rPr>
          <w:rFonts w:ascii="Times New Roman"/>
          <w:b w:val="false"/>
          <w:i w:val="false"/>
          <w:color w:val="000000"/>
          <w:sz w:val="28"/>
        </w:rPr>
        <w:t xml:space="preserve">      2004 жылы электр энергиясын техникалық диспетчерлендiру жөніндегі қызметтер көлемi 56,5 млрд. кВт.сағат мөлшерiнде немесе 2003 жылдың деңгейiнен 4,4%-ға артық жоспарланып отыр. </w:t>
      </w:r>
      <w:r>
        <w:br/>
      </w:r>
      <w:r>
        <w:rPr>
          <w:rFonts w:ascii="Times New Roman"/>
          <w:b w:val="false"/>
          <w:i w:val="false"/>
          <w:color w:val="000000"/>
          <w:sz w:val="28"/>
        </w:rPr>
        <w:t xml:space="preserve">
      2005 жылы техникалық диспетчерлендiру жөнiндегi қызметтер көлемi 60,6 млрд. кВт.сағатқа, ал 2006 жылы - 63,7 млрд. кВт.сағатқа дейін ұлғаяды. Қызметтер көлемiнiң ұлғаюы электр энергиясын өндiрудiң жоспарлы өсiмiмен байланысты. </w:t>
      </w:r>
      <w:r>
        <w:br/>
      </w:r>
      <w:r>
        <w:rPr>
          <w:rFonts w:ascii="Times New Roman"/>
          <w:b w:val="false"/>
          <w:i w:val="false"/>
          <w:color w:val="000000"/>
          <w:sz w:val="28"/>
        </w:rPr>
        <w:t xml:space="preserve">
      Электр энергиясын Қоғамның тораптары бойынша беру көлемi 2004 жылы 26,4 млрд. кВт.сағат (2003 жылға қарағанда 4,1%-ғa артық) мөлшерiнде жоспарлануда. 2005 жылы ол 1,2 млрд. кВт.сағатқа ұлғаяды және 27,6 млрд. кВт.сағатты, ал 2006 жылы электр энергиясын Қоғам - тораптары бойынша беру көлемi 28,4 млрд. кВт.сағатты құрайды. </w:t>
      </w:r>
      <w:r>
        <w:br/>
      </w:r>
      <w:r>
        <w:rPr>
          <w:rFonts w:ascii="Times New Roman"/>
          <w:b w:val="false"/>
          <w:i w:val="false"/>
          <w:color w:val="000000"/>
          <w:sz w:val="28"/>
        </w:rPr>
        <w:t xml:space="preserve">
      Бұл ретте электр энергиясын Қоғам тораптары бойынша беру көлемiнде төмендету коэффициентi қолданыла отырып, төленетiн электр энергиясының Ресей Федерациясына берудiң қатысатынын атап өткен жөн. Қажеттi қаражатты алу мақсатында Қоғам берiлетiн шегерiмдердiң шамасын бiртiндеп азайтуды (жылына 8%-ға) жоспарлап отыр. </w:t>
      </w:r>
    </w:p>
    <w:bookmarkStart w:name="z15" w:id="14"/>
    <w:p>
      <w:pPr>
        <w:spacing w:after="0"/>
        <w:ind w:left="0"/>
        <w:jc w:val="left"/>
      </w:pPr>
      <w:r>
        <w:rPr>
          <w:rFonts w:ascii="Times New Roman"/>
          <w:b/>
          <w:i w:val="false"/>
          <w:color w:val="000000"/>
        </w:rPr>
        <w:t xml:space="preserve"> 
  1.4.3.2. Кiрiстер </w:t>
      </w:r>
    </w:p>
    <w:bookmarkEnd w:id="14"/>
    <w:p>
      <w:pPr>
        <w:spacing w:after="0"/>
        <w:ind w:left="0"/>
        <w:jc w:val="both"/>
      </w:pPr>
      <w:r>
        <w:rPr>
          <w:rFonts w:ascii="Times New Roman"/>
          <w:b w:val="false"/>
          <w:i w:val="false"/>
          <w:color w:val="000000"/>
          <w:sz w:val="28"/>
        </w:rPr>
        <w:t xml:space="preserve">      Қазақстан Республикасының 2003 жылғы 12 қыркүйектегi N 926 қаулысымен бекiтiлген Қазақстан Республикасының Индикативтік әлеуметтік-экономикалық дамуының 2004-2006 жылдарға арналған жоспарымен электр энергиясын күрежол тораптары бойынша беру жөнiндегi қызметтерге арналған тарифтердi 2004 жылы - 7%-ға, 2005 жылы - 8%-ға көтеру көзделген. </w:t>
      </w:r>
      <w:r>
        <w:br/>
      </w:r>
      <w:r>
        <w:rPr>
          <w:rFonts w:ascii="Times New Roman"/>
          <w:b w:val="false"/>
          <w:i w:val="false"/>
          <w:color w:val="000000"/>
          <w:sz w:val="28"/>
        </w:rPr>
        <w:t xml:space="preserve">
      Тарифтiң осы көтерiлуi кезiнде 2004-2006 жылдар кезеңi iшiнде Қоғам негiзгi қызметтен: 2004 жылы - 15,7 млрд. теңге (2003 жылы 9,8%-ға ұлғаю), 2005 жылы - 18,4 млрд. теңге және 2006 жылы - 18,9 млрд. теңге кiрiстер алуды жоспарлап отыр. </w:t>
      </w:r>
      <w:r>
        <w:br/>
      </w:r>
      <w:r>
        <w:rPr>
          <w:rFonts w:ascii="Times New Roman"/>
          <w:b w:val="false"/>
          <w:i w:val="false"/>
          <w:color w:val="000000"/>
          <w:sz w:val="28"/>
        </w:rPr>
        <w:t xml:space="preserve">
      Осы өсiм пайдалануға негiзгi құрал-жабдықтардың енгiзiлумен, Қоғамның инвестициялық бағдарламаларына сәйкес және өтелiмдiк аударымдар мен мүлiкке арналған салықтың, сондай-ақ қарыздар, салықтар, кедендiк алым мен баждар бойынша төлемдердi қамтамасыз ету жөніндегі шығыстардың тиiсiнше ұлғаюынан болды. Есептеулер көрсеткендей, "Солтүстiк-Оңтүстiк" желiсiн кезең-кезеңмен салу кезiнде тарифтердiң осы көтерiлуi бұл құрылысты жүзеге асыру үшiн жеткiлiктi болып табылады. </w:t>
      </w:r>
      <w:r>
        <w:br/>
      </w:r>
      <w:r>
        <w:rPr>
          <w:rFonts w:ascii="Times New Roman"/>
          <w:b w:val="false"/>
          <w:i w:val="false"/>
          <w:color w:val="000000"/>
          <w:sz w:val="28"/>
        </w:rPr>
        <w:t xml:space="preserve">
      Қазақстан Республикасының Премьер-Министрi Д. Ахметовтың тапсырмасы бойынша желiнiң барлық үш телiмiн қосарлай салу нұсқасына талдау жүргiзiлдi. Есептеу құрылыстың бұл нұсқасында Қоғамда 2004 жылы қарыз қаражаты бойынша пайыздар мен комиссияларды төлеу үшiн ақша қаражатының едәуiр тапшылығынан жасалатынын көрсетiп отыр. Осы тапшылықты өтеу үшiн 2004 жылы беруге арналған орташа тарифтi 0,571 теңге/кВт.сағатқа немесе 10,6 %-ға дейiн көтеру қажет. Бұл 2004 жылы Қоғамның кiрiстерiн 16,7 млрд. теңгеге дейiн арттыруға және Жобаны iске асыру үшiн қажеттi қарыз қаражатына қызмет көрсетуге байланысты шығындардың елеулi өсуiн өтеуге мүмкiндiк бередi. </w:t>
      </w:r>
    </w:p>
    <w:bookmarkStart w:name="z16" w:id="15"/>
    <w:p>
      <w:pPr>
        <w:spacing w:after="0"/>
        <w:ind w:left="0"/>
        <w:jc w:val="left"/>
      </w:pPr>
      <w:r>
        <w:rPr>
          <w:rFonts w:ascii="Times New Roman"/>
          <w:b/>
          <w:i w:val="false"/>
          <w:color w:val="000000"/>
        </w:rPr>
        <w:t xml:space="preserve"> 
  1.4.3.3. Шығыстар </w:t>
      </w:r>
    </w:p>
    <w:bookmarkEnd w:id="15"/>
    <w:p>
      <w:pPr>
        <w:spacing w:after="0"/>
        <w:ind w:left="0"/>
        <w:jc w:val="both"/>
      </w:pPr>
      <w:r>
        <w:rPr>
          <w:rFonts w:ascii="Times New Roman"/>
          <w:b w:val="false"/>
          <w:i w:val="false"/>
          <w:color w:val="000000"/>
          <w:sz w:val="28"/>
        </w:rPr>
        <w:t xml:space="preserve">      "Солтүстiк-Оңтүстiк" желiсiн кезең-кезеңмен салу кезiнде Қоғамның негiзгі қызмет жөнiндегi шығыстары 2004 жылы 13,8 млрд. теңге мөлшерiнде жоспарланып отыр (2003 жылға қарағанда 5,4%-ғa артық), 2005 жылы негiзгі қызмет жөніндегі шығыстар 15,2 млрд. теңгеге дейiн, ұлғаяды ал 2006 жылы 16,6 млрд. теңгенi құрайды. </w:t>
      </w:r>
      <w:r>
        <w:br/>
      </w:r>
      <w:r>
        <w:rPr>
          <w:rFonts w:ascii="Times New Roman"/>
          <w:b w:val="false"/>
          <w:i w:val="false"/>
          <w:color w:val="000000"/>
          <w:sz w:val="28"/>
        </w:rPr>
        <w:t xml:space="preserve">
      "Солтүстiк-Оңтүстiк" желiсiнiң барлық үш телiмiнде қосарлай салу кезiнде Қоғамның негiзгi қызмет жөнiндегі шығыстары: 2004 жылы - 13,95 млрд. теңгеге дейiн (1,1%-ға), 2005 жылы - 15,5 млрд. теңгеге дейiн (2%-ға), 2006 жылы - 17,3 млрд. теңгеге дейiн (4,2%-ға) өседi. Бұл ұлғаю "Қазақстанның Солтүстiк-Оңтүстiк" 500 кВ-тық транзитiндегi екiншi желi құрылысының жобасы бойынша қарыз қаражаты жөнiнде төленетiн комиссиялардың (бiржолғы комиссия, пайдаланылмаған қаражат үшiн комиссия) ұлғаюымен байланысты. </w:t>
      </w:r>
      <w:r>
        <w:br/>
      </w:r>
      <w:r>
        <w:rPr>
          <w:rFonts w:ascii="Times New Roman"/>
          <w:b w:val="false"/>
          <w:i w:val="false"/>
          <w:color w:val="000000"/>
          <w:sz w:val="28"/>
        </w:rPr>
        <w:t xml:space="preserve">
      "Солтүстiк-Оңтүстiк" желiсi құрылысының әсерiн бағалаумен байланысты есептеулер қаржылық институттар берген қарыз алу шарттары жөнiндегi алдын ала деректер басшылыққа алына отырып жүргізiлдi. Осы шарттар "Қоғамды дамытудың инвестициялық жоспары" бөлiмiнде келтiрiлген. </w:t>
      </w:r>
      <w:r>
        <w:br/>
      </w:r>
      <w:r>
        <w:rPr>
          <w:rFonts w:ascii="Times New Roman"/>
          <w:b w:val="false"/>
          <w:i w:val="false"/>
          <w:color w:val="000000"/>
          <w:sz w:val="28"/>
        </w:rPr>
        <w:t xml:space="preserve">
      "Қазақстанның Солтүстiк-Оңтүстiк" 500 кВ-тық транзитiндегi екiншi желi құрылысының жобасын iске асырумен байланысты емес шығыстардың ұлғаюы мынадай себептерден туындаған: </w:t>
      </w:r>
      <w:r>
        <w:br/>
      </w:r>
      <w:r>
        <w:rPr>
          <w:rFonts w:ascii="Times New Roman"/>
          <w:b w:val="false"/>
          <w:i w:val="false"/>
          <w:color w:val="000000"/>
          <w:sz w:val="28"/>
        </w:rPr>
        <w:t xml:space="preserve">
      инвестициялық бағдарламаға сәйкес негiзгi құрал-жабдықтарды пайдалануға енгiзу салдарынан өтелiмдiк аударымдар мен мүлiкке салықты ұлғайту; </w:t>
      </w:r>
      <w:r>
        <w:br/>
      </w:r>
      <w:r>
        <w:rPr>
          <w:rFonts w:ascii="Times New Roman"/>
          <w:b w:val="false"/>
          <w:i w:val="false"/>
          <w:color w:val="000000"/>
          <w:sz w:val="28"/>
        </w:rPr>
        <w:t xml:space="preserve">
      тауарларды, жұмыстар мен қызметтердi сатып алуға шығыстар "Қазақстан Республикасының 2004-2006 жылдарға арналған әлеуметтiк-экономикалық дамуының индикативтiк жоспары туралы" Қазақстан Республикасы Үкiметiнiң 2003 жылғы 12 қыркүйектегi N 926 Қаулысымен бекiтiлген макроэкономикалық көрсеткiштерге сәйкес индекстелген болатын; </w:t>
      </w:r>
      <w:r>
        <w:br/>
      </w:r>
      <w:r>
        <w:rPr>
          <w:rFonts w:ascii="Times New Roman"/>
          <w:b w:val="false"/>
          <w:i w:val="false"/>
          <w:color w:val="000000"/>
          <w:sz w:val="28"/>
        </w:rPr>
        <w:t xml:space="preserve">
      Даму жоспарында қызметкерлердiң 2003 жылға арналған жоспарлы орташа тiзiмдiк санына қарай тұтыну бағаларының индексiн есепке ала отырып, Қоғамның өндiрiстiк қызметкерлерiнiң еңбекақысына шығыстарды ұлғайту көзделген. Қоғам қызметкерлерiнiң саны нормативтiкке дейiн ұлғайтылған кезде еңбекақы қоры 23%-ға ұлғаяды. </w:t>
      </w:r>
      <w:r>
        <w:br/>
      </w:r>
      <w:r>
        <w:rPr>
          <w:rFonts w:ascii="Times New Roman"/>
          <w:b w:val="false"/>
          <w:i w:val="false"/>
          <w:color w:val="000000"/>
          <w:sz w:val="28"/>
        </w:rPr>
        <w:t xml:space="preserve">
      Қоғамның негiзгi қызмет жөніндегі шығындарының құрылымын мынадай түрде ұсынуға болады: </w:t>
      </w:r>
    </w:p>
    <w:p>
      <w:pPr>
        <w:spacing w:after="0"/>
        <w:ind w:left="0"/>
        <w:jc w:val="both"/>
      </w:pPr>
      <w:r>
        <w:rPr>
          <w:rFonts w:ascii="Times New Roman"/>
          <w:b w:val="false"/>
          <w:i w:val="false"/>
          <w:color w:val="000000"/>
          <w:sz w:val="28"/>
        </w:rPr>
        <w:t xml:space="preserve">                                             млн. теңге (ҚҚС-сыз)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Атауы    |  2002  |  2003  |  2004  |  2005  |  2006 </w:t>
      </w:r>
      <w:r>
        <w:br/>
      </w:r>
      <w:r>
        <w:rPr>
          <w:rFonts w:ascii="Times New Roman"/>
          <w:b w:val="false"/>
          <w:i w:val="false"/>
          <w:color w:val="000000"/>
          <w:sz w:val="28"/>
        </w:rPr>
        <w:t xml:space="preserve">
   |                |--------|--------|--------|--------|--------- </w:t>
      </w:r>
      <w:r>
        <w:br/>
      </w:r>
      <w:r>
        <w:rPr>
          <w:rFonts w:ascii="Times New Roman"/>
          <w:b w:val="false"/>
          <w:i w:val="false"/>
          <w:color w:val="000000"/>
          <w:sz w:val="28"/>
        </w:rPr>
        <w:t xml:space="preserve">
   |                | Нақты  | бағалау| жоспар | болжам | болжам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Шығыстар,      12164,7  13064,8  13764,5    5295,4    1686,0 </w:t>
      </w:r>
      <w:r>
        <w:br/>
      </w:r>
      <w:r>
        <w:rPr>
          <w:rFonts w:ascii="Times New Roman"/>
          <w:b w:val="false"/>
          <w:i w:val="false"/>
          <w:color w:val="000000"/>
          <w:sz w:val="28"/>
        </w:rPr>
        <w:t xml:space="preserve">
     барлығы с.i.                    (13953,0) (15579,9) (17512,2) </w:t>
      </w:r>
      <w:r>
        <w:br/>
      </w:r>
      <w:r>
        <w:rPr>
          <w:rFonts w:ascii="Times New Roman"/>
          <w:b w:val="false"/>
          <w:i w:val="false"/>
          <w:color w:val="000000"/>
          <w:sz w:val="28"/>
        </w:rPr>
        <w:t xml:space="preserve">
  1  Салықтар         743,8    729,3    798,1     981,1     128,3 </w:t>
      </w:r>
      <w:r>
        <w:br/>
      </w:r>
      <w:r>
        <w:rPr>
          <w:rFonts w:ascii="Times New Roman"/>
          <w:b w:val="false"/>
          <w:i w:val="false"/>
          <w:color w:val="000000"/>
          <w:sz w:val="28"/>
        </w:rPr>
        <w:t xml:space="preserve">
                                                (1036,2)  (1281,4) </w:t>
      </w:r>
      <w:r>
        <w:br/>
      </w:r>
      <w:r>
        <w:rPr>
          <w:rFonts w:ascii="Times New Roman"/>
          <w:b w:val="false"/>
          <w:i w:val="false"/>
          <w:color w:val="000000"/>
          <w:sz w:val="28"/>
        </w:rPr>
        <w:t xml:space="preserve">
  2  Еңбекақы шығыс. 2571,0   2476,0   2463,3    2550,5    2632,9 </w:t>
      </w:r>
      <w:r>
        <w:br/>
      </w:r>
      <w:r>
        <w:rPr>
          <w:rFonts w:ascii="Times New Roman"/>
          <w:b w:val="false"/>
          <w:i w:val="false"/>
          <w:color w:val="000000"/>
          <w:sz w:val="28"/>
        </w:rPr>
        <w:t xml:space="preserve">
     тары, c.i. </w:t>
      </w:r>
      <w:r>
        <w:br/>
      </w:r>
      <w:r>
        <w:rPr>
          <w:rFonts w:ascii="Times New Roman"/>
          <w:b w:val="false"/>
          <w:i w:val="false"/>
          <w:color w:val="000000"/>
          <w:sz w:val="28"/>
        </w:rPr>
        <w:t xml:space="preserve">
2.1. Еңбекақы қоры   2159,1   2082,5   2160,8    2237,3    2309,5 </w:t>
      </w:r>
      <w:r>
        <w:br/>
      </w:r>
      <w:r>
        <w:rPr>
          <w:rFonts w:ascii="Times New Roman"/>
          <w:b w:val="false"/>
          <w:i w:val="false"/>
          <w:color w:val="000000"/>
          <w:sz w:val="28"/>
        </w:rPr>
        <w:t xml:space="preserve">
2.2. Әлеум. салыққа   411,8    393,6    302,5     313,2     323,3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3  Жөндеу          1264,5   1157,1   1175,7    1194,5    1213,6 </w:t>
      </w:r>
      <w:r>
        <w:br/>
      </w:r>
      <w:r>
        <w:rPr>
          <w:rFonts w:ascii="Times New Roman"/>
          <w:b w:val="false"/>
          <w:i w:val="false"/>
          <w:color w:val="000000"/>
          <w:sz w:val="28"/>
        </w:rPr>
        <w:t xml:space="preserve">
  4  Пайдалану       3687,8   3884,9   4395,1    5399,4    6290,0 </w:t>
      </w:r>
      <w:r>
        <w:br/>
      </w:r>
      <w:r>
        <w:rPr>
          <w:rFonts w:ascii="Times New Roman"/>
          <w:b w:val="false"/>
          <w:i w:val="false"/>
          <w:color w:val="000000"/>
          <w:sz w:val="28"/>
        </w:rPr>
        <w:t xml:space="preserve">
                                                (5642,1)  (6974,9) </w:t>
      </w:r>
      <w:r>
        <w:br/>
      </w:r>
      <w:r>
        <w:rPr>
          <w:rFonts w:ascii="Times New Roman"/>
          <w:b w:val="false"/>
          <w:i w:val="false"/>
          <w:color w:val="000000"/>
          <w:sz w:val="28"/>
        </w:rPr>
        <w:t xml:space="preserve">
  5  Пайдалану       1619,3   2143,2   2193,0    2275,3    2354,0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6  Әкiмшілік        257,8    273,4    185,8     194,7     203,1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7  Күдiктi борыш.   -86,3      6,6  </w:t>
      </w:r>
      <w:r>
        <w:br/>
      </w:r>
      <w:r>
        <w:rPr>
          <w:rFonts w:ascii="Times New Roman"/>
          <w:b w:val="false"/>
          <w:i w:val="false"/>
          <w:color w:val="000000"/>
          <w:sz w:val="28"/>
        </w:rPr>
        <w:t xml:space="preserve">
     тар жөнiндегi </w:t>
      </w:r>
      <w:r>
        <w:br/>
      </w:r>
      <w:r>
        <w:rPr>
          <w:rFonts w:ascii="Times New Roman"/>
          <w:b w:val="false"/>
          <w:i w:val="false"/>
          <w:color w:val="000000"/>
          <w:sz w:val="28"/>
        </w:rPr>
        <w:t xml:space="preserve">
     резерв </w:t>
      </w:r>
      <w:r>
        <w:br/>
      </w:r>
      <w:r>
        <w:rPr>
          <w:rFonts w:ascii="Times New Roman"/>
          <w:b w:val="false"/>
          <w:i w:val="false"/>
          <w:color w:val="000000"/>
          <w:sz w:val="28"/>
        </w:rPr>
        <w:t xml:space="preserve">
  8  Электр энергия. 1815,8   2189,1   2279,4    2500,2    2690,0 </w:t>
      </w:r>
      <w:r>
        <w:br/>
      </w:r>
      <w:r>
        <w:rPr>
          <w:rFonts w:ascii="Times New Roman"/>
          <w:b w:val="false"/>
          <w:i w:val="false"/>
          <w:color w:val="000000"/>
          <w:sz w:val="28"/>
        </w:rPr>
        <w:t xml:space="preserve">
     сының техноло. </w:t>
      </w:r>
      <w:r>
        <w:br/>
      </w:r>
      <w:r>
        <w:rPr>
          <w:rFonts w:ascii="Times New Roman"/>
          <w:b w:val="false"/>
          <w:i w:val="false"/>
          <w:color w:val="000000"/>
          <w:sz w:val="28"/>
        </w:rPr>
        <w:t xml:space="preserve">
     гиялық шығысы </w:t>
      </w:r>
      <w:r>
        <w:br/>
      </w:r>
      <w:r>
        <w:rPr>
          <w:rFonts w:ascii="Times New Roman"/>
          <w:b w:val="false"/>
          <w:i w:val="false"/>
          <w:color w:val="000000"/>
          <w:sz w:val="28"/>
        </w:rPr>
        <w:t xml:space="preserve">
  9  Басқалары        246,0    204,7    274,0     200,0     174,3 </w:t>
      </w:r>
      <w:r>
        <w:br/>
      </w:r>
      <w:r>
        <w:rPr>
          <w:rFonts w:ascii="Times New Roman"/>
          <w:b w:val="false"/>
          <w:i w:val="false"/>
          <w:color w:val="000000"/>
          <w:sz w:val="28"/>
        </w:rPr>
        <w:t xml:space="preserve">
                                       (462,6)   (186,5)   (162,4)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Жақшалардың iшiнде "Қазақстанның Солтүстiк-Оңтүстiгi" 500 кB-тық транзитiндегі барлық желiлер телiмдерiн қосарлай салу кезiндегi деректер келтiрiлген. </w:t>
      </w:r>
    </w:p>
    <w:bookmarkStart w:name="z17" w:id="16"/>
    <w:p>
      <w:pPr>
        <w:spacing w:after="0"/>
        <w:ind w:left="0"/>
        <w:jc w:val="left"/>
      </w:pPr>
      <w:r>
        <w:rPr>
          <w:rFonts w:ascii="Times New Roman"/>
          <w:b/>
          <w:i w:val="false"/>
          <w:color w:val="000000"/>
        </w:rPr>
        <w:t xml:space="preserve"> 
  1.4.3.4. Әлеуметтік бағдарлама </w:t>
      </w:r>
    </w:p>
    <w:bookmarkEnd w:id="16"/>
    <w:p>
      <w:pPr>
        <w:spacing w:after="0"/>
        <w:ind w:left="0"/>
        <w:jc w:val="both"/>
      </w:pPr>
      <w:r>
        <w:rPr>
          <w:rFonts w:ascii="Times New Roman"/>
          <w:b w:val="false"/>
          <w:i w:val="false"/>
          <w:color w:val="000000"/>
          <w:sz w:val="28"/>
        </w:rPr>
        <w:t xml:space="preserve">      Электр энергетикасындағы кадрлардың кәсiби даярлығы мен бiлiктiлiгiн арттыру еңбек өнiмдiлiгiне, жабдықтардың авариялығы мен қызметкерлердiң жарақаттануын азайтуға, сондай-ақ жаңадан енгiзiлген күрделi электр жабдығының пайдалану деңгейiн арттыруға әсер ететiн негiзгi фактор болып табылады. </w:t>
      </w:r>
      <w:r>
        <w:br/>
      </w:r>
      <w:r>
        <w:rPr>
          <w:rFonts w:ascii="Times New Roman"/>
          <w:b w:val="false"/>
          <w:i w:val="false"/>
          <w:color w:val="000000"/>
          <w:sz w:val="28"/>
        </w:rPr>
        <w:t xml:space="preserve">
      Қызметкерлермен жұмыс салааралық, салалық және Қоғам әзiрлеген нормативтiк құжаттарға сәйкес жоспарланады, ұйымдастырылады және бақыланады. Осыған сәйкес Қоғамда қызметкерлердiң өндiрiстен қол үзiп қысқамерзiмдiк курстарда бiлiктiлігін көтеру дүркiндiлігі - үш жылда 1 рет болып белгілендi. Қоғамның құрылымдық бөлiмшелерiнiң бiлiкті кадрларға мұқтаждығы негiзiнде Қоғамның басшылығы бекiтетiн бiлiктiлiктi арттырудың жылдық жоспарларын әзiрлеу жүзеге асырылады. </w:t>
      </w:r>
      <w:r>
        <w:br/>
      </w:r>
      <w:r>
        <w:rPr>
          <w:rFonts w:ascii="Times New Roman"/>
          <w:b w:val="false"/>
          <w:i w:val="false"/>
          <w:color w:val="000000"/>
          <w:sz w:val="28"/>
        </w:rPr>
        <w:t xml:space="preserve">
      2002 жылы негiзгi мамандықтар бойынша бiлiктiлiктi арттырудың әралуан курстарында жоспардағы 762 адамның орнына 775 адам оқытудан өтті, олардың бiлiктiлiгiн арттыруға арналған шығындар жоспардағы 28,145 млн. теңге орнына 22,250 млн. теңгенi құрады. </w:t>
      </w:r>
      <w:r>
        <w:br/>
      </w:r>
      <w:r>
        <w:rPr>
          <w:rFonts w:ascii="Times New Roman"/>
          <w:b w:val="false"/>
          <w:i w:val="false"/>
          <w:color w:val="000000"/>
          <w:sz w:val="28"/>
        </w:rPr>
        <w:t xml:space="preserve">
      Қоғамның оқытылған мамандарының негізгi мөлшерi (90%-дан астам) бiлiктiлiгін Қазақстан Республикасының оқу мекемелерiнiң базасы негізiнде арттырды. </w:t>
      </w:r>
      <w:r>
        <w:br/>
      </w:r>
      <w:r>
        <w:rPr>
          <w:rFonts w:ascii="Times New Roman"/>
          <w:b w:val="false"/>
          <w:i w:val="false"/>
          <w:color w:val="000000"/>
          <w:sz w:val="28"/>
        </w:rPr>
        <w:t xml:space="preserve">
      Диспетчерлiк қызметтердiң, РҚА мен АҚА қызметтерiнiң, режимдiк қызметтердiң мамандары олардың қызмет ерекшелiгiне байланысты бiліктілігiн Ресей Федерациясының мамандандырылған оқу мекемелерiнде арттырды. </w:t>
      </w:r>
      <w:r>
        <w:br/>
      </w:r>
      <w:r>
        <w:rPr>
          <w:rFonts w:ascii="Times New Roman"/>
          <w:b w:val="false"/>
          <w:i w:val="false"/>
          <w:color w:val="000000"/>
          <w:sz w:val="28"/>
        </w:rPr>
        <w:t xml:space="preserve">
      Сонымен қатар, мамандардың бiлiктiлiгiн арттыру жоспарларына Қоғамның қызметкерлерiн жетекшi шетелдiк фирмалардың дайындаушы зауыттарында, Ұлттық электр торапты жаңғырту Жобасының шеңберiндегi жабдықтар мен жабдықтаушыларда арнайы дайындау енгiзiлдi. </w:t>
      </w:r>
      <w:r>
        <w:br/>
      </w:r>
      <w:r>
        <w:rPr>
          <w:rFonts w:ascii="Times New Roman"/>
          <w:b w:val="false"/>
          <w:i w:val="false"/>
          <w:color w:val="000000"/>
          <w:sz w:val="28"/>
        </w:rPr>
        <w:t xml:space="preserve">
      Сондай-ақ Қоғам энергетика ардагерлерiн әлеуметтiк қолдауға көп көңiл бөледi. Атаулы көмек көрсету үшiн саладағы жұмыс iстемейтiн зейнеткер ардагерлердiң тiзiмдерi жасалды; қазiргi уақытта Қоғамның есебiнде 351 адам тұр, олардың iшiнде 85 адам - ҰOC ардагерлерi. Жұмыс iстемейтiн зейнеткерлерге бiр жыл iшiнде Энергетик, Жеңiс күндерiне орай материалдық көмек көрсетілдi. Бұл шығыстар Қоғам бюджетiнде көзделген қаражат есебiнен жүзеге асырылады. 2002 жылы осы мақсаттарға 2,5 млн. теңгеге жуық жұмсалған болатын. </w:t>
      </w:r>
    </w:p>
    <w:bookmarkStart w:name="z18" w:id="17"/>
    <w:p>
      <w:pPr>
        <w:spacing w:after="0"/>
        <w:ind w:left="0"/>
        <w:jc w:val="left"/>
      </w:pPr>
      <w:r>
        <w:rPr>
          <w:rFonts w:ascii="Times New Roman"/>
          <w:b/>
          <w:i w:val="false"/>
          <w:color w:val="000000"/>
        </w:rPr>
        <w:t xml:space="preserve"> 
  1.4.3.5. Еңбек және қоршаған ортаны қорғау </w:t>
      </w:r>
    </w:p>
    <w:bookmarkEnd w:id="17"/>
    <w:p>
      <w:pPr>
        <w:spacing w:after="0"/>
        <w:ind w:left="0"/>
        <w:jc w:val="both"/>
      </w:pPr>
      <w:r>
        <w:rPr>
          <w:rFonts w:ascii="Times New Roman"/>
          <w:b w:val="false"/>
          <w:i w:val="false"/>
          <w:color w:val="000000"/>
          <w:sz w:val="28"/>
        </w:rPr>
        <w:t xml:space="preserve">Еңбек қорғау және қауiпсiздiк техникасы </w:t>
      </w:r>
    </w:p>
    <w:p>
      <w:pPr>
        <w:spacing w:after="0"/>
        <w:ind w:left="0"/>
        <w:jc w:val="both"/>
      </w:pPr>
      <w:r>
        <w:rPr>
          <w:rFonts w:ascii="Times New Roman"/>
          <w:b w:val="false"/>
          <w:i w:val="false"/>
          <w:color w:val="000000"/>
          <w:sz w:val="28"/>
        </w:rPr>
        <w:t xml:space="preserve">      Электр торабының сенiмдi жұмысын қамтамасыз ету үшiн Қоғам Торапты пайдаланудың, өрт қауiпсiздiгi мен еңбек қорғаудың жай-күйiнiң кешендi де тақырыптық тексерiлуiн, Мемлекеттік қадағалау органдарының ұйғарымдарын және технологиялық бұзушылықтар мен жазатайым оқиғаларды тергеу, сондай-ақ ай сайын жүргiзiлетiн "Қауiпсiздiк техникасы күндерiнiң" нәтижелерi бойынша актiлерiн орындауға бақылаумен жүзеге асырады. </w:t>
      </w:r>
      <w:r>
        <w:br/>
      </w:r>
      <w:r>
        <w:rPr>
          <w:rFonts w:ascii="Times New Roman"/>
          <w:b w:val="false"/>
          <w:i w:val="false"/>
          <w:color w:val="000000"/>
          <w:sz w:val="28"/>
        </w:rPr>
        <w:t xml:space="preserve">
      Қоғам жұмыс орындарындағы жағдайларды және еңбек қауiпсiздігін жақсартуға бағытталған iс-шараларды жүзеге асырады. Жөндеу науқаны басталар алдында Қоғамның барлық филиалдарында жұмыс жүргiзушiлерiмен және жетекшiлерiмен жұмыстарды қауiпсiз жүргізудi ұйымдастыру мәселелерi бойынша семинарлар өткiзiледi. Жөндеу бригадаларына олардың қорғаныш құралдарымен, құрал-сайманмен, такелажбен, арнаулы киiм-кешекпен жиынтықтылығына тексеру жасала отырып аттестация жүргiзiледi. </w:t>
      </w:r>
      <w:r>
        <w:br/>
      </w:r>
      <w:r>
        <w:rPr>
          <w:rFonts w:ascii="Times New Roman"/>
          <w:b w:val="false"/>
          <w:i w:val="false"/>
          <w:color w:val="000000"/>
          <w:sz w:val="28"/>
        </w:rPr>
        <w:t xml:space="preserve">
      ЖЭТ барлық филиалдарында бiрiншi басшылардың басшылығымен ай сайын "Қауiпсiз техникасы күндерi" өткiзiледi. Сонымен бiрге барлық филиалдарда жұмыс iстейтiн бригадалар мен жекелеген орындаушыларға кенеттен тексеру жүйелi жүргізіледi. </w:t>
      </w:r>
    </w:p>
    <w:p>
      <w:pPr>
        <w:spacing w:after="0"/>
        <w:ind w:left="0"/>
        <w:jc w:val="both"/>
      </w:pPr>
      <w:r>
        <w:rPr>
          <w:rFonts w:ascii="Times New Roman"/>
          <w:b w:val="false"/>
          <w:i w:val="false"/>
          <w:color w:val="000000"/>
          <w:sz w:val="28"/>
        </w:rPr>
        <w:t xml:space="preserve">Қоршаған ортаны қорғау </w:t>
      </w:r>
    </w:p>
    <w:p>
      <w:pPr>
        <w:spacing w:after="0"/>
        <w:ind w:left="0"/>
        <w:jc w:val="both"/>
      </w:pPr>
      <w:r>
        <w:rPr>
          <w:rFonts w:ascii="Times New Roman"/>
          <w:b w:val="false"/>
          <w:i w:val="false"/>
          <w:color w:val="000000"/>
          <w:sz w:val="28"/>
        </w:rPr>
        <w:t xml:space="preserve">      Қоғамның негiзгi және қосалқы өндiрiстерiнiң қоршаған ортаға зиянды әсер етушілерi: </w:t>
      </w:r>
      <w:r>
        <w:br/>
      </w:r>
      <w:r>
        <w:rPr>
          <w:rFonts w:ascii="Times New Roman"/>
          <w:b w:val="false"/>
          <w:i w:val="false"/>
          <w:color w:val="000000"/>
          <w:sz w:val="28"/>
        </w:rPr>
        <w:t xml:space="preserve">
      - электр беру желiлерiмен және шағын станциялардың жоғары вольттық жабдығымен жасалатын электр өрiсiнiң кернеулiгi; </w:t>
      </w:r>
      <w:r>
        <w:br/>
      </w:r>
      <w:r>
        <w:rPr>
          <w:rFonts w:ascii="Times New Roman"/>
          <w:b w:val="false"/>
          <w:i w:val="false"/>
          <w:color w:val="000000"/>
          <w:sz w:val="28"/>
        </w:rPr>
        <w:t xml:space="preserve">
      - бензин құятын станциялардан бензин буларының, май шаруашылығының май буларының, дәнекерлеу тұрақтарынан газдардың, жабдықтарды жөндеу жөніндегі цехтардың ағаш өңдейтiн станоктарынан ағаш шаңдарының атмосфераға шығындылары және т.с.с.; </w:t>
      </w:r>
      <w:r>
        <w:br/>
      </w:r>
      <w:r>
        <w:rPr>
          <w:rFonts w:ascii="Times New Roman"/>
          <w:b w:val="false"/>
          <w:i w:val="false"/>
          <w:color w:val="000000"/>
          <w:sz w:val="28"/>
        </w:rPr>
        <w:t xml:space="preserve">
      - автокөлiктен бөлiнетiн пайдаланылған газ шығындылары; </w:t>
      </w:r>
      <w:r>
        <w:br/>
      </w:r>
      <w:r>
        <w:rPr>
          <w:rFonts w:ascii="Times New Roman"/>
          <w:b w:val="false"/>
          <w:i w:val="false"/>
          <w:color w:val="000000"/>
          <w:sz w:val="28"/>
        </w:rPr>
        <w:t xml:space="preserve">
      - ластанған сулардың (көбiнесе шаруашылық-тұрмыстық) сарқындылары; </w:t>
      </w:r>
      <w:r>
        <w:br/>
      </w:r>
      <w:r>
        <w:rPr>
          <w:rFonts w:ascii="Times New Roman"/>
          <w:b w:val="false"/>
          <w:i w:val="false"/>
          <w:color w:val="000000"/>
          <w:sz w:val="28"/>
        </w:rPr>
        <w:t xml:space="preserve">
      - қатты қалдықтар (өндiрiстiк және шаруашылық-тұрмыстық). </w:t>
      </w:r>
      <w:r>
        <w:br/>
      </w:r>
      <w:r>
        <w:rPr>
          <w:rFonts w:ascii="Times New Roman"/>
          <w:b w:val="false"/>
          <w:i w:val="false"/>
          <w:color w:val="000000"/>
          <w:sz w:val="28"/>
        </w:rPr>
        <w:t xml:space="preserve">
      Қазақстан Республикасының қолданыстағы заңнамасына сәйкес қоршаған ортаны қорғау жөнiндегi жұмыс былайша жүргiзiледi: </w:t>
      </w:r>
      <w:r>
        <w:br/>
      </w:r>
      <w:r>
        <w:rPr>
          <w:rFonts w:ascii="Times New Roman"/>
          <w:b w:val="false"/>
          <w:i w:val="false"/>
          <w:color w:val="000000"/>
          <w:sz w:val="28"/>
        </w:rPr>
        <w:t xml:space="preserve">
      а) электр өрiсiнiң зиянды әсерiн қорғау бойынша мыналар қарастырылады: </w:t>
      </w:r>
      <w:r>
        <w:br/>
      </w:r>
      <w:r>
        <w:rPr>
          <w:rFonts w:ascii="Times New Roman"/>
          <w:b w:val="false"/>
          <w:i w:val="false"/>
          <w:color w:val="000000"/>
          <w:sz w:val="28"/>
        </w:rPr>
        <w:t xml:space="preserve">
      - электр беру желiлерiн жобалау кезiнде санитарлық-қорғаныш аймақтарын жасау; </w:t>
      </w:r>
      <w:r>
        <w:br/>
      </w:r>
      <w:r>
        <w:rPr>
          <w:rFonts w:ascii="Times New Roman"/>
          <w:b w:val="false"/>
          <w:i w:val="false"/>
          <w:color w:val="000000"/>
          <w:sz w:val="28"/>
        </w:rPr>
        <w:t xml:space="preserve">
      - орағытпа жолдар мен шағын станциялардағы жоғары вольттық жабдықпен тұрақты басқару тақталарының жанында тұрақты қорғаныш құрылғыларын құру; </w:t>
      </w:r>
      <w:r>
        <w:br/>
      </w:r>
      <w:r>
        <w:rPr>
          <w:rFonts w:ascii="Times New Roman"/>
          <w:b w:val="false"/>
          <w:i w:val="false"/>
          <w:color w:val="000000"/>
          <w:sz w:val="28"/>
        </w:rPr>
        <w:t xml:space="preserve">
      - электр беру желілерi мен шағын станциялық жабдықтарда кернеудi алмай жұмыс iстеу үшiн жеке қорғаныш құралдарын сатып алу; </w:t>
      </w:r>
      <w:r>
        <w:br/>
      </w:r>
      <w:r>
        <w:rPr>
          <w:rFonts w:ascii="Times New Roman"/>
          <w:b w:val="false"/>
          <w:i w:val="false"/>
          <w:color w:val="000000"/>
          <w:sz w:val="28"/>
        </w:rPr>
        <w:t xml:space="preserve">
      b) шығарындылармен және төгiндiлермен жұмыс бойынша: </w:t>
      </w:r>
      <w:r>
        <w:br/>
      </w:r>
      <w:r>
        <w:rPr>
          <w:rFonts w:ascii="Times New Roman"/>
          <w:b w:val="false"/>
          <w:i w:val="false"/>
          <w:color w:val="000000"/>
          <w:sz w:val="28"/>
        </w:rPr>
        <w:t xml:space="preserve">
      - ЖЭТ-тiң әрбiр филиалында "Атмосфераға шектi-ұйғарынды шығарылымдар" (ШҰШ) және "Ластанған ағынды сулармен шектi-ұйғарынды төгiндiлерi" (ШСТ) әзiрлендi әрi табиғат қорғау органдарымен мақұлдастырылды, оларда шығарындылар мен төгiндiлердi техникалық негіздемелiк мәндерге дейiн жеткiзу жөнiнде iс-шаралар жүргiзiледi. ШҰШ пен ШСТ жобаларының қолданылу мерзiмдерi аяқталған бойда жаңалары әзiрленедi; </w:t>
      </w:r>
      <w:r>
        <w:br/>
      </w:r>
      <w:r>
        <w:rPr>
          <w:rFonts w:ascii="Times New Roman"/>
          <w:b w:val="false"/>
          <w:i w:val="false"/>
          <w:color w:val="000000"/>
          <w:sz w:val="28"/>
        </w:rPr>
        <w:t xml:space="preserve">
      - жыл сайын табиғат қорғау органдарынан атмосфераға шығарылындыларға және ластайтын заттардың рұқсат етiлген көлемдерiнде су қоймаларына баратын ағындыларға рұқсат алынады; </w:t>
      </w:r>
      <w:r>
        <w:br/>
      </w:r>
      <w:r>
        <w:rPr>
          <w:rFonts w:ascii="Times New Roman"/>
          <w:b w:val="false"/>
          <w:i w:val="false"/>
          <w:color w:val="000000"/>
          <w:sz w:val="28"/>
        </w:rPr>
        <w:t xml:space="preserve">
      с) қатты қалдықтарды дестелеу бойынша: </w:t>
      </w:r>
      <w:r>
        <w:br/>
      </w:r>
      <w:r>
        <w:rPr>
          <w:rFonts w:ascii="Times New Roman"/>
          <w:b w:val="false"/>
          <w:i w:val="false"/>
          <w:color w:val="000000"/>
          <w:sz w:val="28"/>
        </w:rPr>
        <w:t xml:space="preserve">
      жыл сайын мамандандырылған ұйымдармен тұрмыстық және өндiрiстiк қатты қалдықтарды шығаруға және көмуге шарттар жасасылады. </w:t>
      </w:r>
      <w:r>
        <w:br/>
      </w:r>
      <w:r>
        <w:rPr>
          <w:rFonts w:ascii="Times New Roman"/>
          <w:b w:val="false"/>
          <w:i w:val="false"/>
          <w:color w:val="000000"/>
          <w:sz w:val="28"/>
        </w:rPr>
        <w:t xml:space="preserve">
      Басталған "Қазақстанның Ұлттық электр торабын жаңғырту жобасын" iске асыру "Қоршаған ортаны қорғау" ҚР Заңының талаптарына сәйкес әзiрленген және Халықаралық жаңғыру мен даму Банкiмен келiсiлген ""KEGOC" ААҚ-ның шағын станцияларын жаңғырту кезiндегi экологиялық басқару жоспарына" сәйкес қоршаған ортаны қорғау жөнiндегі iс-шараларды орындаумен жүргiзiледi. </w:t>
      </w:r>
      <w:r>
        <w:br/>
      </w:r>
      <w:r>
        <w:rPr>
          <w:rFonts w:ascii="Times New Roman"/>
          <w:b w:val="false"/>
          <w:i w:val="false"/>
          <w:color w:val="000000"/>
          <w:sz w:val="28"/>
        </w:rPr>
        <w:t xml:space="preserve">
      Экологиялық мәселелердi басқару жабдықтарды бөлшектеу (ескiрген жабдықтар мен материалдарды басқару) сатысындағы сияқты орнату (электр өрiсiнiң кернеулер деңгейлерi мен шулар) кезеңiнде де жүргiзiледi. </w:t>
      </w:r>
      <w:r>
        <w:br/>
      </w:r>
      <w:r>
        <w:rPr>
          <w:rFonts w:ascii="Times New Roman"/>
          <w:b w:val="false"/>
          <w:i w:val="false"/>
          <w:color w:val="000000"/>
          <w:sz w:val="28"/>
        </w:rPr>
        <w:t xml:space="preserve">
      Шағын станцияларға берiлетiн жабдық сапа сертификаттарына, зауыт сынақтарын өткiзу сертификаттары болады. </w:t>
      </w:r>
      <w:r>
        <w:br/>
      </w:r>
      <w:r>
        <w:rPr>
          <w:rFonts w:ascii="Times New Roman"/>
          <w:b w:val="false"/>
          <w:i w:val="false"/>
          <w:color w:val="000000"/>
          <w:sz w:val="28"/>
        </w:rPr>
        <w:t xml:space="preserve">
      Шағын станцияларды қайта құру және жабдықтарын алмастыруға арналған техникалық жобаға "KEGOC" ААҚ-ның шағын станцияларын жаңғырту кезiндегі экологиялық басқару жоспарының" талаптарына сәйкес әзiрленген жаңғырту жөнiндегі жұмыстарды жүргiзу кезiнде қоршаған ортаны қорғау жөнiндегi арнайы бөлiм енгiзiледi. </w:t>
      </w:r>
    </w:p>
    <w:bookmarkStart w:name="z19" w:id="18"/>
    <w:p>
      <w:pPr>
        <w:spacing w:after="0"/>
        <w:ind w:left="0"/>
        <w:jc w:val="left"/>
      </w:pPr>
      <w:r>
        <w:rPr>
          <w:rFonts w:ascii="Times New Roman"/>
          <w:b/>
          <w:i w:val="false"/>
          <w:color w:val="000000"/>
        </w:rPr>
        <w:t xml:space="preserve"> 
  1.4.4. Тарифтiк саясат </w:t>
      </w:r>
    </w:p>
    <w:bookmarkEnd w:id="18"/>
    <w:p>
      <w:pPr>
        <w:spacing w:after="0"/>
        <w:ind w:left="0"/>
        <w:jc w:val="both"/>
      </w:pPr>
      <w:r>
        <w:rPr>
          <w:rFonts w:ascii="Times New Roman"/>
          <w:b w:val="false"/>
          <w:i w:val="false"/>
          <w:color w:val="000000"/>
          <w:sz w:val="28"/>
        </w:rPr>
        <w:t xml:space="preserve">      Қарастырылған кезеңде Қазақстан Республикасының Табиғи монополияларды реттеу және бәсекелестiктi қорғау жөнiндегi агенттiкпен бiрлесiп өз мiндеттерiн жүзеге асыруға байланысты және соның салдары сияқты тұтынушыларды электрмен жабдықтаудың сенiмдiлiгi мен сапасын арттыруға арналған шығындарын жабуға жеткiлiктi Компанияның кірістерін қамтамасыз етуге бағытталған Қоғамның тарифтiк саясатын ары қарай жетілдіру жоспарланады. </w:t>
      </w:r>
      <w:r>
        <w:br/>
      </w:r>
      <w:r>
        <w:rPr>
          <w:rFonts w:ascii="Times New Roman"/>
          <w:b w:val="false"/>
          <w:i w:val="false"/>
          <w:color w:val="000000"/>
          <w:sz w:val="28"/>
        </w:rPr>
        <w:t xml:space="preserve">
      Қоғамды дамытудың осы жоспарымен ҚР-ның 2004-2006 жылдарға арналған Индикативтiк әлеуметтік-экономикалық даму жоспарымен бекiтiлген баға өсу индекстерi шегiнде 2004 және 2005 жылдары электр энергиясын беру жөнiндегі қызметтерге тарифтердi ұлғайту көзделген. 2006 жылы Қоғам қызметтерiне бағалардың деңгейiн арттыру жоспарланбаған. </w:t>
      </w:r>
      <w:r>
        <w:br/>
      </w:r>
      <w:r>
        <w:rPr>
          <w:rFonts w:ascii="Times New Roman"/>
          <w:b w:val="false"/>
          <w:i w:val="false"/>
          <w:color w:val="000000"/>
          <w:sz w:val="28"/>
        </w:rPr>
        <w:t xml:space="preserve">
      Дамыту жоспарында көзделген тарифтер қолданыстағы әдiстемеге сүйене отырып және жоғарыда көрсетілгеніндей, қаржы институттарының алынған қарыз беру шарттары бойынша алдын ала деректер есепке алынып жоспарланады. Қазақстан Республикасының Табиғи монополияларды реттеу және бәсекелестiктi қорғау жөнiндегi агенттiгі өнеркәсiп салаларын дамыту жағдайында тарифтердi, электрмен жабдықтау құрылымы мен тәсім өзгертулерiн, сондай-ақ "Қазақстанның Солтүстiк-Оңтүстiк" транзитiндегi 500 кB-тық екiншi электр беру желiсiн салуды қаржыландыру шарттарын есептеудiң жаңа әдiснамасы енгiзiлген жағдайда жоспарланған тарифтердiң түзетiлуi мүмкiн. </w:t>
      </w:r>
    </w:p>
    <w:bookmarkStart w:name="z20" w:id="19"/>
    <w:p>
      <w:pPr>
        <w:spacing w:after="0"/>
        <w:ind w:left="0"/>
        <w:jc w:val="left"/>
      </w:pPr>
      <w:r>
        <w:rPr>
          <w:rFonts w:ascii="Times New Roman"/>
          <w:b/>
          <w:i w:val="false"/>
          <w:color w:val="000000"/>
        </w:rPr>
        <w:t xml:space="preserve"> 
  1.4.5. Қаржы нәтижелерi және бюджетпен қатынастар </w:t>
      </w:r>
    </w:p>
    <w:bookmarkEnd w:id="19"/>
    <w:p>
      <w:pPr>
        <w:spacing w:after="0"/>
        <w:ind w:left="0"/>
        <w:jc w:val="both"/>
      </w:pPr>
      <w:r>
        <w:rPr>
          <w:rFonts w:ascii="Times New Roman"/>
          <w:b w:val="false"/>
          <w:i w:val="false"/>
          <w:color w:val="000000"/>
          <w:sz w:val="28"/>
        </w:rPr>
        <w:t xml:space="preserve">      Негiзгi қаржы-экономикалық көрсеткiштер болжамы "Қазақстан Республикасы дамуының 2004-2006 жылдарға арналған әлеуметтiк-экономикалық индикативтiк жоспары туралы" Қазақстан Республикасы Үкiметiнiң 2003 жылғы 12 қыркүйектегi N 926 Қаулысымен бекiтiлген Қазақстан Республикасының 2004-2006 жылдарға арналған болжамдық макроэкономикалық дамуының көрсеткiштерi есепке алына отырып жасалды. </w:t>
      </w:r>
      <w:r>
        <w:br/>
      </w:r>
      <w:r>
        <w:rPr>
          <w:rFonts w:ascii="Times New Roman"/>
          <w:b w:val="false"/>
          <w:i w:val="false"/>
          <w:color w:val="000000"/>
          <w:sz w:val="28"/>
        </w:rPr>
        <w:t xml:space="preserve">
      Қоғам қызметiнiң негiзгi көрсеткiштерiн есептеулерде мынадай ережелер мен рұқсат етулер қабылданды: </w:t>
      </w:r>
      <w:r>
        <w:br/>
      </w:r>
      <w:r>
        <w:rPr>
          <w:rFonts w:ascii="Times New Roman"/>
          <w:b w:val="false"/>
          <w:i w:val="false"/>
          <w:color w:val="000000"/>
          <w:sz w:val="28"/>
        </w:rPr>
        <w:t xml:space="preserve">
      Тауарларды, жұмыстар мен қызметтердi сатып алуға арналған шығыстар тұтынушылық бағалар индексiн және ұлттық валютаның айырбас бағамының өзгеруi және сатып алынатын тауарлар мен қызметтер түрлерiне байланысты өнеркәсiп тауарларына арналған бағалар индекстерi есепке алына отырып жоспарланды; </w:t>
      </w:r>
      <w:r>
        <w:br/>
      </w:r>
      <w:r>
        <w:rPr>
          <w:rFonts w:ascii="Times New Roman"/>
          <w:b w:val="false"/>
          <w:i w:val="false"/>
          <w:color w:val="000000"/>
          <w:sz w:val="28"/>
        </w:rPr>
        <w:t xml:space="preserve">
      өтелiмдi есептеу Қазақстан Республикасының бухгалтерлiк есеп стандарттарына сәйкес Қоғамның қолданыстағы Есепке алу саясаты айқындаған өтелiмдiк аударымдар нормаларына сәйкес орындалды (қазiргi уақытта Қоғамда қаржы есептеменiң халықаралық стандарттарына көшуiн ескеретiн жаңа Есепке алу саясаты әзiрленуде); </w:t>
      </w:r>
      <w:r>
        <w:br/>
      </w:r>
      <w:r>
        <w:rPr>
          <w:rFonts w:ascii="Times New Roman"/>
          <w:b w:val="false"/>
          <w:i w:val="false"/>
          <w:color w:val="000000"/>
          <w:sz w:val="28"/>
        </w:rPr>
        <w:t xml:space="preserve">
      Қоғамның операциялық, инвестициялық және қаржы қызметi төлемдерінен алынған төлем түсiмдерiнiң 2004-2006 жылдарына арналған болжамы - 100%; </w:t>
      </w:r>
      <w:r>
        <w:br/>
      </w:r>
      <w:r>
        <w:rPr>
          <w:rFonts w:ascii="Times New Roman"/>
          <w:b w:val="false"/>
          <w:i w:val="false"/>
          <w:color w:val="000000"/>
          <w:sz w:val="28"/>
        </w:rPr>
        <w:t xml:space="preserve">
      шығыстар бойынша мерзiмi өтiп кеткен берешектiң жоқтығы; </w:t>
      </w:r>
      <w:r>
        <w:br/>
      </w:r>
      <w:r>
        <w:rPr>
          <w:rFonts w:ascii="Times New Roman"/>
          <w:b w:val="false"/>
          <w:i w:val="false"/>
          <w:color w:val="000000"/>
          <w:sz w:val="28"/>
        </w:rPr>
        <w:t xml:space="preserve">
      салықтарды есептеу Қазақстан Республикасының қолданыстағы салық заңнамасына сәйкес жүргiзiлдi; </w:t>
      </w:r>
      <w:r>
        <w:br/>
      </w:r>
      <w:r>
        <w:rPr>
          <w:rFonts w:ascii="Times New Roman"/>
          <w:b w:val="false"/>
          <w:i w:val="false"/>
          <w:color w:val="000000"/>
          <w:sz w:val="28"/>
        </w:rPr>
        <w:t xml:space="preserve">
      ХЖДБ мен ЕЖДБ-нiң қарыздың негiзгi сомаларын төлеу 1999 жылдың 21 желтоқсанындағы N 4526 kz және 1999 жылдың 3 желтоқсанындағы N 794 заем туралы шарттарда көрсетiлген кестелерге сәйкес жүргiзiледi; </w:t>
      </w:r>
      <w:r>
        <w:br/>
      </w:r>
      <w:r>
        <w:rPr>
          <w:rFonts w:ascii="Times New Roman"/>
          <w:b w:val="false"/>
          <w:i w:val="false"/>
          <w:color w:val="000000"/>
          <w:sz w:val="28"/>
        </w:rPr>
        <w:t xml:space="preserve">
      ҰЭТ-н жаңғырту жобасы бойынша ХЖДБ мен ЕЖДБ төлейтiн несиелердi пайдалану құқығы үшiн пайыздар мен комиссиялар сомасын есептеу жарты жылда бiр рет 1999 жылдың 21 желтоқсанындағы N 4526 kz және 1999 жылдың 3 желтоқсанындағы, N 794 заем туралы шарттарға сәйкес қолданыстағы пайыздық мөлшерлемелер бойынша жүзеге асырылады; </w:t>
      </w:r>
      <w:r>
        <w:br/>
      </w:r>
      <w:r>
        <w:rPr>
          <w:rFonts w:ascii="Times New Roman"/>
          <w:b w:val="false"/>
          <w:i w:val="false"/>
          <w:color w:val="000000"/>
          <w:sz w:val="28"/>
        </w:rPr>
        <w:t xml:space="preserve">
      "Қазақстанның Солтүстiк-Оңтүстiк" транзитiндегi кернеуi 500 кВ екiншi электр беру желiсiн салу Жобасы бойынша заем қаражаты жөніндегі мiндеттемелердi есептеу халықаралық және қазақстандық институттардың алдын ала ұсыныстары негізiнде былайша жүргiзiлдi: </w:t>
      </w:r>
      <w:r>
        <w:br/>
      </w:r>
      <w:r>
        <w:rPr>
          <w:rFonts w:ascii="Times New Roman"/>
          <w:b w:val="false"/>
          <w:i w:val="false"/>
          <w:color w:val="000000"/>
          <w:sz w:val="28"/>
        </w:rPr>
        <w:t xml:space="preserve">
      1) ЕЖДБ </w:t>
      </w:r>
      <w:r>
        <w:br/>
      </w:r>
      <w:r>
        <w:rPr>
          <w:rFonts w:ascii="Times New Roman"/>
          <w:b w:val="false"/>
          <w:i w:val="false"/>
          <w:color w:val="000000"/>
          <w:sz w:val="28"/>
        </w:rPr>
        <w:t xml:space="preserve">
      а) бiржолғы комиссия 1,5% </w:t>
      </w:r>
      <w:r>
        <w:br/>
      </w:r>
      <w:r>
        <w:rPr>
          <w:rFonts w:ascii="Times New Roman"/>
          <w:b w:val="false"/>
          <w:i w:val="false"/>
          <w:color w:val="000000"/>
          <w:sz w:val="28"/>
        </w:rPr>
        <w:t xml:space="preserve">
      b) заем сомасы - 31 млн. АҚШ доллары </w:t>
      </w:r>
      <w:r>
        <w:br/>
      </w:r>
      <w:r>
        <w:rPr>
          <w:rFonts w:ascii="Times New Roman"/>
          <w:b w:val="false"/>
          <w:i w:val="false"/>
          <w:color w:val="000000"/>
          <w:sz w:val="28"/>
        </w:rPr>
        <w:t xml:space="preserve">
      с) жеңiлдiк мезгiлi - 3 жыл </w:t>
      </w:r>
      <w:r>
        <w:br/>
      </w:r>
      <w:r>
        <w:rPr>
          <w:rFonts w:ascii="Times New Roman"/>
          <w:b w:val="false"/>
          <w:i w:val="false"/>
          <w:color w:val="000000"/>
          <w:sz w:val="28"/>
        </w:rPr>
        <w:t xml:space="preserve">
      d) заем өтеу мерзiмi - 9 жыл </w:t>
      </w:r>
      <w:r>
        <w:br/>
      </w:r>
      <w:r>
        <w:rPr>
          <w:rFonts w:ascii="Times New Roman"/>
          <w:b w:val="false"/>
          <w:i w:val="false"/>
          <w:color w:val="000000"/>
          <w:sz w:val="28"/>
        </w:rPr>
        <w:t xml:space="preserve">
      e) сыйақы мөлшерлемесi Libor + 4,5% </w:t>
      </w:r>
      <w:r>
        <w:br/>
      </w:r>
      <w:r>
        <w:rPr>
          <w:rFonts w:ascii="Times New Roman"/>
          <w:b w:val="false"/>
          <w:i w:val="false"/>
          <w:color w:val="000000"/>
          <w:sz w:val="28"/>
        </w:rPr>
        <w:t xml:space="preserve">
      2) Бiрлестiру (Citigroup Қазақстан, ABN-AMRO Қазақстан Банкi, HSBC Қазақстан Банкi және басқа) </w:t>
      </w:r>
      <w:r>
        <w:br/>
      </w:r>
      <w:r>
        <w:rPr>
          <w:rFonts w:ascii="Times New Roman"/>
          <w:b w:val="false"/>
          <w:i w:val="false"/>
          <w:color w:val="000000"/>
          <w:sz w:val="28"/>
        </w:rPr>
        <w:t xml:space="preserve">
      а) заем сомасы - 29 млн. АҚШ доллары </w:t>
      </w:r>
      <w:r>
        <w:br/>
      </w:r>
      <w:r>
        <w:rPr>
          <w:rFonts w:ascii="Times New Roman"/>
          <w:b w:val="false"/>
          <w:i w:val="false"/>
          <w:color w:val="000000"/>
          <w:sz w:val="28"/>
        </w:rPr>
        <w:t xml:space="preserve">
      b) жеңiлдiк мезгілi - 1 жылдан 3 жылға дейiн </w:t>
      </w:r>
      <w:r>
        <w:br/>
      </w:r>
      <w:r>
        <w:rPr>
          <w:rFonts w:ascii="Times New Roman"/>
          <w:b w:val="false"/>
          <w:i w:val="false"/>
          <w:color w:val="000000"/>
          <w:sz w:val="28"/>
        </w:rPr>
        <w:t xml:space="preserve">
      с) заем өтеу мерзiмi 5 жылдан 10 жылға дейiн </w:t>
      </w:r>
      <w:r>
        <w:br/>
      </w:r>
      <w:r>
        <w:rPr>
          <w:rFonts w:ascii="Times New Roman"/>
          <w:b w:val="false"/>
          <w:i w:val="false"/>
          <w:color w:val="000000"/>
          <w:sz w:val="28"/>
        </w:rPr>
        <w:t xml:space="preserve">
      d) сыйақы мөлшерлемесi Libor+ 3,5% </w:t>
      </w:r>
      <w:r>
        <w:br/>
      </w:r>
      <w:r>
        <w:rPr>
          <w:rFonts w:ascii="Times New Roman"/>
          <w:b w:val="false"/>
          <w:i w:val="false"/>
          <w:color w:val="000000"/>
          <w:sz w:val="28"/>
        </w:rPr>
        <w:t xml:space="preserve">
      3) Қазақстан Даму банкi </w:t>
      </w:r>
      <w:r>
        <w:br/>
      </w:r>
      <w:r>
        <w:rPr>
          <w:rFonts w:ascii="Times New Roman"/>
          <w:b w:val="false"/>
          <w:i w:val="false"/>
          <w:color w:val="000000"/>
          <w:sz w:val="28"/>
        </w:rPr>
        <w:t xml:space="preserve">
      а) заем сомасы - 21 млн. АҚШ долларына жуық </w:t>
      </w:r>
      <w:r>
        <w:br/>
      </w:r>
      <w:r>
        <w:rPr>
          <w:rFonts w:ascii="Times New Roman"/>
          <w:b w:val="false"/>
          <w:i w:val="false"/>
          <w:color w:val="000000"/>
          <w:sz w:val="28"/>
        </w:rPr>
        <w:t xml:space="preserve">
      b) жеңiлдiк мезгiлi - 3 жылға дейiн </w:t>
      </w:r>
      <w:r>
        <w:br/>
      </w:r>
      <w:r>
        <w:rPr>
          <w:rFonts w:ascii="Times New Roman"/>
          <w:b w:val="false"/>
          <w:i w:val="false"/>
          <w:color w:val="000000"/>
          <w:sz w:val="28"/>
        </w:rPr>
        <w:t xml:space="preserve">
      с) заем өтеу мерзiмi - 12 жылға дейiн </w:t>
      </w:r>
      <w:r>
        <w:br/>
      </w:r>
      <w:r>
        <w:rPr>
          <w:rFonts w:ascii="Times New Roman"/>
          <w:b w:val="false"/>
          <w:i w:val="false"/>
          <w:color w:val="000000"/>
          <w:sz w:val="28"/>
        </w:rPr>
        <w:t xml:space="preserve">
      d) сыйақы мөлшерлемесi 10%-ға дейiн. </w:t>
      </w:r>
      <w:r>
        <w:br/>
      </w:r>
      <w:r>
        <w:rPr>
          <w:rFonts w:ascii="Times New Roman"/>
          <w:b w:val="false"/>
          <w:i w:val="false"/>
          <w:color w:val="000000"/>
          <w:sz w:val="28"/>
        </w:rPr>
        <w:t xml:space="preserve">
      4) Libor мөлшерлемесi 1,5% мөлшерiнде қабылданды. </w:t>
      </w:r>
      <w:r>
        <w:br/>
      </w:r>
      <w:r>
        <w:rPr>
          <w:rFonts w:ascii="Times New Roman"/>
          <w:b w:val="false"/>
          <w:i w:val="false"/>
          <w:color w:val="000000"/>
          <w:sz w:val="28"/>
        </w:rPr>
        <w:t xml:space="preserve">
      2004 жылы Қоғам 1640,8 млн. теңге (2192,3 млн. теңге - "Солтүстiк-Оңтүстiк" желiсiнiң барлық телiмдерiн бір мезгiлде салған кезде), 2005 жылы - 2219,4 млн. теңге (2040,4 млн. теңге) және 2006 жылы - 1955,4 млн. теңге (тиiсiнше 1444,6 млн. теңге) сомасында таза табыс алуды жоспарлап отыр. </w:t>
      </w:r>
      <w:r>
        <w:br/>
      </w:r>
      <w:r>
        <w:rPr>
          <w:rFonts w:ascii="Times New Roman"/>
          <w:b w:val="false"/>
          <w:i w:val="false"/>
          <w:color w:val="000000"/>
          <w:sz w:val="28"/>
        </w:rPr>
        <w:t xml:space="preserve">
      Алынған таза табысты "Мемлекеттiк акциялар пакеттерiне үлеспайдалар мен ұйымдардағы мемлекеттiк қатысу үлесiне кiрiс мәселелерi туралы" Қазақстан Республикасы Yкiметiнiң 2003 жылғы 24 сәуiрдегi N 404 қаулысына сәйкес таза табыстан 10% мөлшерiнде үлеспайдаларды, сондай-ақ қарыздар бойынша міндеттемелердi төлеуге жiберу жоспарланып отыр. </w:t>
      </w:r>
      <w:r>
        <w:br/>
      </w:r>
      <w:r>
        <w:rPr>
          <w:rFonts w:ascii="Times New Roman"/>
          <w:b w:val="false"/>
          <w:i w:val="false"/>
          <w:color w:val="000000"/>
          <w:sz w:val="28"/>
        </w:rPr>
        <w:t xml:space="preserve">
      2004-2006 жылдар iшiнде Қоғам 3,8 млрд. теңге сомасында тiкелей салықтар мен алымдарды (4,1 млрд. теңге "Қазақстанның Солтүстiк-Оңтүстігі" желiсiн қосарлай салу кезiнде) төлеудi көздеп отыр, c.i.: мүлiк салығы - 2,7 млрд. теңге (2,9 млрд. теңге), әлеуметтiк салық - 0,9 млрд. теңге, жерге - 0,14 млрд. теңге, көлiкке - 0,02 млрд. теңге. </w:t>
      </w:r>
      <w:r>
        <w:br/>
      </w:r>
      <w:r>
        <w:rPr>
          <w:rFonts w:ascii="Times New Roman"/>
          <w:b w:val="false"/>
          <w:i w:val="false"/>
          <w:color w:val="000000"/>
          <w:sz w:val="28"/>
        </w:rPr>
        <w:t xml:space="preserve">
      Мүлiкке салықты есептеу негiзгi құрал-жабдықтарды пайдалануға жоспарлы енгiзу және өтелiмдiк аударымдардың қалыптасқан орташа нормасы есепке алына отырып iрiлендiре жүргiзiлдi. </w:t>
      </w:r>
      <w:r>
        <w:br/>
      </w:r>
      <w:r>
        <w:rPr>
          <w:rFonts w:ascii="Times New Roman"/>
          <w:b w:val="false"/>
          <w:i w:val="false"/>
          <w:color w:val="000000"/>
          <w:sz w:val="28"/>
        </w:rPr>
        <w:t xml:space="preserve">
      Жерге және көлiк құралдарына салықты есептеу тұтыну бағаларының индексi есепке алына отырып жүргiзiлдi, өйткенi осы салықтарды есептеудегi базалық көрсеткiш мейлiнше төменгi есептiк көрсеткiш болып табылады. </w:t>
      </w:r>
      <w:r>
        <w:br/>
      </w:r>
      <w:r>
        <w:rPr>
          <w:rFonts w:ascii="Times New Roman"/>
          <w:b w:val="false"/>
          <w:i w:val="false"/>
          <w:color w:val="000000"/>
          <w:sz w:val="28"/>
        </w:rPr>
        <w:t xml:space="preserve">
      Көлiкке салықты есептеу көлiктiң бiрлiк санының артуы есепке алынбай жүргiзiлдi, бұл қазiргi уақытта автокөлiк және арнаулы техника сатып алудың жүйедегi мөлшерiн ұлғайтуға емес, тозған көлiктi ауыстыруға бағытталуымен байланысты. </w:t>
      </w:r>
      <w:r>
        <w:br/>
      </w:r>
      <w:r>
        <w:rPr>
          <w:rFonts w:ascii="Times New Roman"/>
          <w:b w:val="false"/>
          <w:i w:val="false"/>
          <w:color w:val="000000"/>
          <w:sz w:val="28"/>
        </w:rPr>
        <w:t xml:space="preserve">
      Жер салығы "Қазақстанның Солтүстiк-Оңтүстiгi" транзитiндегi екiншi электр беру желiсiнiң күрежолына жердi таңдау келiсу және бөлу жүргiзiлгеннен кейiн түзетiлуi мүмкiн, бұл желiнiң өтетiн аудандарын және салықты есептеуге қажеттi тiректер санын айқындауға мүмкiндiк бередi. </w:t>
      </w:r>
      <w:r>
        <w:br/>
      </w:r>
      <w:r>
        <w:rPr>
          <w:rFonts w:ascii="Times New Roman"/>
          <w:b w:val="false"/>
          <w:i w:val="false"/>
          <w:color w:val="000000"/>
          <w:sz w:val="28"/>
        </w:rPr>
        <w:t xml:space="preserve">
      Әлеуметтiк салықты есептеу 01.01.2004 жылдан бастап қолданысқа енетiн Қазақстан Республикасы Салық кодексiне қызметкерлердiң жалақы мөлшерiне байланысты әлеуметтiк салықтың кемiмелдiк мөлшерiн көздейтiн өзгерiстер есепке алына отырып жүргiзiлдi. </w:t>
      </w:r>
      <w:r>
        <w:br/>
      </w:r>
      <w:r>
        <w:rPr>
          <w:rFonts w:ascii="Times New Roman"/>
          <w:b w:val="false"/>
          <w:i w:val="false"/>
          <w:color w:val="000000"/>
          <w:sz w:val="28"/>
        </w:rPr>
        <w:t xml:space="preserve">
      Қарастырылған мезгiлде Қоғам корпоративтiк салықтың төленуiн жоспарлап отырған жоқ, бұл уақытта шегерiске жатқызылатын тозу сомасының салық есебiне сәйкес өтелiмдiк аударымдардан бухгалтерлiк есепке сай айтарлықтай асып түсуiне байланысты. Бұл ретте электр беру тораптары жөнiндегi салық есебi бойынша Қоғам шектiден төменгi аударымдар нормасын қолданады. Сонымен қатар, жобаларды iске асыру нәтижесiнде Қоғам активтерi құнының әжептәуiр өсуi жоспарланады, бұл салықтық және бухгалтерлiк есеп арасындағы айырманың ұлғаюына әкеп соғады. Қоғамның қолданыстағы бухгалтерлік есеп стандарттарына сәйкес Қоғам 2003 жылдан салықтық және бухгалтерлiк есеп арасында туындайтын уақытша айырмаларға арналған корпоративтiк салық бойынша резервтердi қалыптастыра бастады. </w:t>
      </w:r>
    </w:p>
    <w:bookmarkStart w:name="z21" w:id="20"/>
    <w:p>
      <w:pPr>
        <w:spacing w:after="0"/>
        <w:ind w:left="0"/>
        <w:jc w:val="left"/>
      </w:pPr>
      <w:r>
        <w:rPr>
          <w:rFonts w:ascii="Times New Roman"/>
          <w:b/>
          <w:i w:val="false"/>
          <w:color w:val="000000"/>
        </w:rPr>
        <w:t xml:space="preserve"> 
  2. Қоғамды дамытудың инвестициялық жоспары </w:t>
      </w:r>
    </w:p>
    <w:bookmarkEnd w:id="20"/>
    <w:bookmarkStart w:name="z22" w:id="21"/>
    <w:p>
      <w:pPr>
        <w:spacing w:after="0"/>
        <w:ind w:left="0"/>
        <w:jc w:val="left"/>
      </w:pPr>
      <w:r>
        <w:rPr>
          <w:rFonts w:ascii="Times New Roman"/>
          <w:b/>
          <w:i w:val="false"/>
          <w:color w:val="000000"/>
        </w:rPr>
        <w:t xml:space="preserve"> 
  2.1. Инвестициялық саясат </w:t>
      </w:r>
    </w:p>
    <w:bookmarkEnd w:id="21"/>
    <w:p>
      <w:pPr>
        <w:spacing w:after="0"/>
        <w:ind w:left="0"/>
        <w:jc w:val="both"/>
      </w:pPr>
      <w:r>
        <w:rPr>
          <w:rFonts w:ascii="Times New Roman"/>
          <w:b w:val="false"/>
          <w:i w:val="false"/>
          <w:color w:val="000000"/>
          <w:sz w:val="28"/>
        </w:rPr>
        <w:t xml:space="preserve">      Қоғамның Инвестициялық саясаты Қазақстан Республикасының БЭЖ-н сенімдi, орнықты жұмыс iстеуiн, тұтынушылардың үздiксiз электрмен жабдықталуын қамтамасыз етуге, рынокты дамыту мен есепке алу жүйесiн жетiлдiруге бағытталған. </w:t>
      </w:r>
      <w:r>
        <w:br/>
      </w:r>
      <w:r>
        <w:rPr>
          <w:rFonts w:ascii="Times New Roman"/>
          <w:b w:val="false"/>
          <w:i w:val="false"/>
          <w:color w:val="000000"/>
          <w:sz w:val="28"/>
        </w:rPr>
        <w:t xml:space="preserve">
      Электр энергетикалық жабдықтың үлкен тозушылығын есепке ала отырып, Қоғам жабдықтардың тозғанын жаңартуға, ескiргенiн жаңғыртуға және жаңа жабдықтарды орнатуға бағытталған инвестициялық бағдарламаларды iске асыруға баса назар аударады. </w:t>
      </w:r>
      <w:r>
        <w:br/>
      </w:r>
      <w:r>
        <w:rPr>
          <w:rFonts w:ascii="Times New Roman"/>
          <w:b w:val="false"/>
          <w:i w:val="false"/>
          <w:color w:val="000000"/>
          <w:sz w:val="28"/>
        </w:rPr>
        <w:t xml:space="preserve">
      Осы мақсатпен Қоғам 2000 жылдан: </w:t>
      </w:r>
      <w:r>
        <w:br/>
      </w:r>
      <w:r>
        <w:rPr>
          <w:rFonts w:ascii="Times New Roman"/>
          <w:b w:val="false"/>
          <w:i w:val="false"/>
          <w:color w:val="000000"/>
          <w:sz w:val="28"/>
        </w:rPr>
        <w:t xml:space="preserve">
      - жоғары вольттық жабдықтарды орнатуға; </w:t>
      </w:r>
      <w:r>
        <w:br/>
      </w:r>
      <w:r>
        <w:rPr>
          <w:rFonts w:ascii="Times New Roman"/>
          <w:b w:val="false"/>
          <w:i w:val="false"/>
          <w:color w:val="000000"/>
          <w:sz w:val="28"/>
        </w:rPr>
        <w:t xml:space="preserve">
      - телекоммуникация құралдарын, Ұлттық электр торабын басқару жүйесiн (бақылау мен деректерді өңдеу жабдықтары (SCADA), энергетикалық басқару жүйесі (EMS)) жаңғыртуға; </w:t>
      </w:r>
      <w:r>
        <w:br/>
      </w:r>
      <w:r>
        <w:rPr>
          <w:rFonts w:ascii="Times New Roman"/>
          <w:b w:val="false"/>
          <w:i w:val="false"/>
          <w:color w:val="000000"/>
          <w:sz w:val="28"/>
        </w:rPr>
        <w:t xml:space="preserve">
      - электр энергиясының автоматтандырылған коммерциялық есепке алу жүйесi мен Қоғамды басқарудың интеграцияланған жүйесiн жасауға бағытталған "ҰЭT-н жаңғырту" жобасын iске асырады. </w:t>
      </w:r>
      <w:r>
        <w:br/>
      </w:r>
      <w:r>
        <w:rPr>
          <w:rFonts w:ascii="Times New Roman"/>
          <w:b w:val="false"/>
          <w:i w:val="false"/>
          <w:color w:val="000000"/>
          <w:sz w:val="28"/>
        </w:rPr>
        <w:t xml:space="preserve">
      Қазақстан Республикасының Ұлттық электр торабын жаңғырту Жобасын iске асыру Қазақстанның ұлттық электр торабын сенiмдi де қауiпсiз жұмыс iстеуiн қамтамасыз ету, электр энергиясы мен қуаттың көтерме сауда рыногының орнықты жұмыс iстеуi үшін жағдайлар жасайды, есепке алу мен бақылау жүйесiн айтарлықтай жетiлдiредi. </w:t>
      </w:r>
      <w:r>
        <w:br/>
      </w:r>
      <w:r>
        <w:rPr>
          <w:rFonts w:ascii="Times New Roman"/>
          <w:b w:val="false"/>
          <w:i w:val="false"/>
          <w:color w:val="000000"/>
          <w:sz w:val="28"/>
        </w:rPr>
        <w:t xml:space="preserve">
      Жобаның құны 258,4 млн. АҚШ долларын құрайды. Қаржыландыру Халықаралық жаңғыру және даму банкiнiң және Еуропалық жаңғыру және даму банкiнiң мемлекеттiк кепiлдемемен берiлген қарыз қаражатының есебiнен, сондай-ақ Қоғамның өз қаражаты есебiнен жүзеге асырылады.   </w:t>
      </w:r>
    </w:p>
    <w:p>
      <w:pPr>
        <w:spacing w:after="0"/>
        <w:ind w:left="0"/>
        <w:jc w:val="both"/>
      </w:pPr>
      <w:r>
        <w:rPr>
          <w:rFonts w:ascii="Times New Roman"/>
          <w:b w:val="false"/>
          <w:i w:val="false"/>
          <w:color w:val="000000"/>
          <w:sz w:val="28"/>
        </w:rPr>
        <w:t xml:space="preserve">      1 Жобаның жалпы сомасы - 258,4 млн. АҚШ доллары, c.i.: </w:t>
      </w:r>
      <w:r>
        <w:br/>
      </w:r>
      <w:r>
        <w:rPr>
          <w:rFonts w:ascii="Times New Roman"/>
          <w:b w:val="false"/>
          <w:i w:val="false"/>
          <w:color w:val="000000"/>
          <w:sz w:val="28"/>
        </w:rPr>
        <w:t xml:space="preserve">
      1.1 Қарыз қаражаты - 185 млн. АҚШ доллары, солардың iшiнен: </w:t>
      </w:r>
      <w:r>
        <w:br/>
      </w:r>
      <w:r>
        <w:rPr>
          <w:rFonts w:ascii="Times New Roman"/>
          <w:b w:val="false"/>
          <w:i w:val="false"/>
          <w:color w:val="000000"/>
          <w:sz w:val="28"/>
        </w:rPr>
        <w:t xml:space="preserve">
      1.1.1 ХЖДБ - 110 млн. АҚШ доллары, </w:t>
      </w:r>
      <w:r>
        <w:br/>
      </w:r>
      <w:r>
        <w:rPr>
          <w:rFonts w:ascii="Times New Roman"/>
          <w:b w:val="false"/>
          <w:i w:val="false"/>
          <w:color w:val="000000"/>
          <w:sz w:val="28"/>
        </w:rPr>
        <w:t xml:space="preserve">
      1.1.2 ЕЖДБ - 45 млн. АҚШ доллары. </w:t>
      </w:r>
      <w:r>
        <w:br/>
      </w:r>
      <w:r>
        <w:rPr>
          <w:rFonts w:ascii="Times New Roman"/>
          <w:b w:val="false"/>
          <w:i w:val="false"/>
          <w:color w:val="000000"/>
          <w:sz w:val="28"/>
        </w:rPr>
        <w:t xml:space="preserve">
      1.2 "KEGOC" ААҚ-ның қаражаты - 78,4 млн. AҚШ доллары. </w:t>
      </w:r>
    </w:p>
    <w:p>
      <w:pPr>
        <w:spacing w:after="0"/>
        <w:ind w:left="0"/>
        <w:jc w:val="both"/>
      </w:pPr>
      <w:r>
        <w:rPr>
          <w:rFonts w:ascii="Times New Roman"/>
          <w:b w:val="false"/>
          <w:i w:val="false"/>
          <w:color w:val="000000"/>
          <w:sz w:val="28"/>
        </w:rPr>
        <w:t xml:space="preserve">      2 Заемдар шарттары: </w:t>
      </w:r>
      <w:r>
        <w:br/>
      </w:r>
      <w:r>
        <w:rPr>
          <w:rFonts w:ascii="Times New Roman"/>
          <w:b w:val="false"/>
          <w:i w:val="false"/>
          <w:color w:val="000000"/>
          <w:sz w:val="28"/>
        </w:rPr>
        <w:t xml:space="preserve">
      2.1 Жеңiлдiк кезеңi: </w:t>
      </w:r>
      <w:r>
        <w:br/>
      </w:r>
      <w:r>
        <w:rPr>
          <w:rFonts w:ascii="Times New Roman"/>
          <w:b w:val="false"/>
          <w:i w:val="false"/>
          <w:color w:val="000000"/>
          <w:sz w:val="28"/>
        </w:rPr>
        <w:t xml:space="preserve">
      2.1.1 ХЖДБ - 5 жыл, </w:t>
      </w:r>
      <w:r>
        <w:br/>
      </w:r>
      <w:r>
        <w:rPr>
          <w:rFonts w:ascii="Times New Roman"/>
          <w:b w:val="false"/>
          <w:i w:val="false"/>
          <w:color w:val="000000"/>
          <w:sz w:val="28"/>
        </w:rPr>
        <w:t xml:space="preserve">
      2.1.2 ЕЖДБ - 4 жыл. </w:t>
      </w:r>
      <w:r>
        <w:br/>
      </w:r>
      <w:r>
        <w:rPr>
          <w:rFonts w:ascii="Times New Roman"/>
          <w:b w:val="false"/>
          <w:i w:val="false"/>
          <w:color w:val="000000"/>
          <w:sz w:val="28"/>
        </w:rPr>
        <w:t xml:space="preserve">
      2.2 Қос банк бойынша бiржолғы комиссия - заем сомасының 1% сомасында. </w:t>
      </w:r>
      <w:r>
        <w:br/>
      </w:r>
      <w:r>
        <w:rPr>
          <w:rFonts w:ascii="Times New Roman"/>
          <w:b w:val="false"/>
          <w:i w:val="false"/>
          <w:color w:val="000000"/>
          <w:sz w:val="28"/>
        </w:rPr>
        <w:t xml:space="preserve">
      2.3 Заемдi өтеу кезеңi: </w:t>
      </w:r>
      <w:r>
        <w:br/>
      </w:r>
      <w:r>
        <w:rPr>
          <w:rFonts w:ascii="Times New Roman"/>
          <w:b w:val="false"/>
          <w:i w:val="false"/>
          <w:color w:val="000000"/>
          <w:sz w:val="28"/>
        </w:rPr>
        <w:t xml:space="preserve">
      2.3.1 ХЖДБ - 15 жыл, </w:t>
      </w:r>
      <w:r>
        <w:br/>
      </w:r>
      <w:r>
        <w:rPr>
          <w:rFonts w:ascii="Times New Roman"/>
          <w:b w:val="false"/>
          <w:i w:val="false"/>
          <w:color w:val="000000"/>
          <w:sz w:val="28"/>
        </w:rPr>
        <w:t xml:space="preserve">
      2.3.2 ЕЖДБ - 10 жыл. </w:t>
      </w:r>
      <w:r>
        <w:br/>
      </w:r>
      <w:r>
        <w:rPr>
          <w:rFonts w:ascii="Times New Roman"/>
          <w:b w:val="false"/>
          <w:i w:val="false"/>
          <w:color w:val="000000"/>
          <w:sz w:val="28"/>
        </w:rPr>
        <w:t xml:space="preserve">
      2.4 Сыйақы мөлшерлемесi: </w:t>
      </w:r>
      <w:r>
        <w:br/>
      </w:r>
      <w:r>
        <w:rPr>
          <w:rFonts w:ascii="Times New Roman"/>
          <w:b w:val="false"/>
          <w:i w:val="false"/>
          <w:color w:val="000000"/>
          <w:sz w:val="28"/>
        </w:rPr>
        <w:t xml:space="preserve">
      2.4.1 ХЖДБ - Libor+ құбылмалы спрэд, </w:t>
      </w:r>
      <w:r>
        <w:br/>
      </w:r>
      <w:r>
        <w:rPr>
          <w:rFonts w:ascii="Times New Roman"/>
          <w:b w:val="false"/>
          <w:i w:val="false"/>
          <w:color w:val="000000"/>
          <w:sz w:val="28"/>
        </w:rPr>
        <w:t xml:space="preserve">
      2.4.2 ЕЖДБ - Libor+ 1%. </w:t>
      </w:r>
    </w:p>
    <w:p>
      <w:pPr>
        <w:spacing w:after="0"/>
        <w:ind w:left="0"/>
        <w:jc w:val="both"/>
      </w:pPr>
      <w:r>
        <w:rPr>
          <w:rFonts w:ascii="Times New Roman"/>
          <w:b w:val="false"/>
          <w:i w:val="false"/>
          <w:color w:val="000000"/>
          <w:sz w:val="28"/>
        </w:rPr>
        <w:t xml:space="preserve">      2006 жылы Қоғам осы жобаның iске асырылуын аяқтауды жоспарлап 2003 жылы Қоғам "Қазақстанның Солтүстiк-Оңтүстiк" транзитiндегі 500 кВ-тық екiншi электр беру желiсiнiң құрылысын бастауды жоспарлайды. </w:t>
      </w:r>
      <w:r>
        <w:br/>
      </w:r>
      <w:r>
        <w:rPr>
          <w:rFonts w:ascii="Times New Roman"/>
          <w:b w:val="false"/>
          <w:i w:val="false"/>
          <w:color w:val="000000"/>
          <w:sz w:val="28"/>
        </w:rPr>
        <w:t xml:space="preserve">
      Осы желiнiң құрылысы: </w:t>
      </w:r>
      <w:r>
        <w:br/>
      </w:r>
      <w:r>
        <w:rPr>
          <w:rFonts w:ascii="Times New Roman"/>
          <w:b w:val="false"/>
          <w:i w:val="false"/>
          <w:color w:val="000000"/>
          <w:sz w:val="28"/>
        </w:rPr>
        <w:t xml:space="preserve">
      - Қазақстан Республикасы Ұлттық электр торабының транзиттiк әлеуетiн ұлғайтады; </w:t>
      </w:r>
      <w:r>
        <w:br/>
      </w:r>
      <w:r>
        <w:rPr>
          <w:rFonts w:ascii="Times New Roman"/>
          <w:b w:val="false"/>
          <w:i w:val="false"/>
          <w:color w:val="000000"/>
          <w:sz w:val="28"/>
        </w:rPr>
        <w:t xml:space="preserve">
      - Орталық Азия елдерiндегi экспорттық мүмкiндiктерiнiң өсуiне ықпал етедi; </w:t>
      </w:r>
      <w:r>
        <w:br/>
      </w:r>
      <w:r>
        <w:rPr>
          <w:rFonts w:ascii="Times New Roman"/>
          <w:b w:val="false"/>
          <w:i w:val="false"/>
          <w:color w:val="000000"/>
          <w:sz w:val="28"/>
        </w:rPr>
        <w:t xml:space="preserve">
      - Қазақстан Республикасындағы, Орталық Азиядағы, Ресейдегi энергожүйелердiң қосарлас жұмысының сенiмдiлiгiн қамтамасыз етедi; қолданыстағы телiмдердiң бiрiнiң ажыратылуы мүмкiн екенiн ескере отырып, оңтүстiк өңiр тұтынушыларын электрмен жабдықтау сенiмдiлігі арттырады; </w:t>
      </w:r>
      <w:r>
        <w:br/>
      </w:r>
      <w:r>
        <w:rPr>
          <w:rFonts w:ascii="Times New Roman"/>
          <w:b w:val="false"/>
          <w:i w:val="false"/>
          <w:color w:val="000000"/>
          <w:sz w:val="28"/>
        </w:rPr>
        <w:t xml:space="preserve">
      - Солтүстiк Қазақстанның iрi электростанцияларынан арзан электр энергиясын беру есебiнен елiмiздiң оңтүстiгiнде орта мерзiмдiк перспективаға электр энергиясының тапшылығын жабуды қамтамасыз етедi. </w:t>
      </w:r>
      <w:r>
        <w:br/>
      </w:r>
      <w:r>
        <w:rPr>
          <w:rFonts w:ascii="Times New Roman"/>
          <w:b w:val="false"/>
          <w:i w:val="false"/>
          <w:color w:val="000000"/>
          <w:sz w:val="28"/>
        </w:rPr>
        <w:t xml:space="preserve">
      Бұл желiнiң құрылысы қарыз қаражатын тарту есебiнен (қарыздарды беру шарттары жоғарыда көрсетiлген) жоспарланып отыр. Сондай-ақ 5 жыл мерзiмге жылына 8,5% сыйақы мөлшерлемесiмен 30 млн. АҚШ доллары сомасына облигацияларды шығару мүмкiндiгi қарастырылуда. </w:t>
      </w:r>
      <w:r>
        <w:br/>
      </w:r>
      <w:r>
        <w:rPr>
          <w:rFonts w:ascii="Times New Roman"/>
          <w:b w:val="false"/>
          <w:i w:val="false"/>
          <w:color w:val="000000"/>
          <w:sz w:val="28"/>
        </w:rPr>
        <w:t xml:space="preserve">
      Жоғарыда көрсетiлген жобаларды iске асырудан басқа Қоғам жыл сайын өз қаражатын Ұлттық электр торабының жұмысын қамтамасыз етуге, ескiрген негiзгі құрал-жабдықтарды жаңартуға бағытталған жобалар жөніндегі инвестицияларға жiбередi. </w:t>
      </w:r>
    </w:p>
    <w:bookmarkStart w:name="z23" w:id="22"/>
    <w:p>
      <w:pPr>
        <w:spacing w:after="0"/>
        <w:ind w:left="0"/>
        <w:jc w:val="left"/>
      </w:pPr>
      <w:r>
        <w:rPr>
          <w:rFonts w:ascii="Times New Roman"/>
          <w:b/>
          <w:i w:val="false"/>
          <w:color w:val="000000"/>
        </w:rPr>
        <w:t xml:space="preserve"> 
  2.2. Инвестициялық бағдарлама </w:t>
      </w:r>
    </w:p>
    <w:bookmarkEnd w:id="22"/>
    <w:bookmarkStart w:name="z24" w:id="23"/>
    <w:p>
      <w:pPr>
        <w:spacing w:after="0"/>
        <w:ind w:left="0"/>
        <w:jc w:val="left"/>
      </w:pPr>
      <w:r>
        <w:rPr>
          <w:rFonts w:ascii="Times New Roman"/>
          <w:b/>
          <w:i w:val="false"/>
          <w:color w:val="000000"/>
        </w:rPr>
        <w:t xml:space="preserve"> 
  2.2.1. Ұлттық электр торабын жаңғырту жобасы </w:t>
      </w:r>
    </w:p>
    <w:bookmarkEnd w:id="23"/>
    <w:p>
      <w:pPr>
        <w:spacing w:after="0"/>
        <w:ind w:left="0"/>
        <w:jc w:val="both"/>
      </w:pPr>
      <w:r>
        <w:rPr>
          <w:rFonts w:ascii="Times New Roman"/>
          <w:b w:val="false"/>
          <w:i w:val="false"/>
          <w:color w:val="000000"/>
          <w:sz w:val="28"/>
        </w:rPr>
        <w:t xml:space="preserve">      2004 жылы Қоғам Ұлттық электр торабын жаңғырту Жобасын iске асыруды жалғастырады. </w:t>
      </w:r>
      <w:r>
        <w:br/>
      </w:r>
      <w:r>
        <w:rPr>
          <w:rFonts w:ascii="Times New Roman"/>
          <w:b w:val="false"/>
          <w:i w:val="false"/>
          <w:color w:val="000000"/>
          <w:sz w:val="28"/>
        </w:rPr>
        <w:t xml:space="preserve">
      ХЖДБ мен ЕЖДБ қаражатының есебiнен инвестициялар сомасы 2004 жылы 9,6 млрд. теңге мөлшерiнде жоспарланып отыр. </w:t>
      </w:r>
      <w:r>
        <w:br/>
      </w:r>
      <w:r>
        <w:rPr>
          <w:rFonts w:ascii="Times New Roman"/>
          <w:b w:val="false"/>
          <w:i w:val="false"/>
          <w:color w:val="000000"/>
          <w:sz w:val="28"/>
        </w:rPr>
        <w:t xml:space="preserve">
      Қоғам қаражатынан Жаңғырту жобасы бойынша 31,1 (ҚҚС-сыз) млрд. теңгенi жiберу жоспарлануда. </w:t>
      </w:r>
      <w:r>
        <w:br/>
      </w:r>
      <w:r>
        <w:rPr>
          <w:rFonts w:ascii="Times New Roman"/>
          <w:b w:val="false"/>
          <w:i w:val="false"/>
          <w:color w:val="000000"/>
          <w:sz w:val="28"/>
        </w:rPr>
        <w:t xml:space="preserve">
      Барлығы 2004-2006 жылдар iшiнде "ҰЭТ-н жаңғырту" жобасы бойынша Қоғам ЖДБ мен ЕЖДБ қаражатын 21,9 млрд. теңге мөлшерiнде инвестициялайды. </w:t>
      </w:r>
      <w:r>
        <w:br/>
      </w:r>
      <w:r>
        <w:rPr>
          <w:rFonts w:ascii="Times New Roman"/>
          <w:b w:val="false"/>
          <w:i w:val="false"/>
          <w:color w:val="000000"/>
          <w:sz w:val="28"/>
        </w:rPr>
        <w:t xml:space="preserve">
      Тұтастай алғанда, 2004-2006 жылдары барлық көздерден Ұлттық электр торабын жаңғырту Жобасына 26,1 млрд. теңгеге жуық қаражат жiберу жоспарланады. </w:t>
      </w:r>
    </w:p>
    <w:bookmarkStart w:name="z25" w:id="24"/>
    <w:p>
      <w:pPr>
        <w:spacing w:after="0"/>
        <w:ind w:left="0"/>
        <w:jc w:val="left"/>
      </w:pPr>
      <w:r>
        <w:rPr>
          <w:rFonts w:ascii="Times New Roman"/>
          <w:b/>
          <w:i w:val="false"/>
          <w:color w:val="000000"/>
        </w:rPr>
        <w:t xml:space="preserve"> 
  2.2.2. "Қазақстанның Солтүстік-Оңтүстiк" 500 кВ-тық транзитінің екінші желi құрылысының жобасы </w:t>
      </w:r>
    </w:p>
    <w:bookmarkEnd w:id="24"/>
    <w:p>
      <w:pPr>
        <w:spacing w:after="0"/>
        <w:ind w:left="0"/>
        <w:jc w:val="both"/>
      </w:pPr>
      <w:r>
        <w:rPr>
          <w:rFonts w:ascii="Times New Roman"/>
          <w:b w:val="false"/>
          <w:i w:val="false"/>
          <w:color w:val="000000"/>
          <w:sz w:val="28"/>
        </w:rPr>
        <w:t xml:space="preserve">      500 кВ-тық Екiбастұз - Нұра - Ағадыр - ОҚ МАЭС - Алматы - Жамбыл ЭЖЖ-нен тұратын қазiргi уақытта қолданыстағы "Солтүстiк-Оңтүстiк" электр беру желiсi Оңтүстiк Қазақстанға 600 МВт-қа дейiн электр қуатын немесе 3,0 млрд. кВт.сағ. электр энергиясын беруге қабiлеттi және Оңтүстiктегi тұтынушыларды электрмен жабдықтау сенiмдiлігін, сондай-ақ қажеттi қуаттың берiлуiн қамтамасыз ете алмайды. </w:t>
      </w:r>
      <w:r>
        <w:br/>
      </w:r>
      <w:r>
        <w:rPr>
          <w:rFonts w:ascii="Times New Roman"/>
          <w:b w:val="false"/>
          <w:i w:val="false"/>
          <w:color w:val="000000"/>
          <w:sz w:val="28"/>
        </w:rPr>
        <w:t xml:space="preserve">
      Құрылыстың құны RWE Solutions (Германия) компаниясы Lahmeyer International (Германия) және Солтүстiкбатысэнерготорапжобасы мен (Ресей) бiрлесiп әзiрлеген инвестиция алдындағы техникалық-экономикалық негiздемеге сәйкес 273 млн. АҚШ долларына бағаланады. </w:t>
      </w:r>
      <w:r>
        <w:br/>
      </w:r>
      <w:r>
        <w:rPr>
          <w:rFonts w:ascii="Times New Roman"/>
          <w:b w:val="false"/>
          <w:i w:val="false"/>
          <w:color w:val="000000"/>
          <w:sz w:val="28"/>
        </w:rPr>
        <w:t xml:space="preserve">
      2003-2008 жылдары жүзеге асырылуға жоспарланған Солтүстiк-Оңтүстiк екiншi желiсiнiң құрылысына техникалық-экономикалық талдау ҚР Үкiметiнiң 03.02.2003 N 125 Қаулысымен мақұлданған және Энергетика және минералдық ресурстар министрлігінiң 06.05.2003 N 92 бұйрығымен бекiтiлген. </w:t>
      </w:r>
      <w:r>
        <w:br/>
      </w:r>
      <w:r>
        <w:rPr>
          <w:rFonts w:ascii="Times New Roman"/>
          <w:b w:val="false"/>
          <w:i w:val="false"/>
          <w:color w:val="000000"/>
          <w:sz w:val="28"/>
        </w:rPr>
        <w:t xml:space="preserve">
      2003 жылы Қоғам желi құрылысының Жобасы мен кестесiне техникалық-экономикалық негiздеме әзiрлеудi, қаржыландыру көздерi мен шарттарын айқындауды, ОҚ МАЭС - Шу транзитi желiсiндегi бiрiншi телiмнiң күрежолын таңдау мен келiсудi жоспарлап отыр. Осы мақсат үшiн Қоғам 125,0 млн. теңге өз қаражатын жұмсауды жоспарлайды. </w:t>
      </w:r>
      <w:r>
        <w:br/>
      </w:r>
      <w:r>
        <w:rPr>
          <w:rFonts w:ascii="Times New Roman"/>
          <w:b w:val="false"/>
          <w:i w:val="false"/>
          <w:color w:val="000000"/>
          <w:sz w:val="28"/>
        </w:rPr>
        <w:t xml:space="preserve">
      Жобаны iске асыру кестесi және тиiсiнше қаражат жұмсау жоспары құрылыстың кезең-кезеңмен болатынына, немесе желідегi барлық телiмдер құрылысының қосарлай жүргiзiлуiне байланысты болады. </w:t>
      </w:r>
    </w:p>
    <w:bookmarkStart w:name="z26" w:id="25"/>
    <w:p>
      <w:pPr>
        <w:spacing w:after="0"/>
        <w:ind w:left="0"/>
        <w:jc w:val="left"/>
      </w:pPr>
      <w:r>
        <w:rPr>
          <w:rFonts w:ascii="Times New Roman"/>
          <w:b/>
          <w:i w:val="false"/>
          <w:color w:val="000000"/>
        </w:rPr>
        <w:t xml:space="preserve"> 
  2.2.3. Өзге де инвестициялар </w:t>
      </w:r>
    </w:p>
    <w:bookmarkEnd w:id="25"/>
    <w:p>
      <w:pPr>
        <w:spacing w:after="0"/>
        <w:ind w:left="0"/>
        <w:jc w:val="both"/>
      </w:pPr>
      <w:r>
        <w:rPr>
          <w:rFonts w:ascii="Times New Roman"/>
          <w:b w:val="false"/>
          <w:i w:val="false"/>
          <w:color w:val="000000"/>
          <w:sz w:val="28"/>
        </w:rPr>
        <w:t xml:space="preserve">      2004-2006 жылдарға Қоғам шағын станциялар мен электр беру желілерiн қайта құруға трансформаторлар мен реакторларды орнатуға, жөндеу және қойма үй-жайларын жасауға бағытталған және басқа iс-шараларды iске асыруды көздеп отыр. Осы мақсаттарға Қоғамның 3,91 млрд. теңге (ҚҚС-пен) қаражатын жұмсау жоспарланады. Осы iс-шаралар Қазақстан БЭЖ-нің жұмыс iстеу сенiмдiлiгi мен тұтынушылардың электрмен жабдықталу сапасының қажеттi деңгейiн қамтамасыз етуге мүмкiндiк бередi. </w:t>
      </w:r>
      <w:r>
        <w:br/>
      </w:r>
      <w:r>
        <w:rPr>
          <w:rFonts w:ascii="Times New Roman"/>
          <w:b w:val="false"/>
          <w:i w:val="false"/>
          <w:color w:val="000000"/>
          <w:sz w:val="28"/>
        </w:rPr>
        <w:t xml:space="preserve">
      Осы қаражаттан 2004 жылы 1,3 млрд. теңгенi жұмсау жоспарланып отыр, бұл бұрнағы кезеңдердегi инвестициялар көлемдерiнен айтарлықтай төмен. Инвестициялар көлемiнiң төмендеуi Ұлттық электр торабын жаңғырту Жобасын және "Қазақстанның Солтүстiк-Оңтүстiк" 500 кB-тық транзитiндегi екiншi электр беру желiсi құрылысының Жобасын одан әрi iске асыруға бағытталған қаражатты оқшауландырумен, сондай-ақ негiзгi борышты қарыз қаражаты бойынша төлеудi бастаумен байланысты. </w:t>
      </w:r>
      <w:r>
        <w:br/>
      </w:r>
      <w:r>
        <w:rPr>
          <w:rFonts w:ascii="Times New Roman"/>
          <w:b w:val="false"/>
          <w:i w:val="false"/>
          <w:color w:val="000000"/>
          <w:sz w:val="28"/>
        </w:rPr>
        <w:t xml:space="preserve">
      Бұдан басқа Қазақстан Республикасы Президентiнiң тапсырмасына сәйкес Қоғам 2004 жылы Атқарушы дирекция аппаратының Астана қаласына көшiрiлуiн жүзеге асыруды жоспарлап отыр. Осы мақсаттар үшiн күрделi құрылыс бағдарламасына тұрғын үй құрылысының объектiлерi, әкiмшiлiк ғимаратын қайта құруға, ОДБ ғимаратының құрылысына қаражат, өзге де күрделi қаржы шығыстары енгiзiлдi. Атқарушы дирекцияның қоныс аударуына байланысты күрделi қаржы шығыстарының жалпы сомасы шамамен 2,6 млрд. теңгенi құрайды. </w:t>
      </w:r>
    </w:p>
    <w:bookmarkStart w:name="z27" w:id="26"/>
    <w:p>
      <w:pPr>
        <w:spacing w:after="0"/>
        <w:ind w:left="0"/>
        <w:jc w:val="left"/>
      </w:pPr>
      <w:r>
        <w:rPr>
          <w:rFonts w:ascii="Times New Roman"/>
          <w:b/>
          <w:i w:val="false"/>
          <w:color w:val="000000"/>
        </w:rPr>
        <w:t xml:space="preserve"> 
  2.2.4. Инвестициялық бағдарламаны iске </w:t>
      </w:r>
      <w:r>
        <w:br/>
      </w:r>
      <w:r>
        <w:rPr>
          <w:rFonts w:ascii="Times New Roman"/>
          <w:b/>
          <w:i w:val="false"/>
          <w:color w:val="000000"/>
        </w:rPr>
        <w:t xml:space="preserve">
асыруға арналған қаражатты жұмсау жоспары </w:t>
      </w:r>
    </w:p>
    <w:bookmarkEnd w:id="26"/>
    <w:p>
      <w:pPr>
        <w:spacing w:after="0"/>
        <w:ind w:left="0"/>
        <w:jc w:val="both"/>
      </w:pPr>
      <w:r>
        <w:rPr>
          <w:rFonts w:ascii="Times New Roman"/>
          <w:b w:val="false"/>
          <w:i w:val="false"/>
          <w:color w:val="000000"/>
          <w:sz w:val="28"/>
        </w:rPr>
        <w:t xml:space="preserve">      Инвестициялық бағдарламаны iске асыру үшiн 2004-2006 жылдарға арналған қаражатты жұмсау жоспарын мынадай түрде көрсетуге болады: </w:t>
      </w:r>
    </w:p>
    <w:p>
      <w:pPr>
        <w:spacing w:after="0"/>
        <w:ind w:left="0"/>
        <w:jc w:val="both"/>
      </w:pPr>
      <w:r>
        <w:rPr>
          <w:rFonts w:ascii="Times New Roman"/>
          <w:b w:val="false"/>
          <w:i w:val="false"/>
          <w:color w:val="000000"/>
          <w:sz w:val="28"/>
        </w:rPr>
        <w:t xml:space="preserve">                                             млрд. теңге (ҚҚС-сыз)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Жобаның атауы,      | 2004 | 2005 | 2006 |Барлығы 2004-2006 </w:t>
      </w:r>
      <w:r>
        <w:br/>
      </w:r>
      <w:r>
        <w:rPr>
          <w:rFonts w:ascii="Times New Roman"/>
          <w:b w:val="false"/>
          <w:i w:val="false"/>
          <w:color w:val="000000"/>
          <w:sz w:val="28"/>
        </w:rPr>
        <w:t xml:space="preserve">
  Қаржыландыру көздерi    | жыл  | жыл  | жыл  | жылдар iшiнде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ҰЭТ-н жаңғырту, барлығы,    12,7    7,7     5,7     26,1 </w:t>
      </w:r>
      <w:r>
        <w:br/>
      </w:r>
      <w:r>
        <w:rPr>
          <w:rFonts w:ascii="Times New Roman"/>
          <w:b w:val="false"/>
          <w:i w:val="false"/>
          <w:color w:val="000000"/>
          <w:sz w:val="28"/>
        </w:rPr>
        <w:t xml:space="preserve">
с.і </w:t>
      </w:r>
    </w:p>
    <w:p>
      <w:pPr>
        <w:spacing w:after="0"/>
        <w:ind w:left="0"/>
        <w:jc w:val="both"/>
      </w:pPr>
      <w:r>
        <w:rPr>
          <w:rFonts w:ascii="Times New Roman"/>
          <w:b w:val="false"/>
          <w:i w:val="false"/>
          <w:color w:val="000000"/>
          <w:sz w:val="28"/>
        </w:rPr>
        <w:t xml:space="preserve">ХҚДБ мен ЕҚДБ-нiң қарыз      9,6    7,0     5,3     21,9 </w:t>
      </w:r>
      <w:r>
        <w:br/>
      </w:r>
      <w:r>
        <w:rPr>
          <w:rFonts w:ascii="Times New Roman"/>
          <w:b w:val="false"/>
          <w:i w:val="false"/>
          <w:color w:val="000000"/>
          <w:sz w:val="28"/>
        </w:rPr>
        <w:t xml:space="preserve">
қаражаты </w:t>
      </w:r>
    </w:p>
    <w:p>
      <w:pPr>
        <w:spacing w:after="0"/>
        <w:ind w:left="0"/>
        <w:jc w:val="both"/>
      </w:pPr>
      <w:r>
        <w:rPr>
          <w:rFonts w:ascii="Times New Roman"/>
          <w:b w:val="false"/>
          <w:i w:val="false"/>
          <w:color w:val="000000"/>
          <w:sz w:val="28"/>
        </w:rPr>
        <w:t xml:space="preserve">"KEGOC" ААҚ-ның қаражаты     3,1    0,7     0,4      4,2 </w:t>
      </w:r>
    </w:p>
    <w:p>
      <w:pPr>
        <w:spacing w:after="0"/>
        <w:ind w:left="0"/>
        <w:jc w:val="both"/>
      </w:pPr>
      <w:r>
        <w:rPr>
          <w:rFonts w:ascii="Times New Roman"/>
          <w:b w:val="false"/>
          <w:i w:val="false"/>
          <w:color w:val="000000"/>
          <w:sz w:val="28"/>
        </w:rPr>
        <w:t xml:space="preserve">"Қазақстанның Солтүстік-     7,8   11,4    12,2     31,4 </w:t>
      </w:r>
      <w:r>
        <w:br/>
      </w:r>
      <w:r>
        <w:rPr>
          <w:rFonts w:ascii="Times New Roman"/>
          <w:b w:val="false"/>
          <w:i w:val="false"/>
          <w:color w:val="000000"/>
          <w:sz w:val="28"/>
        </w:rPr>
        <w:t xml:space="preserve">
Оңтүстігі" 500 кВ-тық      (13,5) (21,6)  (14,9)   (50,2) </w:t>
      </w:r>
      <w:r>
        <w:br/>
      </w:r>
      <w:r>
        <w:rPr>
          <w:rFonts w:ascii="Times New Roman"/>
          <w:b w:val="false"/>
          <w:i w:val="false"/>
          <w:color w:val="000000"/>
          <w:sz w:val="28"/>
        </w:rPr>
        <w:t xml:space="preserve">
транзитiндегi екінші </w:t>
      </w:r>
      <w:r>
        <w:br/>
      </w:r>
      <w:r>
        <w:rPr>
          <w:rFonts w:ascii="Times New Roman"/>
          <w:b w:val="false"/>
          <w:i w:val="false"/>
          <w:color w:val="000000"/>
          <w:sz w:val="28"/>
        </w:rPr>
        <w:t xml:space="preserve">
электр беру желiсі </w:t>
      </w:r>
      <w:r>
        <w:br/>
      </w:r>
      <w:r>
        <w:rPr>
          <w:rFonts w:ascii="Times New Roman"/>
          <w:b w:val="false"/>
          <w:i w:val="false"/>
          <w:color w:val="000000"/>
          <w:sz w:val="28"/>
        </w:rPr>
        <w:t xml:space="preserve">
құрылысы барлығы, с.і.: </w:t>
      </w:r>
    </w:p>
    <w:p>
      <w:pPr>
        <w:spacing w:after="0"/>
        <w:ind w:left="0"/>
        <w:jc w:val="both"/>
      </w:pPr>
      <w:r>
        <w:rPr>
          <w:rFonts w:ascii="Times New Roman"/>
          <w:b w:val="false"/>
          <w:i w:val="false"/>
          <w:color w:val="000000"/>
          <w:sz w:val="28"/>
        </w:rPr>
        <w:t xml:space="preserve">Қарыз қаражаты               7,2   10,2    11,2     28,6 </w:t>
      </w:r>
      <w:r>
        <w:br/>
      </w:r>
      <w:r>
        <w:rPr>
          <w:rFonts w:ascii="Times New Roman"/>
          <w:b w:val="false"/>
          <w:i w:val="false"/>
          <w:color w:val="000000"/>
          <w:sz w:val="28"/>
        </w:rPr>
        <w:t xml:space="preserve">
                           (12,3) (19,3)  (11,8)   (43,4) </w:t>
      </w:r>
    </w:p>
    <w:p>
      <w:pPr>
        <w:spacing w:after="0"/>
        <w:ind w:left="0"/>
        <w:jc w:val="both"/>
      </w:pPr>
      <w:r>
        <w:rPr>
          <w:rFonts w:ascii="Times New Roman"/>
          <w:b w:val="false"/>
          <w:i w:val="false"/>
          <w:color w:val="000000"/>
          <w:sz w:val="28"/>
        </w:rPr>
        <w:t xml:space="preserve">"KEGOC" ААҚ-ның              0,6    1,2     1,0      2,8 </w:t>
      </w:r>
      <w:r>
        <w:br/>
      </w:r>
      <w:r>
        <w:rPr>
          <w:rFonts w:ascii="Times New Roman"/>
          <w:b w:val="false"/>
          <w:i w:val="false"/>
          <w:color w:val="000000"/>
          <w:sz w:val="28"/>
        </w:rPr>
        <w:t xml:space="preserve">
сыйақыларды төлеуге         (1,2)  (2,3)   (3,1)    (6,6) </w:t>
      </w:r>
      <w:r>
        <w:br/>
      </w:r>
      <w:r>
        <w:rPr>
          <w:rFonts w:ascii="Times New Roman"/>
          <w:b w:val="false"/>
          <w:i w:val="false"/>
          <w:color w:val="000000"/>
          <w:sz w:val="28"/>
        </w:rPr>
        <w:t xml:space="preserve">
арналған қаражаты </w:t>
      </w:r>
    </w:p>
    <w:p>
      <w:pPr>
        <w:spacing w:after="0"/>
        <w:ind w:left="0"/>
        <w:jc w:val="both"/>
      </w:pPr>
      <w:r>
        <w:rPr>
          <w:rFonts w:ascii="Times New Roman"/>
          <w:b w:val="false"/>
          <w:i w:val="false"/>
          <w:color w:val="000000"/>
          <w:sz w:val="28"/>
        </w:rPr>
        <w:t xml:space="preserve">"KЕGОС" ААҚ-ның              2,4    1,3     1,3      5,4 </w:t>
      </w:r>
      <w:r>
        <w:br/>
      </w:r>
      <w:r>
        <w:rPr>
          <w:rFonts w:ascii="Times New Roman"/>
          <w:b w:val="false"/>
          <w:i w:val="false"/>
          <w:color w:val="000000"/>
          <w:sz w:val="28"/>
        </w:rPr>
        <w:t xml:space="preserve">
қаражатынан өзге де </w:t>
      </w:r>
      <w:r>
        <w:br/>
      </w:r>
      <w:r>
        <w:rPr>
          <w:rFonts w:ascii="Times New Roman"/>
          <w:b w:val="false"/>
          <w:i w:val="false"/>
          <w:color w:val="000000"/>
          <w:sz w:val="28"/>
        </w:rPr>
        <w:t xml:space="preserve">
инвестициялар </w:t>
      </w:r>
    </w:p>
    <w:p>
      <w:pPr>
        <w:spacing w:after="0"/>
        <w:ind w:left="0"/>
        <w:jc w:val="both"/>
      </w:pPr>
      <w:r>
        <w:rPr>
          <w:rFonts w:ascii="Times New Roman"/>
          <w:b w:val="false"/>
          <w:i w:val="false"/>
          <w:color w:val="000000"/>
          <w:sz w:val="28"/>
        </w:rPr>
        <w:t xml:space="preserve">Барлығы                     22,9    20,4    19,2    62,5 </w:t>
      </w:r>
      <w:r>
        <w:br/>
      </w:r>
      <w:r>
        <w:rPr>
          <w:rFonts w:ascii="Times New Roman"/>
          <w:b w:val="false"/>
          <w:i w:val="false"/>
          <w:color w:val="000000"/>
          <w:sz w:val="28"/>
        </w:rPr>
        <w:t xml:space="preserve">
                           (28,6)  (30,6)  (21,9)  (81,1)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Жақшалардың iшiнде көрсеткiштер "Қазақстанның Солтүстiк-Оңтүстiк" 500 кВ-тық транзитiндегі екiншi электр беру желiсiнiң қосарлай құрылысы есепке алына отырып көрсетiлген. Инвестициялар көлемдерi ҚҚС есепке алына отырып 1HК нысандарында келтірiлген. </w:t>
      </w:r>
    </w:p>
    <w:bookmarkStart w:name="z28" w:id="27"/>
    <w:p>
      <w:pPr>
        <w:spacing w:after="0"/>
        <w:ind w:left="0"/>
        <w:jc w:val="both"/>
      </w:pPr>
      <w:r>
        <w:rPr>
          <w:rFonts w:ascii="Times New Roman"/>
          <w:b w:val="false"/>
          <w:i w:val="false"/>
          <w:color w:val="000000"/>
          <w:sz w:val="28"/>
        </w:rPr>
        <w:t xml:space="preserve">
ұк 1-нысан   </w:t>
      </w:r>
    </w:p>
    <w:bookmarkEnd w:id="27"/>
    <w:p>
      <w:pPr>
        <w:spacing w:after="0"/>
        <w:ind w:left="0"/>
        <w:jc w:val="left"/>
      </w:pPr>
      <w:r>
        <w:rPr>
          <w:rFonts w:ascii="Times New Roman"/>
          <w:b/>
          <w:i w:val="false"/>
          <w:color w:val="000000"/>
        </w:rPr>
        <w:t xml:space="preserve"> "KEGOC" ААҚ-ның 2004-2006 жылдарға арналған ең </w:t>
      </w:r>
      <w:r>
        <w:br/>
      </w:r>
      <w:r>
        <w:rPr>
          <w:rFonts w:ascii="Times New Roman"/>
          <w:b/>
          <w:i w:val="false"/>
          <w:color w:val="000000"/>
        </w:rPr>
        <w:t xml:space="preserve">
маңызды даму көрсеткiштерiнiң болжамы (500 кВ-тық </w:t>
      </w:r>
      <w:r>
        <w:br/>
      </w:r>
      <w:r>
        <w:rPr>
          <w:rFonts w:ascii="Times New Roman"/>
          <w:b/>
          <w:i w:val="false"/>
          <w:color w:val="000000"/>
        </w:rPr>
        <w:t xml:space="preserve">
"Қазақстанның Солтүстiк-Оңтүстігі") транзитi </w:t>
      </w:r>
      <w:r>
        <w:br/>
      </w:r>
      <w:r>
        <w:rPr>
          <w:rFonts w:ascii="Times New Roman"/>
          <w:b/>
          <w:i w:val="false"/>
          <w:color w:val="000000"/>
        </w:rPr>
        <w:t xml:space="preserve">
желiнiң кезең-кезеңмен құрылысы кезінде)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|Көрсеткіш атауы| Өлш. | 2002 ж. | 2003 ж. | 2002ж. қ.| 2004 ж </w:t>
      </w:r>
      <w:r>
        <w:br/>
      </w:r>
      <w:r>
        <w:rPr>
          <w:rFonts w:ascii="Times New Roman"/>
          <w:b w:val="false"/>
          <w:i w:val="false"/>
          <w:color w:val="000000"/>
          <w:sz w:val="28"/>
        </w:rPr>
        <w:t xml:space="preserve">
    |               | бiр. | есеп    | бағалау | % 2003 ж | болжам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"KEGOC" ААҚ-ның  млн.    12599,3   14329,7    113,7   15728,3 </w:t>
      </w:r>
      <w:r>
        <w:br/>
      </w:r>
      <w:r>
        <w:rPr>
          <w:rFonts w:ascii="Times New Roman"/>
          <w:b w:val="false"/>
          <w:i w:val="false"/>
          <w:color w:val="000000"/>
          <w:sz w:val="28"/>
        </w:rPr>
        <w:t xml:space="preserve">
     негізгi қызметi. теңге </w:t>
      </w:r>
      <w:r>
        <w:br/>
      </w:r>
      <w:r>
        <w:rPr>
          <w:rFonts w:ascii="Times New Roman"/>
          <w:b w:val="false"/>
          <w:i w:val="false"/>
          <w:color w:val="000000"/>
          <w:sz w:val="28"/>
        </w:rPr>
        <w:t xml:space="preserve">
     нен көрсетiлген </w:t>
      </w:r>
      <w:r>
        <w:br/>
      </w:r>
      <w:r>
        <w:rPr>
          <w:rFonts w:ascii="Times New Roman"/>
          <w:b w:val="false"/>
          <w:i w:val="false"/>
          <w:color w:val="000000"/>
          <w:sz w:val="28"/>
        </w:rPr>
        <w:t xml:space="preserve">
     қызметтер көле. </w:t>
      </w:r>
      <w:r>
        <w:br/>
      </w:r>
      <w:r>
        <w:rPr>
          <w:rFonts w:ascii="Times New Roman"/>
          <w:b w:val="false"/>
          <w:i w:val="false"/>
          <w:color w:val="000000"/>
          <w:sz w:val="28"/>
        </w:rPr>
        <w:t xml:space="preserve">
     мi - барлығы: </w:t>
      </w:r>
      <w:r>
        <w:br/>
      </w:r>
      <w:r>
        <w:rPr>
          <w:rFonts w:ascii="Times New Roman"/>
          <w:b w:val="false"/>
          <w:i w:val="false"/>
          <w:color w:val="000000"/>
          <w:sz w:val="28"/>
        </w:rPr>
        <w:t xml:space="preserve">
 1.1  с.i. электр     млн.    23759,8   25357,2    106,7   26400,0 </w:t>
      </w:r>
      <w:r>
        <w:br/>
      </w:r>
      <w:r>
        <w:rPr>
          <w:rFonts w:ascii="Times New Roman"/>
          <w:b w:val="false"/>
          <w:i w:val="false"/>
          <w:color w:val="000000"/>
          <w:sz w:val="28"/>
        </w:rPr>
        <w:t xml:space="preserve">
      энергиясын жет. кВт.с </w:t>
      </w:r>
      <w:r>
        <w:br/>
      </w:r>
      <w:r>
        <w:rPr>
          <w:rFonts w:ascii="Times New Roman"/>
          <w:b w:val="false"/>
          <w:i w:val="false"/>
          <w:color w:val="000000"/>
          <w:sz w:val="28"/>
        </w:rPr>
        <w:t xml:space="preserve">
      кiзу көлемi </w:t>
      </w:r>
      <w:r>
        <w:br/>
      </w:r>
      <w:r>
        <w:rPr>
          <w:rFonts w:ascii="Times New Roman"/>
          <w:b w:val="false"/>
          <w:i w:val="false"/>
          <w:color w:val="000000"/>
          <w:sz w:val="28"/>
        </w:rPr>
        <w:t xml:space="preserve">
1.1.1. с.i. толымды   млн.    21491,8   21065,7     98,0   23056,0 </w:t>
      </w:r>
      <w:r>
        <w:br/>
      </w:r>
      <w:r>
        <w:rPr>
          <w:rFonts w:ascii="Times New Roman"/>
          <w:b w:val="false"/>
          <w:i w:val="false"/>
          <w:color w:val="000000"/>
          <w:sz w:val="28"/>
        </w:rPr>
        <w:t xml:space="preserve">
       тариф бойынша  кВт.с </w:t>
      </w:r>
      <w:r>
        <w:br/>
      </w:r>
      <w:r>
        <w:rPr>
          <w:rFonts w:ascii="Times New Roman"/>
          <w:b w:val="false"/>
          <w:i w:val="false"/>
          <w:color w:val="000000"/>
          <w:sz w:val="28"/>
        </w:rPr>
        <w:t xml:space="preserve">
       төленетiн      млн.    10388,7   11181,2     107,6  12178,2 </w:t>
      </w:r>
      <w:r>
        <w:br/>
      </w:r>
      <w:r>
        <w:rPr>
          <w:rFonts w:ascii="Times New Roman"/>
          <w:b w:val="false"/>
          <w:i w:val="false"/>
          <w:color w:val="000000"/>
          <w:sz w:val="28"/>
        </w:rPr>
        <w:t xml:space="preserve">
       электр энер.   теңге </w:t>
      </w:r>
      <w:r>
        <w:br/>
      </w:r>
      <w:r>
        <w:rPr>
          <w:rFonts w:ascii="Times New Roman"/>
          <w:b w:val="false"/>
          <w:i w:val="false"/>
          <w:color w:val="000000"/>
          <w:sz w:val="28"/>
        </w:rPr>
        <w:t xml:space="preserve">
       гиясы көлемi </w:t>
      </w:r>
      <w:r>
        <w:br/>
      </w:r>
      <w:r>
        <w:rPr>
          <w:rFonts w:ascii="Times New Roman"/>
          <w:b w:val="false"/>
          <w:i w:val="false"/>
          <w:color w:val="000000"/>
          <w:sz w:val="28"/>
        </w:rPr>
        <w:t xml:space="preserve">
 1.2  диспетчерлеу    млн.    49527,9   54027,9     109,1  56475,2 </w:t>
      </w:r>
      <w:r>
        <w:br/>
      </w:r>
      <w:r>
        <w:rPr>
          <w:rFonts w:ascii="Times New Roman"/>
          <w:b w:val="false"/>
          <w:i w:val="false"/>
          <w:color w:val="000000"/>
          <w:sz w:val="28"/>
        </w:rPr>
        <w:t xml:space="preserve">
                      кВт.с </w:t>
      </w:r>
      <w:r>
        <w:br/>
      </w:r>
      <w:r>
        <w:rPr>
          <w:rFonts w:ascii="Times New Roman"/>
          <w:b w:val="false"/>
          <w:i w:val="false"/>
          <w:color w:val="000000"/>
          <w:sz w:val="28"/>
        </w:rPr>
        <w:t xml:space="preserve">
                      млн.     1435,8    2499,5     113,7   2880,2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1.3  қуатты реттеу   млн.      774,8     649,0      83,8    669,9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   Барлық көздер    млн.     7170,7   12912,5     180,1  26477,6 </w:t>
      </w:r>
      <w:r>
        <w:br/>
      </w:r>
      <w:r>
        <w:rPr>
          <w:rFonts w:ascii="Times New Roman"/>
          <w:b w:val="false"/>
          <w:i w:val="false"/>
          <w:color w:val="000000"/>
          <w:sz w:val="28"/>
        </w:rPr>
        <w:t xml:space="preserve">
     есебiнен негізгi теңге </w:t>
      </w:r>
      <w:r>
        <w:br/>
      </w:r>
      <w:r>
        <w:rPr>
          <w:rFonts w:ascii="Times New Roman"/>
          <w:b w:val="false"/>
          <w:i w:val="false"/>
          <w:color w:val="000000"/>
          <w:sz w:val="28"/>
        </w:rPr>
        <w:t xml:space="preserve">
     капиталға инвес. </w:t>
      </w:r>
      <w:r>
        <w:br/>
      </w:r>
      <w:r>
        <w:rPr>
          <w:rFonts w:ascii="Times New Roman"/>
          <w:b w:val="false"/>
          <w:i w:val="false"/>
          <w:color w:val="000000"/>
          <w:sz w:val="28"/>
        </w:rPr>
        <w:t xml:space="preserve">
     тициялар (ҚҚС- </w:t>
      </w:r>
      <w:r>
        <w:br/>
      </w:r>
      <w:r>
        <w:rPr>
          <w:rFonts w:ascii="Times New Roman"/>
          <w:b w:val="false"/>
          <w:i w:val="false"/>
          <w:color w:val="000000"/>
          <w:sz w:val="28"/>
        </w:rPr>
        <w:t xml:space="preserve">
     мен) - барлығы: </w:t>
      </w:r>
      <w:r>
        <w:br/>
      </w:r>
      <w:r>
        <w:rPr>
          <w:rFonts w:ascii="Times New Roman"/>
          <w:b w:val="false"/>
          <w:i w:val="false"/>
          <w:color w:val="000000"/>
          <w:sz w:val="28"/>
        </w:rPr>
        <w:t xml:space="preserve">
 2.1  заемдар қаража. млн.     2479,3    4450,1     179,5  16720,0 </w:t>
      </w:r>
      <w:r>
        <w:br/>
      </w:r>
      <w:r>
        <w:rPr>
          <w:rFonts w:ascii="Times New Roman"/>
          <w:b w:val="false"/>
          <w:i w:val="false"/>
          <w:color w:val="000000"/>
          <w:sz w:val="28"/>
        </w:rPr>
        <w:t xml:space="preserve">
      ты есебiнен     теңге </w:t>
      </w:r>
      <w:r>
        <w:br/>
      </w:r>
      <w:r>
        <w:rPr>
          <w:rFonts w:ascii="Times New Roman"/>
          <w:b w:val="false"/>
          <w:i w:val="false"/>
          <w:color w:val="000000"/>
          <w:sz w:val="28"/>
        </w:rPr>
        <w:t xml:space="preserve">
 2.2  жеке қаражаттар млн.     4691,4    8462,4     180,4   9757,7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3   Кiрiстер,        млн.    15159,1   15897,2     104,9  16108,4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4   Шығыстар,        млн.    14816,0   14202,6      95,9  13764,5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5   Негізгi қызмет.  млн.    12599,3   14329,7     113,7  15728,3 </w:t>
      </w:r>
      <w:r>
        <w:br/>
      </w:r>
      <w:r>
        <w:rPr>
          <w:rFonts w:ascii="Times New Roman"/>
          <w:b w:val="false"/>
          <w:i w:val="false"/>
          <w:color w:val="000000"/>
          <w:sz w:val="28"/>
        </w:rPr>
        <w:t xml:space="preserve">
     тен түсетiн      теңге </w:t>
      </w:r>
      <w:r>
        <w:br/>
      </w:r>
      <w:r>
        <w:rPr>
          <w:rFonts w:ascii="Times New Roman"/>
          <w:b w:val="false"/>
          <w:i w:val="false"/>
          <w:color w:val="000000"/>
          <w:sz w:val="28"/>
        </w:rPr>
        <w:t xml:space="preserve">
     кiрiс </w:t>
      </w:r>
      <w:r>
        <w:br/>
      </w:r>
      <w:r>
        <w:rPr>
          <w:rFonts w:ascii="Times New Roman"/>
          <w:b w:val="false"/>
          <w:i w:val="false"/>
          <w:color w:val="000000"/>
          <w:sz w:val="28"/>
        </w:rPr>
        <w:t xml:space="preserve">
 6   өткiзiлетiн      млн.    10142,4   11014,6     108,6  11436,4 </w:t>
      </w:r>
      <w:r>
        <w:br/>
      </w:r>
      <w:r>
        <w:rPr>
          <w:rFonts w:ascii="Times New Roman"/>
          <w:b w:val="false"/>
          <w:i w:val="false"/>
          <w:color w:val="000000"/>
          <w:sz w:val="28"/>
        </w:rPr>
        <w:t xml:space="preserve">
     өнiмнiң (жұмыс,  теңге </w:t>
      </w:r>
      <w:r>
        <w:br/>
      </w:r>
      <w:r>
        <w:rPr>
          <w:rFonts w:ascii="Times New Roman"/>
          <w:b w:val="false"/>
          <w:i w:val="false"/>
          <w:color w:val="000000"/>
          <w:sz w:val="28"/>
        </w:rPr>
        <w:t xml:space="preserve">
     қызмет) өзiндiк </w:t>
      </w:r>
      <w:r>
        <w:br/>
      </w:r>
      <w:r>
        <w:rPr>
          <w:rFonts w:ascii="Times New Roman"/>
          <w:b w:val="false"/>
          <w:i w:val="false"/>
          <w:color w:val="000000"/>
          <w:sz w:val="28"/>
        </w:rPr>
        <w:t xml:space="preserve">
     құны </w:t>
      </w:r>
      <w:r>
        <w:br/>
      </w:r>
      <w:r>
        <w:rPr>
          <w:rFonts w:ascii="Times New Roman"/>
          <w:b w:val="false"/>
          <w:i w:val="false"/>
          <w:color w:val="000000"/>
          <w:sz w:val="28"/>
        </w:rPr>
        <w:t xml:space="preserve">
 7   Жалпы кiрiс      млн.     2456,9    3315,1     134,9   4291,9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8   Кезең шығыстары  млн.     2022,4    2050,2     101,4   2328,0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8.1  жалпы және      млн.     1980,3    2021,0     102,1   2286,6 </w:t>
      </w:r>
      <w:r>
        <w:br/>
      </w:r>
      <w:r>
        <w:rPr>
          <w:rFonts w:ascii="Times New Roman"/>
          <w:b w:val="false"/>
          <w:i w:val="false"/>
          <w:color w:val="000000"/>
          <w:sz w:val="28"/>
        </w:rPr>
        <w:t xml:space="preserve">
      әкімшілiк       теңге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8.2  дайын өнiмдi    млн.       42,0      29,2      69,6     41,4 </w:t>
      </w:r>
      <w:r>
        <w:br/>
      </w:r>
      <w:r>
        <w:rPr>
          <w:rFonts w:ascii="Times New Roman"/>
          <w:b w:val="false"/>
          <w:i w:val="false"/>
          <w:color w:val="000000"/>
          <w:sz w:val="28"/>
        </w:rPr>
        <w:t xml:space="preserve">
      (тауар, жұмыс,  теңге </w:t>
      </w:r>
      <w:r>
        <w:br/>
      </w:r>
      <w:r>
        <w:rPr>
          <w:rFonts w:ascii="Times New Roman"/>
          <w:b w:val="false"/>
          <w:i w:val="false"/>
          <w:color w:val="000000"/>
          <w:sz w:val="28"/>
        </w:rPr>
        <w:t xml:space="preserve">
      қызмет) өткiзу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8.3  сыйақы түрiнде. млн.        0,1 </w:t>
      </w:r>
      <w:r>
        <w:br/>
      </w:r>
      <w:r>
        <w:rPr>
          <w:rFonts w:ascii="Times New Roman"/>
          <w:b w:val="false"/>
          <w:i w:val="false"/>
          <w:color w:val="000000"/>
          <w:sz w:val="28"/>
        </w:rPr>
        <w:t xml:space="preserve">
      гі жұмсалымдар  теңге </w:t>
      </w:r>
      <w:r>
        <w:br/>
      </w:r>
      <w:r>
        <w:rPr>
          <w:rFonts w:ascii="Times New Roman"/>
          <w:b w:val="false"/>
          <w:i w:val="false"/>
          <w:color w:val="000000"/>
          <w:sz w:val="28"/>
        </w:rPr>
        <w:t xml:space="preserve">
 9   Салық салынатын  млн.      343,0    1694,6     4,9 есе  2344,0 </w:t>
      </w:r>
      <w:r>
        <w:br/>
      </w:r>
      <w:r>
        <w:rPr>
          <w:rFonts w:ascii="Times New Roman"/>
          <w:b w:val="false"/>
          <w:i w:val="false"/>
          <w:color w:val="000000"/>
          <w:sz w:val="28"/>
        </w:rPr>
        <w:t xml:space="preserve">
     кiрiс            теңге </w:t>
      </w:r>
      <w:r>
        <w:br/>
      </w:r>
      <w:r>
        <w:rPr>
          <w:rFonts w:ascii="Times New Roman"/>
          <w:b w:val="false"/>
          <w:i w:val="false"/>
          <w:color w:val="000000"/>
          <w:sz w:val="28"/>
        </w:rPr>
        <w:t xml:space="preserve">
10   Корпоративтiк    млн.                707,0               703,2 </w:t>
      </w:r>
      <w:r>
        <w:br/>
      </w:r>
      <w:r>
        <w:rPr>
          <w:rFonts w:ascii="Times New Roman"/>
          <w:b w:val="false"/>
          <w:i w:val="false"/>
          <w:color w:val="000000"/>
          <w:sz w:val="28"/>
        </w:rPr>
        <w:t xml:space="preserve">
     табыс салығы     теңге </w:t>
      </w:r>
      <w:r>
        <w:br/>
      </w:r>
      <w:r>
        <w:rPr>
          <w:rFonts w:ascii="Times New Roman"/>
          <w:b w:val="false"/>
          <w:i w:val="false"/>
          <w:color w:val="000000"/>
          <w:sz w:val="28"/>
        </w:rPr>
        <w:t xml:space="preserve">
11   Таза табыс       млн.      343,0     987,6     2,9 есе  1640,8 </w:t>
      </w:r>
      <w:r>
        <w:br/>
      </w:r>
      <w:r>
        <w:rPr>
          <w:rFonts w:ascii="Times New Roman"/>
          <w:b w:val="false"/>
          <w:i w:val="false"/>
          <w:color w:val="000000"/>
          <w:sz w:val="28"/>
        </w:rPr>
        <w:t xml:space="preserve">
     (залал)          теңге </w:t>
      </w:r>
      <w:r>
        <w:br/>
      </w:r>
      <w:r>
        <w:rPr>
          <w:rFonts w:ascii="Times New Roman"/>
          <w:b w:val="false"/>
          <w:i w:val="false"/>
          <w:color w:val="000000"/>
          <w:sz w:val="28"/>
        </w:rPr>
        <w:t xml:space="preserve">
12   Мемпакет акция.  млн.       34,3      98,8     2,9 есе  164,1 </w:t>
      </w:r>
      <w:r>
        <w:br/>
      </w:r>
      <w:r>
        <w:rPr>
          <w:rFonts w:ascii="Times New Roman"/>
          <w:b w:val="false"/>
          <w:i w:val="false"/>
          <w:color w:val="000000"/>
          <w:sz w:val="28"/>
        </w:rPr>
        <w:t xml:space="preserve">
     лары пакетіне    теңге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13   Ағымдағы қызмет   %          2,3       7,0       3 есе   11,9 </w:t>
      </w:r>
      <w:r>
        <w:br/>
      </w:r>
      <w:r>
        <w:rPr>
          <w:rFonts w:ascii="Times New Roman"/>
          <w:b w:val="false"/>
          <w:i w:val="false"/>
          <w:color w:val="000000"/>
          <w:sz w:val="28"/>
        </w:rPr>
        <w:t xml:space="preserve">
     пайдалылығы </w:t>
      </w:r>
      <w:r>
        <w:br/>
      </w:r>
      <w:r>
        <w:rPr>
          <w:rFonts w:ascii="Times New Roman"/>
          <w:b w:val="false"/>
          <w:i w:val="false"/>
          <w:color w:val="000000"/>
          <w:sz w:val="28"/>
        </w:rPr>
        <w:t xml:space="preserve">
13.1  Негiзгі қызмет   %         24,3      30,1     124,0     37,5 </w:t>
      </w:r>
      <w:r>
        <w:br/>
      </w:r>
      <w:r>
        <w:rPr>
          <w:rFonts w:ascii="Times New Roman"/>
          <w:b w:val="false"/>
          <w:i w:val="false"/>
          <w:color w:val="000000"/>
          <w:sz w:val="28"/>
        </w:rPr>
        <w:t xml:space="preserve">
      пайдалылығы </w:t>
      </w:r>
      <w:r>
        <w:br/>
      </w:r>
      <w:r>
        <w:rPr>
          <w:rFonts w:ascii="Times New Roman"/>
          <w:b w:val="false"/>
          <w:i w:val="false"/>
          <w:color w:val="000000"/>
          <w:sz w:val="28"/>
        </w:rPr>
        <w:t xml:space="preserve">
13.2  Қосымша қызмет   %         -3,45     37,77 </w:t>
      </w:r>
      <w:r>
        <w:br/>
      </w:r>
      <w:r>
        <w:rPr>
          <w:rFonts w:ascii="Times New Roman"/>
          <w:b w:val="false"/>
          <w:i w:val="false"/>
          <w:color w:val="000000"/>
          <w:sz w:val="28"/>
        </w:rPr>
        <w:t xml:space="preserve">
      пайдалылығы </w:t>
      </w:r>
      <w:r>
        <w:br/>
      </w:r>
      <w:r>
        <w:rPr>
          <w:rFonts w:ascii="Times New Roman"/>
          <w:b w:val="false"/>
          <w:i w:val="false"/>
          <w:color w:val="000000"/>
          <w:sz w:val="28"/>
        </w:rPr>
        <w:t xml:space="preserve">
14   Банктiк қарыз.   млн.                                   286,9 </w:t>
      </w:r>
      <w:r>
        <w:br/>
      </w:r>
      <w:r>
        <w:rPr>
          <w:rFonts w:ascii="Times New Roman"/>
          <w:b w:val="false"/>
          <w:i w:val="false"/>
          <w:color w:val="000000"/>
          <w:sz w:val="28"/>
        </w:rPr>
        <w:t xml:space="preserve">
     дарды өтеу       теңге </w:t>
      </w:r>
      <w:r>
        <w:br/>
      </w:r>
      <w:r>
        <w:rPr>
          <w:rFonts w:ascii="Times New Roman"/>
          <w:b w:val="false"/>
          <w:i w:val="false"/>
          <w:color w:val="000000"/>
          <w:sz w:val="28"/>
        </w:rPr>
        <w:t xml:space="preserve">
15   Компания қызмет. адам     4144      3843        92,7   3843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15.1  Орталық аппарат адам      298       286        96,0    286 </w:t>
      </w:r>
      <w:r>
        <w:br/>
      </w:r>
      <w:r>
        <w:rPr>
          <w:rFonts w:ascii="Times New Roman"/>
          <w:b w:val="false"/>
          <w:i w:val="false"/>
          <w:color w:val="000000"/>
          <w:sz w:val="28"/>
        </w:rPr>
        <w:t xml:space="preserve">
      қызметкерлерi. </w:t>
      </w:r>
      <w:r>
        <w:br/>
      </w:r>
      <w:r>
        <w:rPr>
          <w:rFonts w:ascii="Times New Roman"/>
          <w:b w:val="false"/>
          <w:i w:val="false"/>
          <w:color w:val="000000"/>
          <w:sz w:val="28"/>
        </w:rPr>
        <w:t xml:space="preserve">
      нiң саны </w:t>
      </w:r>
      <w:r>
        <w:br/>
      </w:r>
      <w:r>
        <w:rPr>
          <w:rFonts w:ascii="Times New Roman"/>
          <w:b w:val="false"/>
          <w:i w:val="false"/>
          <w:color w:val="000000"/>
          <w:sz w:val="28"/>
        </w:rPr>
        <w:t xml:space="preserve">
16   Жалақы қоры      млн.     2159,1    2082,5      96,4   2160,8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17   Жалпы компания   теңге   43419,0   45157,3     104,0  46856,2 </w:t>
      </w:r>
      <w:r>
        <w:br/>
      </w:r>
      <w:r>
        <w:rPr>
          <w:rFonts w:ascii="Times New Roman"/>
          <w:b w:val="false"/>
          <w:i w:val="false"/>
          <w:color w:val="000000"/>
          <w:sz w:val="28"/>
        </w:rPr>
        <w:t xml:space="preserve">
     бойынша қызмет. </w:t>
      </w:r>
      <w:r>
        <w:br/>
      </w:r>
      <w:r>
        <w:rPr>
          <w:rFonts w:ascii="Times New Roman"/>
          <w:b w:val="false"/>
          <w:i w:val="false"/>
          <w:color w:val="000000"/>
          <w:sz w:val="28"/>
        </w:rPr>
        <w:t xml:space="preserve">
     керлердiң орташа </w:t>
      </w:r>
      <w:r>
        <w:br/>
      </w:r>
      <w:r>
        <w:rPr>
          <w:rFonts w:ascii="Times New Roman"/>
          <w:b w:val="false"/>
          <w:i w:val="false"/>
          <w:color w:val="000000"/>
          <w:sz w:val="28"/>
        </w:rPr>
        <w:t xml:space="preserve">
     айлық жалақысы </w:t>
      </w:r>
      <w:r>
        <w:br/>
      </w:r>
      <w:r>
        <w:rPr>
          <w:rFonts w:ascii="Times New Roman"/>
          <w:b w:val="false"/>
          <w:i w:val="false"/>
          <w:color w:val="000000"/>
          <w:sz w:val="28"/>
        </w:rPr>
        <w:t xml:space="preserve">
17.1  соның iшiнде    теңге   97948,5  106156,5     108,4 106156,5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еңбеккерлері </w:t>
      </w:r>
      <w:r>
        <w:br/>
      </w:r>
      <w:r>
        <w:rPr>
          <w:rFonts w:ascii="Times New Roman"/>
          <w:b w:val="false"/>
          <w:i w:val="false"/>
          <w:color w:val="000000"/>
          <w:sz w:val="28"/>
        </w:rPr>
        <w:t xml:space="preserve">
18   Тарифтер:         </w:t>
      </w:r>
      <w:r>
        <w:br/>
      </w:r>
      <w:r>
        <w:rPr>
          <w:rFonts w:ascii="Times New Roman"/>
          <w:b w:val="false"/>
          <w:i w:val="false"/>
          <w:color w:val="000000"/>
          <w:sz w:val="28"/>
        </w:rPr>
        <w:t xml:space="preserve">
      электр энергия. теңге/    0,483     0,516     106,7    0,528 </w:t>
      </w:r>
      <w:r>
        <w:br/>
      </w:r>
      <w:r>
        <w:rPr>
          <w:rFonts w:ascii="Times New Roman"/>
          <w:b w:val="false"/>
          <w:i w:val="false"/>
          <w:color w:val="000000"/>
          <w:sz w:val="28"/>
        </w:rPr>
        <w:t xml:space="preserve">
      сын беруге      кВт.с </w:t>
      </w:r>
      <w:r>
        <w:br/>
      </w:r>
      <w:r>
        <w:rPr>
          <w:rFonts w:ascii="Times New Roman"/>
          <w:b w:val="false"/>
          <w:i w:val="false"/>
          <w:color w:val="000000"/>
          <w:sz w:val="28"/>
        </w:rPr>
        <w:t xml:space="preserve">
      диспетчерлеуге  теңге/    0,029    0,0463     159,6    0,051 </w:t>
      </w:r>
      <w:r>
        <w:br/>
      </w:r>
      <w:r>
        <w:rPr>
          <w:rFonts w:ascii="Times New Roman"/>
          <w:b w:val="false"/>
          <w:i w:val="false"/>
          <w:color w:val="000000"/>
          <w:sz w:val="28"/>
        </w:rPr>
        <w:t xml:space="preserve">
                      кВт.с </w:t>
      </w:r>
      <w:r>
        <w:br/>
      </w:r>
      <w:r>
        <w:rPr>
          <w:rFonts w:ascii="Times New Roman"/>
          <w:b w:val="false"/>
          <w:i w:val="false"/>
          <w:color w:val="000000"/>
          <w:sz w:val="28"/>
        </w:rPr>
        <w:t xml:space="preserve">
18.1  Алдындағы кезең </w:t>
      </w:r>
      <w:r>
        <w:br/>
      </w:r>
      <w:r>
        <w:rPr>
          <w:rFonts w:ascii="Times New Roman"/>
          <w:b w:val="false"/>
          <w:i w:val="false"/>
          <w:color w:val="000000"/>
          <w:sz w:val="28"/>
        </w:rPr>
        <w:t xml:space="preserve">
      тарифына өзгерiс </w:t>
      </w:r>
      <w:r>
        <w:br/>
      </w:r>
      <w:r>
        <w:rPr>
          <w:rFonts w:ascii="Times New Roman"/>
          <w:b w:val="false"/>
          <w:i w:val="false"/>
          <w:color w:val="000000"/>
          <w:sz w:val="28"/>
        </w:rPr>
        <w:t xml:space="preserve">
      электр энергия.  %        105,1     106,7       -      102,4 </w:t>
      </w:r>
      <w:r>
        <w:br/>
      </w:r>
      <w:r>
        <w:rPr>
          <w:rFonts w:ascii="Times New Roman"/>
          <w:b w:val="false"/>
          <w:i w:val="false"/>
          <w:color w:val="000000"/>
          <w:sz w:val="28"/>
        </w:rPr>
        <w:t xml:space="preserve">
      сын беруге </w:t>
      </w:r>
      <w:r>
        <w:br/>
      </w:r>
      <w:r>
        <w:rPr>
          <w:rFonts w:ascii="Times New Roman"/>
          <w:b w:val="false"/>
          <w:i w:val="false"/>
          <w:color w:val="000000"/>
          <w:sz w:val="28"/>
        </w:rPr>
        <w:t xml:space="preserve">
      диспетчерлеуге   %        100,0     159,6       -      110,2 </w:t>
      </w:r>
      <w:r>
        <w:br/>
      </w:r>
      <w:r>
        <w:rPr>
          <w:rFonts w:ascii="Times New Roman"/>
          <w:b w:val="false"/>
          <w:i w:val="false"/>
          <w:color w:val="000000"/>
          <w:sz w:val="28"/>
        </w:rPr>
        <w:t xml:space="preserve">
19   Жылдың соңына    млн.     4675,4    9125,5     195,2  25551,1 </w:t>
      </w:r>
      <w:r>
        <w:br/>
      </w:r>
      <w:r>
        <w:rPr>
          <w:rFonts w:ascii="Times New Roman"/>
          <w:b w:val="false"/>
          <w:i w:val="false"/>
          <w:color w:val="000000"/>
          <w:sz w:val="28"/>
        </w:rPr>
        <w:t xml:space="preserve">
     несиегерлiк      теңге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19.1  с.i. ХЖДБ мен   млн.     2994,9    7445,0   2.5 есе  23870,6 </w:t>
      </w:r>
      <w:r>
        <w:br/>
      </w:r>
      <w:r>
        <w:rPr>
          <w:rFonts w:ascii="Times New Roman"/>
          <w:b w:val="false"/>
          <w:i w:val="false"/>
          <w:color w:val="000000"/>
          <w:sz w:val="28"/>
        </w:rPr>
        <w:t xml:space="preserve">
      ЕЖДБ заемы      теңге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   Жылдың соңына    млн.     2485,7    2930,7     117,9   2930,7 </w:t>
      </w:r>
      <w:r>
        <w:br/>
      </w:r>
      <w:r>
        <w:rPr>
          <w:rFonts w:ascii="Times New Roman"/>
          <w:b w:val="false"/>
          <w:i w:val="false"/>
          <w:color w:val="000000"/>
          <w:sz w:val="28"/>
        </w:rPr>
        <w:t xml:space="preserve">
     дебиторлық       теңге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N  |  2005 ж. | 2006 ж. |2002 ж. қ.|  2003ж. қ. </w:t>
      </w:r>
      <w:r>
        <w:br/>
      </w:r>
      <w:r>
        <w:rPr>
          <w:rFonts w:ascii="Times New Roman"/>
          <w:b w:val="false"/>
          <w:i w:val="false"/>
          <w:color w:val="000000"/>
          <w:sz w:val="28"/>
        </w:rPr>
        <w:t xml:space="preserve">
    | болжам   | болжам  |% 2006 ж. |  % 2006 ж.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А       6          7         8           9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1    18412,8    19350,6    153,6        135,0 </w:t>
      </w:r>
      <w:r>
        <w:br/>
      </w:r>
      <w:r>
        <w:rPr>
          <w:rFonts w:ascii="Times New Roman"/>
          <w:b w:val="false"/>
          <w:i w:val="false"/>
          <w:color w:val="000000"/>
          <w:sz w:val="28"/>
        </w:rPr>
        <w:t xml:space="preserve">
1.1    27577,7    28394,0    119,5        112,0 </w:t>
      </w:r>
      <w:r>
        <w:br/>
      </w:r>
      <w:r>
        <w:rPr>
          <w:rFonts w:ascii="Times New Roman"/>
          <w:b w:val="false"/>
          <w:i w:val="false"/>
          <w:color w:val="000000"/>
          <w:sz w:val="28"/>
        </w:rPr>
        <w:t xml:space="preserve">
1.1.1  24940,0    26034,7                 123,6 </w:t>
      </w:r>
      <w:r>
        <w:br/>
      </w:r>
      <w:r>
        <w:rPr>
          <w:rFonts w:ascii="Times New Roman"/>
          <w:b w:val="false"/>
          <w:i w:val="false"/>
          <w:color w:val="000000"/>
          <w:sz w:val="28"/>
        </w:rPr>
        <w:t xml:space="preserve">
       14229,5    14988,3    144,3        134,0 </w:t>
      </w:r>
      <w:r>
        <w:br/>
      </w:r>
      <w:r>
        <w:rPr>
          <w:rFonts w:ascii="Times New Roman"/>
          <w:b w:val="false"/>
          <w:i w:val="false"/>
          <w:color w:val="000000"/>
          <w:sz w:val="28"/>
        </w:rPr>
        <w:t xml:space="preserve">
1.2    60576,0    63662,4    128,5        117,8 </w:t>
      </w:r>
      <w:r>
        <w:br/>
      </w:r>
      <w:r>
        <w:rPr>
          <w:rFonts w:ascii="Times New Roman"/>
          <w:b w:val="false"/>
          <w:i w:val="false"/>
          <w:color w:val="000000"/>
          <w:sz w:val="28"/>
        </w:rPr>
        <w:t xml:space="preserve">
        3513,4     3692,4   2,6 есе       147,7 </w:t>
      </w:r>
      <w:r>
        <w:br/>
      </w:r>
      <w:r>
        <w:rPr>
          <w:rFonts w:ascii="Times New Roman"/>
          <w:b w:val="false"/>
          <w:i w:val="false"/>
          <w:color w:val="000000"/>
          <w:sz w:val="28"/>
        </w:rPr>
        <w:t xml:space="preserve">
1.3      669,9      669,9     86,5        103,2 </w:t>
      </w:r>
      <w:r>
        <w:br/>
      </w:r>
      <w:r>
        <w:rPr>
          <w:rFonts w:ascii="Times New Roman"/>
          <w:b w:val="false"/>
          <w:i w:val="false"/>
          <w:color w:val="000000"/>
          <w:sz w:val="28"/>
        </w:rPr>
        <w:t xml:space="preserve">
2      23479,7    22144,3   3,1 есе       171,5 </w:t>
      </w:r>
      <w:r>
        <w:br/>
      </w:r>
      <w:r>
        <w:rPr>
          <w:rFonts w:ascii="Times New Roman"/>
          <w:b w:val="false"/>
          <w:i w:val="false"/>
          <w:color w:val="000000"/>
          <w:sz w:val="28"/>
        </w:rPr>
        <w:t xml:space="preserve">
2.1    17172,1    16521,1   6,7 есе     3,7 есе </w:t>
      </w:r>
      <w:r>
        <w:br/>
      </w:r>
      <w:r>
        <w:rPr>
          <w:rFonts w:ascii="Times New Roman"/>
          <w:b w:val="false"/>
          <w:i w:val="false"/>
          <w:color w:val="000000"/>
          <w:sz w:val="28"/>
        </w:rPr>
        <w:t xml:space="preserve">
2.2     6307,6     5623,2    119,9         66,4 </w:t>
      </w:r>
      <w:r>
        <w:br/>
      </w:r>
      <w:r>
        <w:rPr>
          <w:rFonts w:ascii="Times New Roman"/>
          <w:b w:val="false"/>
          <w:i w:val="false"/>
          <w:color w:val="000000"/>
          <w:sz w:val="28"/>
        </w:rPr>
        <w:t xml:space="preserve">
3      18412,8    19350,6    127,7        121,7 </w:t>
      </w:r>
      <w:r>
        <w:br/>
      </w:r>
      <w:r>
        <w:rPr>
          <w:rFonts w:ascii="Times New Roman"/>
          <w:b w:val="false"/>
          <w:i w:val="false"/>
          <w:color w:val="000000"/>
          <w:sz w:val="28"/>
        </w:rPr>
        <w:t xml:space="preserve">
4      15242,7    16558,4    111,8        116,6 </w:t>
      </w:r>
      <w:r>
        <w:br/>
      </w:r>
      <w:r>
        <w:rPr>
          <w:rFonts w:ascii="Times New Roman"/>
          <w:b w:val="false"/>
          <w:i w:val="false"/>
          <w:color w:val="000000"/>
          <w:sz w:val="28"/>
        </w:rPr>
        <w:t xml:space="preserve">
5      18412,8    19350,6    153,6        135,0 </w:t>
      </w:r>
      <w:r>
        <w:br/>
      </w:r>
      <w:r>
        <w:rPr>
          <w:rFonts w:ascii="Times New Roman"/>
          <w:b w:val="false"/>
          <w:i w:val="false"/>
          <w:color w:val="000000"/>
          <w:sz w:val="28"/>
        </w:rPr>
        <w:t xml:space="preserve">
6      12837,6    14078,1    138,8        127,8 </w:t>
      </w:r>
      <w:r>
        <w:br/>
      </w:r>
      <w:r>
        <w:rPr>
          <w:rFonts w:ascii="Times New Roman"/>
          <w:b w:val="false"/>
          <w:i w:val="false"/>
          <w:color w:val="000000"/>
          <w:sz w:val="28"/>
        </w:rPr>
        <w:t xml:space="preserve">
7       5575,2     5272,5   2,1 есе       159,0 </w:t>
      </w:r>
      <w:r>
        <w:br/>
      </w:r>
      <w:r>
        <w:rPr>
          <w:rFonts w:ascii="Times New Roman"/>
          <w:b w:val="false"/>
          <w:i w:val="false"/>
          <w:color w:val="000000"/>
          <w:sz w:val="28"/>
        </w:rPr>
        <w:t xml:space="preserve">
8       2405,1     2480,3    122,6        121,0 </w:t>
      </w:r>
      <w:r>
        <w:br/>
      </w:r>
      <w:r>
        <w:rPr>
          <w:rFonts w:ascii="Times New Roman"/>
          <w:b w:val="false"/>
          <w:i w:val="false"/>
          <w:color w:val="000000"/>
          <w:sz w:val="28"/>
        </w:rPr>
        <w:t xml:space="preserve">
8.1     2363,6     2438,6    123,1        120,7 </w:t>
      </w:r>
      <w:r>
        <w:br/>
      </w:r>
      <w:r>
        <w:rPr>
          <w:rFonts w:ascii="Times New Roman"/>
          <w:b w:val="false"/>
          <w:i w:val="false"/>
          <w:color w:val="000000"/>
          <w:sz w:val="28"/>
        </w:rPr>
        <w:t xml:space="preserve">
8.2       41,5       41,6     99,1        142,5 </w:t>
      </w:r>
      <w:r>
        <w:br/>
      </w:r>
      <w:r>
        <w:rPr>
          <w:rFonts w:ascii="Times New Roman"/>
          <w:b w:val="false"/>
          <w:i w:val="false"/>
          <w:color w:val="000000"/>
          <w:sz w:val="28"/>
        </w:rPr>
        <w:t xml:space="preserve">
8.3 </w:t>
      </w:r>
      <w:r>
        <w:br/>
      </w:r>
      <w:r>
        <w:rPr>
          <w:rFonts w:ascii="Times New Roman"/>
          <w:b w:val="false"/>
          <w:i w:val="false"/>
          <w:color w:val="000000"/>
          <w:sz w:val="28"/>
        </w:rPr>
        <w:t xml:space="preserve">
9       3170,1     2792,3   8,1 есе       164,8 </w:t>
      </w:r>
      <w:r>
        <w:br/>
      </w:r>
      <w:r>
        <w:rPr>
          <w:rFonts w:ascii="Times New Roman"/>
          <w:b w:val="false"/>
          <w:i w:val="false"/>
          <w:color w:val="000000"/>
          <w:sz w:val="28"/>
        </w:rPr>
        <w:t xml:space="preserve">
10       951,0      837,7                 118,5 </w:t>
      </w:r>
      <w:r>
        <w:br/>
      </w:r>
      <w:r>
        <w:rPr>
          <w:rFonts w:ascii="Times New Roman"/>
          <w:b w:val="false"/>
          <w:i w:val="false"/>
          <w:color w:val="000000"/>
          <w:sz w:val="28"/>
        </w:rPr>
        <w:t xml:space="preserve">
11      2219,1     1954,6   5,7 есе       197,9 </w:t>
      </w:r>
      <w:r>
        <w:br/>
      </w:r>
      <w:r>
        <w:rPr>
          <w:rFonts w:ascii="Times New Roman"/>
          <w:b w:val="false"/>
          <w:i w:val="false"/>
          <w:color w:val="000000"/>
          <w:sz w:val="28"/>
        </w:rPr>
        <w:t xml:space="preserve">
12       221,9      195,5   5,7 есе       197,9 </w:t>
      </w:r>
      <w:r>
        <w:br/>
      </w:r>
      <w:r>
        <w:rPr>
          <w:rFonts w:ascii="Times New Roman"/>
          <w:b w:val="false"/>
          <w:i w:val="false"/>
          <w:color w:val="000000"/>
          <w:sz w:val="28"/>
        </w:rPr>
        <w:t xml:space="preserve">
13       14,6       11,8    5,1 есе       169,7 </w:t>
      </w:r>
      <w:r>
        <w:br/>
      </w:r>
      <w:r>
        <w:rPr>
          <w:rFonts w:ascii="Times New Roman"/>
          <w:b w:val="false"/>
          <w:i w:val="false"/>
          <w:color w:val="000000"/>
          <w:sz w:val="28"/>
        </w:rPr>
        <w:t xml:space="preserve">
13.1      43,4       37,5    154,3        124,4 </w:t>
      </w:r>
      <w:r>
        <w:br/>
      </w:r>
      <w:r>
        <w:rPr>
          <w:rFonts w:ascii="Times New Roman"/>
          <w:b w:val="false"/>
          <w:i w:val="false"/>
          <w:color w:val="000000"/>
          <w:sz w:val="28"/>
        </w:rPr>
        <w:t xml:space="preserve">
13.2 </w:t>
      </w:r>
      <w:r>
        <w:br/>
      </w:r>
      <w:r>
        <w:rPr>
          <w:rFonts w:ascii="Times New Roman"/>
          <w:b w:val="false"/>
          <w:i w:val="false"/>
          <w:color w:val="000000"/>
          <w:sz w:val="28"/>
        </w:rPr>
        <w:t xml:space="preserve">
14      1574,2     1677,7 </w:t>
      </w:r>
      <w:r>
        <w:br/>
      </w:r>
      <w:r>
        <w:rPr>
          <w:rFonts w:ascii="Times New Roman"/>
          <w:b w:val="false"/>
          <w:i w:val="false"/>
          <w:color w:val="000000"/>
          <w:sz w:val="28"/>
        </w:rPr>
        <w:t xml:space="preserve">
15      3843       3843       92,7        100,0 </w:t>
      </w:r>
      <w:r>
        <w:br/>
      </w:r>
      <w:r>
        <w:rPr>
          <w:rFonts w:ascii="Times New Roman"/>
          <w:b w:val="false"/>
          <w:i w:val="false"/>
          <w:color w:val="000000"/>
          <w:sz w:val="28"/>
        </w:rPr>
        <w:t xml:space="preserve">
15.1     286        286       96,0        100,0 </w:t>
      </w:r>
      <w:r>
        <w:br/>
      </w:r>
      <w:r>
        <w:rPr>
          <w:rFonts w:ascii="Times New Roman"/>
          <w:b w:val="false"/>
          <w:i w:val="false"/>
          <w:color w:val="000000"/>
          <w:sz w:val="28"/>
        </w:rPr>
        <w:t xml:space="preserve">
16      2237,3     2309,5     107,0       110,9 </w:t>
      </w:r>
      <w:r>
        <w:br/>
      </w:r>
      <w:r>
        <w:rPr>
          <w:rFonts w:ascii="Times New Roman"/>
          <w:b w:val="false"/>
          <w:i w:val="false"/>
          <w:color w:val="000000"/>
          <w:sz w:val="28"/>
        </w:rPr>
        <w:t xml:space="preserve">
17     48514,2    50081,1     115,3       110,9 </w:t>
      </w:r>
      <w:r>
        <w:br/>
      </w:r>
      <w:r>
        <w:rPr>
          <w:rFonts w:ascii="Times New Roman"/>
          <w:b w:val="false"/>
          <w:i w:val="false"/>
          <w:color w:val="000000"/>
          <w:sz w:val="28"/>
        </w:rPr>
        <w:t xml:space="preserve">
17.1  106156,5   106156,5     108,4       100,0 </w:t>
      </w:r>
      <w:r>
        <w:br/>
      </w:r>
      <w:r>
        <w:rPr>
          <w:rFonts w:ascii="Times New Roman"/>
          <w:b w:val="false"/>
          <w:i w:val="false"/>
          <w:color w:val="000000"/>
          <w:sz w:val="28"/>
        </w:rPr>
        <w:t xml:space="preserve">
18 </w:t>
      </w:r>
      <w:r>
        <w:br/>
      </w:r>
      <w:r>
        <w:rPr>
          <w:rFonts w:ascii="Times New Roman"/>
          <w:b w:val="false"/>
          <w:i w:val="false"/>
          <w:color w:val="000000"/>
          <w:sz w:val="28"/>
        </w:rPr>
        <w:t xml:space="preserve">
         0,571      0,571     118,1       110,7 </w:t>
      </w:r>
      <w:r>
        <w:br/>
      </w:r>
      <w:r>
        <w:rPr>
          <w:rFonts w:ascii="Times New Roman"/>
          <w:b w:val="false"/>
          <w:i w:val="false"/>
          <w:color w:val="000000"/>
          <w:sz w:val="28"/>
        </w:rPr>
        <w:t xml:space="preserve">
         0,058      0,058     2 есе       12,5 </w:t>
      </w:r>
      <w:r>
        <w:br/>
      </w:r>
      <w:r>
        <w:rPr>
          <w:rFonts w:ascii="Times New Roman"/>
          <w:b w:val="false"/>
          <w:i w:val="false"/>
          <w:color w:val="000000"/>
          <w:sz w:val="28"/>
        </w:rPr>
        <w:t xml:space="preserve">
18.1  </w:t>
      </w:r>
      <w:r>
        <w:br/>
      </w:r>
      <w:r>
        <w:rPr>
          <w:rFonts w:ascii="Times New Roman"/>
          <w:b w:val="false"/>
          <w:i w:val="false"/>
          <w:color w:val="000000"/>
          <w:sz w:val="28"/>
        </w:rPr>
        <w:t xml:space="preserve">
         108,0     100,1        -           - </w:t>
      </w:r>
      <w:r>
        <w:br/>
      </w:r>
      <w:r>
        <w:rPr>
          <w:rFonts w:ascii="Times New Roman"/>
          <w:b w:val="false"/>
          <w:i w:val="false"/>
          <w:color w:val="000000"/>
          <w:sz w:val="28"/>
        </w:rPr>
        <w:t xml:space="preserve">
         113,7     100,0        -           - </w:t>
      </w:r>
      <w:r>
        <w:br/>
      </w:r>
      <w:r>
        <w:rPr>
          <w:rFonts w:ascii="Times New Roman"/>
          <w:b w:val="false"/>
          <w:i w:val="false"/>
          <w:color w:val="000000"/>
          <w:sz w:val="28"/>
        </w:rPr>
        <w:t xml:space="preserve">
19     41127,9   55971,2     12 есе       6,1 есе </w:t>
      </w:r>
      <w:r>
        <w:br/>
      </w:r>
      <w:r>
        <w:rPr>
          <w:rFonts w:ascii="Times New Roman"/>
          <w:b w:val="false"/>
          <w:i w:val="false"/>
          <w:color w:val="000000"/>
          <w:sz w:val="28"/>
        </w:rPr>
        <w:t xml:space="preserve">
19.1   39447,4   54290,8     18,1 есе     7,3 есе </w:t>
      </w:r>
      <w:r>
        <w:br/>
      </w:r>
      <w:r>
        <w:rPr>
          <w:rFonts w:ascii="Times New Roman"/>
          <w:b w:val="false"/>
          <w:i w:val="false"/>
          <w:color w:val="000000"/>
          <w:sz w:val="28"/>
        </w:rPr>
        <w:t xml:space="preserve">
20      2930,7    2930,7     117,9        100,0 </w:t>
      </w:r>
      <w:r>
        <w:br/>
      </w:r>
      <w:r>
        <w:rPr>
          <w:rFonts w:ascii="Times New Roman"/>
          <w:b w:val="false"/>
          <w:i w:val="false"/>
          <w:color w:val="000000"/>
          <w:sz w:val="28"/>
        </w:rPr>
        <w:t xml:space="preserve">
_________________________________________________ </w:t>
      </w:r>
    </w:p>
    <w:bookmarkStart w:name="z29" w:id="28"/>
    <w:p>
      <w:pPr>
        <w:spacing w:after="0"/>
        <w:ind w:left="0"/>
        <w:jc w:val="both"/>
      </w:pPr>
      <w:r>
        <w:rPr>
          <w:rFonts w:ascii="Times New Roman"/>
          <w:b w:val="false"/>
          <w:i w:val="false"/>
          <w:color w:val="000000"/>
          <w:sz w:val="28"/>
        </w:rPr>
        <w:t xml:space="preserve">
ұк 2-нысан   </w:t>
      </w:r>
    </w:p>
    <w:bookmarkEnd w:id="28"/>
    <w:p>
      <w:pPr>
        <w:spacing w:after="0"/>
        <w:ind w:left="0"/>
        <w:jc w:val="left"/>
      </w:pPr>
      <w:r>
        <w:rPr>
          <w:rFonts w:ascii="Times New Roman"/>
          <w:b/>
          <w:i w:val="false"/>
          <w:color w:val="000000"/>
        </w:rPr>
        <w:t xml:space="preserve"> "KЕGOC" ААҚ-ның 2004 жылға арналған кiрiс </w:t>
      </w:r>
      <w:r>
        <w:br/>
      </w:r>
      <w:r>
        <w:rPr>
          <w:rFonts w:ascii="Times New Roman"/>
          <w:b/>
          <w:i w:val="false"/>
          <w:color w:val="000000"/>
        </w:rPr>
        <w:t xml:space="preserve">
және шығыс болжамы (500 кB-тық "Қазақстанның </w:t>
      </w:r>
      <w:r>
        <w:br/>
      </w:r>
      <w:r>
        <w:rPr>
          <w:rFonts w:ascii="Times New Roman"/>
          <w:b/>
          <w:i w:val="false"/>
          <w:color w:val="000000"/>
        </w:rPr>
        <w:t xml:space="preserve">
Солтүстік-Оңтүстiгi" транзитi желiнiң </w:t>
      </w:r>
      <w:r>
        <w:br/>
      </w:r>
      <w:r>
        <w:rPr>
          <w:rFonts w:ascii="Times New Roman"/>
          <w:b/>
          <w:i w:val="false"/>
          <w:color w:val="000000"/>
        </w:rPr>
        <w:t xml:space="preserve">
кезең-кезеңмен құрылысы кезiнде) </w:t>
      </w:r>
    </w:p>
    <w:p>
      <w:pPr>
        <w:spacing w:after="0"/>
        <w:ind w:left="0"/>
        <w:jc w:val="both"/>
      </w:pP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Көрсеткiштер   | 2002 ж. | 2003 ж.|  2004 ж. (болжам) </w:t>
      </w:r>
      <w:r>
        <w:br/>
      </w:r>
      <w:r>
        <w:rPr>
          <w:rFonts w:ascii="Times New Roman"/>
          <w:b w:val="false"/>
          <w:i w:val="false"/>
          <w:color w:val="000000"/>
          <w:sz w:val="28"/>
        </w:rPr>
        <w:t xml:space="preserve">
      |       атауы       |   есеп  |  баға  |-------------------- </w:t>
      </w:r>
      <w:r>
        <w:br/>
      </w:r>
      <w:r>
        <w:rPr>
          <w:rFonts w:ascii="Times New Roman"/>
          <w:b w:val="false"/>
          <w:i w:val="false"/>
          <w:color w:val="000000"/>
          <w:sz w:val="28"/>
        </w:rPr>
        <w:t xml:space="preserve">
      |                   |         |        | 1 тоқсан | 1 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Негiзгi қызмет түрi.   12599,3  14329,7    4512,2     8375,6 </w:t>
      </w:r>
      <w:r>
        <w:br/>
      </w:r>
      <w:r>
        <w:rPr>
          <w:rFonts w:ascii="Times New Roman"/>
          <w:b w:val="false"/>
          <w:i w:val="false"/>
          <w:color w:val="000000"/>
          <w:sz w:val="28"/>
        </w:rPr>
        <w:t xml:space="preserve">
      нен өнiмдердi сату. </w:t>
      </w:r>
      <w:r>
        <w:br/>
      </w:r>
      <w:r>
        <w:rPr>
          <w:rFonts w:ascii="Times New Roman"/>
          <w:b w:val="false"/>
          <w:i w:val="false"/>
          <w:color w:val="000000"/>
          <w:sz w:val="28"/>
        </w:rPr>
        <w:t xml:space="preserve">
      дан (жұмыс, қызмет) </w:t>
      </w:r>
      <w:r>
        <w:br/>
      </w:r>
      <w:r>
        <w:rPr>
          <w:rFonts w:ascii="Times New Roman"/>
          <w:b w:val="false"/>
          <w:i w:val="false"/>
          <w:color w:val="000000"/>
          <w:sz w:val="28"/>
        </w:rPr>
        <w:t xml:space="preserve">
      кiрiс </w:t>
      </w:r>
      <w:r>
        <w:br/>
      </w:r>
      <w:r>
        <w:rPr>
          <w:rFonts w:ascii="Times New Roman"/>
          <w:b w:val="false"/>
          <w:i w:val="false"/>
          <w:color w:val="000000"/>
          <w:sz w:val="28"/>
        </w:rPr>
        <w:t xml:space="preserve">
   2  Сатылмаған өнiмдер.    10142,4  11014,6    2801,9     5478,0 </w:t>
      </w:r>
      <w:r>
        <w:br/>
      </w:r>
      <w:r>
        <w:rPr>
          <w:rFonts w:ascii="Times New Roman"/>
          <w:b w:val="false"/>
          <w:i w:val="false"/>
          <w:color w:val="000000"/>
          <w:sz w:val="28"/>
        </w:rPr>
        <w:t xml:space="preserve">
      дiң (жұмыс, қызмет) </w:t>
      </w:r>
      <w:r>
        <w:br/>
      </w:r>
      <w:r>
        <w:rPr>
          <w:rFonts w:ascii="Times New Roman"/>
          <w:b w:val="false"/>
          <w:i w:val="false"/>
          <w:color w:val="000000"/>
          <w:sz w:val="28"/>
        </w:rPr>
        <w:t xml:space="preserve">
      өзiндiк құны </w:t>
      </w:r>
      <w:r>
        <w:br/>
      </w:r>
      <w:r>
        <w:rPr>
          <w:rFonts w:ascii="Times New Roman"/>
          <w:b w:val="false"/>
          <w:i w:val="false"/>
          <w:color w:val="000000"/>
          <w:sz w:val="28"/>
        </w:rPr>
        <w:t xml:space="preserve">
   3  Жалпы табыс             2456,9   1710,2    2897,6     3133,2 </w:t>
      </w:r>
      <w:r>
        <w:br/>
      </w:r>
      <w:r>
        <w:rPr>
          <w:rFonts w:ascii="Times New Roman"/>
          <w:b w:val="false"/>
          <w:i w:val="false"/>
          <w:color w:val="000000"/>
          <w:sz w:val="28"/>
        </w:rPr>
        <w:t xml:space="preserve">
      (1-бет - 2-бет) </w:t>
      </w:r>
      <w:r>
        <w:br/>
      </w:r>
      <w:r>
        <w:rPr>
          <w:rFonts w:ascii="Times New Roman"/>
          <w:b w:val="false"/>
          <w:i w:val="false"/>
          <w:color w:val="000000"/>
          <w:sz w:val="28"/>
        </w:rPr>
        <w:t xml:space="preserve">
   4  Кезең шығыстары,        2022,4   2050,2     755,6     1373,0 </w:t>
      </w:r>
      <w:r>
        <w:br/>
      </w:r>
      <w:r>
        <w:rPr>
          <w:rFonts w:ascii="Times New Roman"/>
          <w:b w:val="false"/>
          <w:i w:val="false"/>
          <w:color w:val="000000"/>
          <w:sz w:val="28"/>
        </w:rPr>
        <w:t xml:space="preserve">
      соның iшінде </w:t>
      </w:r>
      <w:r>
        <w:br/>
      </w:r>
      <w:r>
        <w:rPr>
          <w:rFonts w:ascii="Times New Roman"/>
          <w:b w:val="false"/>
          <w:i w:val="false"/>
          <w:color w:val="000000"/>
          <w:sz w:val="28"/>
        </w:rPr>
        <w:t xml:space="preserve">
 4.1  жалпы және әкiмшiлiк    1980,3   2021,0     744,5     1351,2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4.2  дайын өнiмдердi           42,0     29,2      11,2       21,8 </w:t>
      </w:r>
      <w:r>
        <w:br/>
      </w:r>
      <w:r>
        <w:rPr>
          <w:rFonts w:ascii="Times New Roman"/>
          <w:b w:val="false"/>
          <w:i w:val="false"/>
          <w:color w:val="000000"/>
          <w:sz w:val="28"/>
        </w:rPr>
        <w:t xml:space="preserve">
      сату (тауар, жұмыс, </w:t>
      </w:r>
      <w:r>
        <w:br/>
      </w:r>
      <w:r>
        <w:rPr>
          <w:rFonts w:ascii="Times New Roman"/>
          <w:b w:val="false"/>
          <w:i w:val="false"/>
          <w:color w:val="000000"/>
          <w:sz w:val="28"/>
        </w:rPr>
        <w:t xml:space="preserve">
      қызмет)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4.3  пайыздарды төлеу           0,1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5  Негiзгi қызметтен        434,5   1264,9     954,6     1524,6 </w:t>
      </w:r>
      <w:r>
        <w:br/>
      </w:r>
      <w:r>
        <w:rPr>
          <w:rFonts w:ascii="Times New Roman"/>
          <w:b w:val="false"/>
          <w:i w:val="false"/>
          <w:color w:val="000000"/>
          <w:sz w:val="28"/>
        </w:rPr>
        <w:t xml:space="preserve">
      кiрiс (залал) </w:t>
      </w:r>
      <w:r>
        <w:br/>
      </w:r>
      <w:r>
        <w:rPr>
          <w:rFonts w:ascii="Times New Roman"/>
          <w:b w:val="false"/>
          <w:i w:val="false"/>
          <w:color w:val="000000"/>
          <w:sz w:val="28"/>
        </w:rPr>
        <w:t xml:space="preserve">
      (3-бет - 4-бет) </w:t>
      </w:r>
      <w:r>
        <w:br/>
      </w:r>
      <w:r>
        <w:rPr>
          <w:rFonts w:ascii="Times New Roman"/>
          <w:b w:val="false"/>
          <w:i w:val="false"/>
          <w:color w:val="000000"/>
          <w:sz w:val="28"/>
        </w:rPr>
        <w:t xml:space="preserve">
   6  Негiзгi қызметтен        -91,5    429,7     141,4      241,0 </w:t>
      </w:r>
      <w:r>
        <w:br/>
      </w:r>
      <w:r>
        <w:rPr>
          <w:rFonts w:ascii="Times New Roman"/>
          <w:b w:val="false"/>
          <w:i w:val="false"/>
          <w:color w:val="000000"/>
          <w:sz w:val="28"/>
        </w:rPr>
        <w:t xml:space="preserve">
      кiрiс (залал) </w:t>
      </w:r>
      <w:r>
        <w:br/>
      </w:r>
      <w:r>
        <w:rPr>
          <w:rFonts w:ascii="Times New Roman"/>
          <w:b w:val="false"/>
          <w:i w:val="false"/>
          <w:color w:val="000000"/>
          <w:sz w:val="28"/>
        </w:rPr>
        <w:t xml:space="preserve">
   7  Салық салынғанға         343,0   1694,6    1096,0     1765,6 </w:t>
      </w:r>
      <w:r>
        <w:br/>
      </w:r>
      <w:r>
        <w:rPr>
          <w:rFonts w:ascii="Times New Roman"/>
          <w:b w:val="false"/>
          <w:i w:val="false"/>
          <w:color w:val="000000"/>
          <w:sz w:val="28"/>
        </w:rPr>
        <w:t xml:space="preserve">
      дейiнгi әдеттегi </w:t>
      </w:r>
      <w:r>
        <w:br/>
      </w:r>
      <w:r>
        <w:rPr>
          <w:rFonts w:ascii="Times New Roman"/>
          <w:b w:val="false"/>
          <w:i w:val="false"/>
          <w:color w:val="000000"/>
          <w:sz w:val="28"/>
        </w:rPr>
        <w:t xml:space="preserve">
      қызметтен (5-бет+ </w:t>
      </w:r>
      <w:r>
        <w:br/>
      </w:r>
      <w:r>
        <w:rPr>
          <w:rFonts w:ascii="Times New Roman"/>
          <w:b w:val="false"/>
          <w:i w:val="false"/>
          <w:color w:val="000000"/>
          <w:sz w:val="28"/>
        </w:rPr>
        <w:t xml:space="preserve">
      6-бет) </w:t>
      </w:r>
      <w:r>
        <w:br/>
      </w:r>
      <w:r>
        <w:rPr>
          <w:rFonts w:ascii="Times New Roman"/>
          <w:b w:val="false"/>
          <w:i w:val="false"/>
          <w:color w:val="000000"/>
          <w:sz w:val="28"/>
        </w:rPr>
        <w:t xml:space="preserve">
   8  Уақытша айырмашылық.              707,0 </w:t>
      </w:r>
      <w:r>
        <w:br/>
      </w:r>
      <w:r>
        <w:rPr>
          <w:rFonts w:ascii="Times New Roman"/>
          <w:b w:val="false"/>
          <w:i w:val="false"/>
          <w:color w:val="000000"/>
          <w:sz w:val="28"/>
        </w:rPr>
        <w:t xml:space="preserve">
      тарға корпоративтiк </w:t>
      </w:r>
      <w:r>
        <w:br/>
      </w:r>
      <w:r>
        <w:rPr>
          <w:rFonts w:ascii="Times New Roman"/>
          <w:b w:val="false"/>
          <w:i w:val="false"/>
          <w:color w:val="000000"/>
          <w:sz w:val="28"/>
        </w:rPr>
        <w:t xml:space="preserve">
      салық бойынша резерв </w:t>
      </w:r>
      <w:r>
        <w:br/>
      </w:r>
      <w:r>
        <w:rPr>
          <w:rFonts w:ascii="Times New Roman"/>
          <w:b w:val="false"/>
          <w:i w:val="false"/>
          <w:color w:val="000000"/>
          <w:sz w:val="28"/>
        </w:rPr>
        <w:t xml:space="preserve">
   9  Салық салынғаннан        343,0   987,6    1096,0     1765,6 </w:t>
      </w:r>
      <w:r>
        <w:br/>
      </w:r>
      <w:r>
        <w:rPr>
          <w:rFonts w:ascii="Times New Roman"/>
          <w:b w:val="false"/>
          <w:i w:val="false"/>
          <w:color w:val="000000"/>
          <w:sz w:val="28"/>
        </w:rPr>
        <w:t xml:space="preserve">
      кейiнгі әдеттегi </w:t>
      </w:r>
      <w:r>
        <w:br/>
      </w:r>
      <w:r>
        <w:rPr>
          <w:rFonts w:ascii="Times New Roman"/>
          <w:b w:val="false"/>
          <w:i w:val="false"/>
          <w:color w:val="000000"/>
          <w:sz w:val="28"/>
        </w:rPr>
        <w:t xml:space="preserve">
      қызметтен кiрiс (за. </w:t>
      </w:r>
      <w:r>
        <w:br/>
      </w:r>
      <w:r>
        <w:rPr>
          <w:rFonts w:ascii="Times New Roman"/>
          <w:b w:val="false"/>
          <w:i w:val="false"/>
          <w:color w:val="000000"/>
          <w:sz w:val="28"/>
        </w:rPr>
        <w:t xml:space="preserve">
      лал) (7-бет+ 8-бет) </w:t>
      </w:r>
      <w:r>
        <w:br/>
      </w:r>
      <w:r>
        <w:rPr>
          <w:rFonts w:ascii="Times New Roman"/>
          <w:b w:val="false"/>
          <w:i w:val="false"/>
          <w:color w:val="000000"/>
          <w:sz w:val="28"/>
        </w:rPr>
        <w:t xml:space="preserve">
  10  Төтенше жағдайлардан </w:t>
      </w:r>
      <w:r>
        <w:br/>
      </w:r>
      <w:r>
        <w:rPr>
          <w:rFonts w:ascii="Times New Roman"/>
          <w:b w:val="false"/>
          <w:i w:val="false"/>
          <w:color w:val="000000"/>
          <w:sz w:val="28"/>
        </w:rPr>
        <w:t xml:space="preserve">
      кiрiс (залал) </w:t>
      </w:r>
      <w:r>
        <w:br/>
      </w:r>
      <w:r>
        <w:rPr>
          <w:rFonts w:ascii="Times New Roman"/>
          <w:b w:val="false"/>
          <w:i w:val="false"/>
          <w:color w:val="000000"/>
          <w:sz w:val="28"/>
        </w:rPr>
        <w:t xml:space="preserve">
  11  Таза кіріс (залал)       343,0   987,6    1096,0     1765,6 </w:t>
      </w:r>
      <w:r>
        <w:br/>
      </w:r>
      <w:r>
        <w:rPr>
          <w:rFonts w:ascii="Times New Roman"/>
          <w:b w:val="false"/>
          <w:i w:val="false"/>
          <w:color w:val="000000"/>
          <w:sz w:val="28"/>
        </w:rPr>
        <w:t xml:space="preserve">
      (9-бет+ 10-бет)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N   | 2004 ж. (болжам)| 2002 ж. |  2003 ж. </w:t>
      </w:r>
      <w:r>
        <w:br/>
      </w:r>
      <w:r>
        <w:rPr>
          <w:rFonts w:ascii="Times New Roman"/>
          <w:b w:val="false"/>
          <w:i w:val="false"/>
          <w:color w:val="000000"/>
          <w:sz w:val="28"/>
        </w:rPr>
        <w:t xml:space="preserve">
      |                 |  қ. %   |  қ. % </w:t>
      </w:r>
      <w:r>
        <w:br/>
      </w:r>
      <w:r>
        <w:rPr>
          <w:rFonts w:ascii="Times New Roman"/>
          <w:b w:val="false"/>
          <w:i w:val="false"/>
          <w:color w:val="000000"/>
          <w:sz w:val="28"/>
        </w:rPr>
        <w:t xml:space="preserve">
      |-----------------|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А      5         6        7         8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1      11710,5   15728,3   113,7      109,8 </w:t>
      </w:r>
      <w:r>
        <w:br/>
      </w:r>
      <w:r>
        <w:rPr>
          <w:rFonts w:ascii="Times New Roman"/>
          <w:b w:val="false"/>
          <w:i w:val="false"/>
          <w:color w:val="000000"/>
          <w:sz w:val="28"/>
        </w:rPr>
        <w:t xml:space="preserve">
2       8577,3   11436,4   108,6      103,8 </w:t>
      </w:r>
      <w:r>
        <w:br/>
      </w:r>
      <w:r>
        <w:rPr>
          <w:rFonts w:ascii="Times New Roman"/>
          <w:b w:val="false"/>
          <w:i w:val="false"/>
          <w:color w:val="000000"/>
          <w:sz w:val="28"/>
        </w:rPr>
        <w:t xml:space="preserve">
3       3133,2    4291,9   134,9      129,5 </w:t>
      </w:r>
      <w:r>
        <w:br/>
      </w:r>
      <w:r>
        <w:rPr>
          <w:rFonts w:ascii="Times New Roman"/>
          <w:b w:val="false"/>
          <w:i w:val="false"/>
          <w:color w:val="000000"/>
          <w:sz w:val="28"/>
        </w:rPr>
        <w:t xml:space="preserve">
4       1766,8    2328,0   101,4      113,6 </w:t>
      </w:r>
      <w:r>
        <w:br/>
      </w:r>
      <w:r>
        <w:rPr>
          <w:rFonts w:ascii="Times New Roman"/>
          <w:b w:val="false"/>
          <w:i w:val="false"/>
          <w:color w:val="000000"/>
          <w:sz w:val="28"/>
        </w:rPr>
        <w:t xml:space="preserve">
4.1     1735,8    2286,6   102,1      113,1 </w:t>
      </w:r>
      <w:r>
        <w:br/>
      </w:r>
      <w:r>
        <w:rPr>
          <w:rFonts w:ascii="Times New Roman"/>
          <w:b w:val="false"/>
          <w:i w:val="false"/>
          <w:color w:val="000000"/>
          <w:sz w:val="28"/>
        </w:rPr>
        <w:t xml:space="preserve">
4.2       31,0      41,4    69,6      141,9 </w:t>
      </w:r>
      <w:r>
        <w:br/>
      </w:r>
      <w:r>
        <w:rPr>
          <w:rFonts w:ascii="Times New Roman"/>
          <w:b w:val="false"/>
          <w:i w:val="false"/>
          <w:color w:val="000000"/>
          <w:sz w:val="28"/>
        </w:rPr>
        <w:t xml:space="preserve">
4.3 </w:t>
      </w:r>
      <w:r>
        <w:br/>
      </w:r>
      <w:r>
        <w:rPr>
          <w:rFonts w:ascii="Times New Roman"/>
          <w:b w:val="false"/>
          <w:i w:val="false"/>
          <w:color w:val="000000"/>
          <w:sz w:val="28"/>
        </w:rPr>
        <w:t xml:space="preserve">
5       1366,4    1963,8   291,1      155,3 </w:t>
      </w:r>
      <w:r>
        <w:br/>
      </w:r>
      <w:r>
        <w:rPr>
          <w:rFonts w:ascii="Times New Roman"/>
          <w:b w:val="false"/>
          <w:i w:val="false"/>
          <w:color w:val="000000"/>
          <w:sz w:val="28"/>
        </w:rPr>
        <w:t xml:space="preserve">
6        339,8     380,1               88,5 </w:t>
      </w:r>
      <w:r>
        <w:br/>
      </w:r>
      <w:r>
        <w:rPr>
          <w:rFonts w:ascii="Times New Roman"/>
          <w:b w:val="false"/>
          <w:i w:val="false"/>
          <w:color w:val="000000"/>
          <w:sz w:val="28"/>
        </w:rPr>
        <w:t xml:space="preserve">
7       1706,2    2344,0   4,9 есе    138,3 </w:t>
      </w:r>
      <w:r>
        <w:br/>
      </w:r>
      <w:r>
        <w:rPr>
          <w:rFonts w:ascii="Times New Roman"/>
          <w:b w:val="false"/>
          <w:i w:val="false"/>
          <w:color w:val="000000"/>
          <w:sz w:val="28"/>
        </w:rPr>
        <w:t xml:space="preserve">
8                  703,2               99,5 </w:t>
      </w:r>
      <w:r>
        <w:br/>
      </w:r>
      <w:r>
        <w:rPr>
          <w:rFonts w:ascii="Times New Roman"/>
          <w:b w:val="false"/>
          <w:i w:val="false"/>
          <w:color w:val="000000"/>
          <w:sz w:val="28"/>
        </w:rPr>
        <w:t xml:space="preserve">
9       1706,2    1640,8   2,9 есе    166,1 </w:t>
      </w:r>
      <w:r>
        <w:br/>
      </w:r>
      <w:r>
        <w:rPr>
          <w:rFonts w:ascii="Times New Roman"/>
          <w:b w:val="false"/>
          <w:i w:val="false"/>
          <w:color w:val="000000"/>
          <w:sz w:val="28"/>
        </w:rPr>
        <w:t xml:space="preserve">
10 </w:t>
      </w:r>
      <w:r>
        <w:br/>
      </w:r>
      <w:r>
        <w:rPr>
          <w:rFonts w:ascii="Times New Roman"/>
          <w:b w:val="false"/>
          <w:i w:val="false"/>
          <w:color w:val="000000"/>
          <w:sz w:val="28"/>
        </w:rPr>
        <w:t xml:space="preserve">
11      1706,2    1640,8   2,9 есе    166,1 </w:t>
      </w:r>
      <w:r>
        <w:br/>
      </w:r>
      <w:r>
        <w:rPr>
          <w:rFonts w:ascii="Times New Roman"/>
          <w:b w:val="false"/>
          <w:i w:val="false"/>
          <w:color w:val="000000"/>
          <w:sz w:val="28"/>
        </w:rPr>
        <w:t xml:space="preserve">
_____________________________________________ </w:t>
      </w:r>
    </w:p>
    <w:bookmarkStart w:name="z30" w:id="29"/>
    <w:p>
      <w:pPr>
        <w:spacing w:after="0"/>
        <w:ind w:left="0"/>
        <w:jc w:val="both"/>
      </w:pPr>
      <w:r>
        <w:rPr>
          <w:rFonts w:ascii="Times New Roman"/>
          <w:b w:val="false"/>
          <w:i w:val="false"/>
          <w:color w:val="000000"/>
          <w:sz w:val="28"/>
        </w:rPr>
        <w:t xml:space="preserve">
ұк 3-нысан   </w:t>
      </w:r>
    </w:p>
    <w:bookmarkEnd w:id="29"/>
    <w:p>
      <w:pPr>
        <w:spacing w:after="0"/>
        <w:ind w:left="0"/>
        <w:jc w:val="left"/>
      </w:pPr>
      <w:r>
        <w:rPr>
          <w:rFonts w:ascii="Times New Roman"/>
          <w:b/>
          <w:i w:val="false"/>
          <w:color w:val="000000"/>
        </w:rPr>
        <w:t xml:space="preserve"> "KEGOC" ААҚ-ның 2004 жылға ақша қаражаттарының </w:t>
      </w:r>
      <w:r>
        <w:br/>
      </w:r>
      <w:r>
        <w:rPr>
          <w:rFonts w:ascii="Times New Roman"/>
          <w:b/>
          <w:i w:val="false"/>
          <w:color w:val="000000"/>
        </w:rPr>
        <w:t xml:space="preserve">
қозғалысына болжам (500 кВ-тық "Қазақстанның </w:t>
      </w:r>
      <w:r>
        <w:br/>
      </w:r>
      <w:r>
        <w:rPr>
          <w:rFonts w:ascii="Times New Roman"/>
          <w:b/>
          <w:i w:val="false"/>
          <w:color w:val="000000"/>
        </w:rPr>
        <w:t xml:space="preserve">
Солтүстiк-Оңтүстігi" транзиті желінің </w:t>
      </w:r>
      <w:r>
        <w:br/>
      </w:r>
      <w:r>
        <w:rPr>
          <w:rFonts w:ascii="Times New Roman"/>
          <w:b/>
          <w:i w:val="false"/>
          <w:color w:val="000000"/>
        </w:rPr>
        <w:t xml:space="preserve">
кезең-кезеңмен құрылысы кезiнде)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|Көрсеткiштер | 2002 ж.| 2003 ж.|        2004 ж. (болжам) </w:t>
      </w:r>
      <w:r>
        <w:br/>
      </w:r>
      <w:r>
        <w:rPr>
          <w:rFonts w:ascii="Times New Roman"/>
          <w:b w:val="false"/>
          <w:i w:val="false"/>
          <w:color w:val="000000"/>
          <w:sz w:val="28"/>
        </w:rPr>
        <w:t xml:space="preserve">
      |   атауы     |   есеп |  баға  |---------------------------- </w:t>
      </w:r>
      <w:r>
        <w:br/>
      </w:r>
      <w:r>
        <w:rPr>
          <w:rFonts w:ascii="Times New Roman"/>
          <w:b w:val="false"/>
          <w:i w:val="false"/>
          <w:color w:val="000000"/>
          <w:sz w:val="28"/>
        </w:rPr>
        <w:t xml:space="preserve">
      |             |        |        |   1    | 1 жар.  | 9 ай </w:t>
      </w:r>
      <w:r>
        <w:br/>
      </w:r>
      <w:r>
        <w:rPr>
          <w:rFonts w:ascii="Times New Roman"/>
          <w:b w:val="false"/>
          <w:i w:val="false"/>
          <w:color w:val="000000"/>
          <w:sz w:val="28"/>
        </w:rPr>
        <w:t xml:space="preserve">
      |             |        |        | тоқсан |тыжылдық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Операциялық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ақша қара. </w:t>
      </w:r>
      <w:r>
        <w:br/>
      </w:r>
      <w:r>
        <w:rPr>
          <w:rFonts w:ascii="Times New Roman"/>
          <w:b w:val="false"/>
          <w:i w:val="false"/>
          <w:color w:val="000000"/>
          <w:sz w:val="28"/>
        </w:rPr>
        <w:t xml:space="preserve">
      жаттарының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І.1 Ақша қаражат. 14379071  17332748  5344328  9936216  13914900 </w:t>
      </w:r>
      <w:r>
        <w:br/>
      </w:r>
      <w:r>
        <w:rPr>
          <w:rFonts w:ascii="Times New Roman"/>
          <w:b w:val="false"/>
          <w:i w:val="false"/>
          <w:color w:val="000000"/>
          <w:sz w:val="28"/>
        </w:rPr>
        <w:t xml:space="preserve">
      тарының түсуі </w:t>
      </w:r>
      <w:r>
        <w:br/>
      </w:r>
      <w:r>
        <w:rPr>
          <w:rFonts w:ascii="Times New Roman"/>
          <w:b w:val="false"/>
          <w:i w:val="false"/>
          <w:color w:val="000000"/>
          <w:sz w:val="28"/>
        </w:rPr>
        <w:t xml:space="preserve">
  1.1 өнiмдердi     13730107  16622474  5234096  9715753  13584205 </w:t>
      </w:r>
      <w:r>
        <w:br/>
      </w:r>
      <w:r>
        <w:rPr>
          <w:rFonts w:ascii="Times New Roman"/>
          <w:b w:val="false"/>
          <w:i w:val="false"/>
          <w:color w:val="000000"/>
          <w:sz w:val="28"/>
        </w:rPr>
        <w:t xml:space="preserve">
      (жұмыс, қыз. </w:t>
      </w:r>
      <w:r>
        <w:br/>
      </w:r>
      <w:r>
        <w:rPr>
          <w:rFonts w:ascii="Times New Roman"/>
          <w:b w:val="false"/>
          <w:i w:val="false"/>
          <w:color w:val="000000"/>
          <w:sz w:val="28"/>
        </w:rPr>
        <w:t xml:space="preserve">
      мет) сатудан </w:t>
      </w:r>
      <w:r>
        <w:br/>
      </w:r>
      <w:r>
        <w:rPr>
          <w:rFonts w:ascii="Times New Roman"/>
          <w:b w:val="false"/>
          <w:i w:val="false"/>
          <w:color w:val="000000"/>
          <w:sz w:val="28"/>
        </w:rPr>
        <w:t xml:space="preserve">
      түскен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1.2 алынған       207732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1.3 пайыздар      105452    472 </w:t>
      </w:r>
      <w:r>
        <w:br/>
      </w:r>
      <w:r>
        <w:rPr>
          <w:rFonts w:ascii="Times New Roman"/>
          <w:b w:val="false"/>
          <w:i w:val="false"/>
          <w:color w:val="000000"/>
          <w:sz w:val="28"/>
        </w:rPr>
        <w:t xml:space="preserve">
  1.4 дивидендтер   0         0 </w:t>
      </w:r>
      <w:r>
        <w:br/>
      </w:r>
      <w:r>
        <w:rPr>
          <w:rFonts w:ascii="Times New Roman"/>
          <w:b w:val="false"/>
          <w:i w:val="false"/>
          <w:color w:val="000000"/>
          <w:sz w:val="28"/>
        </w:rPr>
        <w:t xml:space="preserve">
  1.5 роялти        0 </w:t>
      </w:r>
      <w:r>
        <w:br/>
      </w:r>
      <w:r>
        <w:rPr>
          <w:rFonts w:ascii="Times New Roman"/>
          <w:b w:val="false"/>
          <w:i w:val="false"/>
          <w:color w:val="000000"/>
          <w:sz w:val="28"/>
        </w:rPr>
        <w:t xml:space="preserve">
  1.6 өзге түсiм.   335780    709802    110232   220463   330695 </w:t>
      </w:r>
      <w:r>
        <w:br/>
      </w:r>
      <w:r>
        <w:rPr>
          <w:rFonts w:ascii="Times New Roman"/>
          <w:b w:val="false"/>
          <w:i w:val="false"/>
          <w:color w:val="000000"/>
          <w:sz w:val="28"/>
        </w:rPr>
        <w:t xml:space="preserve">
      дер </w:t>
      </w:r>
      <w:r>
        <w:br/>
      </w:r>
      <w:r>
        <w:rPr>
          <w:rFonts w:ascii="Times New Roman"/>
          <w:b w:val="false"/>
          <w:i w:val="false"/>
          <w:color w:val="000000"/>
          <w:sz w:val="28"/>
        </w:rPr>
        <w:t xml:space="preserve">
  І.2 Ақша қаражат. 9959650   9973459   2317172  4417976  7494547 </w:t>
      </w:r>
      <w:r>
        <w:br/>
      </w:r>
      <w:r>
        <w:rPr>
          <w:rFonts w:ascii="Times New Roman"/>
          <w:b w:val="false"/>
          <w:i w:val="false"/>
          <w:color w:val="000000"/>
          <w:sz w:val="28"/>
        </w:rPr>
        <w:t xml:space="preserve">
      тарының шығуы </w:t>
      </w:r>
      <w:r>
        <w:br/>
      </w:r>
      <w:r>
        <w:rPr>
          <w:rFonts w:ascii="Times New Roman"/>
          <w:b w:val="false"/>
          <w:i w:val="false"/>
          <w:color w:val="000000"/>
          <w:sz w:val="28"/>
        </w:rPr>
        <w:t xml:space="preserve">
  2.1 жеткiзушілер  5642580   6298345   1329895  2406477  4496313 </w:t>
      </w:r>
      <w:r>
        <w:br/>
      </w:r>
      <w:r>
        <w:rPr>
          <w:rFonts w:ascii="Times New Roman"/>
          <w:b w:val="false"/>
          <w:i w:val="false"/>
          <w:color w:val="000000"/>
          <w:sz w:val="28"/>
        </w:rPr>
        <w:t xml:space="preserve">
      мен мердiгер. </w:t>
      </w:r>
      <w:r>
        <w:br/>
      </w:r>
      <w:r>
        <w:rPr>
          <w:rFonts w:ascii="Times New Roman"/>
          <w:b w:val="false"/>
          <w:i w:val="false"/>
          <w:color w:val="000000"/>
          <w:sz w:val="28"/>
        </w:rPr>
        <w:t xml:space="preserve">
      лер шоттары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 берiлген      -232897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2.3 жалақы        1760162   1874225   486185   972369   1458554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2.4 әлеуметтік    209556    208247    57902    113383   162057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және зейне. </w:t>
      </w:r>
      <w:r>
        <w:br/>
      </w:r>
      <w:r>
        <w:rPr>
          <w:rFonts w:ascii="Times New Roman"/>
          <w:b w:val="false"/>
          <w:i w:val="false"/>
          <w:color w:val="000000"/>
          <w:sz w:val="28"/>
        </w:rPr>
        <w:t xml:space="preserve">
      тақымен қам. </w:t>
      </w:r>
      <w:r>
        <w:br/>
      </w:r>
      <w:r>
        <w:rPr>
          <w:rFonts w:ascii="Times New Roman"/>
          <w:b w:val="false"/>
          <w:i w:val="false"/>
          <w:color w:val="000000"/>
          <w:sz w:val="28"/>
        </w:rPr>
        <w:t xml:space="preserve">
      тамасыз ету </w:t>
      </w:r>
      <w:r>
        <w:br/>
      </w:r>
      <w:r>
        <w:rPr>
          <w:rFonts w:ascii="Times New Roman"/>
          <w:b w:val="false"/>
          <w:i w:val="false"/>
          <w:color w:val="000000"/>
          <w:sz w:val="28"/>
        </w:rPr>
        <w:t xml:space="preserve">
      қорына </w:t>
      </w:r>
      <w:r>
        <w:br/>
      </w:r>
      <w:r>
        <w:rPr>
          <w:rFonts w:ascii="Times New Roman"/>
          <w:b w:val="false"/>
          <w:i w:val="false"/>
          <w:color w:val="000000"/>
          <w:sz w:val="28"/>
        </w:rPr>
        <w:t xml:space="preserve">
  2.5 салықтар      1784480   1122903   275149   550299   825448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2.6 пайыздарды    32019     105249    73609    163638   269761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2.7 өзге төлемдер 763750    364489    94432    211810   282414 </w:t>
      </w:r>
      <w:r>
        <w:br/>
      </w:r>
      <w:r>
        <w:rPr>
          <w:rFonts w:ascii="Times New Roman"/>
          <w:b w:val="false"/>
          <w:i w:val="false"/>
          <w:color w:val="000000"/>
          <w:sz w:val="28"/>
        </w:rPr>
        <w:t xml:space="preserve">
  І.3 Операциялық   4419421   7359289   3027156  5518240  6420353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ІІ.  Инвестициялық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ақша қаражат. </w:t>
      </w:r>
      <w:r>
        <w:br/>
      </w:r>
      <w:r>
        <w:rPr>
          <w:rFonts w:ascii="Times New Roman"/>
          <w:b w:val="false"/>
          <w:i w:val="false"/>
          <w:color w:val="000000"/>
          <w:sz w:val="28"/>
        </w:rPr>
        <w:t xml:space="preserve">
      тарының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ІІ.1 Ақшалай қара. 205885    9428      0        0        0 </w:t>
      </w:r>
      <w:r>
        <w:br/>
      </w:r>
      <w:r>
        <w:rPr>
          <w:rFonts w:ascii="Times New Roman"/>
          <w:b w:val="false"/>
          <w:i w:val="false"/>
          <w:color w:val="000000"/>
          <w:sz w:val="28"/>
        </w:rPr>
        <w:t xml:space="preserve">
      жат түсiмi </w:t>
      </w:r>
      <w:r>
        <w:br/>
      </w:r>
      <w:r>
        <w:rPr>
          <w:rFonts w:ascii="Times New Roman"/>
          <w:b w:val="false"/>
          <w:i w:val="false"/>
          <w:color w:val="000000"/>
          <w:sz w:val="28"/>
        </w:rPr>
        <w:t xml:space="preserve">
  1.1 материалдық   0         0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тердiң шығуы. </w:t>
      </w:r>
      <w:r>
        <w:br/>
      </w:r>
      <w:r>
        <w:rPr>
          <w:rFonts w:ascii="Times New Roman"/>
          <w:b w:val="false"/>
          <w:i w:val="false"/>
          <w:color w:val="000000"/>
          <w:sz w:val="28"/>
        </w:rPr>
        <w:t xml:space="preserve">
      нан түскен </w:t>
      </w:r>
      <w:r>
        <w:br/>
      </w:r>
      <w:r>
        <w:rPr>
          <w:rFonts w:ascii="Times New Roman"/>
          <w:b w:val="false"/>
          <w:i w:val="false"/>
          <w:color w:val="000000"/>
          <w:sz w:val="28"/>
        </w:rPr>
        <w:t xml:space="preserve">
      кiрiс </w:t>
      </w:r>
      <w:r>
        <w:br/>
      </w:r>
      <w:r>
        <w:rPr>
          <w:rFonts w:ascii="Times New Roman"/>
          <w:b w:val="false"/>
          <w:i w:val="false"/>
          <w:color w:val="000000"/>
          <w:sz w:val="28"/>
        </w:rPr>
        <w:t xml:space="preserve">
  1.2 негiзгi құ.   6745      9428 </w:t>
      </w:r>
      <w:r>
        <w:br/>
      </w:r>
      <w:r>
        <w:rPr>
          <w:rFonts w:ascii="Times New Roman"/>
          <w:b w:val="false"/>
          <w:i w:val="false"/>
          <w:color w:val="000000"/>
          <w:sz w:val="28"/>
        </w:rPr>
        <w:t xml:space="preserve">
      ралдардың </w:t>
      </w:r>
      <w:r>
        <w:br/>
      </w:r>
      <w:r>
        <w:rPr>
          <w:rFonts w:ascii="Times New Roman"/>
          <w:b w:val="false"/>
          <w:i w:val="false"/>
          <w:color w:val="000000"/>
          <w:sz w:val="28"/>
        </w:rPr>
        <w:t xml:space="preserve">
      шығуынан </w:t>
      </w:r>
      <w:r>
        <w:br/>
      </w:r>
      <w:r>
        <w:rPr>
          <w:rFonts w:ascii="Times New Roman"/>
          <w:b w:val="false"/>
          <w:i w:val="false"/>
          <w:color w:val="000000"/>
          <w:sz w:val="28"/>
        </w:rPr>
        <w:t xml:space="preserve">
      түскен кiрiс </w:t>
      </w:r>
      <w:r>
        <w:br/>
      </w:r>
      <w:r>
        <w:rPr>
          <w:rFonts w:ascii="Times New Roman"/>
          <w:b w:val="false"/>
          <w:i w:val="false"/>
          <w:color w:val="000000"/>
          <w:sz w:val="28"/>
        </w:rPr>
        <w:t xml:space="preserve">
  1.3 өзге ұзақ     0 </w:t>
      </w:r>
      <w:r>
        <w:br/>
      </w:r>
      <w:r>
        <w:rPr>
          <w:rFonts w:ascii="Times New Roman"/>
          <w:b w:val="false"/>
          <w:i w:val="false"/>
          <w:color w:val="000000"/>
          <w:sz w:val="28"/>
        </w:rPr>
        <w:t xml:space="preserve">
      мерзiмдi ак. </w:t>
      </w:r>
      <w:r>
        <w:br/>
      </w:r>
      <w:r>
        <w:rPr>
          <w:rFonts w:ascii="Times New Roman"/>
          <w:b w:val="false"/>
          <w:i w:val="false"/>
          <w:color w:val="000000"/>
          <w:sz w:val="28"/>
        </w:rPr>
        <w:t xml:space="preserve">
      тивтердiң </w:t>
      </w:r>
      <w:r>
        <w:br/>
      </w:r>
      <w:r>
        <w:rPr>
          <w:rFonts w:ascii="Times New Roman"/>
          <w:b w:val="false"/>
          <w:i w:val="false"/>
          <w:color w:val="000000"/>
          <w:sz w:val="28"/>
        </w:rPr>
        <w:t xml:space="preserve">
      шығуынан түс. </w:t>
      </w:r>
      <w:r>
        <w:br/>
      </w:r>
      <w:r>
        <w:rPr>
          <w:rFonts w:ascii="Times New Roman"/>
          <w:b w:val="false"/>
          <w:i w:val="false"/>
          <w:color w:val="000000"/>
          <w:sz w:val="28"/>
        </w:rPr>
        <w:t xml:space="preserve">
      кен кiрiс </w:t>
      </w:r>
      <w:r>
        <w:br/>
      </w:r>
      <w:r>
        <w:rPr>
          <w:rFonts w:ascii="Times New Roman"/>
          <w:b w:val="false"/>
          <w:i w:val="false"/>
          <w:color w:val="000000"/>
          <w:sz w:val="28"/>
        </w:rPr>
        <w:t xml:space="preserve">
  1.4 қаржы инвес.  199140 </w:t>
      </w:r>
      <w:r>
        <w:br/>
      </w:r>
      <w:r>
        <w:rPr>
          <w:rFonts w:ascii="Times New Roman"/>
          <w:b w:val="false"/>
          <w:i w:val="false"/>
          <w:color w:val="000000"/>
          <w:sz w:val="28"/>
        </w:rPr>
        <w:t xml:space="preserve">
      тицияларының </w:t>
      </w:r>
      <w:r>
        <w:br/>
      </w:r>
      <w:r>
        <w:rPr>
          <w:rFonts w:ascii="Times New Roman"/>
          <w:b w:val="false"/>
          <w:i w:val="false"/>
          <w:color w:val="000000"/>
          <w:sz w:val="28"/>
        </w:rPr>
        <w:t xml:space="preserve">
      шығуынан </w:t>
      </w:r>
      <w:r>
        <w:br/>
      </w:r>
      <w:r>
        <w:rPr>
          <w:rFonts w:ascii="Times New Roman"/>
          <w:b w:val="false"/>
          <w:i w:val="false"/>
          <w:color w:val="000000"/>
          <w:sz w:val="28"/>
        </w:rPr>
        <w:t xml:space="preserve">
      түскен кiрiс </w:t>
      </w:r>
      <w:r>
        <w:br/>
      </w:r>
      <w:r>
        <w:rPr>
          <w:rFonts w:ascii="Times New Roman"/>
          <w:b w:val="false"/>
          <w:i w:val="false"/>
          <w:color w:val="000000"/>
          <w:sz w:val="28"/>
        </w:rPr>
        <w:t xml:space="preserve">
  1.5 өзге заңды    0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ұсынылған </w:t>
      </w:r>
      <w:r>
        <w:br/>
      </w:r>
      <w:r>
        <w:rPr>
          <w:rFonts w:ascii="Times New Roman"/>
          <w:b w:val="false"/>
          <w:i w:val="false"/>
          <w:color w:val="000000"/>
          <w:sz w:val="28"/>
        </w:rPr>
        <w:t xml:space="preserve">
      заемдарды </w:t>
      </w:r>
      <w:r>
        <w:br/>
      </w:r>
      <w:r>
        <w:rPr>
          <w:rFonts w:ascii="Times New Roman"/>
          <w:b w:val="false"/>
          <w:i w:val="false"/>
          <w:color w:val="000000"/>
          <w:sz w:val="28"/>
        </w:rPr>
        <w:t xml:space="preserve">
      алудан кiрiс </w:t>
      </w:r>
      <w:r>
        <w:br/>
      </w:r>
      <w:r>
        <w:rPr>
          <w:rFonts w:ascii="Times New Roman"/>
          <w:b w:val="false"/>
          <w:i w:val="false"/>
          <w:color w:val="000000"/>
          <w:sz w:val="28"/>
        </w:rPr>
        <w:t xml:space="preserve">
  1.6 басқа түсiм.  0         0 </w:t>
      </w:r>
      <w:r>
        <w:br/>
      </w:r>
      <w:r>
        <w:rPr>
          <w:rFonts w:ascii="Times New Roman"/>
          <w:b w:val="false"/>
          <w:i w:val="false"/>
          <w:color w:val="000000"/>
          <w:sz w:val="28"/>
        </w:rPr>
        <w:t xml:space="preserve">
      дер </w:t>
      </w:r>
      <w:r>
        <w:br/>
      </w:r>
      <w:r>
        <w:rPr>
          <w:rFonts w:ascii="Times New Roman"/>
          <w:b w:val="false"/>
          <w:i w:val="false"/>
          <w:color w:val="000000"/>
          <w:sz w:val="28"/>
        </w:rPr>
        <w:t xml:space="preserve">
 II.2 Ақша қаражат. 6465485   12807250  2043451  9706395  21711672 </w:t>
      </w:r>
      <w:r>
        <w:br/>
      </w:r>
      <w:r>
        <w:rPr>
          <w:rFonts w:ascii="Times New Roman"/>
          <w:b w:val="false"/>
          <w:i w:val="false"/>
          <w:color w:val="000000"/>
          <w:sz w:val="28"/>
        </w:rPr>
        <w:t xml:space="preserve">
      тарының шығуы </w:t>
      </w:r>
      <w:r>
        <w:br/>
      </w:r>
      <w:r>
        <w:rPr>
          <w:rFonts w:ascii="Times New Roman"/>
          <w:b w:val="false"/>
          <w:i w:val="false"/>
          <w:color w:val="000000"/>
          <w:sz w:val="28"/>
        </w:rPr>
        <w:t xml:space="preserve">
  2.1 материалдық   0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тердi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2.2 негiзгi құ.   6465485   12807250  2043451  9706395  21711672 </w:t>
      </w:r>
      <w:r>
        <w:br/>
      </w:r>
      <w:r>
        <w:rPr>
          <w:rFonts w:ascii="Times New Roman"/>
          <w:b w:val="false"/>
          <w:i w:val="false"/>
          <w:color w:val="000000"/>
          <w:sz w:val="28"/>
        </w:rPr>
        <w:t xml:space="preserve">
      ралдарды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өзге ұзақ     0 </w:t>
      </w:r>
      <w:r>
        <w:br/>
      </w:r>
      <w:r>
        <w:rPr>
          <w:rFonts w:ascii="Times New Roman"/>
          <w:b w:val="false"/>
          <w:i w:val="false"/>
          <w:color w:val="000000"/>
          <w:sz w:val="28"/>
        </w:rPr>
        <w:t xml:space="preserve">
      мерзiмдi ак. </w:t>
      </w:r>
      <w:r>
        <w:br/>
      </w:r>
      <w:r>
        <w:rPr>
          <w:rFonts w:ascii="Times New Roman"/>
          <w:b w:val="false"/>
          <w:i w:val="false"/>
          <w:color w:val="000000"/>
          <w:sz w:val="28"/>
        </w:rPr>
        <w:t xml:space="preserve">
      тивтердi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2.4 қаржы инвес.  0 </w:t>
      </w:r>
      <w:r>
        <w:br/>
      </w:r>
      <w:r>
        <w:rPr>
          <w:rFonts w:ascii="Times New Roman"/>
          <w:b w:val="false"/>
          <w:i w:val="false"/>
          <w:color w:val="000000"/>
          <w:sz w:val="28"/>
        </w:rPr>
        <w:t xml:space="preserve">
      тицияларды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2.5 өзге заңды    0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ұсынылған </w:t>
      </w:r>
      <w:r>
        <w:br/>
      </w:r>
      <w:r>
        <w:rPr>
          <w:rFonts w:ascii="Times New Roman"/>
          <w:b w:val="false"/>
          <w:i w:val="false"/>
          <w:color w:val="000000"/>
          <w:sz w:val="28"/>
        </w:rPr>
        <w:t xml:space="preserve">
      заемдарды </w:t>
      </w:r>
      <w:r>
        <w:br/>
      </w:r>
      <w:r>
        <w:rPr>
          <w:rFonts w:ascii="Times New Roman"/>
          <w:b w:val="false"/>
          <w:i w:val="false"/>
          <w:color w:val="000000"/>
          <w:sz w:val="28"/>
        </w:rPr>
        <w:t xml:space="preserve">
      ұсыну </w:t>
      </w:r>
      <w:r>
        <w:br/>
      </w:r>
      <w:r>
        <w:rPr>
          <w:rFonts w:ascii="Times New Roman"/>
          <w:b w:val="false"/>
          <w:i w:val="false"/>
          <w:color w:val="000000"/>
          <w:sz w:val="28"/>
        </w:rPr>
        <w:t xml:space="preserve">
  2.6 өзге төлемдер </w:t>
      </w:r>
      <w:r>
        <w:br/>
      </w:r>
      <w:r>
        <w:rPr>
          <w:rFonts w:ascii="Times New Roman"/>
          <w:b w:val="false"/>
          <w:i w:val="false"/>
          <w:color w:val="000000"/>
          <w:sz w:val="28"/>
        </w:rPr>
        <w:t xml:space="preserve">
 ІІ.3 Инвестициялық -6259600  -12797822 -2043451 -9706395 -21711672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ІІІ.  Қаржылық қыз. </w:t>
      </w:r>
      <w:r>
        <w:br/>
      </w:r>
      <w:r>
        <w:rPr>
          <w:rFonts w:ascii="Times New Roman"/>
          <w:b w:val="false"/>
          <w:i w:val="false"/>
          <w:color w:val="000000"/>
          <w:sz w:val="28"/>
        </w:rPr>
        <w:t xml:space="preserve">
      меттен ақша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ның қозғалысы </w:t>
      </w:r>
      <w:r>
        <w:br/>
      </w:r>
      <w:r>
        <w:rPr>
          <w:rFonts w:ascii="Times New Roman"/>
          <w:b w:val="false"/>
          <w:i w:val="false"/>
          <w:color w:val="000000"/>
          <w:sz w:val="28"/>
        </w:rPr>
        <w:t xml:space="preserve">
 II.  Ақша қаражат. 2455877   4477130   1337598  6353591  14211980 </w:t>
      </w:r>
      <w:r>
        <w:br/>
      </w:r>
      <w:r>
        <w:rPr>
          <w:rFonts w:ascii="Times New Roman"/>
          <w:b w:val="false"/>
          <w:i w:val="false"/>
          <w:color w:val="000000"/>
          <w:sz w:val="28"/>
        </w:rPr>
        <w:t xml:space="preserve">
      тарының </w:t>
      </w:r>
      <w:r>
        <w:br/>
      </w:r>
      <w:r>
        <w:rPr>
          <w:rFonts w:ascii="Times New Roman"/>
          <w:b w:val="false"/>
          <w:i w:val="false"/>
          <w:color w:val="000000"/>
          <w:sz w:val="28"/>
        </w:rPr>
        <w:t xml:space="preserve">
      түсiмi </w:t>
      </w:r>
      <w:r>
        <w:br/>
      </w:r>
      <w:r>
        <w:rPr>
          <w:rFonts w:ascii="Times New Roman"/>
          <w:b w:val="false"/>
          <w:i w:val="false"/>
          <w:color w:val="000000"/>
          <w:sz w:val="28"/>
        </w:rPr>
        <w:t xml:space="preserve">
  1.1 акциялар мен  0         0 </w:t>
      </w:r>
      <w:r>
        <w:br/>
      </w:r>
      <w:r>
        <w:rPr>
          <w:rFonts w:ascii="Times New Roman"/>
          <w:b w:val="false"/>
          <w:i w:val="false"/>
          <w:color w:val="000000"/>
          <w:sz w:val="28"/>
        </w:rPr>
        <w:t xml:space="preserve">
      басқа да ба. </w:t>
      </w:r>
      <w:r>
        <w:br/>
      </w:r>
      <w:r>
        <w:rPr>
          <w:rFonts w:ascii="Times New Roman"/>
          <w:b w:val="false"/>
          <w:i w:val="false"/>
          <w:color w:val="000000"/>
          <w:sz w:val="28"/>
        </w:rPr>
        <w:t xml:space="preserve">
      ғалы қағаздар </w:t>
      </w:r>
      <w:r>
        <w:br/>
      </w:r>
      <w:r>
        <w:rPr>
          <w:rFonts w:ascii="Times New Roman"/>
          <w:b w:val="false"/>
          <w:i w:val="false"/>
          <w:color w:val="000000"/>
          <w:sz w:val="28"/>
        </w:rPr>
        <w:t xml:space="preserve">
      шығарудан </w:t>
      </w:r>
      <w:r>
        <w:br/>
      </w:r>
      <w:r>
        <w:rPr>
          <w:rFonts w:ascii="Times New Roman"/>
          <w:b w:val="false"/>
          <w:i w:val="false"/>
          <w:color w:val="000000"/>
          <w:sz w:val="28"/>
        </w:rPr>
        <w:t xml:space="preserve">
  1.2 банктiк заем. 2455877   4450130   1337598  6353591  14211980 </w:t>
      </w:r>
      <w:r>
        <w:br/>
      </w:r>
      <w:r>
        <w:rPr>
          <w:rFonts w:ascii="Times New Roman"/>
          <w:b w:val="false"/>
          <w:i w:val="false"/>
          <w:color w:val="000000"/>
          <w:sz w:val="28"/>
        </w:rPr>
        <w:t xml:space="preserve">
      дарды алу </w:t>
      </w:r>
      <w:r>
        <w:br/>
      </w:r>
      <w:r>
        <w:rPr>
          <w:rFonts w:ascii="Times New Roman"/>
          <w:b w:val="false"/>
          <w:i w:val="false"/>
          <w:color w:val="000000"/>
          <w:sz w:val="28"/>
        </w:rPr>
        <w:t xml:space="preserve">
  1.3 басқа да      0         27000 </w:t>
      </w:r>
      <w:r>
        <w:br/>
      </w:r>
      <w:r>
        <w:rPr>
          <w:rFonts w:ascii="Times New Roman"/>
          <w:b w:val="false"/>
          <w:i w:val="false"/>
          <w:color w:val="000000"/>
          <w:sz w:val="28"/>
        </w:rPr>
        <w:t xml:space="preserve">
      түсiмдер </w:t>
      </w:r>
      <w:r>
        <w:br/>
      </w:r>
      <w:r>
        <w:rPr>
          <w:rFonts w:ascii="Times New Roman"/>
          <w:b w:val="false"/>
          <w:i w:val="false"/>
          <w:color w:val="000000"/>
          <w:sz w:val="28"/>
        </w:rPr>
        <w:t xml:space="preserve">
 II.  Ақша қаражат. 12846     34304     0        98764    385639 </w:t>
      </w:r>
      <w:r>
        <w:br/>
      </w:r>
      <w:r>
        <w:rPr>
          <w:rFonts w:ascii="Times New Roman"/>
          <w:b w:val="false"/>
          <w:i w:val="false"/>
          <w:color w:val="000000"/>
          <w:sz w:val="28"/>
        </w:rPr>
        <w:t xml:space="preserve">
      тарының шығуы </w:t>
      </w:r>
      <w:r>
        <w:br/>
      </w:r>
      <w:r>
        <w:rPr>
          <w:rFonts w:ascii="Times New Roman"/>
          <w:b w:val="false"/>
          <w:i w:val="false"/>
          <w:color w:val="000000"/>
          <w:sz w:val="28"/>
        </w:rPr>
        <w:t xml:space="preserve">
  2.1 банктiк заем. 53        0         0        0        286875 </w:t>
      </w:r>
      <w:r>
        <w:br/>
      </w:r>
      <w:r>
        <w:rPr>
          <w:rFonts w:ascii="Times New Roman"/>
          <w:b w:val="false"/>
          <w:i w:val="false"/>
          <w:color w:val="000000"/>
          <w:sz w:val="28"/>
        </w:rPr>
        <w:t xml:space="preserve">
      дарды өтеу </w:t>
      </w:r>
      <w:r>
        <w:br/>
      </w:r>
      <w:r>
        <w:rPr>
          <w:rFonts w:ascii="Times New Roman"/>
          <w:b w:val="false"/>
          <w:i w:val="false"/>
          <w:color w:val="000000"/>
          <w:sz w:val="28"/>
        </w:rPr>
        <w:t xml:space="preserve">
  2.2 меншiк акция. 0         0 </w:t>
      </w:r>
      <w:r>
        <w:br/>
      </w:r>
      <w:r>
        <w:rPr>
          <w:rFonts w:ascii="Times New Roman"/>
          <w:b w:val="false"/>
          <w:i w:val="false"/>
          <w:color w:val="000000"/>
          <w:sz w:val="28"/>
        </w:rPr>
        <w:t xml:space="preserve">
      лар сатып алу </w:t>
      </w:r>
      <w:r>
        <w:br/>
      </w:r>
      <w:r>
        <w:rPr>
          <w:rFonts w:ascii="Times New Roman"/>
          <w:b w:val="false"/>
          <w:i w:val="false"/>
          <w:color w:val="000000"/>
          <w:sz w:val="28"/>
        </w:rPr>
        <w:t xml:space="preserve">
      (ЦБ) </w:t>
      </w:r>
      <w:r>
        <w:br/>
      </w:r>
      <w:r>
        <w:rPr>
          <w:rFonts w:ascii="Times New Roman"/>
          <w:b w:val="false"/>
          <w:i w:val="false"/>
          <w:color w:val="000000"/>
          <w:sz w:val="28"/>
        </w:rPr>
        <w:t xml:space="preserve">
  2.3 дивидендтер   12793     34304     0        98764    98764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2.4 басқа да      0         0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ІІ.  Қаржылық қыз. 2443031   4442826   1337598  6254827  13826341 </w:t>
      </w:r>
      <w:r>
        <w:br/>
      </w:r>
      <w:r>
        <w:rPr>
          <w:rFonts w:ascii="Times New Roman"/>
          <w:b w:val="false"/>
          <w:i w:val="false"/>
          <w:color w:val="000000"/>
          <w:sz w:val="28"/>
        </w:rPr>
        <w:t xml:space="preserve">
      меттен ақша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азаюы (-) </w:t>
      </w:r>
    </w:p>
    <w:p>
      <w:pPr>
        <w:spacing w:after="0"/>
        <w:ind w:left="0"/>
        <w:jc w:val="both"/>
      </w:pPr>
      <w:r>
        <w:rPr>
          <w:rFonts w:ascii="Times New Roman"/>
          <w:b w:val="false"/>
          <w:i w:val="false"/>
          <w:color w:val="000000"/>
          <w:sz w:val="28"/>
        </w:rPr>
        <w:t xml:space="preserve">      Жиыны: ақша </w:t>
      </w:r>
      <w:r>
        <w:br/>
      </w:r>
      <w:r>
        <w:rPr>
          <w:rFonts w:ascii="Times New Roman"/>
          <w:b w:val="false"/>
          <w:i w:val="false"/>
          <w:color w:val="000000"/>
          <w:sz w:val="28"/>
        </w:rPr>
        <w:t xml:space="preserve">
      қаражаттары.  602852    -995706   2321303  2066672  -1464977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(азаюы) </w:t>
      </w:r>
    </w:p>
    <w:p>
      <w:pPr>
        <w:spacing w:after="0"/>
        <w:ind w:left="0"/>
        <w:jc w:val="both"/>
      </w:pPr>
      <w:r>
        <w:rPr>
          <w:rFonts w:ascii="Times New Roman"/>
          <w:b w:val="false"/>
          <w:i w:val="false"/>
          <w:color w:val="000000"/>
          <w:sz w:val="28"/>
        </w:rPr>
        <w:t xml:space="preserve">      Есептi кезең. 2445443   3048295   2052589  4373891  6440564 </w:t>
      </w:r>
      <w:r>
        <w:br/>
      </w:r>
      <w:r>
        <w:rPr>
          <w:rFonts w:ascii="Times New Roman"/>
          <w:b w:val="false"/>
          <w:i w:val="false"/>
          <w:color w:val="000000"/>
          <w:sz w:val="28"/>
        </w:rPr>
        <w:t xml:space="preserve">
      нiң басына </w:t>
      </w:r>
      <w:r>
        <w:br/>
      </w:r>
      <w:r>
        <w:rPr>
          <w:rFonts w:ascii="Times New Roman"/>
          <w:b w:val="false"/>
          <w:i w:val="false"/>
          <w:color w:val="000000"/>
          <w:sz w:val="28"/>
        </w:rPr>
        <w:t xml:space="preserve">
      ақша қаражат. </w:t>
      </w:r>
      <w:r>
        <w:br/>
      </w:r>
      <w:r>
        <w:rPr>
          <w:rFonts w:ascii="Times New Roman"/>
          <w:b w:val="false"/>
          <w:i w:val="false"/>
          <w:color w:val="000000"/>
          <w:sz w:val="28"/>
        </w:rPr>
        <w:t xml:space="preserve">
      тары </w:t>
      </w:r>
    </w:p>
    <w:p>
      <w:pPr>
        <w:spacing w:after="0"/>
        <w:ind w:left="0"/>
        <w:jc w:val="both"/>
      </w:pPr>
      <w:r>
        <w:rPr>
          <w:rFonts w:ascii="Times New Roman"/>
          <w:b w:val="false"/>
          <w:i w:val="false"/>
          <w:color w:val="000000"/>
          <w:sz w:val="28"/>
        </w:rPr>
        <w:t xml:space="preserve">      Есептi кезең. 3048295   2052589   4373891  6440564  4975586 </w:t>
      </w:r>
      <w:r>
        <w:br/>
      </w:r>
      <w:r>
        <w:rPr>
          <w:rFonts w:ascii="Times New Roman"/>
          <w:b w:val="false"/>
          <w:i w:val="false"/>
          <w:color w:val="000000"/>
          <w:sz w:val="28"/>
        </w:rPr>
        <w:t xml:space="preserve">
      нiң соңына ақ. </w:t>
      </w:r>
      <w:r>
        <w:br/>
      </w:r>
      <w:r>
        <w:rPr>
          <w:rFonts w:ascii="Times New Roman"/>
          <w:b w:val="false"/>
          <w:i w:val="false"/>
          <w:color w:val="000000"/>
          <w:sz w:val="28"/>
        </w:rPr>
        <w:t xml:space="preserve">
      ша қаражат. </w:t>
      </w:r>
      <w:r>
        <w:br/>
      </w:r>
      <w:r>
        <w:rPr>
          <w:rFonts w:ascii="Times New Roman"/>
          <w:b w:val="false"/>
          <w:i w:val="false"/>
          <w:color w:val="000000"/>
          <w:sz w:val="28"/>
        </w:rPr>
        <w:t xml:space="preserve">
      тары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N   | 2004 ж. | 2002 ж. |  2003 ж. </w:t>
      </w:r>
      <w:r>
        <w:br/>
      </w:r>
      <w:r>
        <w:rPr>
          <w:rFonts w:ascii="Times New Roman"/>
          <w:b w:val="false"/>
          <w:i w:val="false"/>
          <w:color w:val="000000"/>
          <w:sz w:val="28"/>
        </w:rPr>
        <w:t xml:space="preserve">
      |(болжам) |  қ. %   |  қ. % </w:t>
      </w:r>
      <w:r>
        <w:br/>
      </w:r>
      <w:r>
        <w:rPr>
          <w:rFonts w:ascii="Times New Roman"/>
          <w:b w:val="false"/>
          <w:i w:val="false"/>
          <w:color w:val="000000"/>
          <w:sz w:val="28"/>
        </w:rPr>
        <w:t xml:space="preserve">
      |---------| 2003 ж. |  2004 ж. </w:t>
      </w:r>
      <w:r>
        <w:br/>
      </w:r>
      <w:r>
        <w:rPr>
          <w:rFonts w:ascii="Times New Roman"/>
          <w:b w:val="false"/>
          <w:i w:val="false"/>
          <w:color w:val="000000"/>
          <w:sz w:val="28"/>
        </w:rPr>
        <w:t xml:space="preserve">
      |   жыл   |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А      6           7         8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І. </w:t>
      </w:r>
      <w:r>
        <w:br/>
      </w:r>
      <w:r>
        <w:rPr>
          <w:rFonts w:ascii="Times New Roman"/>
          <w:b w:val="false"/>
          <w:i w:val="false"/>
          <w:color w:val="000000"/>
          <w:sz w:val="28"/>
        </w:rPr>
        <w:t xml:space="preserve">
  І.1 18685771   120,5     107,8 </w:t>
      </w:r>
      <w:r>
        <w:br/>
      </w:r>
      <w:r>
        <w:rPr>
          <w:rFonts w:ascii="Times New Roman"/>
          <w:b w:val="false"/>
          <w:i w:val="false"/>
          <w:color w:val="000000"/>
          <w:sz w:val="28"/>
        </w:rPr>
        <w:t xml:space="preserve">
  1.1 18244845   121,1     109,8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440926     2,1 есе </w:t>
      </w:r>
      <w:r>
        <w:br/>
      </w:r>
      <w:r>
        <w:rPr>
          <w:rFonts w:ascii="Times New Roman"/>
          <w:b w:val="false"/>
          <w:i w:val="false"/>
          <w:color w:val="000000"/>
          <w:sz w:val="28"/>
        </w:rPr>
        <w:t xml:space="preserve">
  І.2 10970010   100,1     110,0 </w:t>
      </w:r>
      <w:r>
        <w:br/>
      </w:r>
      <w:r>
        <w:rPr>
          <w:rFonts w:ascii="Times New Roman"/>
          <w:b w:val="false"/>
          <w:i w:val="false"/>
          <w:color w:val="000000"/>
          <w:sz w:val="28"/>
        </w:rPr>
        <w:t xml:space="preserve">
  2.1 6332835    111,6     100,5 </w:t>
      </w:r>
      <w:r>
        <w:br/>
      </w:r>
      <w:r>
        <w:rPr>
          <w:rFonts w:ascii="Times New Roman"/>
          <w:b w:val="false"/>
          <w:i w:val="false"/>
          <w:color w:val="000000"/>
          <w:sz w:val="28"/>
        </w:rPr>
        <w:t xml:space="preserve">
  2.2 </w:t>
      </w:r>
      <w:r>
        <w:br/>
      </w:r>
      <w:r>
        <w:rPr>
          <w:rFonts w:ascii="Times New Roman"/>
          <w:b w:val="false"/>
          <w:i w:val="false"/>
          <w:color w:val="000000"/>
          <w:sz w:val="28"/>
        </w:rPr>
        <w:t xml:space="preserve">
  2.3 1944738    106,5     103,8 </w:t>
      </w:r>
      <w:r>
        <w:br/>
      </w:r>
      <w:r>
        <w:rPr>
          <w:rFonts w:ascii="Times New Roman"/>
          <w:b w:val="false"/>
          <w:i w:val="false"/>
          <w:color w:val="000000"/>
          <w:sz w:val="28"/>
        </w:rPr>
        <w:t xml:space="preserve">
  2.4 216082      99,4     103,8 </w:t>
      </w:r>
      <w:r>
        <w:br/>
      </w:r>
      <w:r>
        <w:rPr>
          <w:rFonts w:ascii="Times New Roman"/>
          <w:b w:val="false"/>
          <w:i w:val="false"/>
          <w:color w:val="000000"/>
          <w:sz w:val="28"/>
        </w:rPr>
        <w:t xml:space="preserve">
  2.5 1100597     62,9      98,0 </w:t>
      </w:r>
      <w:r>
        <w:br/>
      </w:r>
      <w:r>
        <w:rPr>
          <w:rFonts w:ascii="Times New Roman"/>
          <w:b w:val="false"/>
          <w:i w:val="false"/>
          <w:color w:val="000000"/>
          <w:sz w:val="28"/>
        </w:rPr>
        <w:t xml:space="preserve">
  2.6 934486     3,3 есе   8,9 есе </w:t>
      </w:r>
      <w:r>
        <w:br/>
      </w:r>
      <w:r>
        <w:rPr>
          <w:rFonts w:ascii="Times New Roman"/>
          <w:b w:val="false"/>
          <w:i w:val="false"/>
          <w:color w:val="000000"/>
          <w:sz w:val="28"/>
        </w:rPr>
        <w:t xml:space="preserve">
  2.7 441272      47,7     121,1 </w:t>
      </w:r>
      <w:r>
        <w:br/>
      </w:r>
      <w:r>
        <w:rPr>
          <w:rFonts w:ascii="Times New Roman"/>
          <w:b w:val="false"/>
          <w:i w:val="false"/>
          <w:color w:val="000000"/>
          <w:sz w:val="28"/>
        </w:rPr>
        <w:t xml:space="preserve">
  І.3 7715761    166,5     104,8 </w:t>
      </w:r>
      <w:r>
        <w:br/>
      </w:r>
      <w:r>
        <w:rPr>
          <w:rFonts w:ascii="Times New Roman"/>
          <w:b w:val="false"/>
          <w:i w:val="false"/>
          <w:color w:val="000000"/>
          <w:sz w:val="28"/>
        </w:rPr>
        <w:t xml:space="preserve">
 ІІ. </w:t>
      </w:r>
      <w:r>
        <w:br/>
      </w:r>
      <w:r>
        <w:rPr>
          <w:rFonts w:ascii="Times New Roman"/>
          <w:b w:val="false"/>
          <w:i w:val="false"/>
          <w:color w:val="000000"/>
          <w:sz w:val="28"/>
        </w:rPr>
        <w:t xml:space="preserve">
 ІІ.1 0            4,6 </w:t>
      </w:r>
      <w:r>
        <w:br/>
      </w:r>
      <w:r>
        <w:rPr>
          <w:rFonts w:ascii="Times New Roman"/>
          <w:b w:val="false"/>
          <w:i w:val="false"/>
          <w:color w:val="000000"/>
          <w:sz w:val="28"/>
        </w:rPr>
        <w:t xml:space="preserve">
  1.1 </w:t>
      </w:r>
      <w:r>
        <w:br/>
      </w:r>
      <w:r>
        <w:rPr>
          <w:rFonts w:ascii="Times New Roman"/>
          <w:b w:val="false"/>
          <w:i w:val="false"/>
          <w:color w:val="000000"/>
          <w:sz w:val="28"/>
        </w:rPr>
        <w:t xml:space="preserve">
  1.2            139,8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ІІ.2 25543143   198,1     199 </w:t>
      </w:r>
      <w:r>
        <w:br/>
      </w:r>
      <w:r>
        <w:rPr>
          <w:rFonts w:ascii="Times New Roman"/>
          <w:b w:val="false"/>
          <w:i w:val="false"/>
          <w:color w:val="000000"/>
          <w:sz w:val="28"/>
        </w:rPr>
        <w:t xml:space="preserve">
  2.1 </w:t>
      </w:r>
      <w:r>
        <w:br/>
      </w:r>
      <w:r>
        <w:rPr>
          <w:rFonts w:ascii="Times New Roman"/>
          <w:b w:val="false"/>
          <w:i w:val="false"/>
          <w:color w:val="000000"/>
          <w:sz w:val="28"/>
        </w:rPr>
        <w:t xml:space="preserve">
  2.2 25543143   198,1     199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0,0 </w:t>
      </w:r>
      <w:r>
        <w:br/>
      </w:r>
      <w:r>
        <w:rPr>
          <w:rFonts w:ascii="Times New Roman"/>
          <w:b w:val="false"/>
          <w:i w:val="false"/>
          <w:color w:val="000000"/>
          <w:sz w:val="28"/>
        </w:rPr>
        <w:t xml:space="preserve">
 ІІ.3 -25543143  2 есе     200 </w:t>
      </w:r>
      <w:r>
        <w:br/>
      </w:r>
      <w:r>
        <w:rPr>
          <w:rFonts w:ascii="Times New Roman"/>
          <w:b w:val="false"/>
          <w:i w:val="false"/>
          <w:color w:val="000000"/>
          <w:sz w:val="28"/>
        </w:rPr>
        <w:t xml:space="preserve">
ІІІ. </w:t>
      </w:r>
      <w:r>
        <w:br/>
      </w:r>
      <w:r>
        <w:rPr>
          <w:rFonts w:ascii="Times New Roman"/>
          <w:b w:val="false"/>
          <w:i w:val="false"/>
          <w:color w:val="000000"/>
          <w:sz w:val="28"/>
        </w:rPr>
        <w:t xml:space="preserve">
 ІІ.  16719977   182,3     3,7 есе </w:t>
      </w:r>
      <w:r>
        <w:br/>
      </w:r>
      <w:r>
        <w:rPr>
          <w:rFonts w:ascii="Times New Roman"/>
          <w:b w:val="false"/>
          <w:i w:val="false"/>
          <w:color w:val="000000"/>
          <w:sz w:val="28"/>
        </w:rPr>
        <w:t xml:space="preserve">
  1.1 </w:t>
      </w:r>
      <w:r>
        <w:br/>
      </w:r>
      <w:r>
        <w:rPr>
          <w:rFonts w:ascii="Times New Roman"/>
          <w:b w:val="false"/>
          <w:i w:val="false"/>
          <w:color w:val="000000"/>
          <w:sz w:val="28"/>
        </w:rPr>
        <w:t xml:space="preserve">
  1.2 16719977   181,2     3,8 есе </w:t>
      </w:r>
      <w:r>
        <w:br/>
      </w:r>
      <w:r>
        <w:rPr>
          <w:rFonts w:ascii="Times New Roman"/>
          <w:b w:val="false"/>
          <w:i w:val="false"/>
          <w:color w:val="000000"/>
          <w:sz w:val="28"/>
        </w:rPr>
        <w:t xml:space="preserve">
  1.3 </w:t>
      </w:r>
      <w:r>
        <w:br/>
      </w:r>
      <w:r>
        <w:rPr>
          <w:rFonts w:ascii="Times New Roman"/>
          <w:b w:val="false"/>
          <w:i w:val="false"/>
          <w:color w:val="000000"/>
          <w:sz w:val="28"/>
        </w:rPr>
        <w:t xml:space="preserve">
 ІІ.  385639     2,7 есе   11,2 есе </w:t>
      </w:r>
      <w:r>
        <w:br/>
      </w:r>
      <w:r>
        <w:rPr>
          <w:rFonts w:ascii="Times New Roman"/>
          <w:b w:val="false"/>
          <w:i w:val="false"/>
          <w:color w:val="000000"/>
          <w:sz w:val="28"/>
        </w:rPr>
        <w:t xml:space="preserve">
  2.1 286875 </w:t>
      </w:r>
      <w:r>
        <w:br/>
      </w:r>
      <w:r>
        <w:rPr>
          <w:rFonts w:ascii="Times New Roman"/>
          <w:b w:val="false"/>
          <w:i w:val="false"/>
          <w:color w:val="000000"/>
          <w:sz w:val="28"/>
        </w:rPr>
        <w:t xml:space="preserve">
  2.2 </w:t>
      </w:r>
      <w:r>
        <w:br/>
      </w:r>
      <w:r>
        <w:rPr>
          <w:rFonts w:ascii="Times New Roman"/>
          <w:b w:val="false"/>
          <w:i w:val="false"/>
          <w:color w:val="000000"/>
          <w:sz w:val="28"/>
        </w:rPr>
        <w:t xml:space="preserve">
  2.3 98764      2,7 есе   2,9 есе </w:t>
      </w:r>
      <w:r>
        <w:br/>
      </w:r>
      <w:r>
        <w:rPr>
          <w:rFonts w:ascii="Times New Roman"/>
          <w:b w:val="false"/>
          <w:i w:val="false"/>
          <w:color w:val="000000"/>
          <w:sz w:val="28"/>
        </w:rPr>
        <w:t xml:space="preserve">
  2.4 </w:t>
      </w:r>
    </w:p>
    <w:p>
      <w:pPr>
        <w:spacing w:after="0"/>
        <w:ind w:left="0"/>
        <w:jc w:val="both"/>
      </w:pPr>
      <w:r>
        <w:rPr>
          <w:rFonts w:ascii="Times New Roman"/>
          <w:b w:val="false"/>
          <w:i w:val="false"/>
          <w:color w:val="000000"/>
          <w:sz w:val="28"/>
        </w:rPr>
        <w:t xml:space="preserve"> ІІ.  16334338   181,9     3,7 есе </w:t>
      </w:r>
    </w:p>
    <w:p>
      <w:pPr>
        <w:spacing w:after="0"/>
        <w:ind w:left="0"/>
        <w:jc w:val="both"/>
      </w:pPr>
      <w:r>
        <w:rPr>
          <w:rFonts w:ascii="Times New Roman"/>
          <w:b w:val="false"/>
          <w:i w:val="false"/>
          <w:color w:val="000000"/>
          <w:sz w:val="28"/>
        </w:rPr>
        <w:t xml:space="preserve">      -1493045             149,9 </w:t>
      </w:r>
    </w:p>
    <w:p>
      <w:pPr>
        <w:spacing w:after="0"/>
        <w:ind w:left="0"/>
        <w:jc w:val="both"/>
      </w:pPr>
      <w:r>
        <w:rPr>
          <w:rFonts w:ascii="Times New Roman"/>
          <w:b w:val="false"/>
          <w:i w:val="false"/>
          <w:color w:val="000000"/>
          <w:sz w:val="28"/>
        </w:rPr>
        <w:t xml:space="preserve">      2052589    124,7      67,3 </w:t>
      </w:r>
    </w:p>
    <w:p>
      <w:pPr>
        <w:spacing w:after="0"/>
        <w:ind w:left="0"/>
        <w:jc w:val="both"/>
      </w:pPr>
      <w:r>
        <w:rPr>
          <w:rFonts w:ascii="Times New Roman"/>
          <w:b w:val="false"/>
          <w:i w:val="false"/>
          <w:color w:val="000000"/>
          <w:sz w:val="28"/>
        </w:rPr>
        <w:t xml:space="preserve">      559544      67,3      27,3 </w:t>
      </w:r>
      <w:r>
        <w:br/>
      </w:r>
      <w:r>
        <w:rPr>
          <w:rFonts w:ascii="Times New Roman"/>
          <w:b w:val="false"/>
          <w:i w:val="false"/>
          <w:color w:val="000000"/>
          <w:sz w:val="28"/>
        </w:rPr>
        <w:t xml:space="preserve">
______________________________________ </w:t>
      </w:r>
    </w:p>
    <w:bookmarkStart w:name="z31" w:id="30"/>
    <w:p>
      <w:pPr>
        <w:spacing w:after="0"/>
        <w:ind w:left="0"/>
        <w:jc w:val="both"/>
      </w:pPr>
      <w:r>
        <w:rPr>
          <w:rFonts w:ascii="Times New Roman"/>
          <w:b w:val="false"/>
          <w:i w:val="false"/>
          <w:color w:val="000000"/>
          <w:sz w:val="28"/>
        </w:rPr>
        <w:t xml:space="preserve">
ұк 4-нысан   </w:t>
      </w:r>
    </w:p>
    <w:bookmarkEnd w:id="30"/>
    <w:p>
      <w:pPr>
        <w:spacing w:after="0"/>
        <w:ind w:left="0"/>
        <w:jc w:val="left"/>
      </w:pPr>
      <w:r>
        <w:rPr>
          <w:rFonts w:ascii="Times New Roman"/>
          <w:b/>
          <w:i w:val="false"/>
          <w:color w:val="000000"/>
        </w:rPr>
        <w:t xml:space="preserve"> "KEGOC" ААҚ-ның 2004 жылға кезең </w:t>
      </w:r>
      <w:r>
        <w:br/>
      </w:r>
      <w:r>
        <w:rPr>
          <w:rFonts w:ascii="Times New Roman"/>
          <w:b/>
          <w:i w:val="false"/>
          <w:color w:val="000000"/>
        </w:rPr>
        <w:t xml:space="preserve">
шығыстары, болжамды көрсеткіштері </w:t>
      </w:r>
      <w:r>
        <w:br/>
      </w:r>
      <w:r>
        <w:rPr>
          <w:rFonts w:ascii="Times New Roman"/>
          <w:b/>
          <w:i w:val="false"/>
          <w:color w:val="000000"/>
        </w:rPr>
        <w:t xml:space="preserve">
(500 кВ-тық Қазақстанның Солтүстік-Оңтүстігі) транзитi желінің кезең-кезеңмен құрылысы кезінде)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Көрсеткiштер   | 2002 ж. | 2003 ж.|  2004 ж. (болжам) </w:t>
      </w:r>
      <w:r>
        <w:br/>
      </w:r>
      <w:r>
        <w:rPr>
          <w:rFonts w:ascii="Times New Roman"/>
          <w:b w:val="false"/>
          <w:i w:val="false"/>
          <w:color w:val="000000"/>
          <w:sz w:val="28"/>
        </w:rPr>
        <w:t xml:space="preserve">
      |       атауы       |   есеп  |  баға  |-------------------- </w:t>
      </w:r>
      <w:r>
        <w:br/>
      </w:r>
      <w:r>
        <w:rPr>
          <w:rFonts w:ascii="Times New Roman"/>
          <w:b w:val="false"/>
          <w:i w:val="false"/>
          <w:color w:val="000000"/>
          <w:sz w:val="28"/>
        </w:rPr>
        <w:t xml:space="preserve">
      |                   |         |        | 1 тоқсан | 1 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2022363   2050222   755623     1372954 </w:t>
      </w:r>
      <w:r>
        <w:br/>
      </w:r>
      <w:r>
        <w:rPr>
          <w:rFonts w:ascii="Times New Roman"/>
          <w:b w:val="false"/>
          <w:i w:val="false"/>
          <w:color w:val="000000"/>
          <w:sz w:val="28"/>
        </w:rPr>
        <w:t xml:space="preserve">
  1.  Жалпы және әкімші.  1980294   2021014   744452     1351158 </w:t>
      </w:r>
      <w:r>
        <w:br/>
      </w:r>
      <w:r>
        <w:rPr>
          <w:rFonts w:ascii="Times New Roman"/>
          <w:b w:val="false"/>
          <w:i w:val="false"/>
          <w:color w:val="000000"/>
          <w:sz w:val="28"/>
        </w:rPr>
        <w:t xml:space="preserve">
      лік шығыстар,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1.1 Материалдар           37324     41086     5638       16759 </w:t>
      </w:r>
      <w:r>
        <w:br/>
      </w:r>
      <w:r>
        <w:rPr>
          <w:rFonts w:ascii="Times New Roman"/>
          <w:b w:val="false"/>
          <w:i w:val="false"/>
          <w:color w:val="000000"/>
          <w:sz w:val="28"/>
        </w:rPr>
        <w:t xml:space="preserve">
  1.2 қызметкерлердiң      589013    548788   172423      334110 </w:t>
      </w:r>
      <w:r>
        <w:br/>
      </w:r>
      <w:r>
        <w:rPr>
          <w:rFonts w:ascii="Times New Roman"/>
          <w:b w:val="false"/>
          <w:i w:val="false"/>
          <w:color w:val="000000"/>
          <w:sz w:val="28"/>
        </w:rPr>
        <w:t xml:space="preserve">
      еңбегiне ақы төлеу </w:t>
      </w:r>
      <w:r>
        <w:br/>
      </w:r>
      <w:r>
        <w:rPr>
          <w:rFonts w:ascii="Times New Roman"/>
          <w:b w:val="false"/>
          <w:i w:val="false"/>
          <w:color w:val="000000"/>
          <w:sz w:val="28"/>
        </w:rPr>
        <w:t xml:space="preserve">
  1.3 Еңбекке ақы төлеу.   110504    100080    31991       62669 </w:t>
      </w:r>
      <w:r>
        <w:br/>
      </w:r>
      <w:r>
        <w:rPr>
          <w:rFonts w:ascii="Times New Roman"/>
          <w:b w:val="false"/>
          <w:i w:val="false"/>
          <w:color w:val="000000"/>
          <w:sz w:val="28"/>
        </w:rPr>
        <w:t xml:space="preserve">
      ден аударымдар </w:t>
      </w:r>
      <w:r>
        <w:br/>
      </w:r>
      <w:r>
        <w:rPr>
          <w:rFonts w:ascii="Times New Roman"/>
          <w:b w:val="false"/>
          <w:i w:val="false"/>
          <w:color w:val="000000"/>
          <w:sz w:val="28"/>
        </w:rPr>
        <w:t xml:space="preserve">
  1.4 Негiзгi құралдар      96587    126805    32146       69267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 </w:t>
      </w:r>
      <w:r>
        <w:br/>
      </w:r>
      <w:r>
        <w:rPr>
          <w:rFonts w:ascii="Times New Roman"/>
          <w:b w:val="false"/>
          <w:i w:val="false"/>
          <w:color w:val="000000"/>
          <w:sz w:val="28"/>
        </w:rPr>
        <w:t xml:space="preserve">
      өтелiмi </w:t>
      </w:r>
      <w:r>
        <w:br/>
      </w:r>
      <w:r>
        <w:rPr>
          <w:rFonts w:ascii="Times New Roman"/>
          <w:b w:val="false"/>
          <w:i w:val="false"/>
          <w:color w:val="000000"/>
          <w:sz w:val="28"/>
        </w:rPr>
        <w:t xml:space="preserve">
  1.5 Негiзгi құралдар      28565     73790     2624       29476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активтердi </w:t>
      </w:r>
      <w:r>
        <w:br/>
      </w:r>
      <w:r>
        <w:rPr>
          <w:rFonts w:ascii="Times New Roman"/>
          <w:b w:val="false"/>
          <w:i w:val="false"/>
          <w:color w:val="000000"/>
          <w:sz w:val="28"/>
        </w:rPr>
        <w:t xml:space="preserve">
      жөндеу және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1.6 Коммуналдық           11661     15458     5674        8480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1.7 Iссапар шығыстары,    36016     42693     6848       14071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1.7.1  с. i. белгіленген    35835     42693     6269       17496 </w:t>
      </w:r>
      <w:r>
        <w:br/>
      </w:r>
      <w:r>
        <w:rPr>
          <w:rFonts w:ascii="Times New Roman"/>
          <w:b w:val="false"/>
          <w:i w:val="false"/>
          <w:color w:val="000000"/>
          <w:sz w:val="28"/>
        </w:rPr>
        <w:t xml:space="preserve">
       нормалар шегiнде </w:t>
      </w:r>
      <w:r>
        <w:br/>
      </w:r>
      <w:r>
        <w:rPr>
          <w:rFonts w:ascii="Times New Roman"/>
          <w:b w:val="false"/>
          <w:i w:val="false"/>
          <w:color w:val="000000"/>
          <w:sz w:val="28"/>
        </w:rPr>
        <w:t xml:space="preserve">
1.7.2  нормалардан тыс        181 </w:t>
      </w:r>
      <w:r>
        <w:br/>
      </w:r>
      <w:r>
        <w:rPr>
          <w:rFonts w:ascii="Times New Roman"/>
          <w:b w:val="false"/>
          <w:i w:val="false"/>
          <w:color w:val="000000"/>
          <w:sz w:val="28"/>
        </w:rPr>
        <w:t xml:space="preserve">
  1.8 Өкiлдiк шығыстар        363      2000       43        1966 </w:t>
      </w:r>
      <w:r>
        <w:br/>
      </w:r>
      <w:r>
        <w:rPr>
          <w:rFonts w:ascii="Times New Roman"/>
          <w:b w:val="false"/>
          <w:i w:val="false"/>
          <w:color w:val="000000"/>
          <w:sz w:val="28"/>
        </w:rPr>
        <w:t xml:space="preserve">
  1.9 Еңбеккерлердiң білік.  5544      8756     3155        7287 </w:t>
      </w:r>
      <w:r>
        <w:br/>
      </w:r>
      <w:r>
        <w:rPr>
          <w:rFonts w:ascii="Times New Roman"/>
          <w:b w:val="false"/>
          <w:i w:val="false"/>
          <w:color w:val="000000"/>
          <w:sz w:val="28"/>
        </w:rPr>
        <w:t xml:space="preserve">
      тілігін арттыруға </w:t>
      </w:r>
      <w:r>
        <w:br/>
      </w:r>
      <w:r>
        <w:rPr>
          <w:rFonts w:ascii="Times New Roman"/>
          <w:b w:val="false"/>
          <w:i w:val="false"/>
          <w:color w:val="000000"/>
          <w:sz w:val="28"/>
        </w:rPr>
        <w:t xml:space="preserve">
      арналған шығыстар </w:t>
      </w:r>
      <w:r>
        <w:br/>
      </w:r>
      <w:r>
        <w:rPr>
          <w:rFonts w:ascii="Times New Roman"/>
          <w:b w:val="false"/>
          <w:i w:val="false"/>
          <w:color w:val="000000"/>
          <w:sz w:val="28"/>
        </w:rPr>
        <w:t xml:space="preserve">
 1.10 Директорлар кеңесiн </w:t>
      </w:r>
      <w:r>
        <w:br/>
      </w:r>
      <w:r>
        <w:rPr>
          <w:rFonts w:ascii="Times New Roman"/>
          <w:b w:val="false"/>
          <w:i w:val="false"/>
          <w:color w:val="000000"/>
          <w:sz w:val="28"/>
        </w:rPr>
        <w:t xml:space="preserve">
      ұстауға шығыстар </w:t>
      </w:r>
      <w:r>
        <w:br/>
      </w:r>
      <w:r>
        <w:rPr>
          <w:rFonts w:ascii="Times New Roman"/>
          <w:b w:val="false"/>
          <w:i w:val="false"/>
          <w:color w:val="000000"/>
          <w:sz w:val="28"/>
        </w:rPr>
        <w:t xml:space="preserve">
 1.11 Салықтар бойынша     788211    729357   369882      550275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1.12 Кеңсе және типогра.    6616      4631     1260        2581 </w:t>
      </w:r>
      <w:r>
        <w:br/>
      </w:r>
      <w:r>
        <w:rPr>
          <w:rFonts w:ascii="Times New Roman"/>
          <w:b w:val="false"/>
          <w:i w:val="false"/>
          <w:color w:val="000000"/>
          <w:sz w:val="28"/>
        </w:rPr>
        <w:t xml:space="preserve">
      фия жұмыстары </w:t>
      </w:r>
      <w:r>
        <w:br/>
      </w:r>
      <w:r>
        <w:rPr>
          <w:rFonts w:ascii="Times New Roman"/>
          <w:b w:val="false"/>
          <w:i w:val="false"/>
          <w:color w:val="000000"/>
          <w:sz w:val="28"/>
        </w:rPr>
        <w:t xml:space="preserve">
 1.13 Байланыс қызметтерi   33234     29103    14345       28511 </w:t>
      </w:r>
      <w:r>
        <w:br/>
      </w:r>
      <w:r>
        <w:rPr>
          <w:rFonts w:ascii="Times New Roman"/>
          <w:b w:val="false"/>
          <w:i w:val="false"/>
          <w:color w:val="000000"/>
          <w:sz w:val="28"/>
        </w:rPr>
        <w:t xml:space="preserve">
 1.14 Күзет шығыстары        8199     15584     1847        5514 </w:t>
      </w:r>
      <w:r>
        <w:br/>
      </w:r>
      <w:r>
        <w:rPr>
          <w:rFonts w:ascii="Times New Roman"/>
          <w:b w:val="false"/>
          <w:i w:val="false"/>
          <w:color w:val="000000"/>
          <w:sz w:val="28"/>
        </w:rPr>
        <w:t xml:space="preserve">
 1.15 Кеңестік (аудитор.    36578     31565     8123       32491 </w:t>
      </w:r>
      <w:r>
        <w:br/>
      </w:r>
      <w:r>
        <w:rPr>
          <w:rFonts w:ascii="Times New Roman"/>
          <w:b w:val="false"/>
          <w:i w:val="false"/>
          <w:color w:val="000000"/>
          <w:sz w:val="28"/>
        </w:rPr>
        <w:t xml:space="preserve">
      лық) және ақпарат. </w:t>
      </w:r>
      <w:r>
        <w:br/>
      </w:r>
      <w:r>
        <w:rPr>
          <w:rFonts w:ascii="Times New Roman"/>
          <w:b w:val="false"/>
          <w:i w:val="false"/>
          <w:color w:val="000000"/>
          <w:sz w:val="28"/>
        </w:rPr>
        <w:t xml:space="preserve">
      тық қызметтер </w:t>
      </w:r>
      <w:r>
        <w:br/>
      </w:r>
      <w:r>
        <w:rPr>
          <w:rFonts w:ascii="Times New Roman"/>
          <w:b w:val="false"/>
          <w:i w:val="false"/>
          <w:color w:val="000000"/>
          <w:sz w:val="28"/>
        </w:rPr>
        <w:t xml:space="preserve">
 1.16 Банктiк қызметтер     23282     25490     7256       15154 </w:t>
      </w:r>
      <w:r>
        <w:br/>
      </w:r>
      <w:r>
        <w:rPr>
          <w:rFonts w:ascii="Times New Roman"/>
          <w:b w:val="false"/>
          <w:i w:val="false"/>
          <w:color w:val="000000"/>
          <w:sz w:val="28"/>
        </w:rPr>
        <w:t xml:space="preserve">
 1.17 Сақтандыру шығыны        71      7584 </w:t>
      </w:r>
      <w:r>
        <w:br/>
      </w:r>
      <w:r>
        <w:rPr>
          <w:rFonts w:ascii="Times New Roman"/>
          <w:b w:val="false"/>
          <w:i w:val="false"/>
          <w:color w:val="000000"/>
          <w:sz w:val="28"/>
        </w:rPr>
        <w:t xml:space="preserve">
 1.18 Сот шығындары          1342       483 </w:t>
      </w:r>
      <w:r>
        <w:br/>
      </w:r>
      <w:r>
        <w:rPr>
          <w:rFonts w:ascii="Times New Roman"/>
          <w:b w:val="false"/>
          <w:i w:val="false"/>
          <w:color w:val="000000"/>
          <w:sz w:val="28"/>
        </w:rPr>
        <w:t xml:space="preserve">
 1.19 Шарт талаптарын          44       335 </w:t>
      </w:r>
      <w:r>
        <w:br/>
      </w:r>
      <w:r>
        <w:rPr>
          <w:rFonts w:ascii="Times New Roman"/>
          <w:b w:val="false"/>
          <w:i w:val="false"/>
          <w:color w:val="000000"/>
          <w:sz w:val="28"/>
        </w:rPr>
        <w:t xml:space="preserve">
      бұзғаны үшiн айып. </w:t>
      </w:r>
      <w:r>
        <w:br/>
      </w:r>
      <w:r>
        <w:rPr>
          <w:rFonts w:ascii="Times New Roman"/>
          <w:b w:val="false"/>
          <w:i w:val="false"/>
          <w:color w:val="000000"/>
          <w:sz w:val="28"/>
        </w:rPr>
        <w:t xml:space="preserve">
      пұлдар, өсiмақылар </w:t>
      </w:r>
      <w:r>
        <w:br/>
      </w:r>
      <w:r>
        <w:rPr>
          <w:rFonts w:ascii="Times New Roman"/>
          <w:b w:val="false"/>
          <w:i w:val="false"/>
          <w:color w:val="000000"/>
          <w:sz w:val="28"/>
        </w:rPr>
        <w:t xml:space="preserve">
      мен тұрақсыздық </w:t>
      </w:r>
      <w:r>
        <w:br/>
      </w:r>
      <w:r>
        <w:rPr>
          <w:rFonts w:ascii="Times New Roman"/>
          <w:b w:val="false"/>
          <w:i w:val="false"/>
          <w:color w:val="000000"/>
          <w:sz w:val="28"/>
        </w:rPr>
        <w:t xml:space="preserve">
      төлемi </w:t>
      </w:r>
      <w:r>
        <w:br/>
      </w:r>
      <w:r>
        <w:rPr>
          <w:rFonts w:ascii="Times New Roman"/>
          <w:b w:val="false"/>
          <w:i w:val="false"/>
          <w:color w:val="000000"/>
          <w:sz w:val="28"/>
        </w:rPr>
        <w:t xml:space="preserve">
 1.20 Кiрiстi жасырып </w:t>
      </w:r>
      <w:r>
        <w:br/>
      </w:r>
      <w:r>
        <w:rPr>
          <w:rFonts w:ascii="Times New Roman"/>
          <w:b w:val="false"/>
          <w:i w:val="false"/>
          <w:color w:val="000000"/>
          <w:sz w:val="28"/>
        </w:rPr>
        <w:t xml:space="preserve">
      қалғаны үшiн (төмен) </w:t>
      </w:r>
      <w:r>
        <w:br/>
      </w:r>
      <w:r>
        <w:rPr>
          <w:rFonts w:ascii="Times New Roman"/>
          <w:b w:val="false"/>
          <w:i w:val="false"/>
          <w:color w:val="000000"/>
          <w:sz w:val="28"/>
        </w:rPr>
        <w:t xml:space="preserve">
      айыппұлдар мен </w:t>
      </w:r>
      <w:r>
        <w:br/>
      </w:r>
      <w:r>
        <w:rPr>
          <w:rFonts w:ascii="Times New Roman"/>
          <w:b w:val="false"/>
          <w:i w:val="false"/>
          <w:color w:val="000000"/>
          <w:sz w:val="28"/>
        </w:rPr>
        <w:t xml:space="preserve">
      өсiмақылар </w:t>
      </w:r>
      <w:r>
        <w:br/>
      </w:r>
      <w:r>
        <w:rPr>
          <w:rFonts w:ascii="Times New Roman"/>
          <w:b w:val="false"/>
          <w:i w:val="false"/>
          <w:color w:val="000000"/>
          <w:sz w:val="28"/>
        </w:rPr>
        <w:t xml:space="preserve">
 1.21 Ұрлықтан залалдар,     1706        38 </w:t>
      </w:r>
      <w:r>
        <w:br/>
      </w:r>
      <w:r>
        <w:rPr>
          <w:rFonts w:ascii="Times New Roman"/>
          <w:b w:val="false"/>
          <w:i w:val="false"/>
          <w:color w:val="000000"/>
          <w:sz w:val="28"/>
        </w:rPr>
        <w:t xml:space="preserve">
      нормадан тыс жоғал. </w:t>
      </w:r>
      <w:r>
        <w:br/>
      </w:r>
      <w:r>
        <w:rPr>
          <w:rFonts w:ascii="Times New Roman"/>
          <w:b w:val="false"/>
          <w:i w:val="false"/>
          <w:color w:val="000000"/>
          <w:sz w:val="28"/>
        </w:rPr>
        <w:t xml:space="preserve">
      тулар, құрту, TMҚ </w:t>
      </w:r>
      <w:r>
        <w:br/>
      </w:r>
      <w:r>
        <w:rPr>
          <w:rFonts w:ascii="Times New Roman"/>
          <w:b w:val="false"/>
          <w:i w:val="false"/>
          <w:color w:val="000000"/>
          <w:sz w:val="28"/>
        </w:rPr>
        <w:t xml:space="preserve">
      жетіспеушілігі </w:t>
      </w:r>
      <w:r>
        <w:br/>
      </w:r>
      <w:r>
        <w:rPr>
          <w:rFonts w:ascii="Times New Roman"/>
          <w:b w:val="false"/>
          <w:i w:val="false"/>
          <w:color w:val="000000"/>
          <w:sz w:val="28"/>
        </w:rPr>
        <w:t xml:space="preserve">
 1.22 Жалға алу бойынша     15865     19326    15048       30050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1.23 Әлеуметтiк салаға       366        72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1.24 Күмәндi қарыздар     -86324      6589 </w:t>
      </w:r>
      <w:r>
        <w:br/>
      </w:r>
      <w:r>
        <w:rPr>
          <w:rFonts w:ascii="Times New Roman"/>
          <w:b w:val="false"/>
          <w:i w:val="false"/>
          <w:color w:val="000000"/>
          <w:sz w:val="28"/>
        </w:rPr>
        <w:t xml:space="preserve">
      бойынша резервтер </w:t>
      </w:r>
      <w:r>
        <w:br/>
      </w:r>
      <w:r>
        <w:rPr>
          <w:rFonts w:ascii="Times New Roman"/>
          <w:b w:val="false"/>
          <w:i w:val="false"/>
          <w:color w:val="000000"/>
          <w:sz w:val="28"/>
        </w:rPr>
        <w:t xml:space="preserve">
      құру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1.25 Мерекелік, мәдени-     7459       388 </w:t>
      </w:r>
      <w:r>
        <w:br/>
      </w:r>
      <w:r>
        <w:rPr>
          <w:rFonts w:ascii="Times New Roman"/>
          <w:b w:val="false"/>
          <w:i w:val="false"/>
          <w:color w:val="000000"/>
          <w:sz w:val="28"/>
        </w:rPr>
        <w:t xml:space="preserve">
      көпшілік және </w:t>
      </w:r>
      <w:r>
        <w:br/>
      </w:r>
      <w:r>
        <w:rPr>
          <w:rFonts w:ascii="Times New Roman"/>
          <w:b w:val="false"/>
          <w:i w:val="false"/>
          <w:color w:val="000000"/>
          <w:sz w:val="28"/>
        </w:rPr>
        <w:t xml:space="preserve">
      спорт iс-шараларын </w:t>
      </w:r>
      <w:r>
        <w:br/>
      </w:r>
      <w:r>
        <w:rPr>
          <w:rFonts w:ascii="Times New Roman"/>
          <w:b w:val="false"/>
          <w:i w:val="false"/>
          <w:color w:val="000000"/>
          <w:sz w:val="28"/>
        </w:rPr>
        <w:t xml:space="preserve">
      өткізуге </w:t>
      </w:r>
      <w:r>
        <w:br/>
      </w:r>
      <w:r>
        <w:rPr>
          <w:rFonts w:ascii="Times New Roman"/>
          <w:b w:val="false"/>
          <w:i w:val="false"/>
          <w:color w:val="000000"/>
          <w:sz w:val="28"/>
        </w:rPr>
        <w:t xml:space="preserve">
 1.26 Қайырымдылық көмек     5200    160000 </w:t>
      </w:r>
      <w:r>
        <w:br/>
      </w:r>
      <w:r>
        <w:rPr>
          <w:rFonts w:ascii="Times New Roman"/>
          <w:b w:val="false"/>
          <w:i w:val="false"/>
          <w:color w:val="000000"/>
          <w:sz w:val="28"/>
        </w:rPr>
        <w:t xml:space="preserve">
 1.27 Басқа шығыстар       228068    191013    66150      142498 </w:t>
      </w:r>
      <w:r>
        <w:br/>
      </w:r>
      <w:r>
        <w:rPr>
          <w:rFonts w:ascii="Times New Roman"/>
          <w:b w:val="false"/>
          <w:i w:val="false"/>
          <w:color w:val="000000"/>
          <w:sz w:val="28"/>
        </w:rPr>
        <w:t xml:space="preserve">
  2   Сату бойынша          41988     29208    11172       21796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2.1 Материалдар </w:t>
      </w:r>
      <w:r>
        <w:br/>
      </w:r>
      <w:r>
        <w:rPr>
          <w:rFonts w:ascii="Times New Roman"/>
          <w:b w:val="false"/>
          <w:i w:val="false"/>
          <w:color w:val="000000"/>
          <w:sz w:val="28"/>
        </w:rPr>
        <w:t xml:space="preserve">
  2.2 Еңбеккерінің          34030     23354     9130       17691 </w:t>
      </w:r>
      <w:r>
        <w:br/>
      </w:r>
      <w:r>
        <w:rPr>
          <w:rFonts w:ascii="Times New Roman"/>
          <w:b w:val="false"/>
          <w:i w:val="false"/>
          <w:color w:val="000000"/>
          <w:sz w:val="28"/>
        </w:rPr>
        <w:t xml:space="preserve">
      еңбегіне ақы төлеу </w:t>
      </w:r>
      <w:r>
        <w:br/>
      </w:r>
      <w:r>
        <w:rPr>
          <w:rFonts w:ascii="Times New Roman"/>
          <w:b w:val="false"/>
          <w:i w:val="false"/>
          <w:color w:val="000000"/>
          <w:sz w:val="28"/>
        </w:rPr>
        <w:t xml:space="preserve">
  2.3 Еңбекке ақы төлеу.     6009      4456     1694        3318 </w:t>
      </w:r>
      <w:r>
        <w:br/>
      </w:r>
      <w:r>
        <w:rPr>
          <w:rFonts w:ascii="Times New Roman"/>
          <w:b w:val="false"/>
          <w:i w:val="false"/>
          <w:color w:val="000000"/>
          <w:sz w:val="28"/>
        </w:rPr>
        <w:t xml:space="preserve">
      ден аударымдар </w:t>
      </w:r>
      <w:r>
        <w:br/>
      </w:r>
      <w:r>
        <w:rPr>
          <w:rFonts w:ascii="Times New Roman"/>
          <w:b w:val="false"/>
          <w:i w:val="false"/>
          <w:color w:val="000000"/>
          <w:sz w:val="28"/>
        </w:rPr>
        <w:t xml:space="preserve">
  2.4 Негізгi құралдар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 </w:t>
      </w:r>
      <w:r>
        <w:br/>
      </w:r>
      <w:r>
        <w:rPr>
          <w:rFonts w:ascii="Times New Roman"/>
          <w:b w:val="false"/>
          <w:i w:val="false"/>
          <w:color w:val="000000"/>
          <w:sz w:val="28"/>
        </w:rPr>
        <w:t xml:space="preserve">
      өтелімi </w:t>
      </w:r>
      <w:r>
        <w:br/>
      </w:r>
      <w:r>
        <w:rPr>
          <w:rFonts w:ascii="Times New Roman"/>
          <w:b w:val="false"/>
          <w:i w:val="false"/>
          <w:color w:val="000000"/>
          <w:sz w:val="28"/>
        </w:rPr>
        <w:t xml:space="preserve">
  2.5 Негізгі құралдар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активтердi </w:t>
      </w:r>
      <w:r>
        <w:br/>
      </w:r>
      <w:r>
        <w:rPr>
          <w:rFonts w:ascii="Times New Roman"/>
          <w:b w:val="false"/>
          <w:i w:val="false"/>
          <w:color w:val="000000"/>
          <w:sz w:val="28"/>
        </w:rPr>
        <w:t xml:space="preserve">
      жөндеу және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2.6 Коммуналдық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 Iссапар шығыста.       1949      1391      348         787 </w:t>
      </w:r>
      <w:r>
        <w:br/>
      </w:r>
      <w:r>
        <w:rPr>
          <w:rFonts w:ascii="Times New Roman"/>
          <w:b w:val="false"/>
          <w:i w:val="false"/>
          <w:color w:val="000000"/>
          <w:sz w:val="28"/>
        </w:rPr>
        <w:t xml:space="preserve">
      ры, барлығы </w:t>
      </w:r>
      <w:r>
        <w:br/>
      </w:r>
      <w:r>
        <w:rPr>
          <w:rFonts w:ascii="Times New Roman"/>
          <w:b w:val="false"/>
          <w:i w:val="false"/>
          <w:color w:val="000000"/>
          <w:sz w:val="28"/>
        </w:rPr>
        <w:t xml:space="preserve">
2.7.1 белгіленген норма.     1946      1391      237         894 </w:t>
      </w:r>
      <w:r>
        <w:br/>
      </w:r>
      <w:r>
        <w:rPr>
          <w:rFonts w:ascii="Times New Roman"/>
          <w:b w:val="false"/>
          <w:i w:val="false"/>
          <w:color w:val="000000"/>
          <w:sz w:val="28"/>
        </w:rPr>
        <w:t xml:space="preserve">
      лар шегiнде </w:t>
      </w:r>
      <w:r>
        <w:br/>
      </w:r>
      <w:r>
        <w:rPr>
          <w:rFonts w:ascii="Times New Roman"/>
          <w:b w:val="false"/>
          <w:i w:val="false"/>
          <w:color w:val="000000"/>
          <w:sz w:val="28"/>
        </w:rPr>
        <w:t xml:space="preserve">
2.7.2 нормадан тыс              3 </w:t>
      </w:r>
      <w:r>
        <w:br/>
      </w:r>
      <w:r>
        <w:rPr>
          <w:rFonts w:ascii="Times New Roman"/>
          <w:b w:val="false"/>
          <w:i w:val="false"/>
          <w:color w:val="000000"/>
          <w:sz w:val="28"/>
        </w:rPr>
        <w:t xml:space="preserve">
  2.8 Жүк тиеу, тасымал. </w:t>
      </w:r>
      <w:r>
        <w:br/>
      </w:r>
      <w:r>
        <w:rPr>
          <w:rFonts w:ascii="Times New Roman"/>
          <w:b w:val="false"/>
          <w:i w:val="false"/>
          <w:color w:val="000000"/>
          <w:sz w:val="28"/>
        </w:rPr>
        <w:t xml:space="preserve">
      дау және сақтау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2.9 Жарнама және марке. </w:t>
      </w:r>
      <w:r>
        <w:br/>
      </w:r>
      <w:r>
        <w:rPr>
          <w:rFonts w:ascii="Times New Roman"/>
          <w:b w:val="false"/>
          <w:i w:val="false"/>
          <w:color w:val="000000"/>
          <w:sz w:val="28"/>
        </w:rPr>
        <w:t xml:space="preserve">
      тинг шығыстары </w:t>
      </w:r>
      <w:r>
        <w:br/>
      </w:r>
      <w:r>
        <w:rPr>
          <w:rFonts w:ascii="Times New Roman"/>
          <w:b w:val="false"/>
          <w:i w:val="false"/>
          <w:color w:val="000000"/>
          <w:sz w:val="28"/>
        </w:rPr>
        <w:t xml:space="preserve">
 2.10 Жалға алу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2.11 Әлеуметтiк сала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2.12 Басқа шығыстар                      7 </w:t>
      </w:r>
      <w:r>
        <w:br/>
      </w:r>
      <w:r>
        <w:rPr>
          <w:rFonts w:ascii="Times New Roman"/>
          <w:b w:val="false"/>
          <w:i w:val="false"/>
          <w:color w:val="000000"/>
          <w:sz w:val="28"/>
        </w:rPr>
        <w:t xml:space="preserve">
  3   Пайыздар бойынша         81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3.1 Банк заемдары бойын.     81 </w:t>
      </w:r>
      <w:r>
        <w:br/>
      </w:r>
      <w:r>
        <w:rPr>
          <w:rFonts w:ascii="Times New Roman"/>
          <w:b w:val="false"/>
          <w:i w:val="false"/>
          <w:color w:val="000000"/>
          <w:sz w:val="28"/>
        </w:rPr>
        <w:t xml:space="preserve">
      ша сыйлықақылар </w:t>
      </w:r>
      <w:r>
        <w:br/>
      </w:r>
      <w:r>
        <w:rPr>
          <w:rFonts w:ascii="Times New Roman"/>
          <w:b w:val="false"/>
          <w:i w:val="false"/>
          <w:color w:val="000000"/>
          <w:sz w:val="28"/>
        </w:rPr>
        <w:t xml:space="preserve">
      (пайыздар)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3.2 Жеткiзушiлер заем. </w:t>
      </w:r>
      <w:r>
        <w:br/>
      </w:r>
      <w:r>
        <w:rPr>
          <w:rFonts w:ascii="Times New Roman"/>
          <w:b w:val="false"/>
          <w:i w:val="false"/>
          <w:color w:val="000000"/>
          <w:sz w:val="28"/>
        </w:rPr>
        <w:t xml:space="preserve">
      дары бойынша сыйлы. </w:t>
      </w:r>
      <w:r>
        <w:br/>
      </w:r>
      <w:r>
        <w:rPr>
          <w:rFonts w:ascii="Times New Roman"/>
          <w:b w:val="false"/>
          <w:i w:val="false"/>
          <w:color w:val="000000"/>
          <w:sz w:val="28"/>
        </w:rPr>
        <w:t xml:space="preserve">
      қақылар (пайыздар)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3.3 Жалға алу бойынша </w:t>
      </w:r>
      <w:r>
        <w:br/>
      </w:r>
      <w:r>
        <w:rPr>
          <w:rFonts w:ascii="Times New Roman"/>
          <w:b w:val="false"/>
          <w:i w:val="false"/>
          <w:color w:val="000000"/>
          <w:sz w:val="28"/>
        </w:rPr>
        <w:t xml:space="preserve">
      сыйлықақы (пайыз. </w:t>
      </w:r>
      <w:r>
        <w:br/>
      </w:r>
      <w:r>
        <w:rPr>
          <w:rFonts w:ascii="Times New Roman"/>
          <w:b w:val="false"/>
          <w:i w:val="false"/>
          <w:color w:val="000000"/>
          <w:sz w:val="28"/>
        </w:rPr>
        <w:t xml:space="preserve">
      дар)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3.4 Басқа шығыстар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N   | 2004 ж. (болжам)| 2002 ж. |  2003 ж. </w:t>
      </w:r>
      <w:r>
        <w:br/>
      </w:r>
      <w:r>
        <w:rPr>
          <w:rFonts w:ascii="Times New Roman"/>
          <w:b w:val="false"/>
          <w:i w:val="false"/>
          <w:color w:val="000000"/>
          <w:sz w:val="28"/>
        </w:rPr>
        <w:t xml:space="preserve">
      |                 |  қ. %   |  қ. % </w:t>
      </w:r>
      <w:r>
        <w:br/>
      </w:r>
      <w:r>
        <w:rPr>
          <w:rFonts w:ascii="Times New Roman"/>
          <w:b w:val="false"/>
          <w:i w:val="false"/>
          <w:color w:val="000000"/>
          <w:sz w:val="28"/>
        </w:rPr>
        <w:t xml:space="preserve">
      |-----------------|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А      5         6        7         8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1766796    2328046    101,4     113,6 </w:t>
      </w:r>
      <w:r>
        <w:br/>
      </w:r>
      <w:r>
        <w:rPr>
          <w:rFonts w:ascii="Times New Roman"/>
          <w:b w:val="false"/>
          <w:i w:val="false"/>
          <w:color w:val="000000"/>
          <w:sz w:val="28"/>
        </w:rPr>
        <w:t xml:space="preserve">
1.    1735842    2286609    102,1     113,1 </w:t>
      </w:r>
      <w:r>
        <w:br/>
      </w:r>
      <w:r>
        <w:rPr>
          <w:rFonts w:ascii="Times New Roman"/>
          <w:b w:val="false"/>
          <w:i w:val="false"/>
          <w:color w:val="000000"/>
          <w:sz w:val="28"/>
        </w:rPr>
        <w:t xml:space="preserve">
1.1     25718      38616    110,1      94,0 </w:t>
      </w:r>
      <w:r>
        <w:br/>
      </w:r>
      <w:r>
        <w:rPr>
          <w:rFonts w:ascii="Times New Roman"/>
          <w:b w:val="false"/>
          <w:i w:val="false"/>
          <w:color w:val="000000"/>
          <w:sz w:val="28"/>
        </w:rPr>
        <w:t xml:space="preserve">
1.2    473059     631587     93,2     115,1 </w:t>
      </w:r>
      <w:r>
        <w:br/>
      </w:r>
      <w:r>
        <w:rPr>
          <w:rFonts w:ascii="Times New Roman"/>
          <w:b w:val="false"/>
          <w:i w:val="false"/>
          <w:color w:val="000000"/>
          <w:sz w:val="28"/>
        </w:rPr>
        <w:t xml:space="preserve">
1.3     89527     119370     90,6     119,3 </w:t>
      </w:r>
      <w:r>
        <w:br/>
      </w:r>
      <w:r>
        <w:rPr>
          <w:rFonts w:ascii="Times New Roman"/>
          <w:b w:val="false"/>
          <w:i w:val="false"/>
          <w:color w:val="000000"/>
          <w:sz w:val="28"/>
        </w:rPr>
        <w:t xml:space="preserve">
1.4     95800     127563    131,3     100,6 </w:t>
      </w:r>
      <w:r>
        <w:br/>
      </w:r>
      <w:r>
        <w:rPr>
          <w:rFonts w:ascii="Times New Roman"/>
          <w:b w:val="false"/>
          <w:i w:val="false"/>
          <w:color w:val="000000"/>
          <w:sz w:val="28"/>
        </w:rPr>
        <w:t xml:space="preserve">
1.5     61576      77163    2,6 есе   104,6 </w:t>
      </w:r>
      <w:r>
        <w:br/>
      </w:r>
      <w:r>
        <w:rPr>
          <w:rFonts w:ascii="Times New Roman"/>
          <w:b w:val="false"/>
          <w:i w:val="false"/>
          <w:color w:val="000000"/>
          <w:sz w:val="28"/>
        </w:rPr>
        <w:t xml:space="preserve">
1.6     10000      15674    132,6       101 </w:t>
      </w:r>
      <w:r>
        <w:br/>
      </w:r>
      <w:r>
        <w:rPr>
          <w:rFonts w:ascii="Times New Roman"/>
          <w:b w:val="false"/>
          <w:i w:val="false"/>
          <w:color w:val="000000"/>
          <w:sz w:val="28"/>
        </w:rPr>
        <w:t xml:space="preserve">
1.7     32644      46902    118,5     109,9 </w:t>
      </w:r>
      <w:r>
        <w:br/>
      </w:r>
      <w:r>
        <w:rPr>
          <w:rFonts w:ascii="Times New Roman"/>
          <w:b w:val="false"/>
          <w:i w:val="false"/>
          <w:color w:val="000000"/>
          <w:sz w:val="28"/>
        </w:rPr>
        <w:t xml:space="preserve">
1.7.1      87      46902    119,1     109,9 </w:t>
      </w:r>
      <w:r>
        <w:br/>
      </w:r>
      <w:r>
        <w:rPr>
          <w:rFonts w:ascii="Times New Roman"/>
          <w:b w:val="false"/>
          <w:i w:val="false"/>
          <w:color w:val="000000"/>
          <w:sz w:val="28"/>
        </w:rPr>
        <w:t xml:space="preserve">
1.7.2 </w:t>
      </w:r>
      <w:r>
        <w:br/>
      </w:r>
      <w:r>
        <w:rPr>
          <w:rFonts w:ascii="Times New Roman"/>
          <w:b w:val="false"/>
          <w:i w:val="false"/>
          <w:color w:val="000000"/>
          <w:sz w:val="28"/>
        </w:rPr>
        <w:t xml:space="preserve">
1.8      2075       2128    5,5 есе   106,4 </w:t>
      </w:r>
      <w:r>
        <w:br/>
      </w:r>
      <w:r>
        <w:rPr>
          <w:rFonts w:ascii="Times New Roman"/>
          <w:b w:val="false"/>
          <w:i w:val="false"/>
          <w:color w:val="000000"/>
          <w:sz w:val="28"/>
        </w:rPr>
        <w:t xml:space="preserve">
1.9      8039       9768    157,9     111,6 </w:t>
      </w:r>
      <w:r>
        <w:br/>
      </w:r>
      <w:r>
        <w:rPr>
          <w:rFonts w:ascii="Times New Roman"/>
          <w:b w:val="false"/>
          <w:i w:val="false"/>
          <w:color w:val="000000"/>
          <w:sz w:val="28"/>
        </w:rPr>
        <w:t xml:space="preserve">
1.10 </w:t>
      </w:r>
      <w:r>
        <w:br/>
      </w:r>
      <w:r>
        <w:rPr>
          <w:rFonts w:ascii="Times New Roman"/>
          <w:b w:val="false"/>
          <w:i w:val="false"/>
          <w:color w:val="000000"/>
          <w:sz w:val="28"/>
        </w:rPr>
        <w:t xml:space="preserve">
1.11   604090     757954     92,5     103,9 </w:t>
      </w:r>
      <w:r>
        <w:br/>
      </w:r>
      <w:r>
        <w:rPr>
          <w:rFonts w:ascii="Times New Roman"/>
          <w:b w:val="false"/>
          <w:i w:val="false"/>
          <w:color w:val="000000"/>
          <w:sz w:val="28"/>
        </w:rPr>
        <w:t xml:space="preserve">
1.12     3964       5575     70,0     120,4 </w:t>
      </w:r>
      <w:r>
        <w:br/>
      </w:r>
      <w:r>
        <w:rPr>
          <w:rFonts w:ascii="Times New Roman"/>
          <w:b w:val="false"/>
          <w:i w:val="false"/>
          <w:color w:val="000000"/>
          <w:sz w:val="28"/>
        </w:rPr>
        <w:t xml:space="preserve">
1.13    33568      35863     87,6     123,2 </w:t>
      </w:r>
      <w:r>
        <w:br/>
      </w:r>
      <w:r>
        <w:rPr>
          <w:rFonts w:ascii="Times New Roman"/>
          <w:b w:val="false"/>
          <w:i w:val="false"/>
          <w:color w:val="000000"/>
          <w:sz w:val="28"/>
        </w:rPr>
        <w:t xml:space="preserve">
1.14     9407      13286    190,1      85,3 </w:t>
      </w:r>
      <w:r>
        <w:br/>
      </w:r>
      <w:r>
        <w:rPr>
          <w:rFonts w:ascii="Times New Roman"/>
          <w:b w:val="false"/>
          <w:i w:val="false"/>
          <w:color w:val="000000"/>
          <w:sz w:val="28"/>
        </w:rPr>
        <w:t xml:space="preserve">
1.15    38052      54515     86,3     172,7 </w:t>
      </w:r>
      <w:r>
        <w:br/>
      </w:r>
      <w:r>
        <w:rPr>
          <w:rFonts w:ascii="Times New Roman"/>
          <w:b w:val="false"/>
          <w:i w:val="false"/>
          <w:color w:val="000000"/>
          <w:sz w:val="28"/>
        </w:rPr>
        <w:t xml:space="preserve">
1.16    21856      29142    109,5     114,3 </w:t>
      </w:r>
      <w:r>
        <w:br/>
      </w:r>
      <w:r>
        <w:rPr>
          <w:rFonts w:ascii="Times New Roman"/>
          <w:b w:val="false"/>
          <w:i w:val="false"/>
          <w:color w:val="000000"/>
          <w:sz w:val="28"/>
        </w:rPr>
        <w:t xml:space="preserve">
1.17                        106,8 есе </w:t>
      </w:r>
      <w:r>
        <w:br/>
      </w:r>
      <w:r>
        <w:rPr>
          <w:rFonts w:ascii="Times New Roman"/>
          <w:b w:val="false"/>
          <w:i w:val="false"/>
          <w:color w:val="000000"/>
          <w:sz w:val="28"/>
        </w:rPr>
        <w:t xml:space="preserve">
1.18                         36 </w:t>
      </w:r>
      <w:r>
        <w:br/>
      </w:r>
      <w:r>
        <w:rPr>
          <w:rFonts w:ascii="Times New Roman"/>
          <w:b w:val="false"/>
          <w:i w:val="false"/>
          <w:color w:val="000000"/>
          <w:sz w:val="28"/>
        </w:rPr>
        <w:t xml:space="preserve">
1.19                        761 </w:t>
      </w:r>
      <w:r>
        <w:br/>
      </w:r>
      <w:r>
        <w:rPr>
          <w:rFonts w:ascii="Times New Roman"/>
          <w:b w:val="false"/>
          <w:i w:val="false"/>
          <w:color w:val="000000"/>
          <w:sz w:val="28"/>
        </w:rPr>
        <w:t xml:space="preserve">
1.20 </w:t>
      </w:r>
      <w:r>
        <w:br/>
      </w:r>
      <w:r>
        <w:rPr>
          <w:rFonts w:ascii="Times New Roman"/>
          <w:b w:val="false"/>
          <w:i w:val="false"/>
          <w:color w:val="000000"/>
          <w:sz w:val="28"/>
        </w:rPr>
        <w:t xml:space="preserve">
1.21                          2 </w:t>
      </w:r>
      <w:r>
        <w:br/>
      </w:r>
      <w:r>
        <w:rPr>
          <w:rFonts w:ascii="Times New Roman"/>
          <w:b w:val="false"/>
          <w:i w:val="false"/>
          <w:color w:val="000000"/>
          <w:sz w:val="28"/>
        </w:rPr>
        <w:t xml:space="preserve">
1.22    37942      45879    121,8     237,4 </w:t>
      </w:r>
      <w:r>
        <w:br/>
      </w:r>
      <w:r>
        <w:rPr>
          <w:rFonts w:ascii="Times New Roman"/>
          <w:b w:val="false"/>
          <w:i w:val="false"/>
          <w:color w:val="000000"/>
          <w:sz w:val="28"/>
        </w:rPr>
        <w:t xml:space="preserve">
1.23                         19,7 </w:t>
      </w:r>
      <w:r>
        <w:br/>
      </w:r>
      <w:r>
        <w:rPr>
          <w:rFonts w:ascii="Times New Roman"/>
          <w:b w:val="false"/>
          <w:i w:val="false"/>
          <w:color w:val="000000"/>
          <w:sz w:val="28"/>
        </w:rPr>
        <w:t xml:space="preserve">
1.24                          7,6 </w:t>
      </w:r>
      <w:r>
        <w:br/>
      </w:r>
      <w:r>
        <w:rPr>
          <w:rFonts w:ascii="Times New Roman"/>
          <w:b w:val="false"/>
          <w:i w:val="false"/>
          <w:color w:val="000000"/>
          <w:sz w:val="28"/>
        </w:rPr>
        <w:t xml:space="preserve">
1.25                          5 </w:t>
      </w:r>
      <w:r>
        <w:br/>
      </w:r>
      <w:r>
        <w:rPr>
          <w:rFonts w:ascii="Times New Roman"/>
          <w:b w:val="false"/>
          <w:i w:val="false"/>
          <w:color w:val="000000"/>
          <w:sz w:val="28"/>
        </w:rPr>
        <w:t xml:space="preserve">
1.26                         30,8 есе </w:t>
      </w:r>
      <w:r>
        <w:br/>
      </w:r>
      <w:r>
        <w:rPr>
          <w:rFonts w:ascii="Times New Roman"/>
          <w:b w:val="false"/>
          <w:i w:val="false"/>
          <w:color w:val="000000"/>
          <w:sz w:val="28"/>
        </w:rPr>
        <w:t xml:space="preserve">
1.27   188527     275624     83,8     144,3 </w:t>
      </w:r>
      <w:r>
        <w:br/>
      </w:r>
      <w:r>
        <w:rPr>
          <w:rFonts w:ascii="Times New Roman"/>
          <w:b w:val="false"/>
          <w:i w:val="false"/>
          <w:color w:val="000000"/>
          <w:sz w:val="28"/>
        </w:rPr>
        <w:t xml:space="preserve">
2       30954      41437     69,6     141,9 </w:t>
      </w:r>
      <w:r>
        <w:br/>
      </w:r>
      <w:r>
        <w:rPr>
          <w:rFonts w:ascii="Times New Roman"/>
          <w:b w:val="false"/>
          <w:i w:val="false"/>
          <w:color w:val="000000"/>
          <w:sz w:val="28"/>
        </w:rPr>
        <w:t xml:space="preserve">
2.1 </w:t>
      </w:r>
      <w:r>
        <w:br/>
      </w:r>
      <w:r>
        <w:rPr>
          <w:rFonts w:ascii="Times New Roman"/>
          <w:b w:val="false"/>
          <w:i w:val="false"/>
          <w:color w:val="000000"/>
          <w:sz w:val="28"/>
        </w:rPr>
        <w:t xml:space="preserve">
2.2     25048      33442     68,6     143,2 </w:t>
      </w:r>
      <w:r>
        <w:br/>
      </w:r>
      <w:r>
        <w:rPr>
          <w:rFonts w:ascii="Times New Roman"/>
          <w:b w:val="false"/>
          <w:i w:val="false"/>
          <w:color w:val="000000"/>
          <w:sz w:val="28"/>
        </w:rPr>
        <w:t xml:space="preserve">
2.3      4740       6321     74,2     141,8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2.7      1166       1675     71,4     120,4 </w:t>
      </w:r>
      <w:r>
        <w:br/>
      </w:r>
      <w:r>
        <w:rPr>
          <w:rFonts w:ascii="Times New Roman"/>
          <w:b w:val="false"/>
          <w:i w:val="false"/>
          <w:color w:val="000000"/>
          <w:sz w:val="28"/>
        </w:rPr>
        <w:t xml:space="preserve">
2.7.1    1209       1675     71,5     120,4 </w:t>
      </w:r>
      <w:r>
        <w:br/>
      </w:r>
      <w:r>
        <w:rPr>
          <w:rFonts w:ascii="Times New Roman"/>
          <w:b w:val="false"/>
          <w:i w:val="false"/>
          <w:color w:val="000000"/>
          <w:sz w:val="28"/>
        </w:rPr>
        <w:t xml:space="preserve">
2.7.2 </w:t>
      </w:r>
      <w:r>
        <w:br/>
      </w:r>
      <w:r>
        <w:rPr>
          <w:rFonts w:ascii="Times New Roman"/>
          <w:b w:val="false"/>
          <w:i w:val="false"/>
          <w:color w:val="000000"/>
          <w:sz w:val="28"/>
        </w:rPr>
        <w:t xml:space="preserve">
2.8 </w:t>
      </w:r>
      <w:r>
        <w:br/>
      </w:r>
      <w:r>
        <w:rPr>
          <w:rFonts w:ascii="Times New Roman"/>
          <w:b w:val="false"/>
          <w:i w:val="false"/>
          <w:color w:val="000000"/>
          <w:sz w:val="28"/>
        </w:rPr>
        <w:t xml:space="preserve">
2.9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 </w:t>
      </w:r>
    </w:p>
    <w:bookmarkStart w:name="z32" w:id="31"/>
    <w:p>
      <w:pPr>
        <w:spacing w:after="0"/>
        <w:ind w:left="0"/>
        <w:jc w:val="both"/>
      </w:pPr>
      <w:r>
        <w:rPr>
          <w:rFonts w:ascii="Times New Roman"/>
          <w:b w:val="false"/>
          <w:i w:val="false"/>
          <w:color w:val="000000"/>
          <w:sz w:val="28"/>
        </w:rPr>
        <w:t xml:space="preserve">
ұк 5-нысан   </w:t>
      </w:r>
    </w:p>
    <w:bookmarkEnd w:id="31"/>
    <w:p>
      <w:pPr>
        <w:spacing w:after="0"/>
        <w:ind w:left="0"/>
        <w:jc w:val="left"/>
      </w:pPr>
      <w:r>
        <w:rPr>
          <w:rFonts w:ascii="Times New Roman"/>
          <w:b/>
          <w:i w:val="false"/>
          <w:color w:val="000000"/>
        </w:rPr>
        <w:t xml:space="preserve"> "KEGOC" ААҚ-ның 2004-2006 жылдары іске асыруға </w:t>
      </w:r>
      <w:r>
        <w:br/>
      </w:r>
      <w:r>
        <w:rPr>
          <w:rFonts w:ascii="Times New Roman"/>
          <w:b/>
          <w:i w:val="false"/>
          <w:color w:val="000000"/>
        </w:rPr>
        <w:t xml:space="preserve">
жоспарланған инвестициялық жобалар тізбесi </w:t>
      </w:r>
      <w:r>
        <w:br/>
      </w:r>
      <w:r>
        <w:rPr>
          <w:rFonts w:ascii="Times New Roman"/>
          <w:b/>
          <w:i w:val="false"/>
          <w:color w:val="000000"/>
        </w:rPr>
        <w:t xml:space="preserve">
(500 кВ-тық "Қазақстанның Солтүстiк-Оңтүстiгі") </w:t>
      </w:r>
      <w:r>
        <w:br/>
      </w:r>
      <w:r>
        <w:rPr>
          <w:rFonts w:ascii="Times New Roman"/>
          <w:b/>
          <w:i w:val="false"/>
          <w:color w:val="000000"/>
        </w:rPr>
        <w:t xml:space="preserve">
транзитi желiнiң кезең-кезеңмен құрылысы кезiнде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Жобаның атауы | Iске  |Жалпы|  Қаржы.   |Жылдар бойынша қаржы. </w:t>
      </w:r>
      <w:r>
        <w:br/>
      </w:r>
      <w:r>
        <w:rPr>
          <w:rFonts w:ascii="Times New Roman"/>
          <w:b w:val="false"/>
          <w:i w:val="false"/>
          <w:color w:val="000000"/>
          <w:sz w:val="28"/>
        </w:rPr>
        <w:t xml:space="preserve">
p/с|               | асыру |құны,|  ландыру  |ландыру, млрд. теңге: </w:t>
      </w:r>
      <w:r>
        <w:br/>
      </w:r>
      <w:r>
        <w:rPr>
          <w:rFonts w:ascii="Times New Roman"/>
          <w:b w:val="false"/>
          <w:i w:val="false"/>
          <w:color w:val="000000"/>
          <w:sz w:val="28"/>
        </w:rPr>
        <w:t xml:space="preserve">
   |               |мезгiлi|млрд.|  көздері  |--------------------- </w:t>
      </w:r>
      <w:r>
        <w:br/>
      </w:r>
      <w:r>
        <w:rPr>
          <w:rFonts w:ascii="Times New Roman"/>
          <w:b w:val="false"/>
          <w:i w:val="false"/>
          <w:color w:val="000000"/>
          <w:sz w:val="28"/>
        </w:rPr>
        <w:t xml:space="preserve">
   |               |       |теңге|           |01.01.|01.01.|01.01. </w:t>
      </w:r>
      <w:r>
        <w:br/>
      </w:r>
      <w:r>
        <w:rPr>
          <w:rFonts w:ascii="Times New Roman"/>
          <w:b w:val="false"/>
          <w:i w:val="false"/>
          <w:color w:val="000000"/>
          <w:sz w:val="28"/>
        </w:rPr>
        <w:t xml:space="preserve">
   |               |       |     |           | 2001 | 2002 | 2003 </w:t>
      </w:r>
      <w:r>
        <w:br/>
      </w:r>
      <w:r>
        <w:rPr>
          <w:rFonts w:ascii="Times New Roman"/>
          <w:b w:val="false"/>
          <w:i w:val="false"/>
          <w:color w:val="000000"/>
          <w:sz w:val="28"/>
        </w:rPr>
        <w:t xml:space="preserve">
   |               |       |     |           |иге.  |иге.  |иге. </w:t>
      </w:r>
      <w:r>
        <w:br/>
      </w:r>
      <w:r>
        <w:rPr>
          <w:rFonts w:ascii="Times New Roman"/>
          <w:b w:val="false"/>
          <w:i w:val="false"/>
          <w:color w:val="000000"/>
          <w:sz w:val="28"/>
        </w:rPr>
        <w:t xml:space="preserve">
   |               |       |     |           |рілді |рілді |рілді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"Ұлттық Электр   2000-   40,6  ХЖДБ-нің,    1,4    2,7    6,8 </w:t>
      </w:r>
      <w:r>
        <w:br/>
      </w:r>
      <w:r>
        <w:rPr>
          <w:rFonts w:ascii="Times New Roman"/>
          <w:b w:val="false"/>
          <w:i w:val="false"/>
          <w:color w:val="000000"/>
          <w:sz w:val="28"/>
        </w:rPr>
        <w:t xml:space="preserve">
   торабын жаңғыр.  2006          ЕЖДБ-нің </w:t>
      </w:r>
      <w:r>
        <w:br/>
      </w:r>
      <w:r>
        <w:rPr>
          <w:rFonts w:ascii="Times New Roman"/>
          <w:b w:val="false"/>
          <w:i w:val="false"/>
          <w:color w:val="000000"/>
          <w:sz w:val="28"/>
        </w:rPr>
        <w:t xml:space="preserve">
   ту" жобасы       жылдар        қарыз қара. </w:t>
      </w:r>
      <w:r>
        <w:br/>
      </w:r>
      <w:r>
        <w:rPr>
          <w:rFonts w:ascii="Times New Roman"/>
          <w:b w:val="false"/>
          <w:i w:val="false"/>
          <w:color w:val="000000"/>
          <w:sz w:val="28"/>
        </w:rPr>
        <w:t xml:space="preserve">
                                  жаттары, </w:t>
      </w:r>
      <w:r>
        <w:br/>
      </w:r>
      <w:r>
        <w:rPr>
          <w:rFonts w:ascii="Times New Roman"/>
          <w:b w:val="false"/>
          <w:i w:val="false"/>
          <w:color w:val="000000"/>
          <w:sz w:val="28"/>
        </w:rPr>
        <w:t xml:space="preserve">
                                  компанияның </w:t>
      </w:r>
      <w:r>
        <w:br/>
      </w:r>
      <w:r>
        <w:rPr>
          <w:rFonts w:ascii="Times New Roman"/>
          <w:b w:val="false"/>
          <w:i w:val="false"/>
          <w:color w:val="000000"/>
          <w:sz w:val="28"/>
        </w:rPr>
        <w:t xml:space="preserve">
                                  өз қаража. </w:t>
      </w:r>
      <w:r>
        <w:br/>
      </w:r>
      <w:r>
        <w:rPr>
          <w:rFonts w:ascii="Times New Roman"/>
          <w:b w:val="false"/>
          <w:i w:val="false"/>
          <w:color w:val="000000"/>
          <w:sz w:val="28"/>
        </w:rPr>
        <w:t xml:space="preserve">
                                  тынан қосар. </w:t>
      </w:r>
      <w:r>
        <w:br/>
      </w:r>
      <w:r>
        <w:rPr>
          <w:rFonts w:ascii="Times New Roman"/>
          <w:b w:val="false"/>
          <w:i w:val="false"/>
          <w:color w:val="000000"/>
          <w:sz w:val="28"/>
        </w:rPr>
        <w:t xml:space="preserve">
                                  лай қаржы. </w:t>
      </w:r>
      <w:r>
        <w:br/>
      </w:r>
      <w:r>
        <w:rPr>
          <w:rFonts w:ascii="Times New Roman"/>
          <w:b w:val="false"/>
          <w:i w:val="false"/>
          <w:color w:val="000000"/>
          <w:sz w:val="28"/>
        </w:rPr>
        <w:t xml:space="preserve">
                                  ландыру </w:t>
      </w:r>
    </w:p>
    <w:p>
      <w:pPr>
        <w:spacing w:after="0"/>
        <w:ind w:left="0"/>
        <w:jc w:val="both"/>
      </w:pPr>
      <w:r>
        <w:rPr>
          <w:rFonts w:ascii="Times New Roman"/>
          <w:b w:val="false"/>
          <w:i w:val="false"/>
          <w:color w:val="000000"/>
          <w:sz w:val="28"/>
        </w:rPr>
        <w:t xml:space="preserve">2  Кернеуі 500 кВ   2003-   50,1  Қарыз қара.    -      -      - </w:t>
      </w:r>
      <w:r>
        <w:br/>
      </w:r>
      <w:r>
        <w:rPr>
          <w:rFonts w:ascii="Times New Roman"/>
          <w:b w:val="false"/>
          <w:i w:val="false"/>
          <w:color w:val="000000"/>
          <w:sz w:val="28"/>
        </w:rPr>
        <w:t xml:space="preserve">
   Қазақстанның     2008          жаттары, </w:t>
      </w:r>
      <w:r>
        <w:br/>
      </w:r>
      <w:r>
        <w:rPr>
          <w:rFonts w:ascii="Times New Roman"/>
          <w:b w:val="false"/>
          <w:i w:val="false"/>
          <w:color w:val="000000"/>
          <w:sz w:val="28"/>
        </w:rPr>
        <w:t xml:space="preserve">
   Солтүстік-       жылдар        Қоғамның өз </w:t>
      </w:r>
      <w:r>
        <w:br/>
      </w:r>
      <w:r>
        <w:rPr>
          <w:rFonts w:ascii="Times New Roman"/>
          <w:b w:val="false"/>
          <w:i w:val="false"/>
          <w:color w:val="000000"/>
          <w:sz w:val="28"/>
        </w:rPr>
        <w:t xml:space="preserve">
   Оңтүстігі                      қаражаты </w:t>
      </w:r>
      <w:r>
        <w:br/>
      </w:r>
      <w:r>
        <w:rPr>
          <w:rFonts w:ascii="Times New Roman"/>
          <w:b w:val="false"/>
          <w:i w:val="false"/>
          <w:color w:val="000000"/>
          <w:sz w:val="28"/>
        </w:rPr>
        <w:t xml:space="preserve">
   транзиті                      (қарыз қара. </w:t>
      </w:r>
      <w:r>
        <w:br/>
      </w:r>
      <w:r>
        <w:rPr>
          <w:rFonts w:ascii="Times New Roman"/>
          <w:b w:val="false"/>
          <w:i w:val="false"/>
          <w:color w:val="000000"/>
          <w:sz w:val="28"/>
        </w:rPr>
        <w:t xml:space="preserve">
   екінші электр                  жаттары </w:t>
      </w:r>
      <w:r>
        <w:br/>
      </w:r>
      <w:r>
        <w:rPr>
          <w:rFonts w:ascii="Times New Roman"/>
          <w:b w:val="false"/>
          <w:i w:val="false"/>
          <w:color w:val="000000"/>
          <w:sz w:val="28"/>
        </w:rPr>
        <w:t xml:space="preserve">
   жеткізу желісі                 бойынша </w:t>
      </w:r>
      <w:r>
        <w:br/>
      </w:r>
      <w:r>
        <w:rPr>
          <w:rFonts w:ascii="Times New Roman"/>
          <w:b w:val="false"/>
          <w:i w:val="false"/>
          <w:color w:val="000000"/>
          <w:sz w:val="28"/>
        </w:rPr>
        <w:t xml:space="preserve">
   құрылысының                    сыйақылар)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N |2003 жыл |2004 жыл|2005 жыл| 2006 жыл|01.01.07 </w:t>
      </w:r>
      <w:r>
        <w:br/>
      </w:r>
      <w:r>
        <w:rPr>
          <w:rFonts w:ascii="Times New Roman"/>
          <w:b w:val="false"/>
          <w:i w:val="false"/>
          <w:color w:val="000000"/>
          <w:sz w:val="28"/>
        </w:rPr>
        <w:t xml:space="preserve">
p/с|(бағалау)|(болжам)|(болжам)|(болжам) | қалдық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    7,7       12,7      7,7       5,7     - </w:t>
      </w:r>
    </w:p>
    <w:p>
      <w:pPr>
        <w:spacing w:after="0"/>
        <w:ind w:left="0"/>
        <w:jc w:val="both"/>
      </w:pPr>
      <w:r>
        <w:rPr>
          <w:rFonts w:ascii="Times New Roman"/>
          <w:b w:val="false"/>
          <w:i w:val="false"/>
          <w:color w:val="000000"/>
          <w:sz w:val="28"/>
        </w:rPr>
        <w:t xml:space="preserve"> 2    0,1        7,8     11,4      12,2    18,5 </w:t>
      </w:r>
      <w:r>
        <w:br/>
      </w:r>
      <w:r>
        <w:rPr>
          <w:rFonts w:ascii="Times New Roman"/>
          <w:b w:val="false"/>
          <w:i w:val="false"/>
          <w:color w:val="000000"/>
          <w:sz w:val="28"/>
        </w:rPr>
        <w:t xml:space="preserve">
___________________________________________________ </w:t>
      </w:r>
    </w:p>
    <w:bookmarkStart w:name="z33" w:id="32"/>
    <w:p>
      <w:pPr>
        <w:spacing w:after="0"/>
        <w:ind w:left="0"/>
        <w:jc w:val="both"/>
      </w:pPr>
      <w:r>
        <w:rPr>
          <w:rFonts w:ascii="Times New Roman"/>
          <w:b w:val="false"/>
          <w:i w:val="false"/>
          <w:color w:val="000000"/>
          <w:sz w:val="28"/>
        </w:rPr>
        <w:t xml:space="preserve">
ұк 1-нысан   </w:t>
      </w:r>
    </w:p>
    <w:bookmarkEnd w:id="32"/>
    <w:p>
      <w:pPr>
        <w:spacing w:after="0"/>
        <w:ind w:left="0"/>
        <w:jc w:val="left"/>
      </w:pPr>
      <w:r>
        <w:rPr>
          <w:rFonts w:ascii="Times New Roman"/>
          <w:b/>
          <w:i w:val="false"/>
          <w:color w:val="000000"/>
        </w:rPr>
        <w:t xml:space="preserve"> "KEGOC" ААҚ-ның 2004-2006 жылдарға арналған </w:t>
      </w:r>
      <w:r>
        <w:br/>
      </w:r>
      <w:r>
        <w:rPr>
          <w:rFonts w:ascii="Times New Roman"/>
          <w:b/>
          <w:i w:val="false"/>
          <w:color w:val="000000"/>
        </w:rPr>
        <w:t xml:space="preserve">
ең маңызды даму көрсеткiштерiнiң болжамы </w:t>
      </w:r>
      <w:r>
        <w:br/>
      </w:r>
      <w:r>
        <w:rPr>
          <w:rFonts w:ascii="Times New Roman"/>
          <w:b/>
          <w:i w:val="false"/>
          <w:color w:val="000000"/>
        </w:rPr>
        <w:t xml:space="preserve">
(500 кВ-тық "Қазақстанның Солтүстiк-Оңтүстігі") </w:t>
      </w:r>
      <w:r>
        <w:br/>
      </w:r>
      <w:r>
        <w:rPr>
          <w:rFonts w:ascii="Times New Roman"/>
          <w:b/>
          <w:i w:val="false"/>
          <w:color w:val="000000"/>
        </w:rPr>
        <w:t xml:space="preserve">
транзитi желiнiң кезең-кезеңмен құрылысы кезінде)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|Көрсеткіш атауы| Өлш. | 2002 ж. | 2003 ж. | 2002ж. қ.| 2004 ж. </w:t>
      </w:r>
      <w:r>
        <w:br/>
      </w:r>
      <w:r>
        <w:rPr>
          <w:rFonts w:ascii="Times New Roman"/>
          <w:b w:val="false"/>
          <w:i w:val="false"/>
          <w:color w:val="000000"/>
          <w:sz w:val="28"/>
        </w:rPr>
        <w:t xml:space="preserve">
    |               | бiр. | есеп    | бағалау | % 2003 ж.| болжам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"KEGOC" ААҚ-ның  млн.    12599,3   14329,7    113,7   16704,7 </w:t>
      </w:r>
      <w:r>
        <w:br/>
      </w:r>
      <w:r>
        <w:rPr>
          <w:rFonts w:ascii="Times New Roman"/>
          <w:b w:val="false"/>
          <w:i w:val="false"/>
          <w:color w:val="000000"/>
          <w:sz w:val="28"/>
        </w:rPr>
        <w:t xml:space="preserve">
     негізгi қызметi. теңге </w:t>
      </w:r>
      <w:r>
        <w:br/>
      </w:r>
      <w:r>
        <w:rPr>
          <w:rFonts w:ascii="Times New Roman"/>
          <w:b w:val="false"/>
          <w:i w:val="false"/>
          <w:color w:val="000000"/>
          <w:sz w:val="28"/>
        </w:rPr>
        <w:t xml:space="preserve">
     нен көрсетiлген </w:t>
      </w:r>
      <w:r>
        <w:br/>
      </w:r>
      <w:r>
        <w:rPr>
          <w:rFonts w:ascii="Times New Roman"/>
          <w:b w:val="false"/>
          <w:i w:val="false"/>
          <w:color w:val="000000"/>
          <w:sz w:val="28"/>
        </w:rPr>
        <w:t xml:space="preserve">
     қызметтер көле. </w:t>
      </w:r>
      <w:r>
        <w:br/>
      </w:r>
      <w:r>
        <w:rPr>
          <w:rFonts w:ascii="Times New Roman"/>
          <w:b w:val="false"/>
          <w:i w:val="false"/>
          <w:color w:val="000000"/>
          <w:sz w:val="28"/>
        </w:rPr>
        <w:t xml:space="preserve">
     мi - барлығы: </w:t>
      </w:r>
      <w:r>
        <w:br/>
      </w:r>
      <w:r>
        <w:rPr>
          <w:rFonts w:ascii="Times New Roman"/>
          <w:b w:val="false"/>
          <w:i w:val="false"/>
          <w:color w:val="000000"/>
          <w:sz w:val="28"/>
        </w:rPr>
        <w:t xml:space="preserve">
 1.1  с.i. электр     млн.    23759,8   25357,2    106,7   26400,0 </w:t>
      </w:r>
      <w:r>
        <w:br/>
      </w:r>
      <w:r>
        <w:rPr>
          <w:rFonts w:ascii="Times New Roman"/>
          <w:b w:val="false"/>
          <w:i w:val="false"/>
          <w:color w:val="000000"/>
          <w:sz w:val="28"/>
        </w:rPr>
        <w:t xml:space="preserve">
      энергиясын жет. кВт.с </w:t>
      </w:r>
      <w:r>
        <w:br/>
      </w:r>
      <w:r>
        <w:rPr>
          <w:rFonts w:ascii="Times New Roman"/>
          <w:b w:val="false"/>
          <w:i w:val="false"/>
          <w:color w:val="000000"/>
          <w:sz w:val="28"/>
        </w:rPr>
        <w:t xml:space="preserve">
      кiзу көлемi </w:t>
      </w:r>
      <w:r>
        <w:br/>
      </w:r>
      <w:r>
        <w:rPr>
          <w:rFonts w:ascii="Times New Roman"/>
          <w:b w:val="false"/>
          <w:i w:val="false"/>
          <w:color w:val="000000"/>
          <w:sz w:val="28"/>
        </w:rPr>
        <w:t xml:space="preserve">
1.1.1  с.i. толымды   млн.    21491,8   21065,7     98,0   23056,0 </w:t>
      </w:r>
      <w:r>
        <w:br/>
      </w:r>
      <w:r>
        <w:rPr>
          <w:rFonts w:ascii="Times New Roman"/>
          <w:b w:val="false"/>
          <w:i w:val="false"/>
          <w:color w:val="000000"/>
          <w:sz w:val="28"/>
        </w:rPr>
        <w:t xml:space="preserve">
       тариф бойынша  кВт.с </w:t>
      </w:r>
      <w:r>
        <w:br/>
      </w:r>
      <w:r>
        <w:rPr>
          <w:rFonts w:ascii="Times New Roman"/>
          <w:b w:val="false"/>
          <w:i w:val="false"/>
          <w:color w:val="000000"/>
          <w:sz w:val="28"/>
        </w:rPr>
        <w:t xml:space="preserve">
       төленетiн      млн.    10388,7   11181,2     107,6  13154,6 </w:t>
      </w:r>
      <w:r>
        <w:br/>
      </w:r>
      <w:r>
        <w:rPr>
          <w:rFonts w:ascii="Times New Roman"/>
          <w:b w:val="false"/>
          <w:i w:val="false"/>
          <w:color w:val="000000"/>
          <w:sz w:val="28"/>
        </w:rPr>
        <w:t xml:space="preserve">
       электр энер.   теңге </w:t>
      </w:r>
      <w:r>
        <w:br/>
      </w:r>
      <w:r>
        <w:rPr>
          <w:rFonts w:ascii="Times New Roman"/>
          <w:b w:val="false"/>
          <w:i w:val="false"/>
          <w:color w:val="000000"/>
          <w:sz w:val="28"/>
        </w:rPr>
        <w:t xml:space="preserve">
       гиясы көлемi </w:t>
      </w:r>
      <w:r>
        <w:br/>
      </w:r>
      <w:r>
        <w:rPr>
          <w:rFonts w:ascii="Times New Roman"/>
          <w:b w:val="false"/>
          <w:i w:val="false"/>
          <w:color w:val="000000"/>
          <w:sz w:val="28"/>
        </w:rPr>
        <w:t xml:space="preserve">
 1.2  диспетчерлеу    млн.    49527,9   54027,9     109,1  56475,2 </w:t>
      </w:r>
      <w:r>
        <w:br/>
      </w:r>
      <w:r>
        <w:rPr>
          <w:rFonts w:ascii="Times New Roman"/>
          <w:b w:val="false"/>
          <w:i w:val="false"/>
          <w:color w:val="000000"/>
          <w:sz w:val="28"/>
        </w:rPr>
        <w:t xml:space="preserve">
                      кВт.с </w:t>
      </w:r>
      <w:r>
        <w:br/>
      </w:r>
      <w:r>
        <w:rPr>
          <w:rFonts w:ascii="Times New Roman"/>
          <w:b w:val="false"/>
          <w:i w:val="false"/>
          <w:color w:val="000000"/>
          <w:sz w:val="28"/>
        </w:rPr>
        <w:t xml:space="preserve">
                      млн.     1435,8    2499,5     113,7   2880,2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1.3  қуатты реттеу   млн.      774,8     649,0      83,8    669,9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   Барлық көздер    млн.     7170,7   12912,5     180,1  33091,4 </w:t>
      </w:r>
      <w:r>
        <w:br/>
      </w:r>
      <w:r>
        <w:rPr>
          <w:rFonts w:ascii="Times New Roman"/>
          <w:b w:val="false"/>
          <w:i w:val="false"/>
          <w:color w:val="000000"/>
          <w:sz w:val="28"/>
        </w:rPr>
        <w:t xml:space="preserve">
     есебiнен негізгi теңге </w:t>
      </w:r>
      <w:r>
        <w:br/>
      </w:r>
      <w:r>
        <w:rPr>
          <w:rFonts w:ascii="Times New Roman"/>
          <w:b w:val="false"/>
          <w:i w:val="false"/>
          <w:color w:val="000000"/>
          <w:sz w:val="28"/>
        </w:rPr>
        <w:t xml:space="preserve">
     капиталға инвес. </w:t>
      </w:r>
      <w:r>
        <w:br/>
      </w:r>
      <w:r>
        <w:rPr>
          <w:rFonts w:ascii="Times New Roman"/>
          <w:b w:val="false"/>
          <w:i w:val="false"/>
          <w:color w:val="000000"/>
          <w:sz w:val="28"/>
        </w:rPr>
        <w:t xml:space="preserve">
     тициялар (ҚҚС- </w:t>
      </w:r>
      <w:r>
        <w:br/>
      </w:r>
      <w:r>
        <w:rPr>
          <w:rFonts w:ascii="Times New Roman"/>
          <w:b w:val="false"/>
          <w:i w:val="false"/>
          <w:color w:val="000000"/>
          <w:sz w:val="28"/>
        </w:rPr>
        <w:t xml:space="preserve">
     мен) - барлығы: </w:t>
      </w:r>
      <w:r>
        <w:br/>
      </w:r>
      <w:r>
        <w:rPr>
          <w:rFonts w:ascii="Times New Roman"/>
          <w:b w:val="false"/>
          <w:i w:val="false"/>
          <w:color w:val="000000"/>
          <w:sz w:val="28"/>
        </w:rPr>
        <w:t xml:space="preserve">
 2.1  заемдар қаража. млн.     2479,3    4450,1     179,5  21892,1 </w:t>
      </w:r>
      <w:r>
        <w:br/>
      </w:r>
      <w:r>
        <w:rPr>
          <w:rFonts w:ascii="Times New Roman"/>
          <w:b w:val="false"/>
          <w:i w:val="false"/>
          <w:color w:val="000000"/>
          <w:sz w:val="28"/>
        </w:rPr>
        <w:t xml:space="preserve">
      ты есебiнен     теңге </w:t>
      </w:r>
      <w:r>
        <w:br/>
      </w:r>
      <w:r>
        <w:rPr>
          <w:rFonts w:ascii="Times New Roman"/>
          <w:b w:val="false"/>
          <w:i w:val="false"/>
          <w:color w:val="000000"/>
          <w:sz w:val="28"/>
        </w:rPr>
        <w:t xml:space="preserve">
 2.2  жеке қаражаттар млн.     4691,4    8462,4     180,4  11199,3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3   Кiрiстер,        млн.    15159,1   15897,2     104,9  17084,8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4   Шығыстар,        млн.    14816,0   14202,6      95,9  13953,0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5   Негізгi қызмет.  млн.    12599,3   14329,7     113,7  16704,7 </w:t>
      </w:r>
      <w:r>
        <w:br/>
      </w:r>
      <w:r>
        <w:rPr>
          <w:rFonts w:ascii="Times New Roman"/>
          <w:b w:val="false"/>
          <w:i w:val="false"/>
          <w:color w:val="000000"/>
          <w:sz w:val="28"/>
        </w:rPr>
        <w:t xml:space="preserve">
     тен түсетiн      теңге </w:t>
      </w:r>
      <w:r>
        <w:br/>
      </w:r>
      <w:r>
        <w:rPr>
          <w:rFonts w:ascii="Times New Roman"/>
          <w:b w:val="false"/>
          <w:i w:val="false"/>
          <w:color w:val="000000"/>
          <w:sz w:val="28"/>
        </w:rPr>
        <w:t xml:space="preserve">
     кiрiс </w:t>
      </w:r>
      <w:r>
        <w:br/>
      </w:r>
      <w:r>
        <w:rPr>
          <w:rFonts w:ascii="Times New Roman"/>
          <w:b w:val="false"/>
          <w:i w:val="false"/>
          <w:color w:val="000000"/>
          <w:sz w:val="28"/>
        </w:rPr>
        <w:t xml:space="preserve">
 6   өткiзiлетiн      млн.    10137,2   11014,6     108,7  11624,9 </w:t>
      </w:r>
      <w:r>
        <w:br/>
      </w:r>
      <w:r>
        <w:rPr>
          <w:rFonts w:ascii="Times New Roman"/>
          <w:b w:val="false"/>
          <w:i w:val="false"/>
          <w:color w:val="000000"/>
          <w:sz w:val="28"/>
        </w:rPr>
        <w:t xml:space="preserve">
     өнiмнiң (жұмыс,  теңге </w:t>
      </w:r>
      <w:r>
        <w:br/>
      </w:r>
      <w:r>
        <w:rPr>
          <w:rFonts w:ascii="Times New Roman"/>
          <w:b w:val="false"/>
          <w:i w:val="false"/>
          <w:color w:val="000000"/>
          <w:sz w:val="28"/>
        </w:rPr>
        <w:t xml:space="preserve">
     қызмет) өзiндiк </w:t>
      </w:r>
      <w:r>
        <w:br/>
      </w:r>
      <w:r>
        <w:rPr>
          <w:rFonts w:ascii="Times New Roman"/>
          <w:b w:val="false"/>
          <w:i w:val="false"/>
          <w:color w:val="000000"/>
          <w:sz w:val="28"/>
        </w:rPr>
        <w:t xml:space="preserve">
     құны </w:t>
      </w:r>
      <w:r>
        <w:br/>
      </w:r>
      <w:r>
        <w:rPr>
          <w:rFonts w:ascii="Times New Roman"/>
          <w:b w:val="false"/>
          <w:i w:val="false"/>
          <w:color w:val="000000"/>
          <w:sz w:val="28"/>
        </w:rPr>
        <w:t xml:space="preserve">
 7   Жалпы кiрiс      млн.     2462,1    3315,1     134,6   5079,8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8   Кезең шығыстары  млн.     2027,6    2050,2     101,1   2328,0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8.1  жалпы және      млн.     1985,5    2021,0     101,8   2286,6 </w:t>
      </w:r>
      <w:r>
        <w:br/>
      </w:r>
      <w:r>
        <w:rPr>
          <w:rFonts w:ascii="Times New Roman"/>
          <w:b w:val="false"/>
          <w:i w:val="false"/>
          <w:color w:val="000000"/>
          <w:sz w:val="28"/>
        </w:rPr>
        <w:t xml:space="preserve">
      әкімшілiк       теңге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8.2  дайын өнiмдi    млн.       42,0      29,2      69,6     41,4 </w:t>
      </w:r>
      <w:r>
        <w:br/>
      </w:r>
      <w:r>
        <w:rPr>
          <w:rFonts w:ascii="Times New Roman"/>
          <w:b w:val="false"/>
          <w:i w:val="false"/>
          <w:color w:val="000000"/>
          <w:sz w:val="28"/>
        </w:rPr>
        <w:t xml:space="preserve">
      (тауар, жұмыс,  теңге </w:t>
      </w:r>
      <w:r>
        <w:br/>
      </w:r>
      <w:r>
        <w:rPr>
          <w:rFonts w:ascii="Times New Roman"/>
          <w:b w:val="false"/>
          <w:i w:val="false"/>
          <w:color w:val="000000"/>
          <w:sz w:val="28"/>
        </w:rPr>
        <w:t xml:space="preserve">
      қызмет) өткiзу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8.3  сыйақы түрiнде. млн. </w:t>
      </w:r>
      <w:r>
        <w:br/>
      </w:r>
      <w:r>
        <w:rPr>
          <w:rFonts w:ascii="Times New Roman"/>
          <w:b w:val="false"/>
          <w:i w:val="false"/>
          <w:color w:val="000000"/>
          <w:sz w:val="28"/>
        </w:rPr>
        <w:t xml:space="preserve">
      гі жұмсалымдар  теңге </w:t>
      </w:r>
      <w:r>
        <w:br/>
      </w:r>
      <w:r>
        <w:rPr>
          <w:rFonts w:ascii="Times New Roman"/>
          <w:b w:val="false"/>
          <w:i w:val="false"/>
          <w:color w:val="000000"/>
          <w:sz w:val="28"/>
        </w:rPr>
        <w:t xml:space="preserve">
 9   Салық салынатын  млн.      343,0    1694,6     4,9 есе 3131,9 </w:t>
      </w:r>
      <w:r>
        <w:br/>
      </w:r>
      <w:r>
        <w:rPr>
          <w:rFonts w:ascii="Times New Roman"/>
          <w:b w:val="false"/>
          <w:i w:val="false"/>
          <w:color w:val="000000"/>
          <w:sz w:val="28"/>
        </w:rPr>
        <w:t xml:space="preserve">
     кiрiс            теңге </w:t>
      </w:r>
      <w:r>
        <w:br/>
      </w:r>
      <w:r>
        <w:rPr>
          <w:rFonts w:ascii="Times New Roman"/>
          <w:b w:val="false"/>
          <w:i w:val="false"/>
          <w:color w:val="000000"/>
          <w:sz w:val="28"/>
        </w:rPr>
        <w:t xml:space="preserve">
10   Корпоративтiк    млн.                707,0              939,6 </w:t>
      </w:r>
      <w:r>
        <w:br/>
      </w:r>
      <w:r>
        <w:rPr>
          <w:rFonts w:ascii="Times New Roman"/>
          <w:b w:val="false"/>
          <w:i w:val="false"/>
          <w:color w:val="000000"/>
          <w:sz w:val="28"/>
        </w:rPr>
        <w:t xml:space="preserve">
     табыс салығы     теңге </w:t>
      </w:r>
      <w:r>
        <w:br/>
      </w:r>
      <w:r>
        <w:rPr>
          <w:rFonts w:ascii="Times New Roman"/>
          <w:b w:val="false"/>
          <w:i w:val="false"/>
          <w:color w:val="000000"/>
          <w:sz w:val="28"/>
        </w:rPr>
        <w:t xml:space="preserve">
11   Шығыстан түскен </w:t>
      </w:r>
      <w:r>
        <w:br/>
      </w:r>
      <w:r>
        <w:rPr>
          <w:rFonts w:ascii="Times New Roman"/>
          <w:b w:val="false"/>
          <w:i w:val="false"/>
          <w:color w:val="000000"/>
          <w:sz w:val="28"/>
        </w:rPr>
        <w:t xml:space="preserve">
     таза табыс       млн.      343,0     987,7     2,9 есе 2192,3 </w:t>
      </w:r>
      <w:r>
        <w:br/>
      </w:r>
      <w:r>
        <w:rPr>
          <w:rFonts w:ascii="Times New Roman"/>
          <w:b w:val="false"/>
          <w:i w:val="false"/>
          <w:color w:val="000000"/>
          <w:sz w:val="28"/>
        </w:rPr>
        <w:t xml:space="preserve">
     (залал)          теңге </w:t>
      </w:r>
      <w:r>
        <w:br/>
      </w:r>
      <w:r>
        <w:rPr>
          <w:rFonts w:ascii="Times New Roman"/>
          <w:b w:val="false"/>
          <w:i w:val="false"/>
          <w:color w:val="000000"/>
          <w:sz w:val="28"/>
        </w:rPr>
        <w:t xml:space="preserve">
12   Мемлекеттік </w:t>
      </w:r>
      <w:r>
        <w:br/>
      </w:r>
      <w:r>
        <w:rPr>
          <w:rFonts w:ascii="Times New Roman"/>
          <w:b w:val="false"/>
          <w:i w:val="false"/>
          <w:color w:val="000000"/>
          <w:sz w:val="28"/>
        </w:rPr>
        <w:t xml:space="preserve">
     акциялар         млн.       34,3      98,8     2,9 есе  219,2 </w:t>
      </w:r>
      <w:r>
        <w:br/>
      </w:r>
      <w:r>
        <w:rPr>
          <w:rFonts w:ascii="Times New Roman"/>
          <w:b w:val="false"/>
          <w:i w:val="false"/>
          <w:color w:val="000000"/>
          <w:sz w:val="28"/>
        </w:rPr>
        <w:t xml:space="preserve">
     пакетіне         теңге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13   Ағымдағы қызмет   %          2,3       7,0       3 есе   15,7 </w:t>
      </w:r>
      <w:r>
        <w:br/>
      </w:r>
      <w:r>
        <w:rPr>
          <w:rFonts w:ascii="Times New Roman"/>
          <w:b w:val="false"/>
          <w:i w:val="false"/>
          <w:color w:val="000000"/>
          <w:sz w:val="28"/>
        </w:rPr>
        <w:t xml:space="preserve">
     рентабельділігі </w:t>
      </w:r>
      <w:r>
        <w:br/>
      </w:r>
      <w:r>
        <w:rPr>
          <w:rFonts w:ascii="Times New Roman"/>
          <w:b w:val="false"/>
          <w:i w:val="false"/>
          <w:color w:val="000000"/>
          <w:sz w:val="28"/>
        </w:rPr>
        <w:t xml:space="preserve">
13.1  Негiзгі қызмет   %         24,3      30,1     123,9     43,7 </w:t>
      </w:r>
      <w:r>
        <w:br/>
      </w:r>
      <w:r>
        <w:rPr>
          <w:rFonts w:ascii="Times New Roman"/>
          <w:b w:val="false"/>
          <w:i w:val="false"/>
          <w:color w:val="000000"/>
          <w:sz w:val="28"/>
        </w:rPr>
        <w:t xml:space="preserve">
     рентабельділігі </w:t>
      </w:r>
      <w:r>
        <w:br/>
      </w:r>
      <w:r>
        <w:rPr>
          <w:rFonts w:ascii="Times New Roman"/>
          <w:b w:val="false"/>
          <w:i w:val="false"/>
          <w:color w:val="000000"/>
          <w:sz w:val="28"/>
        </w:rPr>
        <w:t xml:space="preserve">
13.2  Қосымша қызмет   %         -3,45     37,77 </w:t>
      </w:r>
      <w:r>
        <w:br/>
      </w:r>
      <w:r>
        <w:rPr>
          <w:rFonts w:ascii="Times New Roman"/>
          <w:b w:val="false"/>
          <w:i w:val="false"/>
          <w:color w:val="000000"/>
          <w:sz w:val="28"/>
        </w:rPr>
        <w:t xml:space="preserve">
     рентабельділігі </w:t>
      </w:r>
      <w:r>
        <w:br/>
      </w:r>
      <w:r>
        <w:rPr>
          <w:rFonts w:ascii="Times New Roman"/>
          <w:b w:val="false"/>
          <w:i w:val="false"/>
          <w:color w:val="000000"/>
          <w:sz w:val="28"/>
        </w:rPr>
        <w:t xml:space="preserve">
14   Банктiк заем.    млн.                                   286,9 </w:t>
      </w:r>
      <w:r>
        <w:br/>
      </w:r>
      <w:r>
        <w:rPr>
          <w:rFonts w:ascii="Times New Roman"/>
          <w:b w:val="false"/>
          <w:i w:val="false"/>
          <w:color w:val="000000"/>
          <w:sz w:val="28"/>
        </w:rPr>
        <w:t xml:space="preserve">
     дарды өтеу       теңге </w:t>
      </w:r>
      <w:r>
        <w:br/>
      </w:r>
      <w:r>
        <w:rPr>
          <w:rFonts w:ascii="Times New Roman"/>
          <w:b w:val="false"/>
          <w:i w:val="false"/>
          <w:color w:val="000000"/>
          <w:sz w:val="28"/>
        </w:rPr>
        <w:t xml:space="preserve">
15   Компания қызмет. адам     4144      3843        92,7   3843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15.1  Орталық аппарат адам      298       286        96,0    286 </w:t>
      </w:r>
      <w:r>
        <w:br/>
      </w:r>
      <w:r>
        <w:rPr>
          <w:rFonts w:ascii="Times New Roman"/>
          <w:b w:val="false"/>
          <w:i w:val="false"/>
          <w:color w:val="000000"/>
          <w:sz w:val="28"/>
        </w:rPr>
        <w:t xml:space="preserve">
      қызметкерлерi. </w:t>
      </w:r>
      <w:r>
        <w:br/>
      </w:r>
      <w:r>
        <w:rPr>
          <w:rFonts w:ascii="Times New Roman"/>
          <w:b w:val="false"/>
          <w:i w:val="false"/>
          <w:color w:val="000000"/>
          <w:sz w:val="28"/>
        </w:rPr>
        <w:t xml:space="preserve">
      нiң саны </w:t>
      </w:r>
      <w:r>
        <w:br/>
      </w:r>
      <w:r>
        <w:rPr>
          <w:rFonts w:ascii="Times New Roman"/>
          <w:b w:val="false"/>
          <w:i w:val="false"/>
          <w:color w:val="000000"/>
          <w:sz w:val="28"/>
        </w:rPr>
        <w:t xml:space="preserve">
16   Жалақы қоры      млн.     2159,1    2082,5      96,4   2160,8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17   Жалпы компания   теңге   43419,0   45157,3     104,0  46856,2 </w:t>
      </w:r>
      <w:r>
        <w:br/>
      </w:r>
      <w:r>
        <w:rPr>
          <w:rFonts w:ascii="Times New Roman"/>
          <w:b w:val="false"/>
          <w:i w:val="false"/>
          <w:color w:val="000000"/>
          <w:sz w:val="28"/>
        </w:rPr>
        <w:t xml:space="preserve">
     бойынша қызмет. </w:t>
      </w:r>
      <w:r>
        <w:br/>
      </w:r>
      <w:r>
        <w:rPr>
          <w:rFonts w:ascii="Times New Roman"/>
          <w:b w:val="false"/>
          <w:i w:val="false"/>
          <w:color w:val="000000"/>
          <w:sz w:val="28"/>
        </w:rPr>
        <w:t xml:space="preserve">
     керлердiң орташа </w:t>
      </w:r>
      <w:r>
        <w:br/>
      </w:r>
      <w:r>
        <w:rPr>
          <w:rFonts w:ascii="Times New Roman"/>
          <w:b w:val="false"/>
          <w:i w:val="false"/>
          <w:color w:val="000000"/>
          <w:sz w:val="28"/>
        </w:rPr>
        <w:t xml:space="preserve">
     айлық жалақысы </w:t>
      </w:r>
      <w:r>
        <w:br/>
      </w:r>
      <w:r>
        <w:rPr>
          <w:rFonts w:ascii="Times New Roman"/>
          <w:b w:val="false"/>
          <w:i w:val="false"/>
          <w:color w:val="000000"/>
          <w:sz w:val="28"/>
        </w:rPr>
        <w:t xml:space="preserve">
17.1  соның iшiнде    теңге   97948,5  106156,5     108,4 106156,5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қызметкерлері </w:t>
      </w:r>
      <w:r>
        <w:br/>
      </w:r>
      <w:r>
        <w:rPr>
          <w:rFonts w:ascii="Times New Roman"/>
          <w:b w:val="false"/>
          <w:i w:val="false"/>
          <w:color w:val="000000"/>
          <w:sz w:val="28"/>
        </w:rPr>
        <w:t xml:space="preserve">
18   Тарифтер:        теңге/ </w:t>
      </w:r>
      <w:r>
        <w:br/>
      </w:r>
      <w:r>
        <w:rPr>
          <w:rFonts w:ascii="Times New Roman"/>
          <w:b w:val="false"/>
          <w:i w:val="false"/>
          <w:color w:val="000000"/>
          <w:sz w:val="28"/>
        </w:rPr>
        <w:t xml:space="preserve">
      электр энергия. кВт.с     0,483    0,516      106,7    0,571 </w:t>
      </w:r>
      <w:r>
        <w:br/>
      </w:r>
      <w:r>
        <w:rPr>
          <w:rFonts w:ascii="Times New Roman"/>
          <w:b w:val="false"/>
          <w:i w:val="false"/>
          <w:color w:val="000000"/>
          <w:sz w:val="28"/>
        </w:rPr>
        <w:t xml:space="preserve">
      сын беруге </w:t>
      </w:r>
      <w:r>
        <w:br/>
      </w:r>
      <w:r>
        <w:rPr>
          <w:rFonts w:ascii="Times New Roman"/>
          <w:b w:val="false"/>
          <w:i w:val="false"/>
          <w:color w:val="000000"/>
          <w:sz w:val="28"/>
        </w:rPr>
        <w:t xml:space="preserve">
      диспетчерлеуге  теңге/    0,029    0,0463     159,6    0,051 </w:t>
      </w:r>
      <w:r>
        <w:br/>
      </w:r>
      <w:r>
        <w:rPr>
          <w:rFonts w:ascii="Times New Roman"/>
          <w:b w:val="false"/>
          <w:i w:val="false"/>
          <w:color w:val="000000"/>
          <w:sz w:val="28"/>
        </w:rPr>
        <w:t xml:space="preserve">
                      кВт.с </w:t>
      </w:r>
      <w:r>
        <w:br/>
      </w:r>
      <w:r>
        <w:rPr>
          <w:rFonts w:ascii="Times New Roman"/>
          <w:b w:val="false"/>
          <w:i w:val="false"/>
          <w:color w:val="000000"/>
          <w:sz w:val="28"/>
        </w:rPr>
        <w:t xml:space="preserve">
18.1  Алдындағы кезең </w:t>
      </w:r>
      <w:r>
        <w:br/>
      </w:r>
      <w:r>
        <w:rPr>
          <w:rFonts w:ascii="Times New Roman"/>
          <w:b w:val="false"/>
          <w:i w:val="false"/>
          <w:color w:val="000000"/>
          <w:sz w:val="28"/>
        </w:rPr>
        <w:t xml:space="preserve">
      тарифына өзгерiс </w:t>
      </w:r>
      <w:r>
        <w:br/>
      </w:r>
      <w:r>
        <w:rPr>
          <w:rFonts w:ascii="Times New Roman"/>
          <w:b w:val="false"/>
          <w:i w:val="false"/>
          <w:color w:val="000000"/>
          <w:sz w:val="28"/>
        </w:rPr>
        <w:t xml:space="preserve">
      электр энергия.  %        105,1     106,7       -      110,6 </w:t>
      </w:r>
      <w:r>
        <w:br/>
      </w:r>
      <w:r>
        <w:rPr>
          <w:rFonts w:ascii="Times New Roman"/>
          <w:b w:val="false"/>
          <w:i w:val="false"/>
          <w:color w:val="000000"/>
          <w:sz w:val="28"/>
        </w:rPr>
        <w:t xml:space="preserve">
      сын беруге </w:t>
      </w:r>
      <w:r>
        <w:br/>
      </w:r>
      <w:r>
        <w:rPr>
          <w:rFonts w:ascii="Times New Roman"/>
          <w:b w:val="false"/>
          <w:i w:val="false"/>
          <w:color w:val="000000"/>
          <w:sz w:val="28"/>
        </w:rPr>
        <w:t xml:space="preserve">
      диспетчерлеуге   %         12,7     159,6       -      110,2 </w:t>
      </w:r>
      <w:r>
        <w:br/>
      </w:r>
      <w:r>
        <w:rPr>
          <w:rFonts w:ascii="Times New Roman"/>
          <w:b w:val="false"/>
          <w:i w:val="false"/>
          <w:color w:val="000000"/>
          <w:sz w:val="28"/>
        </w:rPr>
        <w:t xml:space="preserve">
19   Жылдың соңына    млн.     4675,4    9125,5     195,2  30723,2 </w:t>
      </w:r>
      <w:r>
        <w:br/>
      </w:r>
      <w:r>
        <w:rPr>
          <w:rFonts w:ascii="Times New Roman"/>
          <w:b w:val="false"/>
          <w:i w:val="false"/>
          <w:color w:val="000000"/>
          <w:sz w:val="28"/>
        </w:rPr>
        <w:t xml:space="preserve">
     несиегерлiк      теңге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19.1  с.i. ХЖДБ мен   млн.     2994,9    7445,0   2,5 есе  29042,7 </w:t>
      </w:r>
      <w:r>
        <w:br/>
      </w:r>
      <w:r>
        <w:rPr>
          <w:rFonts w:ascii="Times New Roman"/>
          <w:b w:val="false"/>
          <w:i w:val="false"/>
          <w:color w:val="000000"/>
          <w:sz w:val="28"/>
        </w:rPr>
        <w:t xml:space="preserve">
      ЕЖДБ заемы      теңге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   Жылдың соңына    млн.     2485,7    2930,7     117,9   2930,7 </w:t>
      </w:r>
      <w:r>
        <w:br/>
      </w:r>
      <w:r>
        <w:rPr>
          <w:rFonts w:ascii="Times New Roman"/>
          <w:b w:val="false"/>
          <w:i w:val="false"/>
          <w:color w:val="000000"/>
          <w:sz w:val="28"/>
        </w:rPr>
        <w:t xml:space="preserve">
     дебиторлық       теңге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N  |  2005 ж. | 2006 ж. |2002 ж. қ.|  2003ж. қ. </w:t>
      </w:r>
      <w:r>
        <w:br/>
      </w:r>
      <w:r>
        <w:rPr>
          <w:rFonts w:ascii="Times New Roman"/>
          <w:b w:val="false"/>
          <w:i w:val="false"/>
          <w:color w:val="000000"/>
          <w:sz w:val="28"/>
        </w:rPr>
        <w:t xml:space="preserve">
    | болжам   | болжам  |% 2006 ж. |  % 2006 ж.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А       6          7         8           9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1    18412,8    19350,6    153,6        135,0 </w:t>
      </w:r>
      <w:r>
        <w:br/>
      </w:r>
      <w:r>
        <w:rPr>
          <w:rFonts w:ascii="Times New Roman"/>
          <w:b w:val="false"/>
          <w:i w:val="false"/>
          <w:color w:val="000000"/>
          <w:sz w:val="28"/>
        </w:rPr>
        <w:t xml:space="preserve">
1.1    27577,7    28394,0    119,5        112,0 </w:t>
      </w:r>
      <w:r>
        <w:br/>
      </w:r>
      <w:r>
        <w:rPr>
          <w:rFonts w:ascii="Times New Roman"/>
          <w:b w:val="false"/>
          <w:i w:val="false"/>
          <w:color w:val="000000"/>
          <w:sz w:val="28"/>
        </w:rPr>
        <w:t xml:space="preserve">
1.1.1  24940,0    26034,7                 123,6 </w:t>
      </w:r>
      <w:r>
        <w:br/>
      </w:r>
      <w:r>
        <w:rPr>
          <w:rFonts w:ascii="Times New Roman"/>
          <w:b w:val="false"/>
          <w:i w:val="false"/>
          <w:color w:val="000000"/>
          <w:sz w:val="28"/>
        </w:rPr>
        <w:t xml:space="preserve">
       14229,5    14988,3    144,3        134,0 </w:t>
      </w:r>
      <w:r>
        <w:br/>
      </w:r>
      <w:r>
        <w:rPr>
          <w:rFonts w:ascii="Times New Roman"/>
          <w:b w:val="false"/>
          <w:i w:val="false"/>
          <w:color w:val="000000"/>
          <w:sz w:val="28"/>
        </w:rPr>
        <w:t xml:space="preserve">
1.2    60576,0    63662,4    128,5        117,8 </w:t>
      </w:r>
      <w:r>
        <w:br/>
      </w:r>
      <w:r>
        <w:rPr>
          <w:rFonts w:ascii="Times New Roman"/>
          <w:b w:val="false"/>
          <w:i w:val="false"/>
          <w:color w:val="000000"/>
          <w:sz w:val="28"/>
        </w:rPr>
        <w:t xml:space="preserve">
        3513,4     3692,4   2,6 есе       147,7 </w:t>
      </w:r>
      <w:r>
        <w:br/>
      </w:r>
      <w:r>
        <w:rPr>
          <w:rFonts w:ascii="Times New Roman"/>
          <w:b w:val="false"/>
          <w:i w:val="false"/>
          <w:color w:val="000000"/>
          <w:sz w:val="28"/>
        </w:rPr>
        <w:t xml:space="preserve">
1.3      669,9      669,9     86,5        103,2 </w:t>
      </w:r>
      <w:r>
        <w:br/>
      </w:r>
      <w:r>
        <w:rPr>
          <w:rFonts w:ascii="Times New Roman"/>
          <w:b w:val="false"/>
          <w:i w:val="false"/>
          <w:color w:val="000000"/>
          <w:sz w:val="28"/>
        </w:rPr>
        <w:t xml:space="preserve">
2      35138,1    24911,8   3,5 есе       192,9 </w:t>
      </w:r>
      <w:r>
        <w:br/>
      </w:r>
      <w:r>
        <w:rPr>
          <w:rFonts w:ascii="Times New Roman"/>
          <w:b w:val="false"/>
          <w:i w:val="false"/>
          <w:color w:val="000000"/>
          <w:sz w:val="28"/>
        </w:rPr>
        <w:t xml:space="preserve">
2.1    26348,6    17124,8   6,9 есе       3,8 есе </w:t>
      </w:r>
      <w:r>
        <w:br/>
      </w:r>
      <w:r>
        <w:rPr>
          <w:rFonts w:ascii="Times New Roman"/>
          <w:b w:val="false"/>
          <w:i w:val="false"/>
          <w:color w:val="000000"/>
          <w:sz w:val="28"/>
        </w:rPr>
        <w:t xml:space="preserve">
2.2     8789,6     7787,1    166,0         92,0 </w:t>
      </w:r>
      <w:r>
        <w:br/>
      </w:r>
      <w:r>
        <w:rPr>
          <w:rFonts w:ascii="Times New Roman"/>
          <w:b w:val="false"/>
          <w:i w:val="false"/>
          <w:color w:val="000000"/>
          <w:sz w:val="28"/>
        </w:rPr>
        <w:t xml:space="preserve">
3      18412,8    19350,6    127,7        121,7 </w:t>
      </w:r>
      <w:r>
        <w:br/>
      </w:r>
      <w:r>
        <w:rPr>
          <w:rFonts w:ascii="Times New Roman"/>
          <w:b w:val="false"/>
          <w:i w:val="false"/>
          <w:color w:val="000000"/>
          <w:sz w:val="28"/>
        </w:rPr>
        <w:t xml:space="preserve">
4      15498,5    17287,9    116,7        121,7 </w:t>
      </w:r>
      <w:r>
        <w:br/>
      </w:r>
      <w:r>
        <w:rPr>
          <w:rFonts w:ascii="Times New Roman"/>
          <w:b w:val="false"/>
          <w:i w:val="false"/>
          <w:color w:val="000000"/>
          <w:sz w:val="28"/>
        </w:rPr>
        <w:t xml:space="preserve">
5      18412,8    19350,6    153,6        135,0 </w:t>
      </w:r>
      <w:r>
        <w:br/>
      </w:r>
      <w:r>
        <w:rPr>
          <w:rFonts w:ascii="Times New Roman"/>
          <w:b w:val="false"/>
          <w:i w:val="false"/>
          <w:color w:val="000000"/>
          <w:sz w:val="28"/>
        </w:rPr>
        <w:t xml:space="preserve">
6      13093,2    14807,1    146,1        134,4 </w:t>
      </w:r>
      <w:r>
        <w:br/>
      </w:r>
      <w:r>
        <w:rPr>
          <w:rFonts w:ascii="Times New Roman"/>
          <w:b w:val="false"/>
          <w:i w:val="false"/>
          <w:color w:val="000000"/>
          <w:sz w:val="28"/>
        </w:rPr>
        <w:t xml:space="preserve">
7       5319,6     4543,5    184,5        137,1 </w:t>
      </w:r>
      <w:r>
        <w:br/>
      </w:r>
      <w:r>
        <w:rPr>
          <w:rFonts w:ascii="Times New Roman"/>
          <w:b w:val="false"/>
          <w:i w:val="false"/>
          <w:color w:val="000000"/>
          <w:sz w:val="28"/>
        </w:rPr>
        <w:t xml:space="preserve">
8       2405,4     2480,9    122,4        121,0 </w:t>
      </w:r>
      <w:r>
        <w:br/>
      </w:r>
      <w:r>
        <w:rPr>
          <w:rFonts w:ascii="Times New Roman"/>
          <w:b w:val="false"/>
          <w:i w:val="false"/>
          <w:color w:val="000000"/>
          <w:sz w:val="28"/>
        </w:rPr>
        <w:t xml:space="preserve">
8.1     2363,8     2439,2    122,9        120,7 </w:t>
      </w:r>
      <w:r>
        <w:br/>
      </w:r>
      <w:r>
        <w:rPr>
          <w:rFonts w:ascii="Times New Roman"/>
          <w:b w:val="false"/>
          <w:i w:val="false"/>
          <w:color w:val="000000"/>
          <w:sz w:val="28"/>
        </w:rPr>
        <w:t xml:space="preserve">
8.2       41,5       41,6     99,1        142,5 </w:t>
      </w:r>
      <w:r>
        <w:br/>
      </w:r>
      <w:r>
        <w:rPr>
          <w:rFonts w:ascii="Times New Roman"/>
          <w:b w:val="false"/>
          <w:i w:val="false"/>
          <w:color w:val="000000"/>
          <w:sz w:val="28"/>
        </w:rPr>
        <w:t xml:space="preserve">
8.3 </w:t>
      </w:r>
      <w:r>
        <w:br/>
      </w:r>
      <w:r>
        <w:rPr>
          <w:rFonts w:ascii="Times New Roman"/>
          <w:b w:val="false"/>
          <w:i w:val="false"/>
          <w:color w:val="000000"/>
          <w:sz w:val="28"/>
        </w:rPr>
        <w:t xml:space="preserve">
9       2914,3     2062,7     6 есе       121,7 </w:t>
      </w:r>
      <w:r>
        <w:br/>
      </w:r>
      <w:r>
        <w:rPr>
          <w:rFonts w:ascii="Times New Roman"/>
          <w:b w:val="false"/>
          <w:i w:val="false"/>
          <w:color w:val="000000"/>
          <w:sz w:val="28"/>
        </w:rPr>
        <w:t xml:space="preserve">
10       874,3      618,8                  87,5 </w:t>
      </w:r>
      <w:r>
        <w:br/>
      </w:r>
      <w:r>
        <w:rPr>
          <w:rFonts w:ascii="Times New Roman"/>
          <w:b w:val="false"/>
          <w:i w:val="false"/>
          <w:color w:val="000000"/>
          <w:sz w:val="28"/>
        </w:rPr>
        <w:t xml:space="preserve">
11      2040,0     1443,9   4,2 есе       146,2 </w:t>
      </w:r>
      <w:r>
        <w:br/>
      </w:r>
      <w:r>
        <w:rPr>
          <w:rFonts w:ascii="Times New Roman"/>
          <w:b w:val="false"/>
          <w:i w:val="false"/>
          <w:color w:val="000000"/>
          <w:sz w:val="28"/>
        </w:rPr>
        <w:t xml:space="preserve">
12       204,0      144,4   4,2 есе       146,2 </w:t>
      </w:r>
      <w:r>
        <w:br/>
      </w:r>
      <w:r>
        <w:rPr>
          <w:rFonts w:ascii="Times New Roman"/>
          <w:b w:val="false"/>
          <w:i w:val="false"/>
          <w:color w:val="000000"/>
          <w:sz w:val="28"/>
        </w:rPr>
        <w:t xml:space="preserve">
13        13,2        8,4   3,6 есе       120,1 </w:t>
      </w:r>
      <w:r>
        <w:br/>
      </w:r>
      <w:r>
        <w:rPr>
          <w:rFonts w:ascii="Times New Roman"/>
          <w:b w:val="false"/>
          <w:i w:val="false"/>
          <w:color w:val="000000"/>
          <w:sz w:val="28"/>
        </w:rPr>
        <w:t xml:space="preserve">
13.1      40,6       40,6   126,3         102,0 </w:t>
      </w:r>
      <w:r>
        <w:br/>
      </w:r>
      <w:r>
        <w:rPr>
          <w:rFonts w:ascii="Times New Roman"/>
          <w:b w:val="false"/>
          <w:i w:val="false"/>
          <w:color w:val="000000"/>
          <w:sz w:val="28"/>
        </w:rPr>
        <w:t xml:space="preserve">
13.2 </w:t>
      </w:r>
      <w:r>
        <w:br/>
      </w:r>
      <w:r>
        <w:rPr>
          <w:rFonts w:ascii="Times New Roman"/>
          <w:b w:val="false"/>
          <w:i w:val="false"/>
          <w:color w:val="000000"/>
          <w:sz w:val="28"/>
        </w:rPr>
        <w:t xml:space="preserve">
14      1574,2     1677,7 </w:t>
      </w:r>
      <w:r>
        <w:br/>
      </w:r>
      <w:r>
        <w:rPr>
          <w:rFonts w:ascii="Times New Roman"/>
          <w:b w:val="false"/>
          <w:i w:val="false"/>
          <w:color w:val="000000"/>
          <w:sz w:val="28"/>
        </w:rPr>
        <w:t xml:space="preserve">
15      3843       3843       92,7        100,0 </w:t>
      </w:r>
      <w:r>
        <w:br/>
      </w:r>
      <w:r>
        <w:rPr>
          <w:rFonts w:ascii="Times New Roman"/>
          <w:b w:val="false"/>
          <w:i w:val="false"/>
          <w:color w:val="000000"/>
          <w:sz w:val="28"/>
        </w:rPr>
        <w:t xml:space="preserve">
15.1     286        286       96,0        100,0 </w:t>
      </w:r>
      <w:r>
        <w:br/>
      </w:r>
      <w:r>
        <w:rPr>
          <w:rFonts w:ascii="Times New Roman"/>
          <w:b w:val="false"/>
          <w:i w:val="false"/>
          <w:color w:val="000000"/>
          <w:sz w:val="28"/>
        </w:rPr>
        <w:t xml:space="preserve">
16      2237,3     2309,5     107,0       110,9 </w:t>
      </w:r>
      <w:r>
        <w:br/>
      </w:r>
      <w:r>
        <w:rPr>
          <w:rFonts w:ascii="Times New Roman"/>
          <w:b w:val="false"/>
          <w:i w:val="false"/>
          <w:color w:val="000000"/>
          <w:sz w:val="28"/>
        </w:rPr>
        <w:t xml:space="preserve">
17     48514,2    50081,1     115,3       110,9 </w:t>
      </w:r>
      <w:r>
        <w:br/>
      </w:r>
      <w:r>
        <w:rPr>
          <w:rFonts w:ascii="Times New Roman"/>
          <w:b w:val="false"/>
          <w:i w:val="false"/>
          <w:color w:val="000000"/>
          <w:sz w:val="28"/>
        </w:rPr>
        <w:t xml:space="preserve">
17.1  106156,5   106156,5     108,4       100,0 </w:t>
      </w:r>
      <w:r>
        <w:br/>
      </w:r>
      <w:r>
        <w:rPr>
          <w:rFonts w:ascii="Times New Roman"/>
          <w:b w:val="false"/>
          <w:i w:val="false"/>
          <w:color w:val="000000"/>
          <w:sz w:val="28"/>
        </w:rPr>
        <w:t xml:space="preserve">
18 </w:t>
      </w:r>
      <w:r>
        <w:br/>
      </w:r>
      <w:r>
        <w:rPr>
          <w:rFonts w:ascii="Times New Roman"/>
          <w:b w:val="false"/>
          <w:i w:val="false"/>
          <w:color w:val="000000"/>
          <w:sz w:val="28"/>
        </w:rPr>
        <w:t xml:space="preserve">
         0,571      0,571     118,1       110,7 </w:t>
      </w:r>
      <w:r>
        <w:br/>
      </w:r>
      <w:r>
        <w:rPr>
          <w:rFonts w:ascii="Times New Roman"/>
          <w:b w:val="false"/>
          <w:i w:val="false"/>
          <w:color w:val="000000"/>
          <w:sz w:val="28"/>
        </w:rPr>
        <w:t xml:space="preserve">
         0,058      0,058     2 есе       125,4 </w:t>
      </w:r>
      <w:r>
        <w:br/>
      </w:r>
      <w:r>
        <w:rPr>
          <w:rFonts w:ascii="Times New Roman"/>
          <w:b w:val="false"/>
          <w:i w:val="false"/>
          <w:color w:val="000000"/>
          <w:sz w:val="28"/>
        </w:rPr>
        <w:t xml:space="preserve">
18.1  </w:t>
      </w:r>
      <w:r>
        <w:br/>
      </w:r>
      <w:r>
        <w:rPr>
          <w:rFonts w:ascii="Times New Roman"/>
          <w:b w:val="false"/>
          <w:i w:val="false"/>
          <w:color w:val="000000"/>
          <w:sz w:val="28"/>
        </w:rPr>
        <w:t xml:space="preserve">
         100,0     100,1        -           - </w:t>
      </w:r>
      <w:r>
        <w:br/>
      </w:r>
      <w:r>
        <w:rPr>
          <w:rFonts w:ascii="Times New Roman"/>
          <w:b w:val="false"/>
          <w:i w:val="false"/>
          <w:color w:val="000000"/>
          <w:sz w:val="28"/>
        </w:rPr>
        <w:t xml:space="preserve">
         113,7     100,0        -           - </w:t>
      </w:r>
      <w:r>
        <w:br/>
      </w:r>
      <w:r>
        <w:rPr>
          <w:rFonts w:ascii="Times New Roman"/>
          <w:b w:val="false"/>
          <w:i w:val="false"/>
          <w:color w:val="000000"/>
          <w:sz w:val="28"/>
        </w:rPr>
        <w:t xml:space="preserve">
19     55476,5   70923,5     15,2 есе     7,8 есе </w:t>
      </w:r>
      <w:r>
        <w:br/>
      </w:r>
      <w:r>
        <w:rPr>
          <w:rFonts w:ascii="Times New Roman"/>
          <w:b w:val="false"/>
          <w:i w:val="false"/>
          <w:color w:val="000000"/>
          <w:sz w:val="28"/>
        </w:rPr>
        <w:t xml:space="preserve">
19.1   53796,0   69243,0     23,1 есе     9,3 есе </w:t>
      </w:r>
      <w:r>
        <w:br/>
      </w:r>
      <w:r>
        <w:rPr>
          <w:rFonts w:ascii="Times New Roman"/>
          <w:b w:val="false"/>
          <w:i w:val="false"/>
          <w:color w:val="000000"/>
          <w:sz w:val="28"/>
        </w:rPr>
        <w:t xml:space="preserve">
20      2930,7    2930,7     117,9        100,0 </w:t>
      </w:r>
      <w:r>
        <w:br/>
      </w:r>
      <w:r>
        <w:rPr>
          <w:rFonts w:ascii="Times New Roman"/>
          <w:b w:val="false"/>
          <w:i w:val="false"/>
          <w:color w:val="000000"/>
          <w:sz w:val="28"/>
        </w:rPr>
        <w:t xml:space="preserve">
_________________________________________________ </w:t>
      </w:r>
    </w:p>
    <w:bookmarkStart w:name="z34" w:id="33"/>
    <w:p>
      <w:pPr>
        <w:spacing w:after="0"/>
        <w:ind w:left="0"/>
        <w:jc w:val="both"/>
      </w:pPr>
      <w:r>
        <w:rPr>
          <w:rFonts w:ascii="Times New Roman"/>
          <w:b w:val="false"/>
          <w:i w:val="false"/>
          <w:color w:val="000000"/>
          <w:sz w:val="28"/>
        </w:rPr>
        <w:t xml:space="preserve">
ұк 2-нысан   </w:t>
      </w:r>
    </w:p>
    <w:bookmarkEnd w:id="33"/>
    <w:p>
      <w:pPr>
        <w:spacing w:after="0"/>
        <w:ind w:left="0"/>
        <w:jc w:val="left"/>
      </w:pPr>
      <w:r>
        <w:rPr>
          <w:rFonts w:ascii="Times New Roman"/>
          <w:b/>
          <w:i w:val="false"/>
          <w:color w:val="000000"/>
        </w:rPr>
        <w:t xml:space="preserve"> "KEGOC" ААҚ-ның 2004 жылға арналған </w:t>
      </w:r>
      <w:r>
        <w:br/>
      </w:r>
      <w:r>
        <w:rPr>
          <w:rFonts w:ascii="Times New Roman"/>
          <w:b/>
          <w:i w:val="false"/>
          <w:color w:val="000000"/>
        </w:rPr>
        <w:t xml:space="preserve">
кіріс және шығыс болжамы </w:t>
      </w:r>
      <w:r>
        <w:br/>
      </w:r>
      <w:r>
        <w:rPr>
          <w:rFonts w:ascii="Times New Roman"/>
          <w:b/>
          <w:i w:val="false"/>
          <w:color w:val="000000"/>
        </w:rPr>
        <w:t xml:space="preserve">
(500 кВ-тық "Қазақстанның Солтүстік-Оңтүстігі" транзитi барлық желi телiмдерiнiң бiр мезгілдегі құрылысы кезiнде) </w:t>
      </w:r>
    </w:p>
    <w:p>
      <w:pPr>
        <w:spacing w:after="0"/>
        <w:ind w:left="0"/>
        <w:jc w:val="both"/>
      </w:pP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Көрсеткiштер   | 2002 ж. | 2003 ж.|  2004 ж. (болжам) </w:t>
      </w:r>
      <w:r>
        <w:br/>
      </w:r>
      <w:r>
        <w:rPr>
          <w:rFonts w:ascii="Times New Roman"/>
          <w:b w:val="false"/>
          <w:i w:val="false"/>
          <w:color w:val="000000"/>
          <w:sz w:val="28"/>
        </w:rPr>
        <w:t xml:space="preserve">
      |       атауы       |   есеп  |  баға  |-------------------- </w:t>
      </w:r>
      <w:r>
        <w:br/>
      </w:r>
      <w:r>
        <w:rPr>
          <w:rFonts w:ascii="Times New Roman"/>
          <w:b w:val="false"/>
          <w:i w:val="false"/>
          <w:color w:val="000000"/>
          <w:sz w:val="28"/>
        </w:rPr>
        <w:t xml:space="preserve">
      |                   |         |        | 1 тоқсан | 1 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Негiзгi қызмет түрi.   12599,3  14329,7    4792,3    8895,6 </w:t>
      </w:r>
      <w:r>
        <w:br/>
      </w:r>
      <w:r>
        <w:rPr>
          <w:rFonts w:ascii="Times New Roman"/>
          <w:b w:val="false"/>
          <w:i w:val="false"/>
          <w:color w:val="000000"/>
          <w:sz w:val="28"/>
        </w:rPr>
        <w:t xml:space="preserve">
      нен өнiмдердi сату. </w:t>
      </w:r>
      <w:r>
        <w:br/>
      </w:r>
      <w:r>
        <w:rPr>
          <w:rFonts w:ascii="Times New Roman"/>
          <w:b w:val="false"/>
          <w:i w:val="false"/>
          <w:color w:val="000000"/>
          <w:sz w:val="28"/>
        </w:rPr>
        <w:t xml:space="preserve">
      дан (жұмыс, қызмет) </w:t>
      </w:r>
      <w:r>
        <w:br/>
      </w:r>
      <w:r>
        <w:rPr>
          <w:rFonts w:ascii="Times New Roman"/>
          <w:b w:val="false"/>
          <w:i w:val="false"/>
          <w:color w:val="000000"/>
          <w:sz w:val="28"/>
        </w:rPr>
        <w:t xml:space="preserve">
      кiрiс </w:t>
      </w:r>
      <w:r>
        <w:br/>
      </w:r>
      <w:r>
        <w:rPr>
          <w:rFonts w:ascii="Times New Roman"/>
          <w:b w:val="false"/>
          <w:i w:val="false"/>
          <w:color w:val="000000"/>
          <w:sz w:val="28"/>
        </w:rPr>
        <w:t xml:space="preserve">
   2  Сатылмаған өнiмдер.    10137,2  11014,6    2848,1    5568,3 </w:t>
      </w:r>
      <w:r>
        <w:br/>
      </w:r>
      <w:r>
        <w:rPr>
          <w:rFonts w:ascii="Times New Roman"/>
          <w:b w:val="false"/>
          <w:i w:val="false"/>
          <w:color w:val="000000"/>
          <w:sz w:val="28"/>
        </w:rPr>
        <w:t xml:space="preserve">
      дiң (жұмыс, қызмет) </w:t>
      </w:r>
      <w:r>
        <w:br/>
      </w:r>
      <w:r>
        <w:rPr>
          <w:rFonts w:ascii="Times New Roman"/>
          <w:b w:val="false"/>
          <w:i w:val="false"/>
          <w:color w:val="000000"/>
          <w:sz w:val="28"/>
        </w:rPr>
        <w:t xml:space="preserve">
      өзiндiк құны </w:t>
      </w:r>
      <w:r>
        <w:br/>
      </w:r>
      <w:r>
        <w:rPr>
          <w:rFonts w:ascii="Times New Roman"/>
          <w:b w:val="false"/>
          <w:i w:val="false"/>
          <w:color w:val="000000"/>
          <w:sz w:val="28"/>
        </w:rPr>
        <w:t xml:space="preserve">
   3  Жалпы табыс             2462,1   3315,1    1944,2    3327,3 </w:t>
      </w:r>
      <w:r>
        <w:br/>
      </w:r>
      <w:r>
        <w:rPr>
          <w:rFonts w:ascii="Times New Roman"/>
          <w:b w:val="false"/>
          <w:i w:val="false"/>
          <w:color w:val="000000"/>
          <w:sz w:val="28"/>
        </w:rPr>
        <w:t xml:space="preserve">
      (1-бет - 2-бет) </w:t>
      </w:r>
      <w:r>
        <w:br/>
      </w:r>
      <w:r>
        <w:rPr>
          <w:rFonts w:ascii="Times New Roman"/>
          <w:b w:val="false"/>
          <w:i w:val="false"/>
          <w:color w:val="000000"/>
          <w:sz w:val="28"/>
        </w:rPr>
        <w:t xml:space="preserve">
   4  Кезең шығыстары,        2027,6   2050,2     755,6    1373,0 </w:t>
      </w:r>
      <w:r>
        <w:br/>
      </w:r>
      <w:r>
        <w:rPr>
          <w:rFonts w:ascii="Times New Roman"/>
          <w:b w:val="false"/>
          <w:i w:val="false"/>
          <w:color w:val="000000"/>
          <w:sz w:val="28"/>
        </w:rPr>
        <w:t xml:space="preserve">
      соның iшінде </w:t>
      </w:r>
      <w:r>
        <w:br/>
      </w:r>
      <w:r>
        <w:rPr>
          <w:rFonts w:ascii="Times New Roman"/>
          <w:b w:val="false"/>
          <w:i w:val="false"/>
          <w:color w:val="000000"/>
          <w:sz w:val="28"/>
        </w:rPr>
        <w:t xml:space="preserve">
 4.1  жалпы және әкiмшiлiк    1985,5   2021,0     744,5    1351,2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4.2  дайын өнiмдердi           42,0     29,2      11,2       21,8 </w:t>
      </w:r>
      <w:r>
        <w:br/>
      </w:r>
      <w:r>
        <w:rPr>
          <w:rFonts w:ascii="Times New Roman"/>
          <w:b w:val="false"/>
          <w:i w:val="false"/>
          <w:color w:val="000000"/>
          <w:sz w:val="28"/>
        </w:rPr>
        <w:t xml:space="preserve">
      сату (тауар, жұмыс, </w:t>
      </w:r>
      <w:r>
        <w:br/>
      </w:r>
      <w:r>
        <w:rPr>
          <w:rFonts w:ascii="Times New Roman"/>
          <w:b w:val="false"/>
          <w:i w:val="false"/>
          <w:color w:val="000000"/>
          <w:sz w:val="28"/>
        </w:rPr>
        <w:t xml:space="preserve">
      қызмет)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4.3  пайыздарды төлеу           0,1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5  Негiзгi қызметтен        434,5   1264,9    1188,5     1954,3 </w:t>
      </w:r>
      <w:r>
        <w:br/>
      </w:r>
      <w:r>
        <w:rPr>
          <w:rFonts w:ascii="Times New Roman"/>
          <w:b w:val="false"/>
          <w:i w:val="false"/>
          <w:color w:val="000000"/>
          <w:sz w:val="28"/>
        </w:rPr>
        <w:t xml:space="preserve">
      кiрiс (залал) </w:t>
      </w:r>
      <w:r>
        <w:br/>
      </w:r>
      <w:r>
        <w:rPr>
          <w:rFonts w:ascii="Times New Roman"/>
          <w:b w:val="false"/>
          <w:i w:val="false"/>
          <w:color w:val="000000"/>
          <w:sz w:val="28"/>
        </w:rPr>
        <w:t xml:space="preserve">
      (3-бет - 4-бет) </w:t>
      </w:r>
      <w:r>
        <w:br/>
      </w:r>
      <w:r>
        <w:rPr>
          <w:rFonts w:ascii="Times New Roman"/>
          <w:b w:val="false"/>
          <w:i w:val="false"/>
          <w:color w:val="000000"/>
          <w:sz w:val="28"/>
        </w:rPr>
        <w:t xml:space="preserve">
   6  Негiзгi қызметтен        -91,5    429,7     141,4      241,0 </w:t>
      </w:r>
      <w:r>
        <w:br/>
      </w:r>
      <w:r>
        <w:rPr>
          <w:rFonts w:ascii="Times New Roman"/>
          <w:b w:val="false"/>
          <w:i w:val="false"/>
          <w:color w:val="000000"/>
          <w:sz w:val="28"/>
        </w:rPr>
        <w:t xml:space="preserve">
      кiрiс (залал) </w:t>
      </w:r>
      <w:r>
        <w:br/>
      </w:r>
      <w:r>
        <w:rPr>
          <w:rFonts w:ascii="Times New Roman"/>
          <w:b w:val="false"/>
          <w:i w:val="false"/>
          <w:color w:val="000000"/>
          <w:sz w:val="28"/>
        </w:rPr>
        <w:t xml:space="preserve">
   7  Салық салынғанға         343,0   1694,6    1329,9     2195,3 </w:t>
      </w:r>
      <w:r>
        <w:br/>
      </w:r>
      <w:r>
        <w:rPr>
          <w:rFonts w:ascii="Times New Roman"/>
          <w:b w:val="false"/>
          <w:i w:val="false"/>
          <w:color w:val="000000"/>
          <w:sz w:val="28"/>
        </w:rPr>
        <w:t xml:space="preserve">
      дейiнгi әдеттегi </w:t>
      </w:r>
      <w:r>
        <w:br/>
      </w:r>
      <w:r>
        <w:rPr>
          <w:rFonts w:ascii="Times New Roman"/>
          <w:b w:val="false"/>
          <w:i w:val="false"/>
          <w:color w:val="000000"/>
          <w:sz w:val="28"/>
        </w:rPr>
        <w:t xml:space="preserve">
      қызметтен (5-бет+ </w:t>
      </w:r>
      <w:r>
        <w:br/>
      </w:r>
      <w:r>
        <w:rPr>
          <w:rFonts w:ascii="Times New Roman"/>
          <w:b w:val="false"/>
          <w:i w:val="false"/>
          <w:color w:val="000000"/>
          <w:sz w:val="28"/>
        </w:rPr>
        <w:t xml:space="preserve">
      6-бет) кіріс </w:t>
      </w:r>
      <w:r>
        <w:br/>
      </w:r>
      <w:r>
        <w:rPr>
          <w:rFonts w:ascii="Times New Roman"/>
          <w:b w:val="false"/>
          <w:i w:val="false"/>
          <w:color w:val="000000"/>
          <w:sz w:val="28"/>
        </w:rPr>
        <w:t xml:space="preserve">
   8  Корпоративтiк                     707,0 </w:t>
      </w:r>
      <w:r>
        <w:br/>
      </w:r>
      <w:r>
        <w:rPr>
          <w:rFonts w:ascii="Times New Roman"/>
          <w:b w:val="false"/>
          <w:i w:val="false"/>
          <w:color w:val="000000"/>
          <w:sz w:val="28"/>
        </w:rPr>
        <w:t xml:space="preserve">
      салық бойынша резерв </w:t>
      </w:r>
      <w:r>
        <w:br/>
      </w:r>
      <w:r>
        <w:rPr>
          <w:rFonts w:ascii="Times New Roman"/>
          <w:b w:val="false"/>
          <w:i w:val="false"/>
          <w:color w:val="000000"/>
          <w:sz w:val="28"/>
        </w:rPr>
        <w:t xml:space="preserve">
      (уақытша айырмашылық. </w:t>
      </w:r>
      <w:r>
        <w:br/>
      </w:r>
      <w:r>
        <w:rPr>
          <w:rFonts w:ascii="Times New Roman"/>
          <w:b w:val="false"/>
          <w:i w:val="false"/>
          <w:color w:val="000000"/>
          <w:sz w:val="28"/>
        </w:rPr>
        <w:t xml:space="preserve">
      тарға резерв) </w:t>
      </w:r>
      <w:r>
        <w:br/>
      </w:r>
      <w:r>
        <w:rPr>
          <w:rFonts w:ascii="Times New Roman"/>
          <w:b w:val="false"/>
          <w:i w:val="false"/>
          <w:color w:val="000000"/>
          <w:sz w:val="28"/>
        </w:rPr>
        <w:t xml:space="preserve">
   9  Салық салынғаннан        343,0   987,6    1329,9     2195,3 </w:t>
      </w:r>
      <w:r>
        <w:br/>
      </w:r>
      <w:r>
        <w:rPr>
          <w:rFonts w:ascii="Times New Roman"/>
          <w:b w:val="false"/>
          <w:i w:val="false"/>
          <w:color w:val="000000"/>
          <w:sz w:val="28"/>
        </w:rPr>
        <w:t xml:space="preserve">
      кейiнгі әдеттегi </w:t>
      </w:r>
      <w:r>
        <w:br/>
      </w:r>
      <w:r>
        <w:rPr>
          <w:rFonts w:ascii="Times New Roman"/>
          <w:b w:val="false"/>
          <w:i w:val="false"/>
          <w:color w:val="000000"/>
          <w:sz w:val="28"/>
        </w:rPr>
        <w:t xml:space="preserve">
      қызметтен кiрiс (за. </w:t>
      </w:r>
      <w:r>
        <w:br/>
      </w:r>
      <w:r>
        <w:rPr>
          <w:rFonts w:ascii="Times New Roman"/>
          <w:b w:val="false"/>
          <w:i w:val="false"/>
          <w:color w:val="000000"/>
          <w:sz w:val="28"/>
        </w:rPr>
        <w:t xml:space="preserve">
      лал) (7-бет+ 8-бет) </w:t>
      </w:r>
      <w:r>
        <w:br/>
      </w:r>
      <w:r>
        <w:rPr>
          <w:rFonts w:ascii="Times New Roman"/>
          <w:b w:val="false"/>
          <w:i w:val="false"/>
          <w:color w:val="000000"/>
          <w:sz w:val="28"/>
        </w:rPr>
        <w:t xml:space="preserve">
  10  Төтенше жағдайлардан </w:t>
      </w:r>
      <w:r>
        <w:br/>
      </w:r>
      <w:r>
        <w:rPr>
          <w:rFonts w:ascii="Times New Roman"/>
          <w:b w:val="false"/>
          <w:i w:val="false"/>
          <w:color w:val="000000"/>
          <w:sz w:val="28"/>
        </w:rPr>
        <w:t xml:space="preserve">
      кiрiс (залал) </w:t>
      </w:r>
      <w:r>
        <w:br/>
      </w:r>
      <w:r>
        <w:rPr>
          <w:rFonts w:ascii="Times New Roman"/>
          <w:b w:val="false"/>
          <w:i w:val="false"/>
          <w:color w:val="000000"/>
          <w:sz w:val="28"/>
        </w:rPr>
        <w:t xml:space="preserve">
  11  Таза кіріс (залал)       343,0   987,6    1329,9     2195,3 </w:t>
      </w:r>
      <w:r>
        <w:br/>
      </w:r>
      <w:r>
        <w:rPr>
          <w:rFonts w:ascii="Times New Roman"/>
          <w:b w:val="false"/>
          <w:i w:val="false"/>
          <w:color w:val="000000"/>
          <w:sz w:val="28"/>
        </w:rPr>
        <w:t xml:space="preserve">
      (9-бет+ 20-бет)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N   | 2004 ж. (болжам)| 2002 ж. |  2003 ж. </w:t>
      </w:r>
      <w:r>
        <w:br/>
      </w:r>
      <w:r>
        <w:rPr>
          <w:rFonts w:ascii="Times New Roman"/>
          <w:b w:val="false"/>
          <w:i w:val="false"/>
          <w:color w:val="000000"/>
          <w:sz w:val="28"/>
        </w:rPr>
        <w:t xml:space="preserve">
      |                 |  қ. %   |  қ. % </w:t>
      </w:r>
      <w:r>
        <w:br/>
      </w:r>
      <w:r>
        <w:rPr>
          <w:rFonts w:ascii="Times New Roman"/>
          <w:b w:val="false"/>
          <w:i w:val="false"/>
          <w:color w:val="000000"/>
          <w:sz w:val="28"/>
        </w:rPr>
        <w:t xml:space="preserve">
      |-----------------|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А      5         6        7         8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1      12437,5   16704,7   113,7      116,6 </w:t>
      </w:r>
      <w:r>
        <w:br/>
      </w:r>
      <w:r>
        <w:rPr>
          <w:rFonts w:ascii="Times New Roman"/>
          <w:b w:val="false"/>
          <w:i w:val="false"/>
          <w:color w:val="000000"/>
          <w:sz w:val="28"/>
        </w:rPr>
        <w:t xml:space="preserve">
2       8718,7   11624,9   108,7      105,5 </w:t>
      </w:r>
      <w:r>
        <w:br/>
      </w:r>
      <w:r>
        <w:rPr>
          <w:rFonts w:ascii="Times New Roman"/>
          <w:b w:val="false"/>
          <w:i w:val="false"/>
          <w:color w:val="000000"/>
          <w:sz w:val="28"/>
        </w:rPr>
        <w:t xml:space="preserve">
3       3718,8    5079,8   134,6      153,2 </w:t>
      </w:r>
      <w:r>
        <w:br/>
      </w:r>
      <w:r>
        <w:rPr>
          <w:rFonts w:ascii="Times New Roman"/>
          <w:b w:val="false"/>
          <w:i w:val="false"/>
          <w:color w:val="000000"/>
          <w:sz w:val="28"/>
        </w:rPr>
        <w:t xml:space="preserve">
4       1766,8    2328,0   101,1      113,6 </w:t>
      </w:r>
      <w:r>
        <w:br/>
      </w:r>
      <w:r>
        <w:rPr>
          <w:rFonts w:ascii="Times New Roman"/>
          <w:b w:val="false"/>
          <w:i w:val="false"/>
          <w:color w:val="000000"/>
          <w:sz w:val="28"/>
        </w:rPr>
        <w:t xml:space="preserve">
4.1     1735,8    2286,6   101,8      113,1 </w:t>
      </w:r>
      <w:r>
        <w:br/>
      </w:r>
      <w:r>
        <w:rPr>
          <w:rFonts w:ascii="Times New Roman"/>
          <w:b w:val="false"/>
          <w:i w:val="false"/>
          <w:color w:val="000000"/>
          <w:sz w:val="28"/>
        </w:rPr>
        <w:t xml:space="preserve">
4.2       31,0      41,4    69,6      141,9 </w:t>
      </w:r>
      <w:r>
        <w:br/>
      </w:r>
      <w:r>
        <w:rPr>
          <w:rFonts w:ascii="Times New Roman"/>
          <w:b w:val="false"/>
          <w:i w:val="false"/>
          <w:color w:val="000000"/>
          <w:sz w:val="28"/>
        </w:rPr>
        <w:t xml:space="preserve">
4.3 </w:t>
      </w:r>
      <w:r>
        <w:br/>
      </w:r>
      <w:r>
        <w:rPr>
          <w:rFonts w:ascii="Times New Roman"/>
          <w:b w:val="false"/>
          <w:i w:val="false"/>
          <w:color w:val="000000"/>
          <w:sz w:val="28"/>
        </w:rPr>
        <w:t xml:space="preserve">
5       1952,0    2751,8   291,1      2,2 есе </w:t>
      </w:r>
      <w:r>
        <w:br/>
      </w:r>
      <w:r>
        <w:rPr>
          <w:rFonts w:ascii="Times New Roman"/>
          <w:b w:val="false"/>
          <w:i w:val="false"/>
          <w:color w:val="000000"/>
          <w:sz w:val="28"/>
        </w:rPr>
        <w:t xml:space="preserve">
6        339,8     380,1               88,5 </w:t>
      </w:r>
      <w:r>
        <w:br/>
      </w:r>
      <w:r>
        <w:rPr>
          <w:rFonts w:ascii="Times New Roman"/>
          <w:b w:val="false"/>
          <w:i w:val="false"/>
          <w:color w:val="000000"/>
          <w:sz w:val="28"/>
        </w:rPr>
        <w:t xml:space="preserve">
7       2291,8    3131,9   4,9 есе    184,8 </w:t>
      </w:r>
      <w:r>
        <w:br/>
      </w:r>
      <w:r>
        <w:rPr>
          <w:rFonts w:ascii="Times New Roman"/>
          <w:b w:val="false"/>
          <w:i w:val="false"/>
          <w:color w:val="000000"/>
          <w:sz w:val="28"/>
        </w:rPr>
        <w:t xml:space="preserve">
8                  939,6              132,9 </w:t>
      </w:r>
      <w:r>
        <w:br/>
      </w:r>
      <w:r>
        <w:rPr>
          <w:rFonts w:ascii="Times New Roman"/>
          <w:b w:val="false"/>
          <w:i w:val="false"/>
          <w:color w:val="000000"/>
          <w:sz w:val="28"/>
        </w:rPr>
        <w:t xml:space="preserve">
9       2291,8    2192,3   2,9 есе    2,2 есе </w:t>
      </w:r>
      <w:r>
        <w:br/>
      </w:r>
      <w:r>
        <w:rPr>
          <w:rFonts w:ascii="Times New Roman"/>
          <w:b w:val="false"/>
          <w:i w:val="false"/>
          <w:color w:val="000000"/>
          <w:sz w:val="28"/>
        </w:rPr>
        <w:t xml:space="preserve">
10 </w:t>
      </w:r>
      <w:r>
        <w:br/>
      </w:r>
      <w:r>
        <w:rPr>
          <w:rFonts w:ascii="Times New Roman"/>
          <w:b w:val="false"/>
          <w:i w:val="false"/>
          <w:color w:val="000000"/>
          <w:sz w:val="28"/>
        </w:rPr>
        <w:t xml:space="preserve">
11      2291,8    2192,3   2,9 есе    2,2 есе </w:t>
      </w:r>
      <w:r>
        <w:br/>
      </w:r>
      <w:r>
        <w:rPr>
          <w:rFonts w:ascii="Times New Roman"/>
          <w:b w:val="false"/>
          <w:i w:val="false"/>
          <w:color w:val="000000"/>
          <w:sz w:val="28"/>
        </w:rPr>
        <w:t xml:space="preserve">
_____________________________________________ </w:t>
      </w:r>
    </w:p>
    <w:bookmarkStart w:name="z35" w:id="34"/>
    <w:p>
      <w:pPr>
        <w:spacing w:after="0"/>
        <w:ind w:left="0"/>
        <w:jc w:val="both"/>
      </w:pPr>
      <w:r>
        <w:rPr>
          <w:rFonts w:ascii="Times New Roman"/>
          <w:b w:val="false"/>
          <w:i w:val="false"/>
          <w:color w:val="000000"/>
          <w:sz w:val="28"/>
        </w:rPr>
        <w:t xml:space="preserve">
ұк 3-нысан   </w:t>
      </w:r>
    </w:p>
    <w:bookmarkEnd w:id="34"/>
    <w:p>
      <w:pPr>
        <w:spacing w:after="0"/>
        <w:ind w:left="0"/>
        <w:jc w:val="left"/>
      </w:pPr>
      <w:r>
        <w:rPr>
          <w:rFonts w:ascii="Times New Roman"/>
          <w:b/>
          <w:i w:val="false"/>
          <w:color w:val="000000"/>
        </w:rPr>
        <w:t xml:space="preserve"> "KEGOC" ААҚ-ның 2004 жылға ақша </w:t>
      </w:r>
      <w:r>
        <w:br/>
      </w:r>
      <w:r>
        <w:rPr>
          <w:rFonts w:ascii="Times New Roman"/>
          <w:b/>
          <w:i w:val="false"/>
          <w:color w:val="000000"/>
        </w:rPr>
        <w:t xml:space="preserve">
қаражаттарының қозғалысына болжам </w:t>
      </w:r>
      <w:r>
        <w:br/>
      </w:r>
      <w:r>
        <w:rPr>
          <w:rFonts w:ascii="Times New Roman"/>
          <w:b/>
          <w:i w:val="false"/>
          <w:color w:val="000000"/>
        </w:rPr>
        <w:t xml:space="preserve">
(500 кВ-тық "Қазақстанның Солтүстік-Оңтүстігі" транзитi барлық желi телiмдерiнiң бiр мезгілдегі құрылысы кезiнде)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|Көрсеткiштер | 2002 ж.| 2003 ж.|        2004 ж. (болжам) </w:t>
      </w:r>
      <w:r>
        <w:br/>
      </w:r>
      <w:r>
        <w:rPr>
          <w:rFonts w:ascii="Times New Roman"/>
          <w:b w:val="false"/>
          <w:i w:val="false"/>
          <w:color w:val="000000"/>
          <w:sz w:val="28"/>
        </w:rPr>
        <w:t xml:space="preserve">
      |   атауы     |   есеп |  баға  |---------------------------- </w:t>
      </w:r>
      <w:r>
        <w:br/>
      </w:r>
      <w:r>
        <w:rPr>
          <w:rFonts w:ascii="Times New Roman"/>
          <w:b w:val="false"/>
          <w:i w:val="false"/>
          <w:color w:val="000000"/>
          <w:sz w:val="28"/>
        </w:rPr>
        <w:t xml:space="preserve">
      |             |        |        |   1    | 1 жар.  | 9 ай </w:t>
      </w:r>
      <w:r>
        <w:br/>
      </w:r>
      <w:r>
        <w:rPr>
          <w:rFonts w:ascii="Times New Roman"/>
          <w:b w:val="false"/>
          <w:i w:val="false"/>
          <w:color w:val="000000"/>
          <w:sz w:val="28"/>
        </w:rPr>
        <w:t xml:space="preserve">
      |             |        |        | тоқсан |тыжылдық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Операциялық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ақша қара. </w:t>
      </w:r>
      <w:r>
        <w:br/>
      </w:r>
      <w:r>
        <w:rPr>
          <w:rFonts w:ascii="Times New Roman"/>
          <w:b w:val="false"/>
          <w:i w:val="false"/>
          <w:color w:val="000000"/>
          <w:sz w:val="28"/>
        </w:rPr>
        <w:t xml:space="preserve">
      жаттарының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І.1 Ақша қаражат. 14379071  17332748  5669263  10539375 14758214 </w:t>
      </w:r>
      <w:r>
        <w:br/>
      </w:r>
      <w:r>
        <w:rPr>
          <w:rFonts w:ascii="Times New Roman"/>
          <w:b w:val="false"/>
          <w:i w:val="false"/>
          <w:color w:val="000000"/>
          <w:sz w:val="28"/>
        </w:rPr>
        <w:t xml:space="preserve">
      тарының түсуі </w:t>
      </w:r>
      <w:r>
        <w:br/>
      </w:r>
      <w:r>
        <w:rPr>
          <w:rFonts w:ascii="Times New Roman"/>
          <w:b w:val="false"/>
          <w:i w:val="false"/>
          <w:color w:val="000000"/>
          <w:sz w:val="28"/>
        </w:rPr>
        <w:t xml:space="preserve">
  1.1 өнiмдердi     13730107  16622474  5559032  10318912 14427520 </w:t>
      </w:r>
      <w:r>
        <w:br/>
      </w:r>
      <w:r>
        <w:rPr>
          <w:rFonts w:ascii="Times New Roman"/>
          <w:b w:val="false"/>
          <w:i w:val="false"/>
          <w:color w:val="000000"/>
          <w:sz w:val="28"/>
        </w:rPr>
        <w:t xml:space="preserve">
      (жұмыс, қыз. </w:t>
      </w:r>
      <w:r>
        <w:br/>
      </w:r>
      <w:r>
        <w:rPr>
          <w:rFonts w:ascii="Times New Roman"/>
          <w:b w:val="false"/>
          <w:i w:val="false"/>
          <w:color w:val="000000"/>
          <w:sz w:val="28"/>
        </w:rPr>
        <w:t xml:space="preserve">
      мет) сатудан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1.2 алынған       207732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1.3 пайыздар      105452    472 </w:t>
      </w:r>
      <w:r>
        <w:br/>
      </w:r>
      <w:r>
        <w:rPr>
          <w:rFonts w:ascii="Times New Roman"/>
          <w:b w:val="false"/>
          <w:i w:val="false"/>
          <w:color w:val="000000"/>
          <w:sz w:val="28"/>
        </w:rPr>
        <w:t xml:space="preserve">
  1.4 дивидендтер   0         0 </w:t>
      </w:r>
      <w:r>
        <w:br/>
      </w:r>
      <w:r>
        <w:rPr>
          <w:rFonts w:ascii="Times New Roman"/>
          <w:b w:val="false"/>
          <w:i w:val="false"/>
          <w:color w:val="000000"/>
          <w:sz w:val="28"/>
        </w:rPr>
        <w:t xml:space="preserve">
  1.5 роялти        0 </w:t>
      </w:r>
      <w:r>
        <w:br/>
      </w:r>
      <w:r>
        <w:rPr>
          <w:rFonts w:ascii="Times New Roman"/>
          <w:b w:val="false"/>
          <w:i w:val="false"/>
          <w:color w:val="000000"/>
          <w:sz w:val="28"/>
        </w:rPr>
        <w:t xml:space="preserve">
  1.6 өзге түсiм.   335780    709802    110232   220463   330695 </w:t>
      </w:r>
      <w:r>
        <w:br/>
      </w:r>
      <w:r>
        <w:rPr>
          <w:rFonts w:ascii="Times New Roman"/>
          <w:b w:val="false"/>
          <w:i w:val="false"/>
          <w:color w:val="000000"/>
          <w:sz w:val="28"/>
        </w:rPr>
        <w:t xml:space="preserve">
      дер </w:t>
      </w:r>
      <w:r>
        <w:br/>
      </w:r>
      <w:r>
        <w:rPr>
          <w:rFonts w:ascii="Times New Roman"/>
          <w:b w:val="false"/>
          <w:i w:val="false"/>
          <w:color w:val="000000"/>
          <w:sz w:val="28"/>
        </w:rPr>
        <w:t xml:space="preserve">
  І.2 Ақша қаражат. 9959650   9973459   2357513  4508460  7615192 </w:t>
      </w:r>
      <w:r>
        <w:br/>
      </w:r>
      <w:r>
        <w:rPr>
          <w:rFonts w:ascii="Times New Roman"/>
          <w:b w:val="false"/>
          <w:i w:val="false"/>
          <w:color w:val="000000"/>
          <w:sz w:val="28"/>
        </w:rPr>
        <w:t xml:space="preserve">
      тарының шығуы </w:t>
      </w:r>
      <w:r>
        <w:br/>
      </w:r>
      <w:r>
        <w:rPr>
          <w:rFonts w:ascii="Times New Roman"/>
          <w:b w:val="false"/>
          <w:i w:val="false"/>
          <w:color w:val="000000"/>
          <w:sz w:val="28"/>
        </w:rPr>
        <w:t xml:space="preserve">
  2.1 жеткiзушілер  5642580   6298345   1329895  2406477  4496313 </w:t>
      </w:r>
      <w:r>
        <w:br/>
      </w:r>
      <w:r>
        <w:rPr>
          <w:rFonts w:ascii="Times New Roman"/>
          <w:b w:val="false"/>
          <w:i w:val="false"/>
          <w:color w:val="000000"/>
          <w:sz w:val="28"/>
        </w:rPr>
        <w:t xml:space="preserve">
      мен мердiгер. </w:t>
      </w:r>
      <w:r>
        <w:br/>
      </w:r>
      <w:r>
        <w:rPr>
          <w:rFonts w:ascii="Times New Roman"/>
          <w:b w:val="false"/>
          <w:i w:val="false"/>
          <w:color w:val="000000"/>
          <w:sz w:val="28"/>
        </w:rPr>
        <w:t xml:space="preserve">
      лер шоттары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 берiлген      -232897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2.3 жалақы        1760162   1874225   486185   972369   1458554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2.4 әлеуметтік    209556    208247    57902    113383   162057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және зейне. </w:t>
      </w:r>
      <w:r>
        <w:br/>
      </w:r>
      <w:r>
        <w:rPr>
          <w:rFonts w:ascii="Times New Roman"/>
          <w:b w:val="false"/>
          <w:i w:val="false"/>
          <w:color w:val="000000"/>
          <w:sz w:val="28"/>
        </w:rPr>
        <w:t xml:space="preserve">
      тақымен қам. </w:t>
      </w:r>
      <w:r>
        <w:br/>
      </w:r>
      <w:r>
        <w:rPr>
          <w:rFonts w:ascii="Times New Roman"/>
          <w:b w:val="false"/>
          <w:i w:val="false"/>
          <w:color w:val="000000"/>
          <w:sz w:val="28"/>
        </w:rPr>
        <w:t xml:space="preserve">
      тамасыз ету </w:t>
      </w:r>
      <w:r>
        <w:br/>
      </w:r>
      <w:r>
        <w:rPr>
          <w:rFonts w:ascii="Times New Roman"/>
          <w:b w:val="false"/>
          <w:i w:val="false"/>
          <w:color w:val="000000"/>
          <w:sz w:val="28"/>
        </w:rPr>
        <w:t xml:space="preserve">
      қорына </w:t>
      </w:r>
      <w:r>
        <w:br/>
      </w:r>
      <w:r>
        <w:rPr>
          <w:rFonts w:ascii="Times New Roman"/>
          <w:b w:val="false"/>
          <w:i w:val="false"/>
          <w:color w:val="000000"/>
          <w:sz w:val="28"/>
        </w:rPr>
        <w:t xml:space="preserve">
  2.5 салықтар      1784480   1122903   275149   550299   825448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2.6 пайыздарды    32019     105249    73609    163638   269761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2.7 өзге төлемдер 763750    364489    134773   302294   403059 </w:t>
      </w:r>
      <w:r>
        <w:br/>
      </w:r>
      <w:r>
        <w:rPr>
          <w:rFonts w:ascii="Times New Roman"/>
          <w:b w:val="false"/>
          <w:i w:val="false"/>
          <w:color w:val="000000"/>
          <w:sz w:val="28"/>
        </w:rPr>
        <w:t xml:space="preserve">
  І.3 Операциялық   4419421   7359289   3311751  6030915  7143023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ІІ.  Инвестициялық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ақша қаражат. </w:t>
      </w:r>
      <w:r>
        <w:br/>
      </w:r>
      <w:r>
        <w:rPr>
          <w:rFonts w:ascii="Times New Roman"/>
          <w:b w:val="false"/>
          <w:i w:val="false"/>
          <w:color w:val="000000"/>
          <w:sz w:val="28"/>
        </w:rPr>
        <w:t xml:space="preserve">
      тарының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ІІ.1 Ақшалай қара. 205885    9428      0        0        0 </w:t>
      </w:r>
      <w:r>
        <w:br/>
      </w:r>
      <w:r>
        <w:rPr>
          <w:rFonts w:ascii="Times New Roman"/>
          <w:b w:val="false"/>
          <w:i w:val="false"/>
          <w:color w:val="000000"/>
          <w:sz w:val="28"/>
        </w:rPr>
        <w:t xml:space="preserve">
      жат түсiмi </w:t>
      </w:r>
      <w:r>
        <w:br/>
      </w:r>
      <w:r>
        <w:rPr>
          <w:rFonts w:ascii="Times New Roman"/>
          <w:b w:val="false"/>
          <w:i w:val="false"/>
          <w:color w:val="000000"/>
          <w:sz w:val="28"/>
        </w:rPr>
        <w:t xml:space="preserve">
  1.1 материалдық   0         0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тердiң шығуы. </w:t>
      </w:r>
      <w:r>
        <w:br/>
      </w:r>
      <w:r>
        <w:rPr>
          <w:rFonts w:ascii="Times New Roman"/>
          <w:b w:val="false"/>
          <w:i w:val="false"/>
          <w:color w:val="000000"/>
          <w:sz w:val="28"/>
        </w:rPr>
        <w:t xml:space="preserve">
      нан кiрiс </w:t>
      </w:r>
      <w:r>
        <w:br/>
      </w:r>
      <w:r>
        <w:rPr>
          <w:rFonts w:ascii="Times New Roman"/>
          <w:b w:val="false"/>
          <w:i w:val="false"/>
          <w:color w:val="000000"/>
          <w:sz w:val="28"/>
        </w:rPr>
        <w:t xml:space="preserve">
  1.2 негiзгi құ.   6745      9428 </w:t>
      </w:r>
      <w:r>
        <w:br/>
      </w:r>
      <w:r>
        <w:rPr>
          <w:rFonts w:ascii="Times New Roman"/>
          <w:b w:val="false"/>
          <w:i w:val="false"/>
          <w:color w:val="000000"/>
          <w:sz w:val="28"/>
        </w:rPr>
        <w:t xml:space="preserve">
      ралдардың </w:t>
      </w:r>
      <w:r>
        <w:br/>
      </w:r>
      <w:r>
        <w:rPr>
          <w:rFonts w:ascii="Times New Roman"/>
          <w:b w:val="false"/>
          <w:i w:val="false"/>
          <w:color w:val="000000"/>
          <w:sz w:val="28"/>
        </w:rPr>
        <w:t xml:space="preserve">
      шығуынан </w:t>
      </w:r>
      <w:r>
        <w:br/>
      </w:r>
      <w:r>
        <w:rPr>
          <w:rFonts w:ascii="Times New Roman"/>
          <w:b w:val="false"/>
          <w:i w:val="false"/>
          <w:color w:val="000000"/>
          <w:sz w:val="28"/>
        </w:rPr>
        <w:t xml:space="preserve">
      түскен кiрiс </w:t>
      </w:r>
      <w:r>
        <w:br/>
      </w:r>
      <w:r>
        <w:rPr>
          <w:rFonts w:ascii="Times New Roman"/>
          <w:b w:val="false"/>
          <w:i w:val="false"/>
          <w:color w:val="000000"/>
          <w:sz w:val="28"/>
        </w:rPr>
        <w:t xml:space="preserve">
  1.3 өзге ұзақ     0 </w:t>
      </w:r>
      <w:r>
        <w:br/>
      </w:r>
      <w:r>
        <w:rPr>
          <w:rFonts w:ascii="Times New Roman"/>
          <w:b w:val="false"/>
          <w:i w:val="false"/>
          <w:color w:val="000000"/>
          <w:sz w:val="28"/>
        </w:rPr>
        <w:t xml:space="preserve">
      мерзiмдi ак. </w:t>
      </w:r>
      <w:r>
        <w:br/>
      </w:r>
      <w:r>
        <w:rPr>
          <w:rFonts w:ascii="Times New Roman"/>
          <w:b w:val="false"/>
          <w:i w:val="false"/>
          <w:color w:val="000000"/>
          <w:sz w:val="28"/>
        </w:rPr>
        <w:t xml:space="preserve">
      тивтердiң </w:t>
      </w:r>
      <w:r>
        <w:br/>
      </w:r>
      <w:r>
        <w:rPr>
          <w:rFonts w:ascii="Times New Roman"/>
          <w:b w:val="false"/>
          <w:i w:val="false"/>
          <w:color w:val="000000"/>
          <w:sz w:val="28"/>
        </w:rPr>
        <w:t xml:space="preserve">
      шығуынан түс. </w:t>
      </w:r>
      <w:r>
        <w:br/>
      </w:r>
      <w:r>
        <w:rPr>
          <w:rFonts w:ascii="Times New Roman"/>
          <w:b w:val="false"/>
          <w:i w:val="false"/>
          <w:color w:val="000000"/>
          <w:sz w:val="28"/>
        </w:rPr>
        <w:t xml:space="preserve">
      кен кiрiс </w:t>
      </w:r>
      <w:r>
        <w:br/>
      </w:r>
      <w:r>
        <w:rPr>
          <w:rFonts w:ascii="Times New Roman"/>
          <w:b w:val="false"/>
          <w:i w:val="false"/>
          <w:color w:val="000000"/>
          <w:sz w:val="28"/>
        </w:rPr>
        <w:t xml:space="preserve">
  1.4 қаржы инвес.  199140 </w:t>
      </w:r>
      <w:r>
        <w:br/>
      </w:r>
      <w:r>
        <w:rPr>
          <w:rFonts w:ascii="Times New Roman"/>
          <w:b w:val="false"/>
          <w:i w:val="false"/>
          <w:color w:val="000000"/>
          <w:sz w:val="28"/>
        </w:rPr>
        <w:t xml:space="preserve">
      тицияларының </w:t>
      </w:r>
      <w:r>
        <w:br/>
      </w:r>
      <w:r>
        <w:rPr>
          <w:rFonts w:ascii="Times New Roman"/>
          <w:b w:val="false"/>
          <w:i w:val="false"/>
          <w:color w:val="000000"/>
          <w:sz w:val="28"/>
        </w:rPr>
        <w:t xml:space="preserve">
      шығуынан </w:t>
      </w:r>
      <w:r>
        <w:br/>
      </w:r>
      <w:r>
        <w:rPr>
          <w:rFonts w:ascii="Times New Roman"/>
          <w:b w:val="false"/>
          <w:i w:val="false"/>
          <w:color w:val="000000"/>
          <w:sz w:val="28"/>
        </w:rPr>
        <w:t xml:space="preserve">
      түскен кiрiс </w:t>
      </w:r>
      <w:r>
        <w:br/>
      </w:r>
      <w:r>
        <w:rPr>
          <w:rFonts w:ascii="Times New Roman"/>
          <w:b w:val="false"/>
          <w:i w:val="false"/>
          <w:color w:val="000000"/>
          <w:sz w:val="28"/>
        </w:rPr>
        <w:t xml:space="preserve">
  1.5 өзге заңды    0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ұсынылған </w:t>
      </w:r>
      <w:r>
        <w:br/>
      </w:r>
      <w:r>
        <w:rPr>
          <w:rFonts w:ascii="Times New Roman"/>
          <w:b w:val="false"/>
          <w:i w:val="false"/>
          <w:color w:val="000000"/>
          <w:sz w:val="28"/>
        </w:rPr>
        <w:t xml:space="preserve">
      заемдарды </w:t>
      </w:r>
      <w:r>
        <w:br/>
      </w:r>
      <w:r>
        <w:rPr>
          <w:rFonts w:ascii="Times New Roman"/>
          <w:b w:val="false"/>
          <w:i w:val="false"/>
          <w:color w:val="000000"/>
          <w:sz w:val="28"/>
        </w:rPr>
        <w:t xml:space="preserve">
      алудан кiрiс </w:t>
      </w:r>
      <w:r>
        <w:br/>
      </w:r>
      <w:r>
        <w:rPr>
          <w:rFonts w:ascii="Times New Roman"/>
          <w:b w:val="false"/>
          <w:i w:val="false"/>
          <w:color w:val="000000"/>
          <w:sz w:val="28"/>
        </w:rPr>
        <w:t xml:space="preserve">
  1.6 басқа түсiм.  0         0 </w:t>
      </w:r>
      <w:r>
        <w:br/>
      </w:r>
      <w:r>
        <w:rPr>
          <w:rFonts w:ascii="Times New Roman"/>
          <w:b w:val="false"/>
          <w:i w:val="false"/>
          <w:color w:val="000000"/>
          <w:sz w:val="28"/>
        </w:rPr>
        <w:t xml:space="preserve">
      дер </w:t>
      </w:r>
      <w:r>
        <w:br/>
      </w:r>
      <w:r>
        <w:rPr>
          <w:rFonts w:ascii="Times New Roman"/>
          <w:b w:val="false"/>
          <w:i w:val="false"/>
          <w:color w:val="000000"/>
          <w:sz w:val="28"/>
        </w:rPr>
        <w:t xml:space="preserve">
 II.2 Ақша қаражат. 6465485   12807250  2611504  12404646 27747235 </w:t>
      </w:r>
      <w:r>
        <w:br/>
      </w:r>
      <w:r>
        <w:rPr>
          <w:rFonts w:ascii="Times New Roman"/>
          <w:b w:val="false"/>
          <w:i w:val="false"/>
          <w:color w:val="000000"/>
          <w:sz w:val="28"/>
        </w:rPr>
        <w:t xml:space="preserve">
      тарының шығуы </w:t>
      </w:r>
      <w:r>
        <w:br/>
      </w:r>
      <w:r>
        <w:rPr>
          <w:rFonts w:ascii="Times New Roman"/>
          <w:b w:val="false"/>
          <w:i w:val="false"/>
          <w:color w:val="000000"/>
          <w:sz w:val="28"/>
        </w:rPr>
        <w:t xml:space="preserve">
  2.1 материалдық   0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тердi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2.2 негiзгi құ.   6465485   12807250  2611504  12404646 27747235 </w:t>
      </w:r>
      <w:r>
        <w:br/>
      </w:r>
      <w:r>
        <w:rPr>
          <w:rFonts w:ascii="Times New Roman"/>
          <w:b w:val="false"/>
          <w:i w:val="false"/>
          <w:color w:val="000000"/>
          <w:sz w:val="28"/>
        </w:rPr>
        <w:t xml:space="preserve">
      ралдарды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өзге ұзақ     0 </w:t>
      </w:r>
      <w:r>
        <w:br/>
      </w:r>
      <w:r>
        <w:rPr>
          <w:rFonts w:ascii="Times New Roman"/>
          <w:b w:val="false"/>
          <w:i w:val="false"/>
          <w:color w:val="000000"/>
          <w:sz w:val="28"/>
        </w:rPr>
        <w:t xml:space="preserve">
      мерзiмдi ак. </w:t>
      </w:r>
      <w:r>
        <w:br/>
      </w:r>
      <w:r>
        <w:rPr>
          <w:rFonts w:ascii="Times New Roman"/>
          <w:b w:val="false"/>
          <w:i w:val="false"/>
          <w:color w:val="000000"/>
          <w:sz w:val="28"/>
        </w:rPr>
        <w:t xml:space="preserve">
      тивтердi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2.4 қаржы инвес.  0 </w:t>
      </w:r>
      <w:r>
        <w:br/>
      </w:r>
      <w:r>
        <w:rPr>
          <w:rFonts w:ascii="Times New Roman"/>
          <w:b w:val="false"/>
          <w:i w:val="false"/>
          <w:color w:val="000000"/>
          <w:sz w:val="28"/>
        </w:rPr>
        <w:t xml:space="preserve">
      тицияларды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2.5 өзге заңды    0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ұсынылған </w:t>
      </w:r>
      <w:r>
        <w:br/>
      </w:r>
      <w:r>
        <w:rPr>
          <w:rFonts w:ascii="Times New Roman"/>
          <w:b w:val="false"/>
          <w:i w:val="false"/>
          <w:color w:val="000000"/>
          <w:sz w:val="28"/>
        </w:rPr>
        <w:t xml:space="preserve">
      заемдарды </w:t>
      </w:r>
      <w:r>
        <w:br/>
      </w:r>
      <w:r>
        <w:rPr>
          <w:rFonts w:ascii="Times New Roman"/>
          <w:b w:val="false"/>
          <w:i w:val="false"/>
          <w:color w:val="000000"/>
          <w:sz w:val="28"/>
        </w:rPr>
        <w:t xml:space="preserve">
      ұсыну </w:t>
      </w:r>
      <w:r>
        <w:br/>
      </w:r>
      <w:r>
        <w:rPr>
          <w:rFonts w:ascii="Times New Roman"/>
          <w:b w:val="false"/>
          <w:i w:val="false"/>
          <w:color w:val="000000"/>
          <w:sz w:val="28"/>
        </w:rPr>
        <w:t xml:space="preserve">
  2.6 өзге төлемдер </w:t>
      </w:r>
      <w:r>
        <w:br/>
      </w:r>
      <w:r>
        <w:rPr>
          <w:rFonts w:ascii="Times New Roman"/>
          <w:b w:val="false"/>
          <w:i w:val="false"/>
          <w:color w:val="000000"/>
          <w:sz w:val="28"/>
        </w:rPr>
        <w:t>
 </w:t>
      </w:r>
      <w:r>
        <w:br/>
      </w:r>
      <w:r>
        <w:rPr>
          <w:rFonts w:ascii="Times New Roman"/>
          <w:b w:val="false"/>
          <w:i w:val="false"/>
          <w:color w:val="000000"/>
          <w:sz w:val="28"/>
        </w:rPr>
        <w:t xml:space="preserve">
   ІІ.3 Инвестициялық -6259600  -12797822 -2611504 -12404646 -27747235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ІІІ.  Қаржылық қыз. </w:t>
      </w:r>
      <w:r>
        <w:br/>
      </w:r>
      <w:r>
        <w:rPr>
          <w:rFonts w:ascii="Times New Roman"/>
          <w:b w:val="false"/>
          <w:i w:val="false"/>
          <w:color w:val="000000"/>
          <w:sz w:val="28"/>
        </w:rPr>
        <w:t xml:space="preserve">
      меттен ақша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ның қозғалысы </w:t>
      </w:r>
      <w:r>
        <w:br/>
      </w:r>
      <w:r>
        <w:rPr>
          <w:rFonts w:ascii="Times New Roman"/>
          <w:b w:val="false"/>
          <w:i w:val="false"/>
          <w:color w:val="000000"/>
          <w:sz w:val="28"/>
        </w:rPr>
        <w:t xml:space="preserve">
 II.  Ақша қаражат. 2455877   4477130   1751366  8318990  18608268 </w:t>
      </w:r>
      <w:r>
        <w:br/>
      </w:r>
      <w:r>
        <w:rPr>
          <w:rFonts w:ascii="Times New Roman"/>
          <w:b w:val="false"/>
          <w:i w:val="false"/>
          <w:color w:val="000000"/>
          <w:sz w:val="28"/>
        </w:rPr>
        <w:t xml:space="preserve">
      тарының </w:t>
      </w:r>
      <w:r>
        <w:br/>
      </w:r>
      <w:r>
        <w:rPr>
          <w:rFonts w:ascii="Times New Roman"/>
          <w:b w:val="false"/>
          <w:i w:val="false"/>
          <w:color w:val="000000"/>
          <w:sz w:val="28"/>
        </w:rPr>
        <w:t xml:space="preserve">
      түсiмi </w:t>
      </w:r>
      <w:r>
        <w:br/>
      </w:r>
      <w:r>
        <w:rPr>
          <w:rFonts w:ascii="Times New Roman"/>
          <w:b w:val="false"/>
          <w:i w:val="false"/>
          <w:color w:val="000000"/>
          <w:sz w:val="28"/>
        </w:rPr>
        <w:t xml:space="preserve">
  1.1 акциялар мен  0         0 </w:t>
      </w:r>
      <w:r>
        <w:br/>
      </w:r>
      <w:r>
        <w:rPr>
          <w:rFonts w:ascii="Times New Roman"/>
          <w:b w:val="false"/>
          <w:i w:val="false"/>
          <w:color w:val="000000"/>
          <w:sz w:val="28"/>
        </w:rPr>
        <w:t xml:space="preserve">
      басқа да ба. </w:t>
      </w:r>
      <w:r>
        <w:br/>
      </w:r>
      <w:r>
        <w:rPr>
          <w:rFonts w:ascii="Times New Roman"/>
          <w:b w:val="false"/>
          <w:i w:val="false"/>
          <w:color w:val="000000"/>
          <w:sz w:val="28"/>
        </w:rPr>
        <w:t xml:space="preserve">
      ғалы қағаздар </w:t>
      </w:r>
      <w:r>
        <w:br/>
      </w:r>
      <w:r>
        <w:rPr>
          <w:rFonts w:ascii="Times New Roman"/>
          <w:b w:val="false"/>
          <w:i w:val="false"/>
          <w:color w:val="000000"/>
          <w:sz w:val="28"/>
        </w:rPr>
        <w:t xml:space="preserve">
      шығарудан </w:t>
      </w:r>
      <w:r>
        <w:br/>
      </w:r>
      <w:r>
        <w:rPr>
          <w:rFonts w:ascii="Times New Roman"/>
          <w:b w:val="false"/>
          <w:i w:val="false"/>
          <w:color w:val="000000"/>
          <w:sz w:val="28"/>
        </w:rPr>
        <w:t xml:space="preserve">
  1.2 банктiк заем. 2455877   4450130   1751366  8318990  18608268 </w:t>
      </w:r>
      <w:r>
        <w:br/>
      </w:r>
      <w:r>
        <w:rPr>
          <w:rFonts w:ascii="Times New Roman"/>
          <w:b w:val="false"/>
          <w:i w:val="false"/>
          <w:color w:val="000000"/>
          <w:sz w:val="28"/>
        </w:rPr>
        <w:t xml:space="preserve">
      дарды алу </w:t>
      </w:r>
      <w:r>
        <w:br/>
      </w:r>
      <w:r>
        <w:rPr>
          <w:rFonts w:ascii="Times New Roman"/>
          <w:b w:val="false"/>
          <w:i w:val="false"/>
          <w:color w:val="000000"/>
          <w:sz w:val="28"/>
        </w:rPr>
        <w:t xml:space="preserve">
  1.3 басқа да      0         27000 </w:t>
      </w:r>
      <w:r>
        <w:br/>
      </w:r>
      <w:r>
        <w:rPr>
          <w:rFonts w:ascii="Times New Roman"/>
          <w:b w:val="false"/>
          <w:i w:val="false"/>
          <w:color w:val="000000"/>
          <w:sz w:val="28"/>
        </w:rPr>
        <w:t xml:space="preserve">
      түсiмдер </w:t>
      </w:r>
      <w:r>
        <w:br/>
      </w:r>
      <w:r>
        <w:rPr>
          <w:rFonts w:ascii="Times New Roman"/>
          <w:b w:val="false"/>
          <w:i w:val="false"/>
          <w:color w:val="000000"/>
          <w:sz w:val="28"/>
        </w:rPr>
        <w:t xml:space="preserve">
 II.  Ақша қаражат. 12846     34304     0        98766    385641 </w:t>
      </w:r>
      <w:r>
        <w:br/>
      </w:r>
      <w:r>
        <w:rPr>
          <w:rFonts w:ascii="Times New Roman"/>
          <w:b w:val="false"/>
          <w:i w:val="false"/>
          <w:color w:val="000000"/>
          <w:sz w:val="28"/>
        </w:rPr>
        <w:t xml:space="preserve">
      тарының шығуы </w:t>
      </w:r>
      <w:r>
        <w:br/>
      </w:r>
      <w:r>
        <w:rPr>
          <w:rFonts w:ascii="Times New Roman"/>
          <w:b w:val="false"/>
          <w:i w:val="false"/>
          <w:color w:val="000000"/>
          <w:sz w:val="28"/>
        </w:rPr>
        <w:t xml:space="preserve">
  2.1 банктiк заем. 53        0         0        0        286875 </w:t>
      </w:r>
      <w:r>
        <w:br/>
      </w:r>
      <w:r>
        <w:rPr>
          <w:rFonts w:ascii="Times New Roman"/>
          <w:b w:val="false"/>
          <w:i w:val="false"/>
          <w:color w:val="000000"/>
          <w:sz w:val="28"/>
        </w:rPr>
        <w:t xml:space="preserve">
      дарды өтеу </w:t>
      </w:r>
      <w:r>
        <w:br/>
      </w:r>
      <w:r>
        <w:rPr>
          <w:rFonts w:ascii="Times New Roman"/>
          <w:b w:val="false"/>
          <w:i w:val="false"/>
          <w:color w:val="000000"/>
          <w:sz w:val="28"/>
        </w:rPr>
        <w:t xml:space="preserve">
  2.2 меншiк акция. 0         0 </w:t>
      </w:r>
      <w:r>
        <w:br/>
      </w:r>
      <w:r>
        <w:rPr>
          <w:rFonts w:ascii="Times New Roman"/>
          <w:b w:val="false"/>
          <w:i w:val="false"/>
          <w:color w:val="000000"/>
          <w:sz w:val="28"/>
        </w:rPr>
        <w:t xml:space="preserve">
      лар сатып алу </w:t>
      </w:r>
      <w:r>
        <w:br/>
      </w:r>
      <w:r>
        <w:rPr>
          <w:rFonts w:ascii="Times New Roman"/>
          <w:b w:val="false"/>
          <w:i w:val="false"/>
          <w:color w:val="000000"/>
          <w:sz w:val="28"/>
        </w:rPr>
        <w:t xml:space="preserve">
      (ЦБ) </w:t>
      </w:r>
      <w:r>
        <w:br/>
      </w:r>
      <w:r>
        <w:rPr>
          <w:rFonts w:ascii="Times New Roman"/>
          <w:b w:val="false"/>
          <w:i w:val="false"/>
          <w:color w:val="000000"/>
          <w:sz w:val="28"/>
        </w:rPr>
        <w:t xml:space="preserve">
  2.3 дивидендтер   12793     34304     0        98766    98766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2.4 басқа да      0         0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ІІ.  Қаржылық қыз. 2443031   4442826   1751366  8220225  18222627 </w:t>
      </w:r>
      <w:r>
        <w:br/>
      </w:r>
      <w:r>
        <w:rPr>
          <w:rFonts w:ascii="Times New Roman"/>
          <w:b w:val="false"/>
          <w:i w:val="false"/>
          <w:color w:val="000000"/>
          <w:sz w:val="28"/>
        </w:rPr>
        <w:t xml:space="preserve">
      меттен ақша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азаюы (-) </w:t>
      </w:r>
    </w:p>
    <w:p>
      <w:pPr>
        <w:spacing w:after="0"/>
        <w:ind w:left="0"/>
        <w:jc w:val="both"/>
      </w:pPr>
      <w:r>
        <w:rPr>
          <w:rFonts w:ascii="Times New Roman"/>
          <w:b w:val="false"/>
          <w:i w:val="false"/>
          <w:color w:val="000000"/>
          <w:sz w:val="28"/>
        </w:rPr>
        <w:t xml:space="preserve">      Жиыны: ақша </w:t>
      </w:r>
      <w:r>
        <w:br/>
      </w:r>
      <w:r>
        <w:rPr>
          <w:rFonts w:ascii="Times New Roman"/>
          <w:b w:val="false"/>
          <w:i w:val="false"/>
          <w:color w:val="000000"/>
          <w:sz w:val="28"/>
        </w:rPr>
        <w:t xml:space="preserve">
      қаражаттары.  602852    -995706   2451613   1846493 -2381585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(+)/азаюы (-) </w:t>
      </w:r>
    </w:p>
    <w:p>
      <w:pPr>
        <w:spacing w:after="0"/>
        <w:ind w:left="0"/>
        <w:jc w:val="both"/>
      </w:pPr>
      <w:r>
        <w:rPr>
          <w:rFonts w:ascii="Times New Roman"/>
          <w:b w:val="false"/>
          <w:i w:val="false"/>
          <w:color w:val="000000"/>
          <w:sz w:val="28"/>
        </w:rPr>
        <w:t xml:space="preserve">      Есептi кезең. 2445443   3048295   2052589   4504201 6350694  </w:t>
      </w:r>
      <w:r>
        <w:br/>
      </w:r>
      <w:r>
        <w:rPr>
          <w:rFonts w:ascii="Times New Roman"/>
          <w:b w:val="false"/>
          <w:i w:val="false"/>
          <w:color w:val="000000"/>
          <w:sz w:val="28"/>
        </w:rPr>
        <w:t xml:space="preserve">
      нiң басына </w:t>
      </w:r>
      <w:r>
        <w:br/>
      </w:r>
      <w:r>
        <w:rPr>
          <w:rFonts w:ascii="Times New Roman"/>
          <w:b w:val="false"/>
          <w:i w:val="false"/>
          <w:color w:val="000000"/>
          <w:sz w:val="28"/>
        </w:rPr>
        <w:t xml:space="preserve">
      ақша қаражат. </w:t>
      </w:r>
      <w:r>
        <w:br/>
      </w:r>
      <w:r>
        <w:rPr>
          <w:rFonts w:ascii="Times New Roman"/>
          <w:b w:val="false"/>
          <w:i w:val="false"/>
          <w:color w:val="000000"/>
          <w:sz w:val="28"/>
        </w:rPr>
        <w:t xml:space="preserve">
      тары </w:t>
      </w:r>
    </w:p>
    <w:p>
      <w:pPr>
        <w:spacing w:after="0"/>
        <w:ind w:left="0"/>
        <w:jc w:val="both"/>
      </w:pPr>
      <w:r>
        <w:rPr>
          <w:rFonts w:ascii="Times New Roman"/>
          <w:b w:val="false"/>
          <w:i w:val="false"/>
          <w:color w:val="000000"/>
          <w:sz w:val="28"/>
        </w:rPr>
        <w:t xml:space="preserve">      Есептi кезең. 3048295   2052589   4504201   6350694 3969109 </w:t>
      </w:r>
      <w:r>
        <w:br/>
      </w:r>
      <w:r>
        <w:rPr>
          <w:rFonts w:ascii="Times New Roman"/>
          <w:b w:val="false"/>
          <w:i w:val="false"/>
          <w:color w:val="000000"/>
          <w:sz w:val="28"/>
        </w:rPr>
        <w:t xml:space="preserve">
      нiң соңына </w:t>
      </w:r>
      <w:r>
        <w:br/>
      </w:r>
      <w:r>
        <w:rPr>
          <w:rFonts w:ascii="Times New Roman"/>
          <w:b w:val="false"/>
          <w:i w:val="false"/>
          <w:color w:val="000000"/>
          <w:sz w:val="28"/>
        </w:rPr>
        <w:t xml:space="preserve">
      ақша қаражат. </w:t>
      </w:r>
      <w:r>
        <w:br/>
      </w:r>
      <w:r>
        <w:rPr>
          <w:rFonts w:ascii="Times New Roman"/>
          <w:b w:val="false"/>
          <w:i w:val="false"/>
          <w:color w:val="000000"/>
          <w:sz w:val="28"/>
        </w:rPr>
        <w:t xml:space="preserve">
      тары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N   | 2004 ж. | 2002 ж. |  2003 ж. </w:t>
      </w:r>
      <w:r>
        <w:br/>
      </w:r>
      <w:r>
        <w:rPr>
          <w:rFonts w:ascii="Times New Roman"/>
          <w:b w:val="false"/>
          <w:i w:val="false"/>
          <w:color w:val="000000"/>
          <w:sz w:val="28"/>
        </w:rPr>
        <w:t xml:space="preserve">
      |(болжам) |  қ. %   |  қ. % </w:t>
      </w:r>
      <w:r>
        <w:br/>
      </w:r>
      <w:r>
        <w:rPr>
          <w:rFonts w:ascii="Times New Roman"/>
          <w:b w:val="false"/>
          <w:i w:val="false"/>
          <w:color w:val="000000"/>
          <w:sz w:val="28"/>
        </w:rPr>
        <w:t xml:space="preserve">
      |---------| 2003 ж. |  2004 ж. </w:t>
      </w:r>
      <w:r>
        <w:br/>
      </w:r>
      <w:r>
        <w:rPr>
          <w:rFonts w:ascii="Times New Roman"/>
          <w:b w:val="false"/>
          <w:i w:val="false"/>
          <w:color w:val="000000"/>
          <w:sz w:val="28"/>
        </w:rPr>
        <w:t xml:space="preserve">
      |   жыл   |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А      6           7         8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І. </w:t>
      </w:r>
      <w:r>
        <w:br/>
      </w:r>
      <w:r>
        <w:rPr>
          <w:rFonts w:ascii="Times New Roman"/>
          <w:b w:val="false"/>
          <w:i w:val="false"/>
          <w:color w:val="000000"/>
          <w:sz w:val="28"/>
        </w:rPr>
        <w:t xml:space="preserve">
  І.1 19818420   120,5     114,3 </w:t>
      </w:r>
      <w:r>
        <w:br/>
      </w:r>
      <w:r>
        <w:rPr>
          <w:rFonts w:ascii="Times New Roman"/>
          <w:b w:val="false"/>
          <w:i w:val="false"/>
          <w:color w:val="000000"/>
          <w:sz w:val="28"/>
        </w:rPr>
        <w:t xml:space="preserve">
  1.1 19377494   121       117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440926     2,1 есе </w:t>
      </w:r>
      <w:r>
        <w:br/>
      </w:r>
      <w:r>
        <w:rPr>
          <w:rFonts w:ascii="Times New Roman"/>
          <w:b w:val="false"/>
          <w:i w:val="false"/>
          <w:color w:val="000000"/>
          <w:sz w:val="28"/>
        </w:rPr>
        <w:t xml:space="preserve">
  І.2 10671654   100,1     107,0 </w:t>
      </w:r>
      <w:r>
        <w:br/>
      </w:r>
      <w:r>
        <w:rPr>
          <w:rFonts w:ascii="Times New Roman"/>
          <w:b w:val="false"/>
          <w:i w:val="false"/>
          <w:color w:val="000000"/>
          <w:sz w:val="28"/>
        </w:rPr>
        <w:t xml:space="preserve">
  2.1 6332835    112       101 </w:t>
      </w:r>
      <w:r>
        <w:br/>
      </w:r>
      <w:r>
        <w:rPr>
          <w:rFonts w:ascii="Times New Roman"/>
          <w:b w:val="false"/>
          <w:i w:val="false"/>
          <w:color w:val="000000"/>
          <w:sz w:val="28"/>
        </w:rPr>
        <w:t xml:space="preserve">
  2.2 </w:t>
      </w:r>
      <w:r>
        <w:br/>
      </w:r>
      <w:r>
        <w:rPr>
          <w:rFonts w:ascii="Times New Roman"/>
          <w:b w:val="false"/>
          <w:i w:val="false"/>
          <w:color w:val="000000"/>
          <w:sz w:val="28"/>
        </w:rPr>
        <w:t xml:space="preserve">
  2.3 1944738    106,5     103,8 </w:t>
      </w:r>
      <w:r>
        <w:br/>
      </w:r>
      <w:r>
        <w:rPr>
          <w:rFonts w:ascii="Times New Roman"/>
          <w:b w:val="false"/>
          <w:i w:val="false"/>
          <w:color w:val="000000"/>
          <w:sz w:val="28"/>
        </w:rPr>
        <w:t xml:space="preserve">
  2.4 216082      99,4     103,8 </w:t>
      </w:r>
      <w:r>
        <w:br/>
      </w:r>
      <w:r>
        <w:rPr>
          <w:rFonts w:ascii="Times New Roman"/>
          <w:b w:val="false"/>
          <w:i w:val="false"/>
          <w:color w:val="000000"/>
          <w:sz w:val="28"/>
        </w:rPr>
        <w:t xml:space="preserve">
  2.5 1100597     62,9      98,0 </w:t>
      </w:r>
      <w:r>
        <w:br/>
      </w:r>
      <w:r>
        <w:rPr>
          <w:rFonts w:ascii="Times New Roman"/>
          <w:b w:val="false"/>
          <w:i w:val="false"/>
          <w:color w:val="000000"/>
          <w:sz w:val="28"/>
        </w:rPr>
        <w:t xml:space="preserve">
  2.6 447621     3,3 есе   4,3 есе </w:t>
      </w:r>
      <w:r>
        <w:br/>
      </w:r>
      <w:r>
        <w:rPr>
          <w:rFonts w:ascii="Times New Roman"/>
          <w:b w:val="false"/>
          <w:i w:val="false"/>
          <w:color w:val="000000"/>
          <w:sz w:val="28"/>
        </w:rPr>
        <w:t xml:space="preserve">
  2.7 629780      47,7     172,8 </w:t>
      </w:r>
      <w:r>
        <w:br/>
      </w:r>
      <w:r>
        <w:rPr>
          <w:rFonts w:ascii="Times New Roman"/>
          <w:b w:val="false"/>
          <w:i w:val="false"/>
          <w:color w:val="000000"/>
          <w:sz w:val="28"/>
        </w:rPr>
        <w:t xml:space="preserve">
  І.3 9146766    167       124 </w:t>
      </w:r>
      <w:r>
        <w:br/>
      </w:r>
      <w:r>
        <w:rPr>
          <w:rFonts w:ascii="Times New Roman"/>
          <w:b w:val="false"/>
          <w:i w:val="false"/>
          <w:color w:val="000000"/>
          <w:sz w:val="28"/>
        </w:rPr>
        <w:t xml:space="preserve">
 ІІ. </w:t>
      </w:r>
      <w:r>
        <w:br/>
      </w:r>
      <w:r>
        <w:rPr>
          <w:rFonts w:ascii="Times New Roman"/>
          <w:b w:val="false"/>
          <w:i w:val="false"/>
          <w:color w:val="000000"/>
          <w:sz w:val="28"/>
        </w:rPr>
        <w:t xml:space="preserve">
 ІІ.1 0          5 </w:t>
      </w:r>
      <w:r>
        <w:br/>
      </w:r>
      <w:r>
        <w:rPr>
          <w:rFonts w:ascii="Times New Roman"/>
          <w:b w:val="false"/>
          <w:i w:val="false"/>
          <w:color w:val="000000"/>
          <w:sz w:val="28"/>
        </w:rPr>
        <w:t xml:space="preserve">
  1.1 </w:t>
      </w:r>
      <w:r>
        <w:br/>
      </w:r>
      <w:r>
        <w:rPr>
          <w:rFonts w:ascii="Times New Roman"/>
          <w:b w:val="false"/>
          <w:i w:val="false"/>
          <w:color w:val="000000"/>
          <w:sz w:val="28"/>
        </w:rPr>
        <w:t xml:space="preserve">
  1.2            140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ІІ.2 32643806   198       2,5 есе </w:t>
      </w:r>
      <w:r>
        <w:br/>
      </w:r>
      <w:r>
        <w:rPr>
          <w:rFonts w:ascii="Times New Roman"/>
          <w:b w:val="false"/>
          <w:i w:val="false"/>
          <w:color w:val="000000"/>
          <w:sz w:val="28"/>
        </w:rPr>
        <w:t xml:space="preserve">
  2.1 </w:t>
      </w:r>
      <w:r>
        <w:br/>
      </w:r>
      <w:r>
        <w:rPr>
          <w:rFonts w:ascii="Times New Roman"/>
          <w:b w:val="false"/>
          <w:i w:val="false"/>
          <w:color w:val="000000"/>
          <w:sz w:val="28"/>
        </w:rPr>
        <w:t xml:space="preserve">
  2.2 32643806   198       2,5 есе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0,0 </w:t>
      </w:r>
      <w:r>
        <w:br/>
      </w:r>
      <w:r>
        <w:rPr>
          <w:rFonts w:ascii="Times New Roman"/>
          <w:b w:val="false"/>
          <w:i w:val="false"/>
          <w:color w:val="000000"/>
          <w:sz w:val="28"/>
        </w:rPr>
        <w:t xml:space="preserve">
 ІІ.3 -32643806  2 есе     2,6 есе </w:t>
      </w:r>
      <w:r>
        <w:br/>
      </w:r>
      <w:r>
        <w:rPr>
          <w:rFonts w:ascii="Times New Roman"/>
          <w:b w:val="false"/>
          <w:i w:val="false"/>
          <w:color w:val="000000"/>
          <w:sz w:val="28"/>
        </w:rPr>
        <w:t xml:space="preserve">
ІІІ. </w:t>
      </w:r>
      <w:r>
        <w:br/>
      </w:r>
      <w:r>
        <w:rPr>
          <w:rFonts w:ascii="Times New Roman"/>
          <w:b w:val="false"/>
          <w:i w:val="false"/>
          <w:color w:val="000000"/>
          <w:sz w:val="28"/>
        </w:rPr>
        <w:t xml:space="preserve">
 ІІ.  21892080   182       4,9 есе </w:t>
      </w:r>
      <w:r>
        <w:br/>
      </w:r>
      <w:r>
        <w:rPr>
          <w:rFonts w:ascii="Times New Roman"/>
          <w:b w:val="false"/>
          <w:i w:val="false"/>
          <w:color w:val="000000"/>
          <w:sz w:val="28"/>
        </w:rPr>
        <w:t xml:space="preserve">
  1.1 </w:t>
      </w:r>
      <w:r>
        <w:br/>
      </w:r>
      <w:r>
        <w:rPr>
          <w:rFonts w:ascii="Times New Roman"/>
          <w:b w:val="false"/>
          <w:i w:val="false"/>
          <w:color w:val="000000"/>
          <w:sz w:val="28"/>
        </w:rPr>
        <w:t xml:space="preserve">
  1.2 21892080   182       4,9 есе </w:t>
      </w:r>
      <w:r>
        <w:br/>
      </w:r>
      <w:r>
        <w:rPr>
          <w:rFonts w:ascii="Times New Roman"/>
          <w:b w:val="false"/>
          <w:i w:val="false"/>
          <w:color w:val="000000"/>
          <w:sz w:val="28"/>
        </w:rPr>
        <w:t xml:space="preserve">
  1.3 </w:t>
      </w:r>
      <w:r>
        <w:br/>
      </w:r>
      <w:r>
        <w:rPr>
          <w:rFonts w:ascii="Times New Roman"/>
          <w:b w:val="false"/>
          <w:i w:val="false"/>
          <w:color w:val="000000"/>
          <w:sz w:val="28"/>
        </w:rPr>
        <w:t xml:space="preserve">
 ІІ.  385641     2,7 есе   11,2 есе </w:t>
      </w:r>
      <w:r>
        <w:br/>
      </w:r>
      <w:r>
        <w:rPr>
          <w:rFonts w:ascii="Times New Roman"/>
          <w:b w:val="false"/>
          <w:i w:val="false"/>
          <w:color w:val="000000"/>
          <w:sz w:val="28"/>
        </w:rPr>
        <w:t xml:space="preserve">
  2.  286875 </w:t>
      </w:r>
      <w:r>
        <w:br/>
      </w:r>
      <w:r>
        <w:rPr>
          <w:rFonts w:ascii="Times New Roman"/>
          <w:b w:val="false"/>
          <w:i w:val="false"/>
          <w:color w:val="000000"/>
          <w:sz w:val="28"/>
        </w:rPr>
        <w:t xml:space="preserve">
  2.2 </w:t>
      </w:r>
      <w:r>
        <w:br/>
      </w:r>
      <w:r>
        <w:rPr>
          <w:rFonts w:ascii="Times New Roman"/>
          <w:b w:val="false"/>
          <w:i w:val="false"/>
          <w:color w:val="000000"/>
          <w:sz w:val="28"/>
        </w:rPr>
        <w:t xml:space="preserve">
  2.3 98766      2,7 есе   2,9 есе </w:t>
      </w:r>
      <w:r>
        <w:br/>
      </w:r>
      <w:r>
        <w:rPr>
          <w:rFonts w:ascii="Times New Roman"/>
          <w:b w:val="false"/>
          <w:i w:val="false"/>
          <w:color w:val="000000"/>
          <w:sz w:val="28"/>
        </w:rPr>
        <w:t xml:space="preserve">
  2.4 </w:t>
      </w:r>
    </w:p>
    <w:p>
      <w:pPr>
        <w:spacing w:after="0"/>
        <w:ind w:left="0"/>
        <w:jc w:val="both"/>
      </w:pPr>
      <w:r>
        <w:rPr>
          <w:rFonts w:ascii="Times New Roman"/>
          <w:b w:val="false"/>
          <w:i w:val="false"/>
          <w:color w:val="000000"/>
          <w:sz w:val="28"/>
        </w:rPr>
        <w:t xml:space="preserve"> ІІ.  21506439   182       4,8 есе </w:t>
      </w:r>
    </w:p>
    <w:p>
      <w:pPr>
        <w:spacing w:after="0"/>
        <w:ind w:left="0"/>
        <w:jc w:val="both"/>
      </w:pPr>
      <w:r>
        <w:rPr>
          <w:rFonts w:ascii="Times New Roman"/>
          <w:b w:val="false"/>
          <w:i w:val="false"/>
          <w:color w:val="000000"/>
          <w:sz w:val="28"/>
        </w:rPr>
        <w:t xml:space="preserve">      -1990600             199,9 </w:t>
      </w:r>
    </w:p>
    <w:p>
      <w:pPr>
        <w:spacing w:after="0"/>
        <w:ind w:left="0"/>
        <w:jc w:val="both"/>
      </w:pPr>
      <w:r>
        <w:rPr>
          <w:rFonts w:ascii="Times New Roman"/>
          <w:b w:val="false"/>
          <w:i w:val="false"/>
          <w:color w:val="000000"/>
          <w:sz w:val="28"/>
        </w:rPr>
        <w:t xml:space="preserve">      2052589    124,7      67,3 </w:t>
      </w:r>
    </w:p>
    <w:p>
      <w:pPr>
        <w:spacing w:after="0"/>
        <w:ind w:left="0"/>
        <w:jc w:val="both"/>
      </w:pPr>
      <w:r>
        <w:rPr>
          <w:rFonts w:ascii="Times New Roman"/>
          <w:b w:val="false"/>
          <w:i w:val="false"/>
          <w:color w:val="000000"/>
          <w:sz w:val="28"/>
        </w:rPr>
        <w:t xml:space="preserve">      61989       67,3       3,0 </w:t>
      </w:r>
      <w:r>
        <w:br/>
      </w:r>
      <w:r>
        <w:rPr>
          <w:rFonts w:ascii="Times New Roman"/>
          <w:b w:val="false"/>
          <w:i w:val="false"/>
          <w:color w:val="000000"/>
          <w:sz w:val="28"/>
        </w:rPr>
        <w:t xml:space="preserve">
______________________________________ </w:t>
      </w:r>
    </w:p>
    <w:bookmarkStart w:name="z36" w:id="35"/>
    <w:p>
      <w:pPr>
        <w:spacing w:after="0"/>
        <w:ind w:left="0"/>
        <w:jc w:val="both"/>
      </w:pPr>
      <w:r>
        <w:rPr>
          <w:rFonts w:ascii="Times New Roman"/>
          <w:b w:val="false"/>
          <w:i w:val="false"/>
          <w:color w:val="000000"/>
          <w:sz w:val="28"/>
        </w:rPr>
        <w:t xml:space="preserve">
ұк 4-нысан   </w:t>
      </w:r>
    </w:p>
    <w:bookmarkEnd w:id="35"/>
    <w:p>
      <w:pPr>
        <w:spacing w:after="0"/>
        <w:ind w:left="0"/>
        <w:jc w:val="left"/>
      </w:pPr>
      <w:r>
        <w:rPr>
          <w:rFonts w:ascii="Times New Roman"/>
          <w:b/>
          <w:i w:val="false"/>
          <w:color w:val="000000"/>
        </w:rPr>
        <w:t xml:space="preserve"> "KEGOC" ААҚ-ның 2004 жылға кезең </w:t>
      </w:r>
      <w:r>
        <w:br/>
      </w:r>
      <w:r>
        <w:rPr>
          <w:rFonts w:ascii="Times New Roman"/>
          <w:b/>
          <w:i w:val="false"/>
          <w:color w:val="000000"/>
        </w:rPr>
        <w:t xml:space="preserve">
шығыстары, болжамды көрсеткіштерi </w:t>
      </w:r>
      <w:r>
        <w:br/>
      </w:r>
      <w:r>
        <w:rPr>
          <w:rFonts w:ascii="Times New Roman"/>
          <w:b/>
          <w:i w:val="false"/>
          <w:color w:val="000000"/>
        </w:rPr>
        <w:t xml:space="preserve">
(500 кВ-тық "Қазақстанның Солтүстiк-Оңтүстiгi" транзитi барлық желi телiмдерiнiң бiр мезгiлдегi құрылысы кезiнде)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|Көрсеткiштер|2002 |2003 |      2004 ж. (болжам)  |2002|2003 </w:t>
      </w:r>
      <w:r>
        <w:br/>
      </w:r>
      <w:r>
        <w:rPr>
          <w:rFonts w:ascii="Times New Roman"/>
          <w:b w:val="false"/>
          <w:i w:val="false"/>
          <w:color w:val="000000"/>
          <w:sz w:val="28"/>
        </w:rPr>
        <w:t xml:space="preserve">
      |   атауы    | ж.  | ж.  |------------------------| ж. | ж. </w:t>
      </w:r>
      <w:r>
        <w:br/>
      </w:r>
      <w:r>
        <w:rPr>
          <w:rFonts w:ascii="Times New Roman"/>
          <w:b w:val="false"/>
          <w:i w:val="false"/>
          <w:color w:val="000000"/>
          <w:sz w:val="28"/>
        </w:rPr>
        <w:t xml:space="preserve">
      |            |есеп |баға | 1   |1 жар.| 9 ай |жыл |қ.% |қ.% </w:t>
      </w:r>
      <w:r>
        <w:br/>
      </w:r>
      <w:r>
        <w:rPr>
          <w:rFonts w:ascii="Times New Roman"/>
          <w:b w:val="false"/>
          <w:i w:val="false"/>
          <w:color w:val="000000"/>
          <w:sz w:val="28"/>
        </w:rPr>
        <w:t xml:space="preserve">
      |            |     |     |тоқ. |тыжыл.|      |    |2003|2004 </w:t>
      </w:r>
      <w:r>
        <w:br/>
      </w:r>
      <w:r>
        <w:rPr>
          <w:rFonts w:ascii="Times New Roman"/>
          <w:b w:val="false"/>
          <w:i w:val="false"/>
          <w:color w:val="000000"/>
          <w:sz w:val="28"/>
        </w:rPr>
        <w:t xml:space="preserve">
      |            |     |     |сан  |  дық |      |    | ж. |ж.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2027563 </w:t>
      </w:r>
      <w:r>
        <w:br/>
      </w:r>
      <w:r>
        <w:rPr>
          <w:rFonts w:ascii="Times New Roman"/>
          <w:b w:val="false"/>
          <w:i w:val="false"/>
          <w:color w:val="000000"/>
          <w:sz w:val="28"/>
        </w:rPr>
        <w:t xml:space="preserve">
                         2050222 </w:t>
      </w:r>
      <w:r>
        <w:br/>
      </w:r>
      <w:r>
        <w:rPr>
          <w:rFonts w:ascii="Times New Roman"/>
          <w:b w:val="false"/>
          <w:i w:val="false"/>
          <w:color w:val="000000"/>
          <w:sz w:val="28"/>
        </w:rPr>
        <w:t xml:space="preserve">
                               755623 </w:t>
      </w:r>
      <w:r>
        <w:br/>
      </w:r>
      <w:r>
        <w:rPr>
          <w:rFonts w:ascii="Times New Roman"/>
          <w:b w:val="false"/>
          <w:i w:val="false"/>
          <w:color w:val="000000"/>
          <w:sz w:val="28"/>
        </w:rPr>
        <w:t xml:space="preserve">
                                     1372964 </w:t>
      </w:r>
      <w:r>
        <w:br/>
      </w:r>
      <w:r>
        <w:rPr>
          <w:rFonts w:ascii="Times New Roman"/>
          <w:b w:val="false"/>
          <w:i w:val="false"/>
          <w:color w:val="000000"/>
          <w:sz w:val="28"/>
        </w:rPr>
        <w:t xml:space="preserve">
                                            1766796 </w:t>
      </w:r>
      <w:r>
        <w:br/>
      </w:r>
      <w:r>
        <w:rPr>
          <w:rFonts w:ascii="Times New Roman"/>
          <w:b w:val="false"/>
          <w:i w:val="false"/>
          <w:color w:val="000000"/>
          <w:sz w:val="28"/>
        </w:rPr>
        <w:t xml:space="preserve">
                                                   2328046 </w:t>
      </w:r>
      <w:r>
        <w:br/>
      </w:r>
      <w:r>
        <w:rPr>
          <w:rFonts w:ascii="Times New Roman"/>
          <w:b w:val="false"/>
          <w:i w:val="false"/>
          <w:color w:val="000000"/>
          <w:sz w:val="28"/>
        </w:rPr>
        <w:t xml:space="preserve">
                                                         101,1 113,6 </w:t>
      </w:r>
      <w:r>
        <w:br/>
      </w:r>
      <w:r>
        <w:rPr>
          <w:rFonts w:ascii="Times New Roman"/>
          <w:b w:val="false"/>
          <w:i w:val="false"/>
          <w:color w:val="000000"/>
          <w:sz w:val="28"/>
        </w:rPr>
        <w:t xml:space="preserve">
   1. Жалпы және   1985494 </w:t>
      </w:r>
      <w:r>
        <w:br/>
      </w:r>
      <w:r>
        <w:rPr>
          <w:rFonts w:ascii="Times New Roman"/>
          <w:b w:val="false"/>
          <w:i w:val="false"/>
          <w:color w:val="000000"/>
          <w:sz w:val="28"/>
        </w:rPr>
        <w:t xml:space="preserve">
      әкімшiлiк          2021014 </w:t>
      </w:r>
      <w:r>
        <w:br/>
      </w:r>
      <w:r>
        <w:rPr>
          <w:rFonts w:ascii="Times New Roman"/>
          <w:b w:val="false"/>
          <w:i w:val="false"/>
          <w:color w:val="000000"/>
          <w:sz w:val="28"/>
        </w:rPr>
        <w:t xml:space="preserve">
      шығыстар,                744452 </w:t>
      </w:r>
      <w:r>
        <w:br/>
      </w:r>
      <w:r>
        <w:rPr>
          <w:rFonts w:ascii="Times New Roman"/>
          <w:b w:val="false"/>
          <w:i w:val="false"/>
          <w:color w:val="000000"/>
          <w:sz w:val="28"/>
        </w:rPr>
        <w:t xml:space="preserve">
      барлығы                        1351158 </w:t>
      </w:r>
      <w:r>
        <w:br/>
      </w:r>
      <w:r>
        <w:rPr>
          <w:rFonts w:ascii="Times New Roman"/>
          <w:b w:val="false"/>
          <w:i w:val="false"/>
          <w:color w:val="000000"/>
          <w:sz w:val="28"/>
        </w:rPr>
        <w:t xml:space="preserve">
                                            1735842 </w:t>
      </w:r>
      <w:r>
        <w:br/>
      </w:r>
      <w:r>
        <w:rPr>
          <w:rFonts w:ascii="Times New Roman"/>
          <w:b w:val="false"/>
          <w:i w:val="false"/>
          <w:color w:val="000000"/>
          <w:sz w:val="28"/>
        </w:rPr>
        <w:t xml:space="preserve">
                                                   2286609 </w:t>
      </w:r>
      <w:r>
        <w:br/>
      </w:r>
      <w:r>
        <w:rPr>
          <w:rFonts w:ascii="Times New Roman"/>
          <w:b w:val="false"/>
          <w:i w:val="false"/>
          <w:color w:val="000000"/>
          <w:sz w:val="28"/>
        </w:rPr>
        <w:t xml:space="preserve">
                                                         101,8 113,1 </w:t>
      </w:r>
      <w:r>
        <w:br/>
      </w:r>
      <w:r>
        <w:rPr>
          <w:rFonts w:ascii="Times New Roman"/>
          <w:b w:val="false"/>
          <w:i w:val="false"/>
          <w:color w:val="000000"/>
          <w:sz w:val="28"/>
        </w:rPr>
        <w:t xml:space="preserve">
  1.1 Материалдар  37324 41086 5638  16759  25718  38616 110,1  94,0 </w:t>
      </w:r>
      <w:r>
        <w:br/>
      </w:r>
      <w:r>
        <w:rPr>
          <w:rFonts w:ascii="Times New Roman"/>
          <w:b w:val="false"/>
          <w:i w:val="false"/>
          <w:color w:val="000000"/>
          <w:sz w:val="28"/>
        </w:rPr>
        <w:t xml:space="preserve">
  1.2 қызметкерлер 589013 </w:t>
      </w:r>
      <w:r>
        <w:br/>
      </w:r>
      <w:r>
        <w:rPr>
          <w:rFonts w:ascii="Times New Roman"/>
          <w:b w:val="false"/>
          <w:i w:val="false"/>
          <w:color w:val="000000"/>
          <w:sz w:val="28"/>
        </w:rPr>
        <w:t xml:space="preserve">
      еңбегiне ақы       548788 </w:t>
      </w:r>
      <w:r>
        <w:br/>
      </w:r>
      <w:r>
        <w:rPr>
          <w:rFonts w:ascii="Times New Roman"/>
          <w:b w:val="false"/>
          <w:i w:val="false"/>
          <w:color w:val="000000"/>
          <w:sz w:val="28"/>
        </w:rPr>
        <w:t xml:space="preserve">
      төлеу                    172423 </w:t>
      </w:r>
      <w:r>
        <w:br/>
      </w:r>
      <w:r>
        <w:rPr>
          <w:rFonts w:ascii="Times New Roman"/>
          <w:b w:val="false"/>
          <w:i w:val="false"/>
          <w:color w:val="000000"/>
          <w:sz w:val="28"/>
        </w:rPr>
        <w:t xml:space="preserve">
                                     334110 473059 631587 93,2  15,1 </w:t>
      </w:r>
      <w:r>
        <w:br/>
      </w:r>
      <w:r>
        <w:rPr>
          <w:rFonts w:ascii="Times New Roman"/>
          <w:b w:val="false"/>
          <w:i w:val="false"/>
          <w:color w:val="000000"/>
          <w:sz w:val="28"/>
        </w:rPr>
        <w:t xml:space="preserve">
  1.3 Еңбекке ақы  110504 </w:t>
      </w:r>
      <w:r>
        <w:br/>
      </w:r>
      <w:r>
        <w:rPr>
          <w:rFonts w:ascii="Times New Roman"/>
          <w:b w:val="false"/>
          <w:i w:val="false"/>
          <w:color w:val="000000"/>
          <w:sz w:val="28"/>
        </w:rPr>
        <w:t xml:space="preserve">
      төлеуден           100080 </w:t>
      </w:r>
      <w:r>
        <w:br/>
      </w:r>
      <w:r>
        <w:rPr>
          <w:rFonts w:ascii="Times New Roman"/>
          <w:b w:val="false"/>
          <w:i w:val="false"/>
          <w:color w:val="000000"/>
          <w:sz w:val="28"/>
        </w:rPr>
        <w:t xml:space="preserve">
      аударымдар               31991 62669  89527  119370 90,6 119,3 </w:t>
      </w:r>
      <w:r>
        <w:br/>
      </w:r>
      <w:r>
        <w:rPr>
          <w:rFonts w:ascii="Times New Roman"/>
          <w:b w:val="false"/>
          <w:i w:val="false"/>
          <w:color w:val="000000"/>
          <w:sz w:val="28"/>
        </w:rPr>
        <w:t xml:space="preserve">
  1.4 Негiзгі құ.  96587 126805 </w:t>
      </w:r>
      <w:r>
        <w:br/>
      </w:r>
      <w:r>
        <w:rPr>
          <w:rFonts w:ascii="Times New Roman"/>
          <w:b w:val="false"/>
          <w:i w:val="false"/>
          <w:color w:val="000000"/>
          <w:sz w:val="28"/>
        </w:rPr>
        <w:t xml:space="preserve">
      ралдар мен               32146 69267  95800  127563 </w:t>
      </w:r>
      <w:r>
        <w:br/>
      </w:r>
      <w:r>
        <w:rPr>
          <w:rFonts w:ascii="Times New Roman"/>
          <w:b w:val="false"/>
          <w:i w:val="false"/>
          <w:color w:val="000000"/>
          <w:sz w:val="28"/>
        </w:rPr>
        <w:t xml:space="preserve">
      материалды                                         131,3 100,6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 өтелiмi </w:t>
      </w:r>
      <w:r>
        <w:br/>
      </w:r>
      <w:r>
        <w:rPr>
          <w:rFonts w:ascii="Times New Roman"/>
          <w:b w:val="false"/>
          <w:i w:val="false"/>
          <w:color w:val="000000"/>
          <w:sz w:val="28"/>
        </w:rPr>
        <w:t xml:space="preserve">
  1.5 Негiзгі құ.  28565 73790 2624  29476  61576  77163   2,6 104,6 </w:t>
      </w:r>
      <w:r>
        <w:br/>
      </w:r>
      <w:r>
        <w:rPr>
          <w:rFonts w:ascii="Times New Roman"/>
          <w:b w:val="false"/>
          <w:i w:val="false"/>
          <w:color w:val="000000"/>
          <w:sz w:val="28"/>
        </w:rPr>
        <w:t xml:space="preserve">
      ралдар мен </w:t>
      </w:r>
      <w:r>
        <w:br/>
      </w:r>
      <w:r>
        <w:rPr>
          <w:rFonts w:ascii="Times New Roman"/>
          <w:b w:val="false"/>
          <w:i w:val="false"/>
          <w:color w:val="000000"/>
          <w:sz w:val="28"/>
        </w:rPr>
        <w:t xml:space="preserve">
      материалды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тердi жөндеу </w:t>
      </w:r>
      <w:r>
        <w:br/>
      </w:r>
      <w:r>
        <w:rPr>
          <w:rFonts w:ascii="Times New Roman"/>
          <w:b w:val="false"/>
          <w:i w:val="false"/>
          <w:color w:val="000000"/>
          <w:sz w:val="28"/>
        </w:rPr>
        <w:t xml:space="preserve">
      және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1.6 Коммуналдық  11661 15458 4674  8480   10000  15674 132,6 101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1.7 Iссапар шы.  36016 42693 6848  14071  32644  46902 118,5 109,9 </w:t>
      </w:r>
      <w:r>
        <w:br/>
      </w:r>
      <w:r>
        <w:rPr>
          <w:rFonts w:ascii="Times New Roman"/>
          <w:b w:val="false"/>
          <w:i w:val="false"/>
          <w:color w:val="000000"/>
          <w:sz w:val="28"/>
        </w:rPr>
        <w:t xml:space="preserve">
      ғыстары бар. </w:t>
      </w:r>
      <w:r>
        <w:br/>
      </w:r>
      <w:r>
        <w:rPr>
          <w:rFonts w:ascii="Times New Roman"/>
          <w:b w:val="false"/>
          <w:i w:val="false"/>
          <w:color w:val="000000"/>
          <w:sz w:val="28"/>
        </w:rPr>
        <w:t xml:space="preserve">
      лығы </w:t>
      </w:r>
      <w:r>
        <w:br/>
      </w:r>
      <w:r>
        <w:rPr>
          <w:rFonts w:ascii="Times New Roman"/>
          <w:b w:val="false"/>
          <w:i w:val="false"/>
          <w:color w:val="000000"/>
          <w:sz w:val="28"/>
        </w:rPr>
        <w:t xml:space="preserve">
1.7.1  с. i. бел.  35835 42693 6269  17496  87     46902 119,1 109,9 </w:t>
      </w:r>
      <w:r>
        <w:br/>
      </w:r>
      <w:r>
        <w:rPr>
          <w:rFonts w:ascii="Times New Roman"/>
          <w:b w:val="false"/>
          <w:i w:val="false"/>
          <w:color w:val="000000"/>
          <w:sz w:val="28"/>
        </w:rPr>
        <w:t xml:space="preserve">
       гіленген </w:t>
      </w:r>
      <w:r>
        <w:br/>
      </w:r>
      <w:r>
        <w:rPr>
          <w:rFonts w:ascii="Times New Roman"/>
          <w:b w:val="false"/>
          <w:i w:val="false"/>
          <w:color w:val="000000"/>
          <w:sz w:val="28"/>
        </w:rPr>
        <w:t xml:space="preserve">
       нормалар </w:t>
      </w:r>
      <w:r>
        <w:br/>
      </w:r>
      <w:r>
        <w:rPr>
          <w:rFonts w:ascii="Times New Roman"/>
          <w:b w:val="false"/>
          <w:i w:val="false"/>
          <w:color w:val="000000"/>
          <w:sz w:val="28"/>
        </w:rPr>
        <w:t xml:space="preserve">
       шегінде </w:t>
      </w:r>
      <w:r>
        <w:br/>
      </w:r>
      <w:r>
        <w:rPr>
          <w:rFonts w:ascii="Times New Roman"/>
          <w:b w:val="false"/>
          <w:i w:val="false"/>
          <w:color w:val="000000"/>
          <w:sz w:val="28"/>
        </w:rPr>
        <w:t xml:space="preserve">
1.7.2  нормалардан 181 </w:t>
      </w:r>
      <w:r>
        <w:br/>
      </w:r>
      <w:r>
        <w:rPr>
          <w:rFonts w:ascii="Times New Roman"/>
          <w:b w:val="false"/>
          <w:i w:val="false"/>
          <w:color w:val="000000"/>
          <w:sz w:val="28"/>
        </w:rPr>
        <w:t xml:space="preserve">
       тыс </w:t>
      </w:r>
      <w:r>
        <w:br/>
      </w:r>
      <w:r>
        <w:rPr>
          <w:rFonts w:ascii="Times New Roman"/>
          <w:b w:val="false"/>
          <w:i w:val="false"/>
          <w:color w:val="000000"/>
          <w:sz w:val="28"/>
        </w:rPr>
        <w:t xml:space="preserve">
  1.8 Өкілдiк      363   2000  43    1966   2075   2128    5,5 106,4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1.9 Еңбеккерлер. 5544  8756  3155  7287   8039   9768  157,9 111,6 </w:t>
      </w:r>
      <w:r>
        <w:br/>
      </w:r>
      <w:r>
        <w:rPr>
          <w:rFonts w:ascii="Times New Roman"/>
          <w:b w:val="false"/>
          <w:i w:val="false"/>
          <w:color w:val="000000"/>
          <w:sz w:val="28"/>
        </w:rPr>
        <w:t xml:space="preserve">
      дiң бiліктi. </w:t>
      </w:r>
      <w:r>
        <w:br/>
      </w:r>
      <w:r>
        <w:rPr>
          <w:rFonts w:ascii="Times New Roman"/>
          <w:b w:val="false"/>
          <w:i w:val="false"/>
          <w:color w:val="000000"/>
          <w:sz w:val="28"/>
        </w:rPr>
        <w:t xml:space="preserve">
      лігін артты. </w:t>
      </w:r>
      <w:r>
        <w:br/>
      </w:r>
      <w:r>
        <w:rPr>
          <w:rFonts w:ascii="Times New Roman"/>
          <w:b w:val="false"/>
          <w:i w:val="false"/>
          <w:color w:val="000000"/>
          <w:sz w:val="28"/>
        </w:rPr>
        <w:t xml:space="preserve">
      руға арнал. </w:t>
      </w:r>
      <w:r>
        <w:br/>
      </w:r>
      <w:r>
        <w:rPr>
          <w:rFonts w:ascii="Times New Roman"/>
          <w:b w:val="false"/>
          <w:i w:val="false"/>
          <w:color w:val="000000"/>
          <w:sz w:val="28"/>
        </w:rPr>
        <w:t xml:space="preserve">
      ған шығыстар </w:t>
      </w:r>
      <w:r>
        <w:br/>
      </w:r>
      <w:r>
        <w:rPr>
          <w:rFonts w:ascii="Times New Roman"/>
          <w:b w:val="false"/>
          <w:i w:val="false"/>
          <w:color w:val="000000"/>
          <w:sz w:val="28"/>
        </w:rPr>
        <w:t xml:space="preserve">
 1.10 Директорлар </w:t>
      </w:r>
      <w:r>
        <w:br/>
      </w:r>
      <w:r>
        <w:rPr>
          <w:rFonts w:ascii="Times New Roman"/>
          <w:b w:val="false"/>
          <w:i w:val="false"/>
          <w:color w:val="000000"/>
          <w:sz w:val="28"/>
        </w:rPr>
        <w:t xml:space="preserve">
      кеңесiн ұс. </w:t>
      </w:r>
      <w:r>
        <w:br/>
      </w:r>
      <w:r>
        <w:rPr>
          <w:rFonts w:ascii="Times New Roman"/>
          <w:b w:val="false"/>
          <w:i w:val="false"/>
          <w:color w:val="000000"/>
          <w:sz w:val="28"/>
        </w:rPr>
        <w:t xml:space="preserve">
      тауға шығыс. </w:t>
      </w:r>
      <w:r>
        <w:br/>
      </w:r>
      <w:r>
        <w:rPr>
          <w:rFonts w:ascii="Times New Roman"/>
          <w:b w:val="false"/>
          <w:i w:val="false"/>
          <w:color w:val="000000"/>
          <w:sz w:val="28"/>
        </w:rPr>
        <w:t xml:space="preserve">
      тар </w:t>
      </w:r>
      <w:r>
        <w:br/>
      </w:r>
      <w:r>
        <w:rPr>
          <w:rFonts w:ascii="Times New Roman"/>
          <w:b w:val="false"/>
          <w:i w:val="false"/>
          <w:color w:val="000000"/>
          <w:sz w:val="28"/>
        </w:rPr>
        <w:t xml:space="preserve">
 1.11 Салықтар     788211 729357 </w:t>
      </w:r>
      <w:r>
        <w:br/>
      </w:r>
      <w:r>
        <w:rPr>
          <w:rFonts w:ascii="Times New Roman"/>
          <w:b w:val="false"/>
          <w:i w:val="false"/>
          <w:color w:val="000000"/>
          <w:sz w:val="28"/>
        </w:rPr>
        <w:t xml:space="preserve">
      бойынша                  369882 </w:t>
      </w:r>
      <w:r>
        <w:br/>
      </w:r>
      <w:r>
        <w:rPr>
          <w:rFonts w:ascii="Times New Roman"/>
          <w:b w:val="false"/>
          <w:i w:val="false"/>
          <w:color w:val="000000"/>
          <w:sz w:val="28"/>
        </w:rPr>
        <w:t xml:space="preserve">
      шығыстар                       550275 604090 757954 92,5 103,9 </w:t>
      </w:r>
      <w:r>
        <w:br/>
      </w:r>
      <w:r>
        <w:rPr>
          <w:rFonts w:ascii="Times New Roman"/>
          <w:b w:val="false"/>
          <w:i w:val="false"/>
          <w:color w:val="000000"/>
          <w:sz w:val="28"/>
        </w:rPr>
        <w:t xml:space="preserve">
 1.12 Кеңсе және   6616  4631  1260  2581   3964   5575   70,0 120,4 </w:t>
      </w:r>
      <w:r>
        <w:br/>
      </w:r>
      <w:r>
        <w:rPr>
          <w:rFonts w:ascii="Times New Roman"/>
          <w:b w:val="false"/>
          <w:i w:val="false"/>
          <w:color w:val="000000"/>
          <w:sz w:val="28"/>
        </w:rPr>
        <w:t xml:space="preserve">
      типография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1.13 Байланыс     33234 29103 14345 28511  33568  35863  87,6 123,2 </w:t>
      </w:r>
      <w:r>
        <w:br/>
      </w:r>
      <w:r>
        <w:rPr>
          <w:rFonts w:ascii="Times New Roman"/>
          <w:b w:val="false"/>
          <w:i w:val="false"/>
          <w:color w:val="000000"/>
          <w:sz w:val="28"/>
        </w:rPr>
        <w:t xml:space="preserve">
      қызметтерi </w:t>
      </w:r>
      <w:r>
        <w:br/>
      </w:r>
      <w:r>
        <w:rPr>
          <w:rFonts w:ascii="Times New Roman"/>
          <w:b w:val="false"/>
          <w:i w:val="false"/>
          <w:color w:val="000000"/>
          <w:sz w:val="28"/>
        </w:rPr>
        <w:t xml:space="preserve">
 1.14 Күзет шығыс. 8199  15584 1847  5514   9407   13286 190,1  85,3 </w:t>
      </w:r>
      <w:r>
        <w:br/>
      </w:r>
      <w:r>
        <w:rPr>
          <w:rFonts w:ascii="Times New Roman"/>
          <w:b w:val="false"/>
          <w:i w:val="false"/>
          <w:color w:val="000000"/>
          <w:sz w:val="28"/>
        </w:rPr>
        <w:t xml:space="preserve">
      тары </w:t>
      </w:r>
      <w:r>
        <w:br/>
      </w:r>
      <w:r>
        <w:rPr>
          <w:rFonts w:ascii="Times New Roman"/>
          <w:b w:val="false"/>
          <w:i w:val="false"/>
          <w:color w:val="000000"/>
          <w:sz w:val="28"/>
        </w:rPr>
        <w:t xml:space="preserve">
 1.15 Кеңестiк     36578 31565 8123  32491  38052  54515  86,3 172,7 </w:t>
      </w:r>
      <w:r>
        <w:br/>
      </w:r>
      <w:r>
        <w:rPr>
          <w:rFonts w:ascii="Times New Roman"/>
          <w:b w:val="false"/>
          <w:i w:val="false"/>
          <w:color w:val="000000"/>
          <w:sz w:val="28"/>
        </w:rPr>
        <w:t xml:space="preserve">
      (аудиторлық) </w:t>
      </w:r>
      <w:r>
        <w:br/>
      </w:r>
      <w:r>
        <w:rPr>
          <w:rFonts w:ascii="Times New Roman"/>
          <w:b w:val="false"/>
          <w:i w:val="false"/>
          <w:color w:val="000000"/>
          <w:sz w:val="28"/>
        </w:rPr>
        <w:t xml:space="preserve">
      және ақпа. </w:t>
      </w:r>
      <w:r>
        <w:br/>
      </w:r>
      <w:r>
        <w:rPr>
          <w:rFonts w:ascii="Times New Roman"/>
          <w:b w:val="false"/>
          <w:i w:val="false"/>
          <w:color w:val="000000"/>
          <w:sz w:val="28"/>
        </w:rPr>
        <w:t xml:space="preserve">
      раттық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1.16 Банктік      23282 25490 7256  15154  21856  29142 109,6 114,3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1.17 Сақтандыру   71    7584                            107 </w:t>
      </w:r>
      <w:r>
        <w:br/>
      </w:r>
      <w:r>
        <w:rPr>
          <w:rFonts w:ascii="Times New Roman"/>
          <w:b w:val="false"/>
          <w:i w:val="false"/>
          <w:color w:val="000000"/>
          <w:sz w:val="28"/>
        </w:rPr>
        <w:t xml:space="preserve">
      шығыны </w:t>
      </w:r>
      <w:r>
        <w:br/>
      </w:r>
      <w:r>
        <w:rPr>
          <w:rFonts w:ascii="Times New Roman"/>
          <w:b w:val="false"/>
          <w:i w:val="false"/>
          <w:color w:val="000000"/>
          <w:sz w:val="28"/>
        </w:rPr>
        <w:t xml:space="preserve">
 1.18 Сот шығын.   1342   483                            36 </w:t>
      </w:r>
      <w:r>
        <w:br/>
      </w:r>
      <w:r>
        <w:rPr>
          <w:rFonts w:ascii="Times New Roman"/>
          <w:b w:val="false"/>
          <w:i w:val="false"/>
          <w:color w:val="000000"/>
          <w:sz w:val="28"/>
        </w:rPr>
        <w:t xml:space="preserve">
      дары </w:t>
      </w:r>
      <w:r>
        <w:br/>
      </w:r>
      <w:r>
        <w:rPr>
          <w:rFonts w:ascii="Times New Roman"/>
          <w:b w:val="false"/>
          <w:i w:val="false"/>
          <w:color w:val="000000"/>
          <w:sz w:val="28"/>
        </w:rPr>
        <w:t xml:space="preserve">
 1.19 Шарт талап.  44     335                            761 </w:t>
      </w:r>
      <w:r>
        <w:br/>
      </w:r>
      <w:r>
        <w:rPr>
          <w:rFonts w:ascii="Times New Roman"/>
          <w:b w:val="false"/>
          <w:i w:val="false"/>
          <w:color w:val="000000"/>
          <w:sz w:val="28"/>
        </w:rPr>
        <w:t xml:space="preserve">
      тарын бұзға. </w:t>
      </w:r>
      <w:r>
        <w:br/>
      </w:r>
      <w:r>
        <w:rPr>
          <w:rFonts w:ascii="Times New Roman"/>
          <w:b w:val="false"/>
          <w:i w:val="false"/>
          <w:color w:val="000000"/>
          <w:sz w:val="28"/>
        </w:rPr>
        <w:t xml:space="preserve">
      ны үшiн </w:t>
      </w:r>
      <w:r>
        <w:br/>
      </w:r>
      <w:r>
        <w:rPr>
          <w:rFonts w:ascii="Times New Roman"/>
          <w:b w:val="false"/>
          <w:i w:val="false"/>
          <w:color w:val="000000"/>
          <w:sz w:val="28"/>
        </w:rPr>
        <w:t xml:space="preserve">
      айыппұлдар, </w:t>
      </w:r>
      <w:r>
        <w:br/>
      </w:r>
      <w:r>
        <w:rPr>
          <w:rFonts w:ascii="Times New Roman"/>
          <w:b w:val="false"/>
          <w:i w:val="false"/>
          <w:color w:val="000000"/>
          <w:sz w:val="28"/>
        </w:rPr>
        <w:t xml:space="preserve">
      өсiмақылар </w:t>
      </w:r>
      <w:r>
        <w:br/>
      </w:r>
      <w:r>
        <w:rPr>
          <w:rFonts w:ascii="Times New Roman"/>
          <w:b w:val="false"/>
          <w:i w:val="false"/>
          <w:color w:val="000000"/>
          <w:sz w:val="28"/>
        </w:rPr>
        <w:t xml:space="preserve">
      мен тұрақ. </w:t>
      </w:r>
      <w:r>
        <w:br/>
      </w:r>
      <w:r>
        <w:rPr>
          <w:rFonts w:ascii="Times New Roman"/>
          <w:b w:val="false"/>
          <w:i w:val="false"/>
          <w:color w:val="000000"/>
          <w:sz w:val="28"/>
        </w:rPr>
        <w:t xml:space="preserve">
      сыздық </w:t>
      </w:r>
      <w:r>
        <w:br/>
      </w:r>
      <w:r>
        <w:rPr>
          <w:rFonts w:ascii="Times New Roman"/>
          <w:b w:val="false"/>
          <w:i w:val="false"/>
          <w:color w:val="000000"/>
          <w:sz w:val="28"/>
        </w:rPr>
        <w:t xml:space="preserve">
      төлемi </w:t>
      </w:r>
      <w:r>
        <w:br/>
      </w:r>
      <w:r>
        <w:rPr>
          <w:rFonts w:ascii="Times New Roman"/>
          <w:b w:val="false"/>
          <w:i w:val="false"/>
          <w:color w:val="000000"/>
          <w:sz w:val="28"/>
        </w:rPr>
        <w:t xml:space="preserve">
 1.20 Кiрiсті жасы. </w:t>
      </w:r>
      <w:r>
        <w:br/>
      </w:r>
      <w:r>
        <w:rPr>
          <w:rFonts w:ascii="Times New Roman"/>
          <w:b w:val="false"/>
          <w:i w:val="false"/>
          <w:color w:val="000000"/>
          <w:sz w:val="28"/>
        </w:rPr>
        <w:t xml:space="preserve">
      рып қалғаны </w:t>
      </w:r>
      <w:r>
        <w:br/>
      </w:r>
      <w:r>
        <w:rPr>
          <w:rFonts w:ascii="Times New Roman"/>
          <w:b w:val="false"/>
          <w:i w:val="false"/>
          <w:color w:val="000000"/>
          <w:sz w:val="28"/>
        </w:rPr>
        <w:t xml:space="preserve">
      үшiн (төмен) </w:t>
      </w:r>
      <w:r>
        <w:br/>
      </w:r>
      <w:r>
        <w:rPr>
          <w:rFonts w:ascii="Times New Roman"/>
          <w:b w:val="false"/>
          <w:i w:val="false"/>
          <w:color w:val="000000"/>
          <w:sz w:val="28"/>
        </w:rPr>
        <w:t xml:space="preserve">
      айыппұлдар </w:t>
      </w:r>
      <w:r>
        <w:br/>
      </w:r>
      <w:r>
        <w:rPr>
          <w:rFonts w:ascii="Times New Roman"/>
          <w:b w:val="false"/>
          <w:i w:val="false"/>
          <w:color w:val="000000"/>
          <w:sz w:val="28"/>
        </w:rPr>
        <w:t xml:space="preserve">
      мен өсiма. </w:t>
      </w:r>
      <w:r>
        <w:br/>
      </w:r>
      <w:r>
        <w:rPr>
          <w:rFonts w:ascii="Times New Roman"/>
          <w:b w:val="false"/>
          <w:i w:val="false"/>
          <w:color w:val="000000"/>
          <w:sz w:val="28"/>
        </w:rPr>
        <w:t xml:space="preserve">
      қылар </w:t>
      </w:r>
      <w:r>
        <w:br/>
      </w:r>
      <w:r>
        <w:rPr>
          <w:rFonts w:ascii="Times New Roman"/>
          <w:b w:val="false"/>
          <w:i w:val="false"/>
          <w:color w:val="000000"/>
          <w:sz w:val="28"/>
        </w:rPr>
        <w:t xml:space="preserve">
 1.21 Ұрлықтан     1706  38                              2 </w:t>
      </w:r>
      <w:r>
        <w:br/>
      </w:r>
      <w:r>
        <w:rPr>
          <w:rFonts w:ascii="Times New Roman"/>
          <w:b w:val="false"/>
          <w:i w:val="false"/>
          <w:color w:val="000000"/>
          <w:sz w:val="28"/>
        </w:rPr>
        <w:t xml:space="preserve">
      залалдар, </w:t>
      </w:r>
      <w:r>
        <w:br/>
      </w:r>
      <w:r>
        <w:rPr>
          <w:rFonts w:ascii="Times New Roman"/>
          <w:b w:val="false"/>
          <w:i w:val="false"/>
          <w:color w:val="000000"/>
          <w:sz w:val="28"/>
        </w:rPr>
        <w:t xml:space="preserve">
      нормадан тыс </w:t>
      </w:r>
      <w:r>
        <w:br/>
      </w:r>
      <w:r>
        <w:rPr>
          <w:rFonts w:ascii="Times New Roman"/>
          <w:b w:val="false"/>
          <w:i w:val="false"/>
          <w:color w:val="000000"/>
          <w:sz w:val="28"/>
        </w:rPr>
        <w:t xml:space="preserve">
      жоғалтулар, </w:t>
      </w:r>
      <w:r>
        <w:br/>
      </w:r>
      <w:r>
        <w:rPr>
          <w:rFonts w:ascii="Times New Roman"/>
          <w:b w:val="false"/>
          <w:i w:val="false"/>
          <w:color w:val="000000"/>
          <w:sz w:val="28"/>
        </w:rPr>
        <w:t xml:space="preserve">
      құрту, ТМҚ </w:t>
      </w:r>
      <w:r>
        <w:br/>
      </w:r>
      <w:r>
        <w:rPr>
          <w:rFonts w:ascii="Times New Roman"/>
          <w:b w:val="false"/>
          <w:i w:val="false"/>
          <w:color w:val="000000"/>
          <w:sz w:val="28"/>
        </w:rPr>
        <w:t xml:space="preserve">
      жетiспеушi. </w:t>
      </w:r>
      <w:r>
        <w:br/>
      </w:r>
      <w:r>
        <w:rPr>
          <w:rFonts w:ascii="Times New Roman"/>
          <w:b w:val="false"/>
          <w:i w:val="false"/>
          <w:color w:val="000000"/>
          <w:sz w:val="28"/>
        </w:rPr>
        <w:t xml:space="preserve">
      лiгi </w:t>
      </w:r>
      <w:r>
        <w:br/>
      </w:r>
      <w:r>
        <w:rPr>
          <w:rFonts w:ascii="Times New Roman"/>
          <w:b w:val="false"/>
          <w:i w:val="false"/>
          <w:color w:val="000000"/>
          <w:sz w:val="28"/>
        </w:rPr>
        <w:t xml:space="preserve">
 1.22 Жалға алу    15865 19326 15048 30050  37942  45879 121,8 237,4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1.23 Әлеуметтік   366   72                              19,7 </w:t>
      </w:r>
      <w:r>
        <w:br/>
      </w:r>
      <w:r>
        <w:rPr>
          <w:rFonts w:ascii="Times New Roman"/>
          <w:b w:val="false"/>
          <w:i w:val="false"/>
          <w:color w:val="000000"/>
          <w:sz w:val="28"/>
        </w:rPr>
        <w:t xml:space="preserve">
      салаға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1.24 Күмәндi қа.  -86324 </w:t>
      </w:r>
      <w:r>
        <w:br/>
      </w:r>
      <w:r>
        <w:rPr>
          <w:rFonts w:ascii="Times New Roman"/>
          <w:b w:val="false"/>
          <w:i w:val="false"/>
          <w:color w:val="000000"/>
          <w:sz w:val="28"/>
        </w:rPr>
        <w:t xml:space="preserve">
      рыздар бо.         6589                            7,6 </w:t>
      </w:r>
      <w:r>
        <w:br/>
      </w:r>
      <w:r>
        <w:rPr>
          <w:rFonts w:ascii="Times New Roman"/>
          <w:b w:val="false"/>
          <w:i w:val="false"/>
          <w:color w:val="000000"/>
          <w:sz w:val="28"/>
        </w:rPr>
        <w:t xml:space="preserve">
      йынша ре. </w:t>
      </w:r>
      <w:r>
        <w:br/>
      </w:r>
      <w:r>
        <w:rPr>
          <w:rFonts w:ascii="Times New Roman"/>
          <w:b w:val="false"/>
          <w:i w:val="false"/>
          <w:color w:val="000000"/>
          <w:sz w:val="28"/>
        </w:rPr>
        <w:t xml:space="preserve">
      зервтер құру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1.25 Мерекелік,   7459  388                             5 </w:t>
      </w:r>
      <w:r>
        <w:br/>
      </w:r>
      <w:r>
        <w:rPr>
          <w:rFonts w:ascii="Times New Roman"/>
          <w:b w:val="false"/>
          <w:i w:val="false"/>
          <w:color w:val="000000"/>
          <w:sz w:val="28"/>
        </w:rPr>
        <w:t xml:space="preserve">
      мәдени-көп. </w:t>
      </w:r>
      <w:r>
        <w:br/>
      </w:r>
      <w:r>
        <w:rPr>
          <w:rFonts w:ascii="Times New Roman"/>
          <w:b w:val="false"/>
          <w:i w:val="false"/>
          <w:color w:val="000000"/>
          <w:sz w:val="28"/>
        </w:rPr>
        <w:t xml:space="preserve">
      шілік және </w:t>
      </w:r>
      <w:r>
        <w:br/>
      </w:r>
      <w:r>
        <w:rPr>
          <w:rFonts w:ascii="Times New Roman"/>
          <w:b w:val="false"/>
          <w:i w:val="false"/>
          <w:color w:val="000000"/>
          <w:sz w:val="28"/>
        </w:rPr>
        <w:t xml:space="preserve">
      спорт iс- </w:t>
      </w:r>
      <w:r>
        <w:br/>
      </w:r>
      <w:r>
        <w:rPr>
          <w:rFonts w:ascii="Times New Roman"/>
          <w:b w:val="false"/>
          <w:i w:val="false"/>
          <w:color w:val="000000"/>
          <w:sz w:val="28"/>
        </w:rPr>
        <w:t xml:space="preserve">
      шараларын </w:t>
      </w:r>
      <w:r>
        <w:br/>
      </w:r>
      <w:r>
        <w:rPr>
          <w:rFonts w:ascii="Times New Roman"/>
          <w:b w:val="false"/>
          <w:i w:val="false"/>
          <w:color w:val="000000"/>
          <w:sz w:val="28"/>
        </w:rPr>
        <w:t xml:space="preserve">
      өткізуге </w:t>
      </w:r>
      <w:r>
        <w:br/>
      </w:r>
      <w:r>
        <w:rPr>
          <w:rFonts w:ascii="Times New Roman"/>
          <w:b w:val="false"/>
          <w:i w:val="false"/>
          <w:color w:val="000000"/>
          <w:sz w:val="28"/>
        </w:rPr>
        <w:t xml:space="preserve">
 1.26 Қайырымдылық 5200  160000                          31 </w:t>
      </w:r>
      <w:r>
        <w:br/>
      </w:r>
      <w:r>
        <w:rPr>
          <w:rFonts w:ascii="Times New Roman"/>
          <w:b w:val="false"/>
          <w:i w:val="false"/>
          <w:color w:val="000000"/>
          <w:sz w:val="28"/>
        </w:rPr>
        <w:t xml:space="preserve">
      көмек </w:t>
      </w:r>
      <w:r>
        <w:br/>
      </w:r>
      <w:r>
        <w:rPr>
          <w:rFonts w:ascii="Times New Roman"/>
          <w:b w:val="false"/>
          <w:i w:val="false"/>
          <w:color w:val="000000"/>
          <w:sz w:val="28"/>
        </w:rPr>
        <w:t xml:space="preserve">
 1.27 Басқа шығыс. 228068 </w:t>
      </w:r>
      <w:r>
        <w:br/>
      </w:r>
      <w:r>
        <w:rPr>
          <w:rFonts w:ascii="Times New Roman"/>
          <w:b w:val="false"/>
          <w:i w:val="false"/>
          <w:color w:val="000000"/>
          <w:sz w:val="28"/>
        </w:rPr>
        <w:t xml:space="preserve">
      тар                191013 </w:t>
      </w:r>
      <w:r>
        <w:br/>
      </w:r>
      <w:r>
        <w:rPr>
          <w:rFonts w:ascii="Times New Roman"/>
          <w:b w:val="false"/>
          <w:i w:val="false"/>
          <w:color w:val="000000"/>
          <w:sz w:val="28"/>
        </w:rPr>
        <w:t xml:space="preserve">
                               66150 142498 188527 275624 83,8 144,3 </w:t>
      </w:r>
      <w:r>
        <w:br/>
      </w:r>
      <w:r>
        <w:rPr>
          <w:rFonts w:ascii="Times New Roman"/>
          <w:b w:val="false"/>
          <w:i w:val="false"/>
          <w:color w:val="000000"/>
          <w:sz w:val="28"/>
        </w:rPr>
        <w:t xml:space="preserve">
   2. Сату бойынша 41988 29208 11172 21796  30954  41437  69,6 141,9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2.1 Материалдар </w:t>
      </w:r>
      <w:r>
        <w:br/>
      </w:r>
      <w:r>
        <w:rPr>
          <w:rFonts w:ascii="Times New Roman"/>
          <w:b w:val="false"/>
          <w:i w:val="false"/>
          <w:color w:val="000000"/>
          <w:sz w:val="28"/>
        </w:rPr>
        <w:t xml:space="preserve">
  2.2 қызметкердің 34030 23354 9130  17691  25048  33442  68,6 143,2 </w:t>
      </w:r>
      <w:r>
        <w:br/>
      </w:r>
      <w:r>
        <w:rPr>
          <w:rFonts w:ascii="Times New Roman"/>
          <w:b w:val="false"/>
          <w:i w:val="false"/>
          <w:color w:val="000000"/>
          <w:sz w:val="28"/>
        </w:rPr>
        <w:t xml:space="preserve">
      еңбегіне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2.3 Еңбекке ақы  6009  4456  1694  3318   4740   6321   74,2 141,8 </w:t>
      </w:r>
      <w:r>
        <w:br/>
      </w:r>
      <w:r>
        <w:rPr>
          <w:rFonts w:ascii="Times New Roman"/>
          <w:b w:val="false"/>
          <w:i w:val="false"/>
          <w:color w:val="000000"/>
          <w:sz w:val="28"/>
        </w:rPr>
        <w:t xml:space="preserve">
      төлеуден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2.4 Негізгі </w:t>
      </w:r>
      <w:r>
        <w:br/>
      </w:r>
      <w:r>
        <w:rPr>
          <w:rFonts w:ascii="Times New Roman"/>
          <w:b w:val="false"/>
          <w:i w:val="false"/>
          <w:color w:val="000000"/>
          <w:sz w:val="28"/>
        </w:rPr>
        <w:t xml:space="preserve">
      құралдар мен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 өтелімі </w:t>
      </w:r>
      <w:r>
        <w:br/>
      </w:r>
      <w:r>
        <w:rPr>
          <w:rFonts w:ascii="Times New Roman"/>
          <w:b w:val="false"/>
          <w:i w:val="false"/>
          <w:color w:val="000000"/>
          <w:sz w:val="28"/>
        </w:rPr>
        <w:t xml:space="preserve">
  2.5 Негізгі </w:t>
      </w:r>
      <w:r>
        <w:br/>
      </w:r>
      <w:r>
        <w:rPr>
          <w:rFonts w:ascii="Times New Roman"/>
          <w:b w:val="false"/>
          <w:i w:val="false"/>
          <w:color w:val="000000"/>
          <w:sz w:val="28"/>
        </w:rPr>
        <w:t xml:space="preserve">
      құралдар мен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терді жөндеу </w:t>
      </w:r>
      <w:r>
        <w:br/>
      </w:r>
      <w:r>
        <w:rPr>
          <w:rFonts w:ascii="Times New Roman"/>
          <w:b w:val="false"/>
          <w:i w:val="false"/>
          <w:color w:val="000000"/>
          <w:sz w:val="28"/>
        </w:rPr>
        <w:t xml:space="preserve">
      және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2.6 Коммуналдық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 Іссапар шы.  1949  1391  348   787    1166   1675   71,4 120,4 </w:t>
      </w:r>
      <w:r>
        <w:br/>
      </w:r>
      <w:r>
        <w:rPr>
          <w:rFonts w:ascii="Times New Roman"/>
          <w:b w:val="false"/>
          <w:i w:val="false"/>
          <w:color w:val="000000"/>
          <w:sz w:val="28"/>
        </w:rPr>
        <w:t xml:space="preserve">
      ғыстары,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2.7.1 белгіленген  1946  1391  237   894    1209   1675   71,5 120,4 </w:t>
      </w:r>
      <w:r>
        <w:br/>
      </w:r>
      <w:r>
        <w:rPr>
          <w:rFonts w:ascii="Times New Roman"/>
          <w:b w:val="false"/>
          <w:i w:val="false"/>
          <w:color w:val="000000"/>
          <w:sz w:val="28"/>
        </w:rPr>
        <w:t xml:space="preserve">
      нормалар </w:t>
      </w:r>
      <w:r>
        <w:br/>
      </w:r>
      <w:r>
        <w:rPr>
          <w:rFonts w:ascii="Times New Roman"/>
          <w:b w:val="false"/>
          <w:i w:val="false"/>
          <w:color w:val="000000"/>
          <w:sz w:val="28"/>
        </w:rPr>
        <w:t xml:space="preserve">
      шегiнде </w:t>
      </w:r>
      <w:r>
        <w:br/>
      </w:r>
      <w:r>
        <w:rPr>
          <w:rFonts w:ascii="Times New Roman"/>
          <w:b w:val="false"/>
          <w:i w:val="false"/>
          <w:color w:val="000000"/>
          <w:sz w:val="28"/>
        </w:rPr>
        <w:t xml:space="preserve">
2.7.2 нормадан тыс   3 </w:t>
      </w:r>
      <w:r>
        <w:br/>
      </w:r>
      <w:r>
        <w:rPr>
          <w:rFonts w:ascii="Times New Roman"/>
          <w:b w:val="false"/>
          <w:i w:val="false"/>
          <w:color w:val="000000"/>
          <w:sz w:val="28"/>
        </w:rPr>
        <w:t xml:space="preserve">
  2.8 Жүк тиеу, </w:t>
      </w:r>
      <w:r>
        <w:br/>
      </w:r>
      <w:r>
        <w:rPr>
          <w:rFonts w:ascii="Times New Roman"/>
          <w:b w:val="false"/>
          <w:i w:val="false"/>
          <w:color w:val="000000"/>
          <w:sz w:val="28"/>
        </w:rPr>
        <w:t xml:space="preserve">
      тасымалдау </w:t>
      </w:r>
      <w:r>
        <w:br/>
      </w:r>
      <w:r>
        <w:rPr>
          <w:rFonts w:ascii="Times New Roman"/>
          <w:b w:val="false"/>
          <w:i w:val="false"/>
          <w:color w:val="000000"/>
          <w:sz w:val="28"/>
        </w:rPr>
        <w:t xml:space="preserve">
      және сақтау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2.9 Жарнама және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2.10 Жалға алу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2.11 Әлеуметтiк </w:t>
      </w:r>
      <w:r>
        <w:br/>
      </w:r>
      <w:r>
        <w:rPr>
          <w:rFonts w:ascii="Times New Roman"/>
          <w:b w:val="false"/>
          <w:i w:val="false"/>
          <w:color w:val="000000"/>
          <w:sz w:val="28"/>
        </w:rPr>
        <w:t xml:space="preserve">
      сала шығыс. </w:t>
      </w:r>
      <w:r>
        <w:br/>
      </w:r>
      <w:r>
        <w:rPr>
          <w:rFonts w:ascii="Times New Roman"/>
          <w:b w:val="false"/>
          <w:i w:val="false"/>
          <w:color w:val="000000"/>
          <w:sz w:val="28"/>
        </w:rPr>
        <w:t xml:space="preserve">
      тары </w:t>
      </w:r>
      <w:r>
        <w:br/>
      </w:r>
      <w:r>
        <w:rPr>
          <w:rFonts w:ascii="Times New Roman"/>
          <w:b w:val="false"/>
          <w:i w:val="false"/>
          <w:color w:val="000000"/>
          <w:sz w:val="28"/>
        </w:rPr>
        <w:t xml:space="preserve">
 2.12 Басқа              7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 Пайыздар     81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3.1 Заемдар бо.  81 </w:t>
      </w:r>
      <w:r>
        <w:br/>
      </w:r>
      <w:r>
        <w:rPr>
          <w:rFonts w:ascii="Times New Roman"/>
          <w:b w:val="false"/>
          <w:i w:val="false"/>
          <w:color w:val="000000"/>
          <w:sz w:val="28"/>
        </w:rPr>
        <w:t xml:space="preserve">
      йынша сыйлы. </w:t>
      </w:r>
      <w:r>
        <w:br/>
      </w:r>
      <w:r>
        <w:rPr>
          <w:rFonts w:ascii="Times New Roman"/>
          <w:b w:val="false"/>
          <w:i w:val="false"/>
          <w:color w:val="000000"/>
          <w:sz w:val="28"/>
        </w:rPr>
        <w:t xml:space="preserve">
      қақылар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3.2 Жеткiзiмшiлер </w:t>
      </w:r>
      <w:r>
        <w:br/>
      </w:r>
      <w:r>
        <w:rPr>
          <w:rFonts w:ascii="Times New Roman"/>
          <w:b w:val="false"/>
          <w:i w:val="false"/>
          <w:color w:val="000000"/>
          <w:sz w:val="28"/>
        </w:rPr>
        <w:t xml:space="preserve">
      заемдары бо. </w:t>
      </w:r>
      <w:r>
        <w:br/>
      </w:r>
      <w:r>
        <w:rPr>
          <w:rFonts w:ascii="Times New Roman"/>
          <w:b w:val="false"/>
          <w:i w:val="false"/>
          <w:color w:val="000000"/>
          <w:sz w:val="28"/>
        </w:rPr>
        <w:t xml:space="preserve">
      йынша сыйлы. </w:t>
      </w:r>
      <w:r>
        <w:br/>
      </w:r>
      <w:r>
        <w:rPr>
          <w:rFonts w:ascii="Times New Roman"/>
          <w:b w:val="false"/>
          <w:i w:val="false"/>
          <w:color w:val="000000"/>
          <w:sz w:val="28"/>
        </w:rPr>
        <w:t xml:space="preserve">
      қақылар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3.3 Жалға алу бо. </w:t>
      </w:r>
      <w:r>
        <w:br/>
      </w:r>
      <w:r>
        <w:rPr>
          <w:rFonts w:ascii="Times New Roman"/>
          <w:b w:val="false"/>
          <w:i w:val="false"/>
          <w:color w:val="000000"/>
          <w:sz w:val="28"/>
        </w:rPr>
        <w:t xml:space="preserve">
      йынша сыйлы. </w:t>
      </w:r>
      <w:r>
        <w:br/>
      </w:r>
      <w:r>
        <w:rPr>
          <w:rFonts w:ascii="Times New Roman"/>
          <w:b w:val="false"/>
          <w:i w:val="false"/>
          <w:color w:val="000000"/>
          <w:sz w:val="28"/>
        </w:rPr>
        <w:t xml:space="preserve">
      қақы (пайыз. </w:t>
      </w:r>
      <w:r>
        <w:br/>
      </w:r>
      <w:r>
        <w:rPr>
          <w:rFonts w:ascii="Times New Roman"/>
          <w:b w:val="false"/>
          <w:i w:val="false"/>
          <w:color w:val="000000"/>
          <w:sz w:val="28"/>
        </w:rPr>
        <w:t xml:space="preserve">
      дар)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3.4 Басқа шығыстар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ұк 5-нысан   </w:t>
      </w:r>
    </w:p>
    <w:p>
      <w:pPr>
        <w:spacing w:after="0"/>
        <w:ind w:left="0"/>
        <w:jc w:val="left"/>
      </w:pPr>
      <w:r>
        <w:rPr>
          <w:rFonts w:ascii="Times New Roman"/>
          <w:b/>
          <w:i w:val="false"/>
          <w:color w:val="000000"/>
        </w:rPr>
        <w:t xml:space="preserve"> "KEGOC" ААҚ-ның 2004-2006 жылдары іске асыруға жоспарланған инвестициялық жобалар тізбесi </w:t>
      </w:r>
      <w:r>
        <w:br/>
      </w:r>
      <w:r>
        <w:rPr>
          <w:rFonts w:ascii="Times New Roman"/>
          <w:b/>
          <w:i w:val="false"/>
          <w:color w:val="000000"/>
        </w:rPr>
        <w:t xml:space="preserve">
(500 кВ-тық "Қазақстанның Солтүстiк-Оңтүстiгі" транзитi барлық желi телімдерiнiң бiр мезгiлдегі құрылысы кезiнде)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Жобаның атауы | Iске  |Жалпы|  Қаржы.   |Жылдар бойынша қаржы. </w:t>
      </w:r>
      <w:r>
        <w:br/>
      </w:r>
      <w:r>
        <w:rPr>
          <w:rFonts w:ascii="Times New Roman"/>
          <w:b w:val="false"/>
          <w:i w:val="false"/>
          <w:color w:val="000000"/>
          <w:sz w:val="28"/>
        </w:rPr>
        <w:t xml:space="preserve">
p/с|               | асыру |құны,|  ландыру  |ландыру, млрд. теңге: </w:t>
      </w:r>
      <w:r>
        <w:br/>
      </w:r>
      <w:r>
        <w:rPr>
          <w:rFonts w:ascii="Times New Roman"/>
          <w:b w:val="false"/>
          <w:i w:val="false"/>
          <w:color w:val="000000"/>
          <w:sz w:val="28"/>
        </w:rPr>
        <w:t xml:space="preserve">
   |               |мезгiлi|млрд.|  көздері  |--------------------- </w:t>
      </w:r>
      <w:r>
        <w:br/>
      </w:r>
      <w:r>
        <w:rPr>
          <w:rFonts w:ascii="Times New Roman"/>
          <w:b w:val="false"/>
          <w:i w:val="false"/>
          <w:color w:val="000000"/>
          <w:sz w:val="28"/>
        </w:rPr>
        <w:t xml:space="preserve">
   |               |       |теңге|           |01.01.|01.01.|01.01. </w:t>
      </w:r>
      <w:r>
        <w:br/>
      </w:r>
      <w:r>
        <w:rPr>
          <w:rFonts w:ascii="Times New Roman"/>
          <w:b w:val="false"/>
          <w:i w:val="false"/>
          <w:color w:val="000000"/>
          <w:sz w:val="28"/>
        </w:rPr>
        <w:t xml:space="preserve">
   |               |       |     |           | 2001 | 2002 | 2003 </w:t>
      </w:r>
      <w:r>
        <w:br/>
      </w:r>
      <w:r>
        <w:rPr>
          <w:rFonts w:ascii="Times New Roman"/>
          <w:b w:val="false"/>
          <w:i w:val="false"/>
          <w:color w:val="000000"/>
          <w:sz w:val="28"/>
        </w:rPr>
        <w:t xml:space="preserve">
   |               |       |     |           |иге.  |иге.  |иге. </w:t>
      </w:r>
      <w:r>
        <w:br/>
      </w:r>
      <w:r>
        <w:rPr>
          <w:rFonts w:ascii="Times New Roman"/>
          <w:b w:val="false"/>
          <w:i w:val="false"/>
          <w:color w:val="000000"/>
          <w:sz w:val="28"/>
        </w:rPr>
        <w:t xml:space="preserve">
   |               |       |     |           |рілді |рілді |рілді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"Ұлттық Электр   2000-   40,6  ХЖДБ-нің,    1,4    2,7    6,8 </w:t>
      </w:r>
      <w:r>
        <w:br/>
      </w:r>
      <w:r>
        <w:rPr>
          <w:rFonts w:ascii="Times New Roman"/>
          <w:b w:val="false"/>
          <w:i w:val="false"/>
          <w:color w:val="000000"/>
          <w:sz w:val="28"/>
        </w:rPr>
        <w:t xml:space="preserve">
   торабын жаңғыр.  2005          ЕЖДБ-нің </w:t>
      </w:r>
      <w:r>
        <w:br/>
      </w:r>
      <w:r>
        <w:rPr>
          <w:rFonts w:ascii="Times New Roman"/>
          <w:b w:val="false"/>
          <w:i w:val="false"/>
          <w:color w:val="000000"/>
          <w:sz w:val="28"/>
        </w:rPr>
        <w:t xml:space="preserve">
   ту" жобасы       жылдар        қарыз қара. </w:t>
      </w:r>
      <w:r>
        <w:br/>
      </w:r>
      <w:r>
        <w:rPr>
          <w:rFonts w:ascii="Times New Roman"/>
          <w:b w:val="false"/>
          <w:i w:val="false"/>
          <w:color w:val="000000"/>
          <w:sz w:val="28"/>
        </w:rPr>
        <w:t xml:space="preserve">
                                  жаттары, </w:t>
      </w:r>
      <w:r>
        <w:br/>
      </w:r>
      <w:r>
        <w:rPr>
          <w:rFonts w:ascii="Times New Roman"/>
          <w:b w:val="false"/>
          <w:i w:val="false"/>
          <w:color w:val="000000"/>
          <w:sz w:val="28"/>
        </w:rPr>
        <w:t xml:space="preserve">
                                  компанияның </w:t>
      </w:r>
      <w:r>
        <w:br/>
      </w:r>
      <w:r>
        <w:rPr>
          <w:rFonts w:ascii="Times New Roman"/>
          <w:b w:val="false"/>
          <w:i w:val="false"/>
          <w:color w:val="000000"/>
          <w:sz w:val="28"/>
        </w:rPr>
        <w:t xml:space="preserve">
                                  өз қаража. </w:t>
      </w:r>
      <w:r>
        <w:br/>
      </w:r>
      <w:r>
        <w:rPr>
          <w:rFonts w:ascii="Times New Roman"/>
          <w:b w:val="false"/>
          <w:i w:val="false"/>
          <w:color w:val="000000"/>
          <w:sz w:val="28"/>
        </w:rPr>
        <w:t xml:space="preserve">
                                  тынан қосар. </w:t>
      </w:r>
      <w:r>
        <w:br/>
      </w:r>
      <w:r>
        <w:rPr>
          <w:rFonts w:ascii="Times New Roman"/>
          <w:b w:val="false"/>
          <w:i w:val="false"/>
          <w:color w:val="000000"/>
          <w:sz w:val="28"/>
        </w:rPr>
        <w:t xml:space="preserve">
                                  лай қаржы. </w:t>
      </w:r>
      <w:r>
        <w:br/>
      </w:r>
      <w:r>
        <w:rPr>
          <w:rFonts w:ascii="Times New Roman"/>
          <w:b w:val="false"/>
          <w:i w:val="false"/>
          <w:color w:val="000000"/>
          <w:sz w:val="28"/>
        </w:rPr>
        <w:t xml:space="preserve">
                                  ландыру </w:t>
      </w:r>
    </w:p>
    <w:p>
      <w:pPr>
        <w:spacing w:after="0"/>
        <w:ind w:left="0"/>
        <w:jc w:val="both"/>
      </w:pPr>
      <w:r>
        <w:rPr>
          <w:rFonts w:ascii="Times New Roman"/>
          <w:b w:val="false"/>
          <w:i w:val="false"/>
          <w:color w:val="000000"/>
          <w:sz w:val="28"/>
        </w:rPr>
        <w:t xml:space="preserve">2  Кернеуі 500 кВ   2003-   50,2  Қарыз қара.    -      -      - </w:t>
      </w:r>
      <w:r>
        <w:br/>
      </w:r>
      <w:r>
        <w:rPr>
          <w:rFonts w:ascii="Times New Roman"/>
          <w:b w:val="false"/>
          <w:i w:val="false"/>
          <w:color w:val="000000"/>
          <w:sz w:val="28"/>
        </w:rPr>
        <w:t xml:space="preserve">
   Қазақстанның     2008          жаттары, </w:t>
      </w:r>
      <w:r>
        <w:br/>
      </w:r>
      <w:r>
        <w:rPr>
          <w:rFonts w:ascii="Times New Roman"/>
          <w:b w:val="false"/>
          <w:i w:val="false"/>
          <w:color w:val="000000"/>
          <w:sz w:val="28"/>
        </w:rPr>
        <w:t xml:space="preserve">
   Солтүстік-       жылдар        Қоғамның өз </w:t>
      </w:r>
      <w:r>
        <w:br/>
      </w:r>
      <w:r>
        <w:rPr>
          <w:rFonts w:ascii="Times New Roman"/>
          <w:b w:val="false"/>
          <w:i w:val="false"/>
          <w:color w:val="000000"/>
          <w:sz w:val="28"/>
        </w:rPr>
        <w:t xml:space="preserve">
   Оңтүстігі                      қаражаты </w:t>
      </w:r>
      <w:r>
        <w:br/>
      </w:r>
      <w:r>
        <w:rPr>
          <w:rFonts w:ascii="Times New Roman"/>
          <w:b w:val="false"/>
          <w:i w:val="false"/>
          <w:color w:val="000000"/>
          <w:sz w:val="28"/>
        </w:rPr>
        <w:t xml:space="preserve">
   өткініндегі                    (қарыз қара. </w:t>
      </w:r>
      <w:r>
        <w:br/>
      </w:r>
      <w:r>
        <w:rPr>
          <w:rFonts w:ascii="Times New Roman"/>
          <w:b w:val="false"/>
          <w:i w:val="false"/>
          <w:color w:val="000000"/>
          <w:sz w:val="28"/>
        </w:rPr>
        <w:t xml:space="preserve">
   екінші электр                  жаттары </w:t>
      </w:r>
      <w:r>
        <w:br/>
      </w:r>
      <w:r>
        <w:rPr>
          <w:rFonts w:ascii="Times New Roman"/>
          <w:b w:val="false"/>
          <w:i w:val="false"/>
          <w:color w:val="000000"/>
          <w:sz w:val="28"/>
        </w:rPr>
        <w:t xml:space="preserve">
   жеткізу желісі                 бойынша </w:t>
      </w:r>
      <w:r>
        <w:br/>
      </w:r>
      <w:r>
        <w:rPr>
          <w:rFonts w:ascii="Times New Roman"/>
          <w:b w:val="false"/>
          <w:i w:val="false"/>
          <w:color w:val="000000"/>
          <w:sz w:val="28"/>
        </w:rPr>
        <w:t xml:space="preserve">
   құрылысының                    сыйақылар)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N |2003 жыл |2004 жыл|2005 жыл| 2006 жыл|01.01.07 </w:t>
      </w:r>
      <w:r>
        <w:br/>
      </w:r>
      <w:r>
        <w:rPr>
          <w:rFonts w:ascii="Times New Roman"/>
          <w:b w:val="false"/>
          <w:i w:val="false"/>
          <w:color w:val="000000"/>
          <w:sz w:val="28"/>
        </w:rPr>
        <w:t xml:space="preserve">
p/с|(бағалау)|(болжам)|(болжам)|(болжам) | қалдық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    7,7       12,7      7,7       5,7     - </w:t>
      </w:r>
    </w:p>
    <w:p>
      <w:pPr>
        <w:spacing w:after="0"/>
        <w:ind w:left="0"/>
        <w:jc w:val="both"/>
      </w:pPr>
      <w:r>
        <w:rPr>
          <w:rFonts w:ascii="Times New Roman"/>
          <w:b w:val="false"/>
          <w:i w:val="false"/>
          <w:color w:val="000000"/>
          <w:sz w:val="28"/>
        </w:rPr>
        <w:t xml:space="preserve"> 2    0,1       13,5     21,6      14,9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4 маусымдағы  </w:t>
      </w:r>
      <w:r>
        <w:br/>
      </w:r>
      <w:r>
        <w:rPr>
          <w:rFonts w:ascii="Times New Roman"/>
          <w:b w:val="false"/>
          <w:i w:val="false"/>
          <w:color w:val="000000"/>
          <w:sz w:val="28"/>
        </w:rPr>
        <w:t xml:space="preserve">
N 623 қаулысымен     </w:t>
      </w:r>
      <w:r>
        <w:br/>
      </w:r>
      <w:r>
        <w:rPr>
          <w:rFonts w:ascii="Times New Roman"/>
          <w:b w:val="false"/>
          <w:i w:val="false"/>
          <w:color w:val="000000"/>
          <w:sz w:val="28"/>
        </w:rPr>
        <w:t xml:space="preserve">
бекітілген        </w:t>
      </w:r>
    </w:p>
    <w:bookmarkStart w:name="z37" w:id="36"/>
    <w:p>
      <w:pPr>
        <w:spacing w:after="0"/>
        <w:ind w:left="0"/>
        <w:jc w:val="left"/>
      </w:pPr>
      <w:r>
        <w:rPr>
          <w:rFonts w:ascii="Times New Roman"/>
          <w:b/>
          <w:i w:val="false"/>
          <w:color w:val="000000"/>
        </w:rPr>
        <w:t xml:space="preserve"> 
  "КЕGОС" ААҚ-ын дамытудың 2004 жылға </w:t>
      </w:r>
      <w:r>
        <w:br/>
      </w:r>
      <w:r>
        <w:rPr>
          <w:rFonts w:ascii="Times New Roman"/>
          <w:b/>
          <w:i w:val="false"/>
          <w:color w:val="000000"/>
        </w:rPr>
        <w:t xml:space="preserve">
арналған аса маңызды көрсеткiштерi </w:t>
      </w:r>
    </w:p>
    <w:bookmarkEnd w:id="36"/>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Көрсеткіш        | Өлшем |2004 жыл * (болжам) </w:t>
      </w:r>
      <w:r>
        <w:br/>
      </w:r>
      <w:r>
        <w:rPr>
          <w:rFonts w:ascii="Times New Roman"/>
          <w:b w:val="false"/>
          <w:i w:val="false"/>
          <w:color w:val="000000"/>
          <w:sz w:val="28"/>
        </w:rPr>
        <w:t xml:space="preserve">
      |                          | бір.  |------------------------- </w:t>
      </w:r>
      <w:r>
        <w:br/>
      </w:r>
      <w:r>
        <w:rPr>
          <w:rFonts w:ascii="Times New Roman"/>
          <w:b w:val="false"/>
          <w:i w:val="false"/>
          <w:color w:val="000000"/>
          <w:sz w:val="28"/>
        </w:rPr>
        <w:t xml:space="preserve">
      |                          |       |  1-нұсқасы |  2-нұсқасы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"КЕGОС" ААҚ-ның негiзгi     млн.    16 704,7     15 728,3 </w:t>
      </w:r>
      <w:r>
        <w:br/>
      </w:r>
      <w:r>
        <w:rPr>
          <w:rFonts w:ascii="Times New Roman"/>
          <w:b w:val="false"/>
          <w:i w:val="false"/>
          <w:color w:val="000000"/>
          <w:sz w:val="28"/>
        </w:rPr>
        <w:t xml:space="preserve">
      қызметiнен көрсетiлген      теңге </w:t>
      </w:r>
      <w:r>
        <w:br/>
      </w:r>
      <w:r>
        <w:rPr>
          <w:rFonts w:ascii="Times New Roman"/>
          <w:b w:val="false"/>
          <w:i w:val="false"/>
          <w:color w:val="000000"/>
          <w:sz w:val="28"/>
        </w:rPr>
        <w:t xml:space="preserve">
      қызметтер көлемi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1.1  c.i. электр энергиясын     млн.    26 400,0     26 400,0 </w:t>
      </w:r>
      <w:r>
        <w:br/>
      </w:r>
      <w:r>
        <w:rPr>
          <w:rFonts w:ascii="Times New Roman"/>
          <w:b w:val="false"/>
          <w:i w:val="false"/>
          <w:color w:val="000000"/>
          <w:sz w:val="28"/>
        </w:rPr>
        <w:t xml:space="preserve">
       беру көлемi                кВт.с </w:t>
      </w:r>
      <w:r>
        <w:br/>
      </w:r>
      <w:r>
        <w:rPr>
          <w:rFonts w:ascii="Times New Roman"/>
          <w:b w:val="false"/>
          <w:i w:val="false"/>
          <w:color w:val="000000"/>
          <w:sz w:val="28"/>
        </w:rPr>
        <w:t xml:space="preserve">
1.1.1   c.i. толық тариф бойынша  млн.    23 056,0     23 056,0 </w:t>
      </w:r>
      <w:r>
        <w:br/>
      </w:r>
      <w:r>
        <w:rPr>
          <w:rFonts w:ascii="Times New Roman"/>
          <w:b w:val="false"/>
          <w:i w:val="false"/>
          <w:color w:val="000000"/>
          <w:sz w:val="28"/>
        </w:rPr>
        <w:t xml:space="preserve">
        төленетін электр энер.    кВт.с </w:t>
      </w:r>
      <w:r>
        <w:br/>
      </w:r>
      <w:r>
        <w:rPr>
          <w:rFonts w:ascii="Times New Roman"/>
          <w:b w:val="false"/>
          <w:i w:val="false"/>
          <w:color w:val="000000"/>
          <w:sz w:val="28"/>
        </w:rPr>
        <w:t xml:space="preserve">
        гиясы көлемi              млн.    13 154,6     12 178,2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1.2  диспетчерлеу               млн.    56 475,2     56 475,2 </w:t>
      </w:r>
      <w:r>
        <w:br/>
      </w:r>
      <w:r>
        <w:rPr>
          <w:rFonts w:ascii="Times New Roman"/>
          <w:b w:val="false"/>
          <w:i w:val="false"/>
          <w:color w:val="000000"/>
          <w:sz w:val="28"/>
        </w:rPr>
        <w:t xml:space="preserve">
                                  кВт.с </w:t>
      </w:r>
      <w:r>
        <w:br/>
      </w:r>
      <w:r>
        <w:rPr>
          <w:rFonts w:ascii="Times New Roman"/>
          <w:b w:val="false"/>
          <w:i w:val="false"/>
          <w:color w:val="000000"/>
          <w:sz w:val="28"/>
        </w:rPr>
        <w:t xml:space="preserve">
                                  млн.     2 880,2      2 880,2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1.3  қуатты реттеу              млн.       669,9        669,9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 Барлық көздер есебiнен      млн.    33 091,4     26 477,6    </w:t>
      </w:r>
      <w:r>
        <w:br/>
      </w:r>
      <w:r>
        <w:rPr>
          <w:rFonts w:ascii="Times New Roman"/>
          <w:b w:val="false"/>
          <w:i w:val="false"/>
          <w:color w:val="000000"/>
          <w:sz w:val="28"/>
        </w:rPr>
        <w:t xml:space="preserve">
      негiзгi капиталға инвес.    теңге </w:t>
      </w:r>
      <w:r>
        <w:br/>
      </w:r>
      <w:r>
        <w:rPr>
          <w:rFonts w:ascii="Times New Roman"/>
          <w:b w:val="false"/>
          <w:i w:val="false"/>
          <w:color w:val="000000"/>
          <w:sz w:val="28"/>
        </w:rPr>
        <w:t xml:space="preserve">
      тициялар (ҚҚС-мен)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2.1  заемдар қаражаты есебiнен  млн.    21 892,1     16 720,0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2.2  өз қаражаты                млн.    11 199,3      9 757,7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3 Кiрiстер, барлығы           млн.    17 084,8     16 108,4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4 Шығыстар, барлығы           млн.    13 953,0     13 764,5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5 Негізгi қызметтен түсетiн   млн.    16 704,7     15 728,3 </w:t>
      </w:r>
      <w:r>
        <w:br/>
      </w:r>
      <w:r>
        <w:rPr>
          <w:rFonts w:ascii="Times New Roman"/>
          <w:b w:val="false"/>
          <w:i w:val="false"/>
          <w:color w:val="000000"/>
          <w:sz w:val="28"/>
        </w:rPr>
        <w:t xml:space="preserve">
      кiрiс                       теңге </w:t>
      </w:r>
      <w:r>
        <w:br/>
      </w:r>
      <w:r>
        <w:rPr>
          <w:rFonts w:ascii="Times New Roman"/>
          <w:b w:val="false"/>
          <w:i w:val="false"/>
          <w:color w:val="000000"/>
          <w:sz w:val="28"/>
        </w:rPr>
        <w:t xml:space="preserve">
    6 Сатылған өнiмнің (жұмыс,    млн.    11 624,9     11 436,4 </w:t>
      </w:r>
      <w:r>
        <w:br/>
      </w:r>
      <w:r>
        <w:rPr>
          <w:rFonts w:ascii="Times New Roman"/>
          <w:b w:val="false"/>
          <w:i w:val="false"/>
          <w:color w:val="000000"/>
          <w:sz w:val="28"/>
        </w:rPr>
        <w:t xml:space="preserve">
      қызмет) өзiндiк құны        теңге </w:t>
      </w:r>
      <w:r>
        <w:br/>
      </w:r>
      <w:r>
        <w:rPr>
          <w:rFonts w:ascii="Times New Roman"/>
          <w:b w:val="false"/>
          <w:i w:val="false"/>
          <w:color w:val="000000"/>
          <w:sz w:val="28"/>
        </w:rPr>
        <w:t xml:space="preserve">
    7 Жалпы кiрiс                 млн.     5 079,8      4 291,9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8 Кезең шығыстары             млн.     2 328,0      2 328,0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8.1  жалпы және әкімшілік       млн.     2 286,6      2 286,6 </w:t>
      </w:r>
      <w:r>
        <w:br/>
      </w:r>
      <w:r>
        <w:rPr>
          <w:rFonts w:ascii="Times New Roman"/>
          <w:b w:val="false"/>
          <w:i w:val="false"/>
          <w:color w:val="000000"/>
          <w:sz w:val="28"/>
        </w:rPr>
        <w:t xml:space="preserve">
       шығындар                   теңге </w:t>
      </w:r>
      <w:r>
        <w:br/>
      </w:r>
      <w:r>
        <w:rPr>
          <w:rFonts w:ascii="Times New Roman"/>
          <w:b w:val="false"/>
          <w:i w:val="false"/>
          <w:color w:val="000000"/>
          <w:sz w:val="28"/>
        </w:rPr>
        <w:t xml:space="preserve">
  8.2  дайын өнімдi (тауар,       млн.        41,4         41,4 </w:t>
      </w:r>
      <w:r>
        <w:br/>
      </w:r>
      <w:r>
        <w:rPr>
          <w:rFonts w:ascii="Times New Roman"/>
          <w:b w:val="false"/>
          <w:i w:val="false"/>
          <w:color w:val="000000"/>
          <w:sz w:val="28"/>
        </w:rPr>
        <w:t xml:space="preserve">
       жұмыс, қызмет) сату        теңге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8.3  сыйақы түрiндегi шығыстар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9 Салық салынатын кiрiс       млн.     3 131,9      2 344,0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10 Корпоративтік табыс салығы  млн.       939,6        703,2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11 Таза табыс (залал)          млн.     2 192,3      1 640,8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12 Мемпакет акциялары пакет.   млн.       219,2        164,1 </w:t>
      </w:r>
      <w:r>
        <w:br/>
      </w:r>
      <w:r>
        <w:rPr>
          <w:rFonts w:ascii="Times New Roman"/>
          <w:b w:val="false"/>
          <w:i w:val="false"/>
          <w:color w:val="000000"/>
          <w:sz w:val="28"/>
        </w:rPr>
        <w:t xml:space="preserve">
      терiне дивиденттер          теңге </w:t>
      </w:r>
      <w:r>
        <w:br/>
      </w:r>
      <w:r>
        <w:rPr>
          <w:rFonts w:ascii="Times New Roman"/>
          <w:b w:val="false"/>
          <w:i w:val="false"/>
          <w:color w:val="000000"/>
          <w:sz w:val="28"/>
        </w:rPr>
        <w:t xml:space="preserve">
   13 Ағымдағы қызмет             %           15,7         11,9 </w:t>
      </w:r>
      <w:r>
        <w:br/>
      </w:r>
      <w:r>
        <w:rPr>
          <w:rFonts w:ascii="Times New Roman"/>
          <w:b w:val="false"/>
          <w:i w:val="false"/>
          <w:color w:val="000000"/>
          <w:sz w:val="28"/>
        </w:rPr>
        <w:t xml:space="preserve">
      рентабелдігі </w:t>
      </w:r>
      <w:r>
        <w:br/>
      </w:r>
      <w:r>
        <w:rPr>
          <w:rFonts w:ascii="Times New Roman"/>
          <w:b w:val="false"/>
          <w:i w:val="false"/>
          <w:color w:val="000000"/>
          <w:sz w:val="28"/>
        </w:rPr>
        <w:t xml:space="preserve">
 13.1  Негізгi қызмет рентабел.   %           43,7         37,5 </w:t>
      </w:r>
      <w:r>
        <w:br/>
      </w:r>
      <w:r>
        <w:rPr>
          <w:rFonts w:ascii="Times New Roman"/>
          <w:b w:val="false"/>
          <w:i w:val="false"/>
          <w:color w:val="000000"/>
          <w:sz w:val="28"/>
        </w:rPr>
        <w:t xml:space="preserve">
       дігі </w:t>
      </w:r>
      <w:r>
        <w:br/>
      </w:r>
      <w:r>
        <w:rPr>
          <w:rFonts w:ascii="Times New Roman"/>
          <w:b w:val="false"/>
          <w:i w:val="false"/>
          <w:color w:val="000000"/>
          <w:sz w:val="28"/>
        </w:rPr>
        <w:t xml:space="preserve">
 13.2  Қосымша қызмет рентабел.   % </w:t>
      </w:r>
      <w:r>
        <w:br/>
      </w:r>
      <w:r>
        <w:rPr>
          <w:rFonts w:ascii="Times New Roman"/>
          <w:b w:val="false"/>
          <w:i w:val="false"/>
          <w:color w:val="000000"/>
          <w:sz w:val="28"/>
        </w:rPr>
        <w:t xml:space="preserve">
       дiгi </w:t>
      </w:r>
      <w:r>
        <w:br/>
      </w:r>
      <w:r>
        <w:rPr>
          <w:rFonts w:ascii="Times New Roman"/>
          <w:b w:val="false"/>
          <w:i w:val="false"/>
          <w:color w:val="000000"/>
          <w:sz w:val="28"/>
        </w:rPr>
        <w:t xml:space="preserve">
   14 Банктік заемдарды өтеу      млн.       286,9        286,9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15 Компания қызметкерлерi.     адам     3 843        3 843 </w:t>
      </w:r>
      <w:r>
        <w:br/>
      </w:r>
      <w:r>
        <w:rPr>
          <w:rFonts w:ascii="Times New Roman"/>
          <w:b w:val="false"/>
          <w:i w:val="false"/>
          <w:color w:val="000000"/>
          <w:sz w:val="28"/>
        </w:rPr>
        <w:t xml:space="preserve">
      нің саны, барлығы </w:t>
      </w:r>
      <w:r>
        <w:br/>
      </w:r>
      <w:r>
        <w:rPr>
          <w:rFonts w:ascii="Times New Roman"/>
          <w:b w:val="false"/>
          <w:i w:val="false"/>
          <w:color w:val="000000"/>
          <w:sz w:val="28"/>
        </w:rPr>
        <w:t xml:space="preserve">
 15.1  Орталық аппарат            адам       286          286 </w:t>
      </w:r>
      <w:r>
        <w:br/>
      </w:r>
      <w:r>
        <w:rPr>
          <w:rFonts w:ascii="Times New Roman"/>
          <w:b w:val="false"/>
          <w:i w:val="false"/>
          <w:color w:val="000000"/>
          <w:sz w:val="28"/>
        </w:rPr>
        <w:t xml:space="preserve">
       қызметкерлерінің саны </w:t>
      </w:r>
      <w:r>
        <w:br/>
      </w:r>
      <w:r>
        <w:rPr>
          <w:rFonts w:ascii="Times New Roman"/>
          <w:b w:val="false"/>
          <w:i w:val="false"/>
          <w:color w:val="000000"/>
          <w:sz w:val="28"/>
        </w:rPr>
        <w:t xml:space="preserve">
   16 Жалақы қоры                 млн.     2 160,8      2 160,8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17 Жалпы компания бойынша      теңге   46 856,2     46 856,2 </w:t>
      </w:r>
      <w:r>
        <w:br/>
      </w:r>
      <w:r>
        <w:rPr>
          <w:rFonts w:ascii="Times New Roman"/>
          <w:b w:val="false"/>
          <w:i w:val="false"/>
          <w:color w:val="000000"/>
          <w:sz w:val="28"/>
        </w:rPr>
        <w:t xml:space="preserve">
      қызметкерлердiң орташа </w:t>
      </w:r>
      <w:r>
        <w:br/>
      </w:r>
      <w:r>
        <w:rPr>
          <w:rFonts w:ascii="Times New Roman"/>
          <w:b w:val="false"/>
          <w:i w:val="false"/>
          <w:color w:val="000000"/>
          <w:sz w:val="28"/>
        </w:rPr>
        <w:t xml:space="preserve">
      айлық жалақысы </w:t>
      </w:r>
      <w:r>
        <w:br/>
      </w:r>
      <w:r>
        <w:rPr>
          <w:rFonts w:ascii="Times New Roman"/>
          <w:b w:val="false"/>
          <w:i w:val="false"/>
          <w:color w:val="000000"/>
          <w:sz w:val="28"/>
        </w:rPr>
        <w:t xml:space="preserve">
 17.1  соның ішінде Орталық       теңге  106 156,5     106 156,5 </w:t>
      </w:r>
      <w:r>
        <w:br/>
      </w:r>
      <w:r>
        <w:rPr>
          <w:rFonts w:ascii="Times New Roman"/>
          <w:b w:val="false"/>
          <w:i w:val="false"/>
          <w:color w:val="000000"/>
          <w:sz w:val="28"/>
        </w:rPr>
        <w:t xml:space="preserve">
       аппарат қызметкерлерінің </w:t>
      </w:r>
      <w:r>
        <w:br/>
      </w:r>
      <w:r>
        <w:rPr>
          <w:rFonts w:ascii="Times New Roman"/>
          <w:b w:val="false"/>
          <w:i w:val="false"/>
          <w:color w:val="000000"/>
          <w:sz w:val="28"/>
        </w:rPr>
        <w:t xml:space="preserve">
       жалақысы </w:t>
      </w:r>
      <w:r>
        <w:br/>
      </w:r>
      <w:r>
        <w:rPr>
          <w:rFonts w:ascii="Times New Roman"/>
          <w:b w:val="false"/>
          <w:i w:val="false"/>
          <w:color w:val="000000"/>
          <w:sz w:val="28"/>
        </w:rPr>
        <w:t xml:space="preserve">
   18 Тарифтер: </w:t>
      </w:r>
      <w:r>
        <w:br/>
      </w:r>
      <w:r>
        <w:rPr>
          <w:rFonts w:ascii="Times New Roman"/>
          <w:b w:val="false"/>
          <w:i w:val="false"/>
          <w:color w:val="000000"/>
          <w:sz w:val="28"/>
        </w:rPr>
        <w:t xml:space="preserve">
       электр энергиясын беруге   теңге/     0,571        0,528 </w:t>
      </w:r>
      <w:r>
        <w:br/>
      </w:r>
      <w:r>
        <w:rPr>
          <w:rFonts w:ascii="Times New Roman"/>
          <w:b w:val="false"/>
          <w:i w:val="false"/>
          <w:color w:val="000000"/>
          <w:sz w:val="28"/>
        </w:rPr>
        <w:t xml:space="preserve">
                                  кВт.с </w:t>
      </w:r>
      <w:r>
        <w:br/>
      </w:r>
      <w:r>
        <w:rPr>
          <w:rFonts w:ascii="Times New Roman"/>
          <w:b w:val="false"/>
          <w:i w:val="false"/>
          <w:color w:val="000000"/>
          <w:sz w:val="28"/>
        </w:rPr>
        <w:t xml:space="preserve">
       диспетчерлеуге             теңге/     0,051        0,051 </w:t>
      </w:r>
      <w:r>
        <w:br/>
      </w:r>
      <w:r>
        <w:rPr>
          <w:rFonts w:ascii="Times New Roman"/>
          <w:b w:val="false"/>
          <w:i w:val="false"/>
          <w:color w:val="000000"/>
          <w:sz w:val="28"/>
        </w:rPr>
        <w:t xml:space="preserve">
                                  кВт.ч </w:t>
      </w:r>
      <w:r>
        <w:br/>
      </w:r>
      <w:r>
        <w:rPr>
          <w:rFonts w:ascii="Times New Roman"/>
          <w:b w:val="false"/>
          <w:i w:val="false"/>
          <w:color w:val="000000"/>
          <w:sz w:val="28"/>
        </w:rPr>
        <w:t xml:space="preserve">
 18.1 Бұған дейінгі кезеңге </w:t>
      </w:r>
      <w:r>
        <w:br/>
      </w:r>
      <w:r>
        <w:rPr>
          <w:rFonts w:ascii="Times New Roman"/>
          <w:b w:val="false"/>
          <w:i w:val="false"/>
          <w:color w:val="000000"/>
          <w:sz w:val="28"/>
        </w:rPr>
        <w:t xml:space="preserve">
      тарифтердi өзгерту </w:t>
      </w:r>
      <w:r>
        <w:br/>
      </w:r>
      <w:r>
        <w:rPr>
          <w:rFonts w:ascii="Times New Roman"/>
          <w:b w:val="false"/>
          <w:i w:val="false"/>
          <w:color w:val="000000"/>
          <w:sz w:val="28"/>
        </w:rPr>
        <w:t xml:space="preserve">
       электр энергиясын беруге   %          110,6        102,4 </w:t>
      </w:r>
      <w:r>
        <w:br/>
      </w:r>
      <w:r>
        <w:rPr>
          <w:rFonts w:ascii="Times New Roman"/>
          <w:b w:val="false"/>
          <w:i w:val="false"/>
          <w:color w:val="000000"/>
          <w:sz w:val="28"/>
        </w:rPr>
        <w:t xml:space="preserve">
       диспетчерлеуге             %          110,2        110,2 </w:t>
      </w:r>
      <w:r>
        <w:br/>
      </w:r>
      <w:r>
        <w:rPr>
          <w:rFonts w:ascii="Times New Roman"/>
          <w:b w:val="false"/>
          <w:i w:val="false"/>
          <w:color w:val="000000"/>
          <w:sz w:val="28"/>
        </w:rPr>
        <w:t xml:space="preserve">
   19 Жылдың соңына кредиторлық   млн.    30 723,2     25 551,1 </w:t>
      </w:r>
      <w:r>
        <w:br/>
      </w:r>
      <w:r>
        <w:rPr>
          <w:rFonts w:ascii="Times New Roman"/>
          <w:b w:val="false"/>
          <w:i w:val="false"/>
          <w:color w:val="000000"/>
          <w:sz w:val="28"/>
        </w:rPr>
        <w:t xml:space="preserve">
      берешек                     теңге </w:t>
      </w:r>
      <w:r>
        <w:br/>
      </w:r>
      <w:r>
        <w:rPr>
          <w:rFonts w:ascii="Times New Roman"/>
          <w:b w:val="false"/>
          <w:i w:val="false"/>
          <w:color w:val="000000"/>
          <w:sz w:val="28"/>
        </w:rPr>
        <w:t xml:space="preserve">
 19.1  c.i. МҚДБ мен ЕЖДБ заемы   млн.    29 042,7     23 870,6 </w:t>
      </w:r>
      <w:r>
        <w:br/>
      </w:r>
      <w:r>
        <w:rPr>
          <w:rFonts w:ascii="Times New Roman"/>
          <w:b w:val="false"/>
          <w:i w:val="false"/>
          <w:color w:val="000000"/>
          <w:sz w:val="28"/>
        </w:rPr>
        <w:t xml:space="preserve">
       бойынша                    теңге </w:t>
      </w:r>
      <w:r>
        <w:br/>
      </w:r>
      <w:r>
        <w:rPr>
          <w:rFonts w:ascii="Times New Roman"/>
          <w:b w:val="false"/>
          <w:i w:val="false"/>
          <w:color w:val="000000"/>
          <w:sz w:val="28"/>
        </w:rPr>
        <w:t xml:space="preserve">
   20 Жылдың соңына дебиторлық    млн.     2 930,7      2 930,7 </w:t>
      </w:r>
      <w:r>
        <w:br/>
      </w:r>
      <w:r>
        <w:rPr>
          <w:rFonts w:ascii="Times New Roman"/>
          <w:b w:val="false"/>
          <w:i w:val="false"/>
          <w:color w:val="000000"/>
          <w:sz w:val="28"/>
        </w:rPr>
        <w:t xml:space="preserve">
      берешек                     теңге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Ескерту: </w:t>
      </w:r>
      <w:r>
        <w:br/>
      </w:r>
      <w:r>
        <w:rPr>
          <w:rFonts w:ascii="Times New Roman"/>
          <w:b w:val="false"/>
          <w:i w:val="false"/>
          <w:color w:val="000000"/>
          <w:sz w:val="28"/>
        </w:rPr>
        <w:t xml:space="preserve">
1-нұсқасы - 500 кВ-тық "Қазақстанның Солтүстік-Оңтүстігі" </w:t>
      </w:r>
      <w:r>
        <w:br/>
      </w:r>
      <w:r>
        <w:rPr>
          <w:rFonts w:ascii="Times New Roman"/>
          <w:b w:val="false"/>
          <w:i w:val="false"/>
          <w:color w:val="000000"/>
          <w:sz w:val="28"/>
        </w:rPr>
        <w:t xml:space="preserve">
            транзитінiң барлық желiсi участкелерінің бір мезгілдегі </w:t>
      </w:r>
      <w:r>
        <w:br/>
      </w:r>
      <w:r>
        <w:rPr>
          <w:rFonts w:ascii="Times New Roman"/>
          <w:b w:val="false"/>
          <w:i w:val="false"/>
          <w:color w:val="000000"/>
          <w:sz w:val="28"/>
        </w:rPr>
        <w:t xml:space="preserve">
            құрылысы кезiнде; </w:t>
      </w:r>
      <w:r>
        <w:br/>
      </w:r>
      <w:r>
        <w:rPr>
          <w:rFonts w:ascii="Times New Roman"/>
          <w:b w:val="false"/>
          <w:i w:val="false"/>
          <w:color w:val="000000"/>
          <w:sz w:val="28"/>
        </w:rPr>
        <w:t xml:space="preserve">
2-нұсқасы - 500 кВ-тық "Қазақстанның Солтүстік-Оңтүстігі" </w:t>
      </w:r>
      <w:r>
        <w:br/>
      </w:r>
      <w:r>
        <w:rPr>
          <w:rFonts w:ascii="Times New Roman"/>
          <w:b w:val="false"/>
          <w:i w:val="false"/>
          <w:color w:val="000000"/>
          <w:sz w:val="28"/>
        </w:rPr>
        <w:t xml:space="preserve">
           транзитінiң желiсiн кезең-кезеңмен салу кезінде.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