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bfa3" w14:textId="096b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қойнауынан өндiрiлетiн мұнай және (немесе) газ өнiмдерiн қайта өңдеу жөнiндегі қызмет түрлерiнiң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маусымдағы N 632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Республикасының 2001 жылғы 12 маусымдағы Кодексiнiң (Салық кодексi) 
</w:t>
      </w:r>
      <w:r>
        <w:rPr>
          <w:rFonts w:ascii="Times New Roman"/>
          <w:b w:val="false"/>
          <w:i w:val="false"/>
          <w:color w:val="000000"/>
          <w:sz w:val="28"/>
        </w:rPr>
        <w:t xml:space="preserve"> 119-1-бабына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Республикасының жер қойнауынан өндiрiлетiн мұнай және (немесе) газ өнiмдерiн қайта өңдеу жөніндегі қызмет түрлерiнiң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7 маусымдағы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632 қаулысымен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Республикасының жер қойнауынан өндiрiлетiн мұнай және (немесе) газ өнімдерін қайта өңдеу жөнiндегi қызмет түрлерінiң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                     Атауы                 |Экономикалық қыз.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N |                                           |меттiң жалпы жік.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                 |теуішінің кодтары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1                         2                            3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 Мотор отынын: бензиндi, керосиндi және т.б.   23.20-дан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қоспағанда, мұнай өнiмдерiн; отынды: жеңiл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дистиллят отынын, орташа дистиллят отынын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және ауыр дистиллят (дизель) отынын өндiру*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Өзге де негiзгi органикалық (химиялық)        24.14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заттар өндiру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Бастапқы нысандардағы пластмасса өндiру       24.16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 Синтетикалық каучук өндiру                    24.17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 Сырлар мен лактар өндiру                      24.3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 Сабын және жуғыш, тазалау және жылтырататын   24.5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құралдар, парфюмерлiк және косметикалық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құралдар өндiру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 Жасанды және синтетикалық талшықтар өндiру    24.7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  Резеңке бұйымдар өндiру                       25.1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қызмет түрлері Экономикалық қызмет түрлерiнiң жалпы жiктеуiшiне (ЭҚЖЖ) сәйкес кодпен де және қызмет түрлерiнiң атауымен де айқындалады.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