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35c" w14:textId="b4ea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сауықтыру мақсатындағы cу объектiлерiнiң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маусымдағы N 634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9 шiлдедегi Су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93-бабы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 iске асыру мақсатында Қазақстан Республикасының Yкiметi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Республикалық маңызы бар сауықтыру мақсатындағы су объектiлерiнiң тiзбесi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маңызы бар сауықтыру мақсатындағы су айдындар (жерасты сулары) тiзбесiн бекiту туралы" Қазақстан Республикасы Министрлер Кабинетiнiң 1995 жылғы 26 қаңтардағы N 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1995 ж., N 4, 51-құжат) күшi жойылды деп танылсын.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Республикалық маңызы бар сауықтыру мақсатындағы су объектiлерiнiң тiзбесi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 Жерасты    |             |   Жерасты суларының   |    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|сулары кен  | Орналасқан  |      тұрпаты мен      |пайдаланудың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|орындарының |    жері     |  бальнеологиялық тобы |   мақсаты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атауы мен  |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учаскелер  |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 2      |      3      |           4           |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Майбалық     Бурабай кентi. Хлоридтi натрийлi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нен шығысқа    бромды тұздықтар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7 кило.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метр (бұдан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әрi - км)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Құлагер-     Көкшетау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 N     қаласынан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5429 ұңғыма  оңтүстiк-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6 км     дырылған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 магний-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Инка         Красный Яр     Құрамында органика.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ауылы Чаглинка лық заттар бар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өзенiнiң сол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жақ жағалауы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кальцийлi-магнийлi-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Қайнарлы-II  Астана қаласы. Құрамында органика.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нан оңтүстiк   лық заттар бар әлсiз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28 км 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Сұңқар       Зерендi көлі.  Араласқан әлсiз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нiң оңтүcтiк  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жағалауы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Шалқар       Шалқар қаласы  Азотты әлсiз   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сульфатты-гидрокар.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бонатты-хлоридтi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кремнийлi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Жыланды      Ақтөбе қаласы. Күштi минералданды.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нан            рылған 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15 ұңғыма  солтүстiк-     натрийлi йодты-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бромды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15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Жыланды      Ақтөбе  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қаласынан      бөлiктерi жоқ"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16 ұңғыма  солтүстiк-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15 км    сульфатты натрийлi-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магнийлi-кальцийлi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Белогорск    Ақтөбе   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4-Э ұңғыма қаласынан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25 км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азотты күштi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Белогорск    Ақтөбе         Әлсiз минералдан.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3-Э ұңғыма қаласынан      дырылған 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қарай  магнийлi-кальцийлi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25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Тау-Түрген   Алматы   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       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      қасиеттерi жоқ"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азотты әлсiз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30 км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Алма-Арасан  Алматы      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минералдандырылған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      әлсiз радонды  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        сульфатты-гидрокар.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25 км    бонатты магнийлi-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кремнийлi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Қорам        Алматы      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минералдандырылған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қарай  сульфатты-хлоридтi,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125 км         кальцийлi-натрийлi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Ақсай        Алматы      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қаласының      минералдандырылған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 жақ      және аз минералдан.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шетiнде        дырылған 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кальцийлi-натрийлi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Албан-       Шонжы ауылы.   Әлсiз минералданды.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       нан шығысқа    рылған әлсiз сiлтiлi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55 км    термалды хлоридтi-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Қапал-       Арасан-Қапал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       ауылы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радонды кремнийлi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Қу-Арасан    Көктал ауылы.  Әлсiз минералданды.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нан солтүстiк. рылған әлсiз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 қарай 23 км кремнийлi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Алматы,      Алматы қаласы. Құрамында бром мен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Жоғарғы      ның оңтүстік   органикалық заттар.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Каменка      батыс шеті     дың мөлшерi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учаскесі                    азотты аз минерал.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дандырылған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термалды 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натрийлi-кальцийлi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  Алматы,      Алматы қаласы. Азотты-метанды әлсiз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Покровский   ның солтүсті.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гіне қарай     гидрокарбонатты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6 км           хлоридтi-натрийлi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фторлы термалды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Алматы,      Алматы қаласы. Азотты орташа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Пригородный  ның солтүстік-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батыс шетінде  хлоридтi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йодты-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бромды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Алматы,      Алматы         Әлсiз минералдан.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Көктем       қаласының      дырылған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оңтүстік шеті  сульфатты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кремнийлi фтoрлы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Алматы, ІІМ  Алматы         Әлсiз минералдан.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санаторийi.  қаласының      дырылған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учаскесi оңтүстiк шетi  сульфатты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кремнийлi фторлы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әлсiз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Алматы,      Алматы         Азотты әлсiз        Бальнеологиялық,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"Алматы"     қаласынан      минералдандырылған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санаторийi   оңтүстiкке     хлоридтi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қарай 3 км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Алматы,      Түрген кентi   Хлоридтi натрийлi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Түрген                      йодты-бромды тұздық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Сарыбұлақ    Құлсары кентi. Құрамында органика.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нен оңтүстiк   лық заттар көп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қарай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70 км       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Шығыс-Қазақстан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Рахманов     Язовка ауылы.  Азотты әлсiз радонды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қайнары      нан 19 км      гидрокарбонатты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кремнийлi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Арасан-Талды Зайсан қаласы. Азотты әлсiз   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нан батысқа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30 км    әлсiз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кальцийлi-натрийлi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кремнийлi гипертерма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Жеменей      Зайсан қаласы.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нан оңтүстiк-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 қарай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17 км  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рылған гидрoкaрбо.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натты-сульфатты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магнийлi-натрийлi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Барлық-      Мақаншы     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       кентiнен       минералдандырылған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      хлоридтi-сульфатты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қарай  кальцийлi-натрийлi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110 км         кремнийлi термалар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Мерке        Мерке ауылынан Әлсiз минералдан.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оңтүстiкке     дырылған сульфатты-  және емдік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14 км    хлоридтi натрийлi   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орташа және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радонды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Ұзынбұлақ-   Қаратау  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       қаласынан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солтүстiк-     қасиеттерi жоқ"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 қарай  әлсiз минералдан.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 км           дырылған 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кальцийлi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Ақжайық,     Орал           Аз минералданды.  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21-Ц       қаласынан      рылған 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ұңғымасының  оңтүстiкке     магнийлi-натрийлi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учаскесі     қарай 50 км    темiрлi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Ақжайық,     Орал           Құрамында бром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41-Ц       қаласынан      көп күшті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ұңғымасының  оңтүстiкке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қарай 50 км    хлорлы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Подстепное   Орал    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оңтүстiкке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18 км    әлсiз минералдан.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дырылған гидро-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карбонатты-хлорлы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магнийлi-кальцийлi-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Қaрағанды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Құйын        Қаражал        Әлсiз минералданды.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(Шалғия)     қаласынан      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оңтүстiкке     сульфатты-гидрокар.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50 км    бонатты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радонды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Қаражал      Қаражал 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7 км     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магнийлi-натрийлi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Темiрсу      Қарағанды      Әлсiз минералданды.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рылған 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магнийлi-кальцийлi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160 км   темiрлi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Жартас       Қарағанды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       қасиеттерi жоқ"      емдік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50 км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Жосалы       Қарағанды      Азотты әлсiз    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сульфатты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160 км   натрийлi темiрлi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Шахтерское   Қарқаралы      Қарапайым құрамды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әлсiз радонды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 қарай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Арал         Арал қаласы    Құрамындағы бромы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көп азотты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сульфатты-хлоридті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Жаңақорған   Жаңақорған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кентiнен 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       қасиеттерi жоқ"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азотты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 км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магнийлi-кальцийлi-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  Горняк      Аманқарағай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кентiнен 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солтүстiк-     қасиеттерi жоқ"   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 км     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Щербаков.    Сосновый бор   "Ерекше кұрамдас  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ское -       кентiнен 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"Сосновый    солтүстiкке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бор"         қарай 4 км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Озерное      Белоглинка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кентiнен 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қасиеттерi жоқ"   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9 км     азотты 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Колос        Щербаков       "Ерекше құрамдас     Емдiк ауыз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кентiнен       бөлiктерi мен        және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солтүстiк-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6 км 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Прогресс     Қостанай       Сульфатты-хлоридтi- 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Притоболь.   Тобол          Сульфатты-хлоридтi-  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ское         станциясынан   натрийлi (магнийлі-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      натрийлi)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 7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Шевченко     Ақтау қаласы,  Хлоридтi натрийлi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Каспий         бромды тұздықтар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теңiзiнiң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 жағалауы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Ералы        Ералы кентiнiң Құрамында органика.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шетінде        лық заттары көп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аз минералданған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Сад-Дубов.   Tүпқаpaған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        түбегiнiң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 шетiнде  қасиеттерi жоқ" 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Павлодар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Мойылды      Павлодар 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солтүстiк-     қасиеттерi жоқ"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10 км    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"Роса"       Павлодар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қаласының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орталық  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өнеркәсiптiк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аймағы         рылған азотты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 "Бастау"     Павлодар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(Жақсылық)   қаласының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солтүстік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өнеркәсiптiк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аймағы         рылған азотты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хлоридтi-сульфатты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 "Жетi        Павлодар       Құрамында йод көп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ағайын"      қаласының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солтүcтiк  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бөлiгi         хлоридтi магнийлi-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 "Apгo"       Павлодар  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учаскесi     қаласының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оңтүстік 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бөлігі 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 магнийлi-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Солтүстiк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Асан         Асан темiр     "Ерекше құрамдас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жол станциясы.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нан солтүстiк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5 км 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гидрокарбонатты-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хлорлы магнийлi-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 Қызылжар     Петропавл      Құрамында радон көп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күштi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       рылған 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батысқа        натрийлi йодты-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 км     бромды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 Благовещен.  Благовещенка   Әлсiз минералданды.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ское         кентiнен   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оңтүстiк-      хлоридтi гидрокар.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 қарай  бонатты кальцийлi-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1,5 км         натрийлi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 Раушан-      Петропавл      Әлсiз минералданды.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Арасан       қаласынан      рылған кремнийлi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      гидрокарбанатты-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15 км    магнийлi-натрийлi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Оңтүстiк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Түркiстан    Түркiстан      Құрамында органика.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ауылынан       лық заттары көп 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оңтүстiкке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3 км     сульфатты-хлоридтi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кремнийлi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 Манкент      Шымкент        "Ерекше құрамдас 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қаласынан      бөлiктерi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солтүстiк      қасиеттерi жоқ"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шығысқа        әлсiз минералданды.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қарай 25 км    рылған сульфатты-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хлоридтi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 Шымкент      Темiрлан ауылы Азотты әлсiз       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сульфатты-гидрокар.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бонатты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Сарыағаш     Сарыағаш       Құрамында кремний    Бальнеологиялық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қаласы,        қышқылы көп азотты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"Сарыағаш"     әлсiз минералданды.  емдiк-асханалық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курорты        рылған хлоридтi-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гидрокарбонатты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натрийлi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