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d046" w14:textId="2e5d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Жауынгерлiк қол атыс қаруы мен оның патрондарын жасау, өндiру, жөндеу, сату, сатып алу, экспонатқа қою жөнiндегi қызметті лицензиялаудың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маусымдағы N 635 Қаулысы. Күші жойылды - Қазақстан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1995 жылғы 17 сәуiрдегi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Үкіметi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  2008.02.01.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жиырма бір күнтізбелік күн өткен соң қолданысқа енгізіледі)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шешiмдерiне мынадай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iске асыру туралы" Қазақстан Республикасы Үкiметiнiң 1995 жылғы 29 желтоқсандағы N 1894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1-жолдың 3-бағанында: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"коллекция жасау"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"I. Санитарлық қадағалау органдарының қорытындысы қажет лицензияланатын жұмыстар мен қызметтер түрлерінің тiзiмi"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"33. Жауынгерлiк қол атыс қаруы мен оның патрондарын жасау, өндiру, жөндеу, сату, сатып алу, экспонатқа қою.";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"II. Экологиялық қадағалау органының қорытындысы қажет лицензияланатын жұмыстар мен қызмет түрлерінің тiзiмi"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27-тармақпен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Жауынгерлiк қол атыс қаруы мен оның патрондарын жасау, өндiру, жөндеу, сату, сатып алу, экспонатқа қою.";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"III. Тау-кен техникалық қадағалау қорытындысы қажет, лицензияланатын жұмыстар мен қызмет түрлерiнiң тiзiмi"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Жауынгерлiк қол атыс қаруы мен оның патрондарын жасау, өндiру, жөндеу, сату, сатып алу, экспонатқа қою.";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"Жауынгерлiк қол атыс қаруының және оған оқ-дәрiнiң, сондай-ақ суық қарудың айналымы ережесiн бекiту туралы" Қазақстан Республикасы Үкiметiнiң 2002 жылғы 18 қыркүйектегi N 1032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Жауынгерлiк қол атыс қаруының және оған оқ-дәрiнiң, сондай-ақ суық қарудың айналымы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"Қару мен оның патрондарын өндiрудi қаруды өндіруге (зерттеуге, жасауға, сынауға, дайындауға, сондай-ақ көркем өңдеуге, жөндеуге, жинауға, қайта жасауға), патрондар мен олардың құрамдас бөлiктерiн дайындауға лицензиясы бар заңды тұлғалар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тұлғалар қару мен оның патрондарын өндiруге тұтастай (бiрыңғай технологиялық кешендi ескере отырып) да, оның жекелеген түрлерiне де лицензия ала алады.".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 және жариялануға тиiс.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8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Жауынгерлiк қол атыс қаруы мен оның патрондарын жасау, өндiру, жөндеу, сату, сатып алу, экспонатқа қою жөнiндегi лицензияланатын қызмет түрiне қойылатын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бiлiктiлiк талаптары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Біліктілік талаптарының күші жойылды - Қазақстан Республикасы Үкіметінің  2008.02.01.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жиырма бір күнтізбелік күн өткен соң қолданысқа енгізіледі)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