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767d" w14:textId="7b17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18 қыркүйектегі N 952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маусымдағы N 642 қаулысы. Күші жойылды - ҚР Үкіметінің 2006.03.15. N 169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"Тәуелсіз Мемлекеттер Достастығына қатысушы мемлекеттерді Әскери-экономикалық ынтымақтастығы жөніндегі мемлекетаралық комиссиясының қазақстандық бөлігі туралы" Қазақстан Республикасы Үкіметінің 2003 жылғы 18 қыркүйектегі N 952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Тәуелсіз Мемлекеттер Достастығына қатысушы мемлекеттердің Әскери-экономикалық ынтымақтастығы жөніндегі мемлекетаралық комиссиясының қазақстандық бөлігінің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Әмрин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Ғұсман Кәрімұлы             және сауда бірінші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тең төраға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Ордабаев             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Исламұлы              министрлігі Тәуелсіз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Достастығы істері жөніндегі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орынбасары, жауапты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құрамнан: Мамин Асқар Ұзақбайұлы, Литвинов Михаил Константинович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