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5b77" w14:textId="4965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16 маусымдағы N 776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маусымдағы N 643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"Ресей Федерациясы жалға алған сынақ полигондарының құрамынан шығарылатын мүлiктi қабылдап алу жөнiнде комиссия құру туралы" Қазақстан Республикасы Yкiметiнiң 1999 жылғы 16 маусымдағы N 776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тақырыбында және 1-тармақта "комиссия" және "комиссиясы" деген сөздер тиiсiнше "бiрлескен комиссияның қазақстандық бөлiгі"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қосымша осы қаулыға қосымшаға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14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643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16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Ресей Федерациясы жалға алған сынақ полигондарының құрамынан шығарылатын мүлiктi қабылдап алу жөнiндегі бiрлескен комиссияның қазақстандық бөлiгі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Комаров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Григорьевич      министрлiгiнiң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жекешелендiру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Базарқұлов Әбдiхалық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Әбдiрайымұлы              министрлiгі Құрылыс және әскерлердi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жайластыру бас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Қалымжан Уәлиханұлы       министрлiгiнiң Мемлекеттік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жекешелендiру комитетi Мемлекет қатысатын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емес заңды тұлғалармен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басқарманың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Күшенов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Рахымбайұлы      ортаны қорғау министрлiгi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саясат және тұрақты даму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Ордабаев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Исламұлы            министрлігінiң Тәуелсiз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Достастығы iстерi жөнiндегі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Әзiмова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Әбілқасымқызы     министрлiгі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Әмiржанұлы       ресурстарын басқару жөнiндегі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мемлекеттік жер инспекциясы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Диқаев                  - Қостанай облыстық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Мереке Қасымұлы           басқару жөнiндегі комитетінiң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Дүйсенов                - Атырау аумақтық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Боран Төлегенұлы          жекешелендiру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 - Ақтөбе облыстық аумақтық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Мәлiк Наурызғалиұлы       ресурстарын басқару жөнiндегi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Қарасартов              - Қарағанды облыстық аумақтық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 Абзалұлы           ресурстарын басқару жөнiндегі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Мордасов                - Батыс Қазақстан облыстық аумақтық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Павлович          ресурстарын басқару жөнiндегі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Сағиев                  - Ақтөбе аумақтық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Игілiкұлы           жекешелендiру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Серiкопов               - Батыс Қазақстан аумақтық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Жексенғали Сисенұлы       мүлiк және жекешелендiру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Тәжiбаев                - Қостанай аумақтық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Шәрiпиден Қалиұлы         жекешелендiру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Орынбасаров             - Атырау облыстық аумақтық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Төлеп Қиялбайұлы          басқару жөнiндегі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Гребенщиков             - Қарағанды аумақтық мемлекеттiк мүлiк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Алексеевич         және жекешелендiру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Әлмырзаев               - Ақтөбе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Бақтығалиұлы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Сейiтқамалов            - Ақтөбе облысы Мұғалжар ауданының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Зейноллаұлы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Әмiрғасимов             - Қарағанды облысының Ақтоғай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                  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Бiкiров                 - Қарағанды облысының Приозерск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Нұрғазыұлы        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Әкiмжанов               - Атырау облыстық коммуналдық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 Әбiлханұлы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Атыраубаев              - Ақтөбе облыстық коммуналдық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Сансызбайұлы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      - Қарағанды облыстық коммуналдық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Аманжолұлы         және мемлекеттiк сатып алу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Нұрәлиев                - Қарағанды облысы әкiмiнiң аппараты ұтқыр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Парда Тұрсынбайұлы        жұмыс және төтенше жағдайлар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меңгерушiсi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