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2642" w14:textId="1a32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"Шанхай ынтымақтастық ұйымының артықшылықтары мен иммунитеттерi туралы конвенцияға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14 маусымдағы N 646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Президентiнiң "Шанхай ынтымақтастық ұйымының артықшылықтары мен иммунитеттерi туралы конвенцияға қол қою туралы" Жарлығының жобасы Қазақстан Республикасы Президентiнiң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Шанхай ынтымақтастық ұйымының артықшылықтары мен </w:t>
      </w:r>
      <w:r>
        <w:br/>
      </w:r>
      <w:r>
        <w:rPr>
          <w:rFonts w:ascii="Times New Roman"/>
          <w:b/>
          <w:i w:val="false"/>
          <w:color w:val="000000"/>
        </w:rPr>
        <w:t xml:space="preserve">
иммунитеттерi туралы конвенцияға қол қою туралы </w:t>
      </w:r>
    </w:p>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Шанхай ынтымақтастық ұйымының артықшылықтары мен иммунитеттерi туралы конвенцияның жобасы мақұлдансын. </w:t>
      </w:r>
      <w:r>
        <w:br/>
      </w:r>
      <w:r>
        <w:rPr>
          <w:rFonts w:ascii="Times New Roman"/>
          <w:b w:val="false"/>
          <w:i w:val="false"/>
          <w:color w:val="000000"/>
          <w:sz w:val="28"/>
        </w:rPr>
        <w:t xml:space="preserve">
      2. Шанхай ынтымақтастық ұйымының артықшылықтары мен иммунитеттерi туралы конвенцияға қол қойылсын.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Шанхай ынтымақтастық ұйымының артықшылықтар </w:t>
      </w:r>
      <w:r>
        <w:br/>
      </w:r>
      <w:r>
        <w:rPr>
          <w:rFonts w:ascii="Times New Roman"/>
          <w:b/>
          <w:i w:val="false"/>
          <w:color w:val="000000"/>
        </w:rPr>
        <w:t xml:space="preserve">
мен иммунитеттер туралы конвенциясы </w:t>
      </w:r>
    </w:p>
    <w:p>
      <w:pPr>
        <w:spacing w:after="0"/>
        <w:ind w:left="0"/>
        <w:jc w:val="both"/>
      </w:pPr>
      <w:r>
        <w:rPr>
          <w:rFonts w:ascii="Times New Roman"/>
          <w:b w:val="false"/>
          <w:i w:val="false"/>
          <w:color w:val="000000"/>
          <w:sz w:val="28"/>
        </w:rPr>
        <w:t xml:space="preserve">      Шанхай ынтымақтастық ұйымының мүше мемлекеттерi (бұдан әрi Тараптар деп аталады), </w:t>
      </w:r>
      <w:r>
        <w:br/>
      </w:r>
      <w:r>
        <w:rPr>
          <w:rFonts w:ascii="Times New Roman"/>
          <w:b w:val="false"/>
          <w:i w:val="false"/>
          <w:color w:val="000000"/>
          <w:sz w:val="28"/>
        </w:rPr>
        <w:t xml:space="preserve">
      жалпы көпшілік таныған принциптердi және халықаралық құқықтың нормаларын басшылыққа ала отырып, </w:t>
      </w:r>
      <w:r>
        <w:br/>
      </w:r>
      <w:r>
        <w:rPr>
          <w:rFonts w:ascii="Times New Roman"/>
          <w:b w:val="false"/>
          <w:i w:val="false"/>
          <w:color w:val="000000"/>
          <w:sz w:val="28"/>
        </w:rPr>
        <w:t xml:space="preserve">
      Шанхай ынтымақтастық ұйымының 2002 жылғы 7 маусымдағы Хартиясының 19-бабының ережелерiн негiзге ала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Конвенцияның мақсаттары үшін төменде көрсетiлген анықтамалар мыналарды бiлдiредi: </w:t>
      </w:r>
      <w:r>
        <w:br/>
      </w:r>
      <w:r>
        <w:rPr>
          <w:rFonts w:ascii="Times New Roman"/>
          <w:b w:val="false"/>
          <w:i w:val="false"/>
          <w:color w:val="000000"/>
          <w:sz w:val="28"/>
        </w:rPr>
        <w:t xml:space="preserve">
      1) "Хартия" - Шанхай ынтымақтастық ұйымының 2002 жылғы 7 маусымдағы Хартиясы; </w:t>
      </w:r>
      <w:r>
        <w:br/>
      </w:r>
      <w:r>
        <w:rPr>
          <w:rFonts w:ascii="Times New Roman"/>
          <w:b w:val="false"/>
          <w:i w:val="false"/>
          <w:color w:val="000000"/>
          <w:sz w:val="28"/>
        </w:rPr>
        <w:t xml:space="preserve">
      2) "ШЫҰ" немесе "Ұйым" - Шанхай ынтымақтастық ұйымы; </w:t>
      </w:r>
      <w:r>
        <w:br/>
      </w:r>
      <w:r>
        <w:rPr>
          <w:rFonts w:ascii="Times New Roman"/>
          <w:b w:val="false"/>
          <w:i w:val="false"/>
          <w:color w:val="000000"/>
          <w:sz w:val="28"/>
        </w:rPr>
        <w:t xml:space="preserve">
      3) "мүше мемлекет" - ШЫҰ-ның мүше мемлекетi; </w:t>
      </w:r>
      <w:r>
        <w:br/>
      </w:r>
      <w:r>
        <w:rPr>
          <w:rFonts w:ascii="Times New Roman"/>
          <w:b w:val="false"/>
          <w:i w:val="false"/>
          <w:color w:val="000000"/>
          <w:sz w:val="28"/>
        </w:rPr>
        <w:t xml:space="preserve">
      4) "өкiлдiк орналасқан мемлекет" - аумағында тұрақты жұмыс iстейтiн ШЫҰ органының штаб-пәтерi немесе оның бөлiмшесi орналасқан мүше мемлекет; </w:t>
      </w:r>
      <w:r>
        <w:br/>
      </w:r>
      <w:r>
        <w:rPr>
          <w:rFonts w:ascii="Times New Roman"/>
          <w:b w:val="false"/>
          <w:i w:val="false"/>
          <w:color w:val="000000"/>
          <w:sz w:val="28"/>
        </w:rPr>
        <w:t xml:space="preserve">
      5) "ШЫҰ-ның тұрақты жұмыс iстейтiн органдары" - ШЫҰ-ның Хатшылығы және ШЫҰ-ның ААТҚ; </w:t>
      </w:r>
      <w:r>
        <w:br/>
      </w:r>
      <w:r>
        <w:rPr>
          <w:rFonts w:ascii="Times New Roman"/>
          <w:b w:val="false"/>
          <w:i w:val="false"/>
          <w:color w:val="000000"/>
          <w:sz w:val="28"/>
        </w:rPr>
        <w:t xml:space="preserve">
      6) "Хатшылық" - ШЫҰ-ның тұрақты жұмыс iстейтiн әкiмшiлiк органы болып табылатын ШЫҰ Хатшылығы; </w:t>
      </w:r>
      <w:r>
        <w:br/>
      </w:r>
      <w:r>
        <w:rPr>
          <w:rFonts w:ascii="Times New Roman"/>
          <w:b w:val="false"/>
          <w:i w:val="false"/>
          <w:color w:val="000000"/>
          <w:sz w:val="28"/>
        </w:rPr>
        <w:t xml:space="preserve">
      7) "ААТҚ" - ШЫҰ-ның тұрақты жұмыс iстейтiн органы болып табылатын ШЫҰ-ның Аймақтық антитеррорлық құрылымы; </w:t>
      </w:r>
      <w:r>
        <w:br/>
      </w:r>
      <w:r>
        <w:rPr>
          <w:rFonts w:ascii="Times New Roman"/>
          <w:b w:val="false"/>
          <w:i w:val="false"/>
          <w:color w:val="000000"/>
          <w:sz w:val="28"/>
        </w:rPr>
        <w:t xml:space="preserve">
      8) "ААТҚ кеңесi" - ААТҚ органы; </w:t>
      </w:r>
      <w:r>
        <w:br/>
      </w:r>
      <w:r>
        <w:rPr>
          <w:rFonts w:ascii="Times New Roman"/>
          <w:b w:val="false"/>
          <w:i w:val="false"/>
          <w:color w:val="000000"/>
          <w:sz w:val="28"/>
        </w:rPr>
        <w:t xml:space="preserve">
      9) "Атқарушы комитет" - ААТҚ органы; </w:t>
      </w:r>
      <w:r>
        <w:br/>
      </w:r>
      <w:r>
        <w:rPr>
          <w:rFonts w:ascii="Times New Roman"/>
          <w:b w:val="false"/>
          <w:i w:val="false"/>
          <w:color w:val="000000"/>
          <w:sz w:val="28"/>
        </w:rPr>
        <w:t xml:space="preserve">
      10) "Атқарушы хатшы" - ШЫҰ-ның Атқарушы хатшысы; </w:t>
      </w:r>
      <w:r>
        <w:br/>
      </w:r>
      <w:r>
        <w:rPr>
          <w:rFonts w:ascii="Times New Roman"/>
          <w:b w:val="false"/>
          <w:i w:val="false"/>
          <w:color w:val="000000"/>
          <w:sz w:val="28"/>
        </w:rPr>
        <w:t xml:space="preserve">
      11) "Директор" - ШЫҰ-ның Атқарушы комитетiнiң директоры; </w:t>
      </w:r>
      <w:r>
        <w:br/>
      </w:r>
      <w:r>
        <w:rPr>
          <w:rFonts w:ascii="Times New Roman"/>
          <w:b w:val="false"/>
          <w:i w:val="false"/>
          <w:color w:val="000000"/>
          <w:sz w:val="28"/>
        </w:rPr>
        <w:t xml:space="preserve">
      12) "лауазымды тұлғалар" - ШЫҰ-ның тұрақты жұмыс iстейтiн органдарына жұмыс iстеу үшiн Тараптар жiберетiн және тиiсті штаттық қызметке тағайындалған тұлғалар; </w:t>
      </w:r>
      <w:r>
        <w:br/>
      </w:r>
      <w:r>
        <w:rPr>
          <w:rFonts w:ascii="Times New Roman"/>
          <w:b w:val="false"/>
          <w:i w:val="false"/>
          <w:color w:val="000000"/>
          <w:sz w:val="28"/>
        </w:rPr>
        <w:t xml:space="preserve">
      13) "Тұрақты өкiл" - мүше мемлекеттің Хатшылық жанындағы және ААТҚ жанындағы тұрақты өкiлi; </w:t>
      </w:r>
      <w:r>
        <w:br/>
      </w:r>
      <w:r>
        <w:rPr>
          <w:rFonts w:ascii="Times New Roman"/>
          <w:b w:val="false"/>
          <w:i w:val="false"/>
          <w:color w:val="000000"/>
          <w:sz w:val="28"/>
        </w:rPr>
        <w:t xml:space="preserve">
      14) "үй-жай" - осы ғимаратқа немесе ғимараттың бiр бөлiгiне қызмет ететін жер учаскесін қоса алғанда ғимараттарға деген меншік құқығының нысанына және тиесiлiгiне қарамастан ресми пайдалануға арналған ШЫҰ-ның тұрақты түрде жұмыс iстейтiн органдарының ғимараты немесе ғимаратының бiр бөлiгі; </w:t>
      </w:r>
      <w:r>
        <w:br/>
      </w:r>
      <w:r>
        <w:rPr>
          <w:rFonts w:ascii="Times New Roman"/>
          <w:b w:val="false"/>
          <w:i w:val="false"/>
          <w:color w:val="000000"/>
          <w:sz w:val="28"/>
        </w:rPr>
        <w:t xml:space="preserve">
      15) "мүше мемлекеттердің өкiлдерi" - Ұйымның шеңберiнде өткiзілетін мәжiлiстерге және iс-шараларға мүше мемлекеттер жiберетiн делегациялар басшылары, олардың орынбасарлары, делегаттар, кеңесшілер, техникалық сарапшылар және делегациялардың хатшылары; </w:t>
      </w:r>
      <w:r>
        <w:br/>
      </w:r>
      <w:r>
        <w:rPr>
          <w:rFonts w:ascii="Times New Roman"/>
          <w:b w:val="false"/>
          <w:i w:val="false"/>
          <w:color w:val="000000"/>
          <w:sz w:val="28"/>
        </w:rPr>
        <w:t xml:space="preserve">
      16) "отбасы мүшелерi" - жұбайы (зайыбы) және олармен бiрге тұратын 18 жасқа дейінгі балалары. </w:t>
      </w:r>
    </w:p>
    <w:p>
      <w:pPr>
        <w:spacing w:after="0"/>
        <w:ind w:left="0"/>
        <w:jc w:val="left"/>
      </w:pPr>
      <w:r>
        <w:rPr>
          <w:rFonts w:ascii="Times New Roman"/>
          <w:b/>
          <w:i w:val="false"/>
          <w:color w:val="000000"/>
        </w:rPr>
        <w:t xml:space="preserve"> I. Шанхай ынтымақтастық ұйымының артықшылықтары мен иммунитеттерi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ШЫҰ-ның халықаралық құқықтық қабiлеті бар. Ол өзiнiң мақсаттары мен міндеттерiн iске асыру үшін қажетті осындай құқықтық қабiлетін әрбiр мүше мемлекеттің аумағында пайдаланады. </w:t>
      </w:r>
      <w:r>
        <w:br/>
      </w:r>
      <w:r>
        <w:rPr>
          <w:rFonts w:ascii="Times New Roman"/>
          <w:b w:val="false"/>
          <w:i w:val="false"/>
          <w:color w:val="000000"/>
          <w:sz w:val="28"/>
        </w:rPr>
        <w:t xml:space="preserve">
      ШЫҰ заңды тұлғаның құқықтарын пайдаланады және атап айтқанда: </w:t>
      </w:r>
      <w:r>
        <w:br/>
      </w:r>
      <w:r>
        <w:rPr>
          <w:rFonts w:ascii="Times New Roman"/>
          <w:b w:val="false"/>
          <w:i w:val="false"/>
          <w:color w:val="000000"/>
          <w:sz w:val="28"/>
        </w:rPr>
        <w:t xml:space="preserve">
      - шарттар жасаса алады; </w:t>
      </w:r>
      <w:r>
        <w:br/>
      </w:r>
      <w:r>
        <w:rPr>
          <w:rFonts w:ascii="Times New Roman"/>
          <w:b w:val="false"/>
          <w:i w:val="false"/>
          <w:color w:val="000000"/>
          <w:sz w:val="28"/>
        </w:rPr>
        <w:t xml:space="preserve">
      - жылжитын және жылжымайтын мүлікті сатып ала алады, жалға ала алады, иеліктен ала алады және оларға билiк жүргiзе алады; </w:t>
      </w:r>
      <w:r>
        <w:br/>
      </w:r>
      <w:r>
        <w:rPr>
          <w:rFonts w:ascii="Times New Roman"/>
          <w:b w:val="false"/>
          <w:i w:val="false"/>
          <w:color w:val="000000"/>
          <w:sz w:val="28"/>
        </w:rPr>
        <w:t xml:space="preserve">
      - банктік шоттар аша алады және кез келген валютада ақшалай қаражатпен операция жасай алады; </w:t>
      </w:r>
      <w:r>
        <w:br/>
      </w:r>
      <w:r>
        <w:rPr>
          <w:rFonts w:ascii="Times New Roman"/>
          <w:b w:val="false"/>
          <w:i w:val="false"/>
          <w:color w:val="000000"/>
          <w:sz w:val="28"/>
        </w:rPr>
        <w:t xml:space="preserve">
      - соттарда талапкер немесе жауапкер сипатында шыға алады. </w:t>
      </w:r>
      <w:r>
        <w:br/>
      </w:r>
      <w:r>
        <w:rPr>
          <w:rFonts w:ascii="Times New Roman"/>
          <w:b w:val="false"/>
          <w:i w:val="false"/>
          <w:color w:val="000000"/>
          <w:sz w:val="28"/>
        </w:rPr>
        <w:t xml:space="preserve">
      Осы бапта көзделген құқықтарды Хатшылықтың және Атқарушы комитеттiң атынан тиiсiнше Атқарушы хатшы және Директор жүзеге асырады.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ШЫҰ, оның мүлкi және ШЫҰ активтерi, Ұйым өзi иммунитеттен бас тартатын жағдайларды есептемегенде, әкiмшiлiк немесе соттық араласудың кез келген нысанынан иммунитетті пайдаланады. Иммунитеттен қандай да бiр бас тарту соттық-атқарушылық шараларға қолданылмайды. </w:t>
      </w:r>
      <w:r>
        <w:br/>
      </w:r>
      <w:r>
        <w:rPr>
          <w:rFonts w:ascii="Times New Roman"/>
          <w:b w:val="false"/>
          <w:i w:val="false"/>
          <w:color w:val="000000"/>
          <w:sz w:val="28"/>
        </w:rPr>
        <w:t xml:space="preserve">
      ШЫҰ-ның тұрақты жұмыс iстейтін органдарының үй-жайы және көлiк құралдары, сондай-ақ олардың мұрағаты мен құжаттары, оның ішінде қызметтік хат-хабарлары, олардың орналасқан орындарына қарамастан, тiнтуден, реквизициядан, тәркiлеуден, тыйым салудан және басқа да атқарушылық ic-әрекеттен иммунитетті пайдаланады. </w:t>
      </w:r>
      <w:r>
        <w:br/>
      </w:r>
      <w:r>
        <w:rPr>
          <w:rFonts w:ascii="Times New Roman"/>
          <w:b w:val="false"/>
          <w:i w:val="false"/>
          <w:color w:val="000000"/>
          <w:sz w:val="28"/>
        </w:rPr>
        <w:t xml:space="preserve">
      Өкiлдiк орналасқан мемлекеттің тиiсті билiк және басқару органдарының өкiлдерi Атқарушы хатшының немесе Директордың не оларды алмастыратын лауазымды адамдардың келiсiмi болмаса және олар мақұлдаған шарттармен болмаса ШЫҰ-ның тұрақты жұмыс iстейтiн органдарының үй-жайларына кiре алмайды. </w:t>
      </w:r>
      <w:r>
        <w:br/>
      </w:r>
      <w:r>
        <w:rPr>
          <w:rFonts w:ascii="Times New Roman"/>
          <w:b w:val="false"/>
          <w:i w:val="false"/>
          <w:color w:val="000000"/>
          <w:sz w:val="28"/>
        </w:rPr>
        <w:t xml:space="preserve">
      Өкiлдік орналасқан мемлекеттің тиiсті билiк және басқару органдарының шешімдерi бойынша ШЫҰ-ның тұрақты жұмыс iстейтiн органдарының үй-жайларында кез келген iс-әрекетті орындау Атқарушы хатшының немесе Директордың не оларды алмастыратын лауазымды адамдардың келісiмімен ғана орын алуы мүмкiн. </w:t>
      </w:r>
      <w:r>
        <w:br/>
      </w:r>
      <w:r>
        <w:rPr>
          <w:rFonts w:ascii="Times New Roman"/>
          <w:b w:val="false"/>
          <w:i w:val="false"/>
          <w:color w:val="000000"/>
          <w:sz w:val="28"/>
        </w:rPr>
        <w:t xml:space="preserve">
      ШЫҰ-ның тұрақты жұмыс iстейтiн органдарының үй-жайлары және көлiк құралдары мүше мемлекеттердiң кез келгенінің заңы бойынша қудалауда жүрген немесе мүше мемлекеттердiң кез келгеніне не үшінші мемлекетке тапсырылуға тиiс адамдар үшін ғана қызметiн атқара алмайды. </w:t>
      </w:r>
      <w:r>
        <w:br/>
      </w:r>
      <w:r>
        <w:rPr>
          <w:rFonts w:ascii="Times New Roman"/>
          <w:b w:val="false"/>
          <w:i w:val="false"/>
          <w:color w:val="000000"/>
          <w:sz w:val="28"/>
        </w:rPr>
        <w:t xml:space="preserve">
      ШЫҰ-ның тұрақты жұмыс iстейтiн органдарының үй-жайлары және көлік құралдары ШЫҰ-ның функциялары мен мiндеттерiне сәйкес келмейтiн немесе Тараптардың қауіпсiздігі мен мүдделерiне нұқсан келтiретiн мақсаттарда пайдаланылмайды. </w:t>
      </w:r>
      <w:r>
        <w:br/>
      </w:r>
      <w:r>
        <w:rPr>
          <w:rFonts w:ascii="Times New Roman"/>
          <w:b w:val="false"/>
          <w:i w:val="false"/>
          <w:color w:val="000000"/>
          <w:sz w:val="28"/>
        </w:rPr>
        <w:t xml:space="preserve">
      Өкiлдiк орналасқан мемлекет ШЫҰ-ның тұрақты жұмыс iстейтін органдарының үй-жайларын кез келген басып кiруден және нұқсан келтiруден қорғау үшін тиiсті шаралар қабылдайды. </w:t>
      </w:r>
      <w:r>
        <w:br/>
      </w:r>
      <w:r>
        <w:rPr>
          <w:rFonts w:ascii="Times New Roman"/>
          <w:b w:val="false"/>
          <w:i w:val="false"/>
          <w:color w:val="000000"/>
          <w:sz w:val="28"/>
        </w:rPr>
        <w:t xml:space="preserve">
      ШЫҰ-ға мүше мемлекеттер басшыларының кеңесi ШЫҰ атынан ШЫҰ берген артықшылықтар мен иммунитеттерден анық бiлдiрiлген нысанда бас тартуы мүмкiн.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ШЫҰ, оның активтерi, кiрiстерi және басқа да меншiгi: </w:t>
      </w:r>
      <w:r>
        <w:br/>
      </w:r>
      <w:r>
        <w:rPr>
          <w:rFonts w:ascii="Times New Roman"/>
          <w:b w:val="false"/>
          <w:i w:val="false"/>
          <w:color w:val="000000"/>
          <w:sz w:val="28"/>
        </w:rPr>
        <w:t xml:space="preserve">
      - қызмет көрсетудiң (көрсетiлетін қызметтің) нақты түрлерi үшін төлем болып табылатындарды қоспағанда мүше мемлекеттердiң аумақтарында өндiрiлiп алынатын барлық тiкелей салықтар мен алымдардан, қосымша құн салығынан (оның iшiнде тиiстi мүше мемлекеттiң заңдары мен ережелерiне сәйкес қайтарым түрiндегі нысанынан) босатылады; </w:t>
      </w:r>
      <w:r>
        <w:br/>
      </w:r>
      <w:r>
        <w:rPr>
          <w:rFonts w:ascii="Times New Roman"/>
          <w:b w:val="false"/>
          <w:i w:val="false"/>
          <w:color w:val="000000"/>
          <w:sz w:val="28"/>
        </w:rPr>
        <w:t xml:space="preserve">
      - Ұйым қызмет бабында пайдалануға арналған заттарды әкелу және әкету кезiнде кедендiк алымдардан және басқа да төлемдерден, импорттық және экспорттық тыйым салулар мен шектеулерден босатылады. Жалпы ережелерден ерекшелiгi бар сипатта әкелiнетiн заттар, олар аумағына әкелiнген мүше мемлекетте, осы мүше мемлекет Үкiметімен келiсiлген шарттармен болмаса, сатылмайтын болады. </w:t>
      </w:r>
      <w:r>
        <w:br/>
      </w:r>
      <w:r>
        <w:rPr>
          <w:rFonts w:ascii="Times New Roman"/>
          <w:b w:val="false"/>
          <w:i w:val="false"/>
          <w:color w:val="000000"/>
          <w:sz w:val="28"/>
        </w:rPr>
        <w:t xml:space="preserve">
      - жеке басылымдарын әкелу және әкету кезiнде кезеңдiк алымдардан және басқа да төлемдерден, импорттық және экспорттық тыйым салулар мен шектеулерден босатылады.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ШЫҰ өзiнiң ресми байланыс құралдары үшін әрбiр мүше мемлекеттің аумағында осы мемлекеттер шетелдік мемлекеттердiң дипломатиялық миссияларына жасалатынынан кем емес қолайлы жағдайларды пайдаланатын болады. </w:t>
      </w:r>
      <w:r>
        <w:br/>
      </w:r>
      <w:r>
        <w:rPr>
          <w:rFonts w:ascii="Times New Roman"/>
          <w:b w:val="false"/>
          <w:i w:val="false"/>
          <w:color w:val="000000"/>
          <w:sz w:val="28"/>
        </w:rPr>
        <w:t xml:space="preserve">
      ШЫҰ ақпаратты бepудің құпиялылығын қамтамасыз ететін шифрлық, курьерлiк және байланыстың басқа да түрлерiн пайдалануға, дипломатиялық курьерлер мен вализдер сияқты тап сондай артықшылықтар мен иммунитеттердi пайдаланатын курьерлер немесе вализдер арқылы хат-хабарларды алуға және жөнелтуге құқылы. </w:t>
      </w:r>
      <w:r>
        <w:br/>
      </w:r>
      <w:r>
        <w:rPr>
          <w:rFonts w:ascii="Times New Roman"/>
          <w:b w:val="false"/>
          <w:i w:val="false"/>
          <w:color w:val="000000"/>
          <w:sz w:val="28"/>
        </w:rPr>
        <w:t xml:space="preserve">
      Қызметтік хат-хабарлар сақталатын барлық орындар олардың сипатын көрсететiн көзге түсетіндей сыртқы белгiлерден, ауыстырылуы құпиялылық режимiн сақтауды талап ететiн, ресми пайдалануға арналған қызметтiк хат-хабарлар мен заттардан тұруы тиiс. </w:t>
      </w:r>
      <w:r>
        <w:br/>
      </w:r>
      <w:r>
        <w:rPr>
          <w:rFonts w:ascii="Times New Roman"/>
          <w:b w:val="false"/>
          <w:i w:val="false"/>
          <w:color w:val="000000"/>
          <w:sz w:val="28"/>
        </w:rPr>
        <w:t xml:space="preserve">
      Курьер оның мәртебесi мен қызметтік хат-хабарларды құрайтын орындар саны көрсетiлген ресми құжатпен жабдықталуы тиiс.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ШЫҰ өзi орналасқан үй-жайларда және ресми мақсаттарға пайдаланылатын көлiк құралдарында Ұйымның жалауын, эмблемасын және басқа да рәміздерiн орналастыруы мүмкiн.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Ұйым өзiнiң мақсаттары мен функцияларына сәйкес баспасөз өнiмдерiн шығаруы және таратуы мүмкiн.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Мүше мемлекеттер ШЫҰ-ға өзінің функцияларын жүзеге асыру үшін қажеттi үй-жайларды алуда жәрдем көрсетедi.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ШЫҰ сот әдiлдiгiнің тиiсті түрде атқарылуын және құқық қорғау органдарының нұсқамаларын орындауды қамтамасыз ету, сондай-ақ осы Конвенцияда көзделген артықшылықтар мен иммунитеттерге байланысты кез келген терiс пайдаланушылықтың алдын алу мақсатында мүше мемлекеттердiң тиiсті билiк және басқару органдарымен ынтымақтастықты жүзеге асырады. </w:t>
      </w:r>
    </w:p>
    <w:p>
      <w:pPr>
        <w:spacing w:after="0"/>
        <w:ind w:left="0"/>
        <w:jc w:val="left"/>
      </w:pPr>
      <w:r>
        <w:rPr>
          <w:rFonts w:ascii="Times New Roman"/>
          <w:b/>
          <w:i w:val="false"/>
          <w:color w:val="000000"/>
        </w:rPr>
        <w:t xml:space="preserve"> II. Ұйымның лауазымды тұлғаларының артықшылықтары мен иммунитеттерi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Лауазымды тұлғалар халықаралық қызметкерлер болып табылады. </w:t>
      </w:r>
      <w:r>
        <w:br/>
      </w:r>
      <w:r>
        <w:rPr>
          <w:rFonts w:ascii="Times New Roman"/>
          <w:b w:val="false"/>
          <w:i w:val="false"/>
          <w:color w:val="000000"/>
          <w:sz w:val="28"/>
        </w:rPr>
        <w:t xml:space="preserve">
      Қызмет бабындағы мiндеттерiн орындау кезiнде олар қандай да болсын мүше мемлекеттен және/немесе үкіметтен, ұйымнан немесе жеке адамнан нұсқау сұратуға немесе алуға тиiсті емес. </w:t>
      </w:r>
      <w:r>
        <w:br/>
      </w:r>
      <w:r>
        <w:rPr>
          <w:rFonts w:ascii="Times New Roman"/>
          <w:b w:val="false"/>
          <w:i w:val="false"/>
          <w:color w:val="000000"/>
          <w:sz w:val="28"/>
        </w:rPr>
        <w:t xml:space="preserve">
      Әрбiр Тарап лауазымды тұлғалар функцияларының халықаралық сипатын бұлжытпай құрметтеуге және олар қызметтік міндеттерін орындау кезiнде оларға ықпал жасамауға міндеттенедi.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Лауазымды адамдар мүше мемлекеттердің аумақтарында: </w:t>
      </w:r>
      <w:r>
        <w:br/>
      </w:r>
      <w:r>
        <w:rPr>
          <w:rFonts w:ascii="Times New Roman"/>
          <w:b w:val="false"/>
          <w:i w:val="false"/>
          <w:color w:val="000000"/>
          <w:sz w:val="28"/>
        </w:rPr>
        <w:t xml:space="preserve">
      1) Ұйымға немесе лауазымды тұлғаға тиесілі не ол басқарған көлiк құралдарынан туындаған жол-көлік оқиғасына байланысты зиянның орнын толтыру туралы талап арызды; </w:t>
      </w:r>
      <w:r>
        <w:br/>
      </w:r>
      <w:r>
        <w:rPr>
          <w:rFonts w:ascii="Times New Roman"/>
          <w:b w:val="false"/>
          <w:i w:val="false"/>
          <w:color w:val="000000"/>
          <w:sz w:val="28"/>
        </w:rPr>
        <w:t xml:space="preserve">
      - лауазымды тұлға тарапынан жасалған iс-әрекеттен туындаған кiсi өлiмiне немесе дене жарақатына байланысты зиянның орнын толтыру туралы талап арызды есептемегенде; </w:t>
      </w:r>
      <w:r>
        <w:br/>
      </w:r>
      <w:r>
        <w:rPr>
          <w:rFonts w:ascii="Times New Roman"/>
          <w:b w:val="false"/>
          <w:i w:val="false"/>
          <w:color w:val="000000"/>
          <w:sz w:val="28"/>
        </w:rPr>
        <w:t xml:space="preserve">
      лауазымды тұлғалар ретінде айтқаны немесе жазғаны және барлық iс-әрекеттерi үшін қылмыстық, азаматтық және әкімшілiк жауапкершілiкке жатпайды; </w:t>
      </w:r>
      <w:r>
        <w:br/>
      </w:r>
      <w:r>
        <w:rPr>
          <w:rFonts w:ascii="Times New Roman"/>
          <w:b w:val="false"/>
          <w:i w:val="false"/>
          <w:color w:val="000000"/>
          <w:sz w:val="28"/>
        </w:rPr>
        <w:t xml:space="preserve">
      2) жалақысына және Ұйым төлейтiн өзге де сыйақыларына байланысты салықтардан босатылады; </w:t>
      </w:r>
      <w:r>
        <w:br/>
      </w:r>
      <w:r>
        <w:rPr>
          <w:rFonts w:ascii="Times New Roman"/>
          <w:b w:val="false"/>
          <w:i w:val="false"/>
          <w:color w:val="000000"/>
          <w:sz w:val="28"/>
        </w:rPr>
        <w:t xml:space="preserve">
      3) мемлекеттік міндеттiлiктен босатылады; </w:t>
      </w:r>
      <w:r>
        <w:br/>
      </w:r>
      <w:r>
        <w:rPr>
          <w:rFonts w:ascii="Times New Roman"/>
          <w:b w:val="false"/>
          <w:i w:val="false"/>
          <w:color w:val="000000"/>
          <w:sz w:val="28"/>
        </w:rPr>
        <w:t xml:space="preserve">
      4) отбасы мүшелерiмен бiрге шетелдiктер ретiнде иммиграция жөніндегі шектеулерден және тіркеулерден босатылады; </w:t>
      </w:r>
      <w:r>
        <w:br/>
      </w:r>
      <w:r>
        <w:rPr>
          <w:rFonts w:ascii="Times New Roman"/>
          <w:b w:val="false"/>
          <w:i w:val="false"/>
          <w:color w:val="000000"/>
          <w:sz w:val="28"/>
        </w:rPr>
        <w:t xml:space="preserve">
      5) валюталық операциялар саласында мүше мемлекеттер аумақтарында дипломатиялық агенттерге берiлетiніндей тап сондай артықшылықтарды пайдаланады; </w:t>
      </w:r>
      <w:r>
        <w:br/>
      </w:r>
      <w:r>
        <w:rPr>
          <w:rFonts w:ascii="Times New Roman"/>
          <w:b w:val="false"/>
          <w:i w:val="false"/>
          <w:color w:val="000000"/>
          <w:sz w:val="28"/>
        </w:rPr>
        <w:t xml:space="preserve">
      6) отбасы мүшелерiмен бiрге халықаралық дағдарыстар кезiнде репатриацияға қатысты дипломатиялық агенттер пайдаланатынындай тап сондай жеңiлдiктердi пайдаланады; </w:t>
      </w:r>
      <w:r>
        <w:br/>
      </w:r>
      <w:r>
        <w:rPr>
          <w:rFonts w:ascii="Times New Roman"/>
          <w:b w:val="false"/>
          <w:i w:val="false"/>
          <w:color w:val="000000"/>
          <w:sz w:val="28"/>
        </w:rPr>
        <w:t xml:space="preserve">
      7) қызметке бастапқы тағайындалған және келiсім-шарттың тоқтатылуына байланысты өкiлдiк орналасқан мемлекеттен кеткен кезiнде, қызмет көрсетудiң (көрсетiлетін қызметтің) нақты түрлерiне төлем болып табылатындарды есептемегенде, өкiлдiк орналасқан мемлекеттің заңдары мен ережелерiне сәйкес жеке тұтынуына арналған автокөлiк құралын қоса алғанда, кедендік баждарды, салықтарды және алымдарды төлеместен мүлікті әкелуге/әкетуге құқылы.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11-бапта бекiтiлген артықшылықтармен және иммунитеттермен қатар, Атқарушы хатшы, Атқарушы комитеттің директоры және олардың орынбасарлары, сондай-ақ олардың отбасы мүшелерi халықаралық құқыққа сәйкес дипломатиялық агенттерге және олардың отбасы мүшелерiне берiлетiн басқа да артықшылықтар мен иммунитеттердi пайдаланады.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Лауазымды тұлғалардың жеке басының пайдасы немесе өзге адамдардың пайдасы мүдделерiнде коммерциялық немесе кез келген басқа қызметпен айналысуға құқығы жоқ.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Лауазымды тұлғалар және олардың отбасы мүшелерi тағайындалған орнына жол жүру кезiнде өкiлдiк орналасқан мемлекеттің аумағына келген сәттен бастап, егер олар бұрын осы аумақта жүрген болса, лауазымды тұлғалар өзiнiң мiндеттерiн орындауға кiрiскен сәттен бастап осы Конвенцияда көзделген артықшылықтар мен иммунитеттердi пайдаланады. </w:t>
      </w:r>
      <w:r>
        <w:br/>
      </w:r>
      <w:r>
        <w:rPr>
          <w:rFonts w:ascii="Times New Roman"/>
          <w:b w:val="false"/>
          <w:i w:val="false"/>
          <w:color w:val="000000"/>
          <w:sz w:val="28"/>
        </w:rPr>
        <w:t xml:space="preserve">
      Лауазымды тұлға функциясын тоқтатқан кезде оның артықшылықтары мен иммунитеттерi, сондай-ақ өкiлдiк орналасқан мемлекеттің азаматтары болып табылмайтын оның отбасы мүшелерінің артықшылықтары мен иммунитеттерi осы тұлға өкiлдiк орналасқан мемлекетті тастап шыққан кезден бастап немесе мұны iстеу үшін ақылға қонымды мерзiм өтiсiмен тоқтатылады. Отбасы мүшелерінің артықшылықтары мен иммунитеттерi олар осындай сипатта болуын тоқтатқан уақытта тоқтатылады, алайда егер мұндай адамдар ақылға қонымды мерзiм iшiнде өкiлдiк орналасқан мемлекетті тастап шығуға ниет бiлдiрсе, онда олардың артықшылықтары мен иммунитеттерi олар кеткен сәтке дейiн сақталады. </w:t>
      </w:r>
      <w:r>
        <w:br/>
      </w:r>
      <w:r>
        <w:rPr>
          <w:rFonts w:ascii="Times New Roman"/>
          <w:b w:val="false"/>
          <w:i w:val="false"/>
          <w:color w:val="000000"/>
          <w:sz w:val="28"/>
        </w:rPr>
        <w:t xml:space="preserve">
      Лауазымды тұлға қайтыс болған жағдайда оның отбасы мүшелерi оларға берiлген артықшылықтар мен иммунитеттердi олар өкiлдік орналасқан мемлекеттi тастап шыққан сәтке дейiн немесе өкiлдiк орналасқан мемлекетті тастап шығатындай ақылға қонымды мерзiм өткенге дейiн пайдалануын жалғастырады.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Лауазымды тұлғалар пайдаланатын артықшылықтар мен иммунитеттер олардың жеке бас пайдасы үшiн емес, Ұйымның мүдделерi жолында өздерiнің ресми функцияларын тиiмдi, тәуелсiз атқару үшiн беріледi. </w:t>
      </w:r>
      <w:r>
        <w:br/>
      </w:r>
      <w:r>
        <w:rPr>
          <w:rFonts w:ascii="Times New Roman"/>
          <w:b w:val="false"/>
          <w:i w:val="false"/>
          <w:color w:val="000000"/>
          <w:sz w:val="28"/>
        </w:rPr>
        <w:t xml:space="preserve">
      Атқарушы хатшыға қатысты иммунитеттен бас тарту құқығы ШЫҰ-ға мүше мемлекеттердің Сыртқы iстер министрлерi кеңесiнiң ұсынуы бойынша ШЫҰ-ға мүше мемлекеттер басшыларының кеңесiне тиесілі. </w:t>
      </w:r>
      <w:r>
        <w:br/>
      </w:r>
      <w:r>
        <w:rPr>
          <w:rFonts w:ascii="Times New Roman"/>
          <w:b w:val="false"/>
          <w:i w:val="false"/>
          <w:color w:val="000000"/>
          <w:sz w:val="28"/>
        </w:rPr>
        <w:t xml:space="preserve">
      Атқарушы комитет директоры мен оның орынбасарларына қатысты иммунитеттен бас тарту құқығы ААТҚ кеңесiнiң ұсынуы бойынша ШЫҰ-ға мүше мемлекеттер басшыларының кеңесiне тиесiлі. </w:t>
      </w:r>
      <w:r>
        <w:br/>
      </w:r>
      <w:r>
        <w:rPr>
          <w:rFonts w:ascii="Times New Roman"/>
          <w:b w:val="false"/>
          <w:i w:val="false"/>
          <w:color w:val="000000"/>
          <w:sz w:val="28"/>
        </w:rPr>
        <w:t xml:space="preserve">
      Атқарушы хатшының орынбасарларына қатысты иммунитеттен бас тарту құқығы ШЫҰ-ға мүше мемлекеттердiң Ұлттық үйлестірушілер кеңесiнің ұсынуы бойынша ШЫҰ-ға мүше мемлекеттердiң Сыртқы iстер министрлерi кеңесiне тиесiлi. </w:t>
      </w:r>
      <w:r>
        <w:br/>
      </w:r>
      <w:r>
        <w:rPr>
          <w:rFonts w:ascii="Times New Roman"/>
          <w:b w:val="false"/>
          <w:i w:val="false"/>
          <w:color w:val="000000"/>
          <w:sz w:val="28"/>
        </w:rPr>
        <w:t xml:space="preserve">
      Хатшылықтың басқа да лауазымды тұлғаларына қатысты иммунитеттен бас тарту құқығы ШЫҰ-ға мүше мемлекеттердiң Ұлттық үйлестірушілер кеңесінің келiсiмi бойынша Атқарушы хатшыға және тиiсiнше ААТҚ кеңесiнiң келісiмi бойынша Директорға тиесілі. </w:t>
      </w:r>
      <w:r>
        <w:br/>
      </w:r>
      <w:r>
        <w:rPr>
          <w:rFonts w:ascii="Times New Roman"/>
          <w:b w:val="false"/>
          <w:i w:val="false"/>
          <w:color w:val="000000"/>
          <w:sz w:val="28"/>
        </w:rPr>
        <w:t xml:space="preserve">
      Иммунитеттен бас тарту анық білдірiлуi тиiс.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Лауазымды тұлғаларға визаларды ресiмдеу қызметпен айналысу үшін шақыру хат немесе iссапарлық нұсқама болған жағдайда жеделдетілген тәртіппен және ақысыз негiзде жүргiзiледi. </w:t>
      </w:r>
    </w:p>
    <w:p>
      <w:pPr>
        <w:spacing w:after="0"/>
        <w:ind w:left="0"/>
        <w:jc w:val="left"/>
      </w:pPr>
      <w:r>
        <w:rPr>
          <w:rFonts w:ascii="Times New Roman"/>
          <w:b/>
          <w:i w:val="false"/>
          <w:color w:val="000000"/>
        </w:rPr>
        <w:t xml:space="preserve"> ІІІ. Ұйымның iстерi бойынша сарапшылардың іссапарларда болуы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ШЫҰ-ның тапсырмаларын орындайтын сарапшылар (лауазымды тұлғаларға қарағанда өзге адамдар) iссапарларға байланысты жол жүруге кеткен уақытты қоса алғанда, iссапар мерзiмi iшінде өздерінің функцияларын тәуелсiз орындауы үшін қаншалықты қажет болса, соншалықты артықшылықтар мен иммунитеттердi пайдаланады. Атап айтқанда оларға: </w:t>
      </w:r>
      <w:r>
        <w:br/>
      </w:r>
      <w:r>
        <w:rPr>
          <w:rFonts w:ascii="Times New Roman"/>
          <w:b w:val="false"/>
          <w:i w:val="false"/>
          <w:color w:val="000000"/>
          <w:sz w:val="28"/>
        </w:rPr>
        <w:t xml:space="preserve">
      - жеке басын тұтқындаудан немесе ұстаудан және олардың жеке қол жүгiне тыйым салудан иммунитет берiледi; </w:t>
      </w:r>
      <w:r>
        <w:br/>
      </w:r>
      <w:r>
        <w:rPr>
          <w:rFonts w:ascii="Times New Roman"/>
          <w:b w:val="false"/>
          <w:i w:val="false"/>
          <w:color w:val="000000"/>
          <w:sz w:val="28"/>
        </w:rPr>
        <w:t xml:space="preserve">
      - қызметтік мiндеттерiн орындау кезiнде олар барлық айтқандарына немесе жазғандарына және жасағандарына қатысты қылмыстық, азаматтық және әкiмшiлiк жауапкершіліктен босатылады. Мұндай иммунитеттiң берiлуi өздерiне қатысы бар адамдар ретiнде олар Ұйым iстерi бойынша iссапарын аяқтағаннан кейiн де жалғасады; </w:t>
      </w:r>
      <w:r>
        <w:br/>
      </w:r>
      <w:r>
        <w:rPr>
          <w:rFonts w:ascii="Times New Roman"/>
          <w:b w:val="false"/>
          <w:i w:val="false"/>
          <w:color w:val="000000"/>
          <w:sz w:val="28"/>
        </w:rPr>
        <w:t xml:space="preserve">
      - барлық қағаздар мен құжаттарға қол сұғылмаушылық; </w:t>
      </w:r>
      <w:r>
        <w:br/>
      </w:r>
      <w:r>
        <w:rPr>
          <w:rFonts w:ascii="Times New Roman"/>
          <w:b w:val="false"/>
          <w:i w:val="false"/>
          <w:color w:val="000000"/>
          <w:sz w:val="28"/>
        </w:rPr>
        <w:t xml:space="preserve">
      - Ұйыммен қатынас жасау үшiн шифрларды пайдалану, қағаздарды немесе хат-хабарларды курьерлер немесе вализдер арқылы алу мен жөнелту құқығы; </w:t>
      </w:r>
      <w:r>
        <w:br/>
      </w:r>
      <w:r>
        <w:rPr>
          <w:rFonts w:ascii="Times New Roman"/>
          <w:b w:val="false"/>
          <w:i w:val="false"/>
          <w:color w:val="000000"/>
          <w:sz w:val="28"/>
        </w:rPr>
        <w:t xml:space="preserve">
      - уақытша қызметтік iссапарларда жүрген шетелдiк үкiметтер өкiлдеріне қаншалықты берiлсе, ақшаны немесе валютаны айырбастауды шектеуге қатысты соншалықты жеңiлдiктер; </w:t>
      </w:r>
      <w:r>
        <w:br/>
      </w:r>
      <w:r>
        <w:rPr>
          <w:rFonts w:ascii="Times New Roman"/>
          <w:b w:val="false"/>
          <w:i w:val="false"/>
          <w:color w:val="000000"/>
          <w:sz w:val="28"/>
        </w:rPr>
        <w:t xml:space="preserve">
      - дипломатиялық өкiлдерге берiлетінi сияқты олардың жеке қол жүгiне қатысты тап сондай иммунитеттер мен жеңiлдiктер сақталады. </w:t>
      </w:r>
      <w:r>
        <w:br/>
      </w:r>
      <w:r>
        <w:rPr>
          <w:rFonts w:ascii="Times New Roman"/>
          <w:b w:val="false"/>
          <w:i w:val="false"/>
          <w:color w:val="000000"/>
          <w:sz w:val="28"/>
        </w:rPr>
        <w:t xml:space="preserve">
      Сарапшыларға артықшылықтар мен иммунитеттер сарапшылардың жеке бас пайдасы үшiн емес, ШЫҰ-ның мүдделерi жолында берiледi. </w:t>
      </w:r>
      <w:r>
        <w:br/>
      </w:r>
      <w:r>
        <w:rPr>
          <w:rFonts w:ascii="Times New Roman"/>
          <w:b w:val="false"/>
          <w:i w:val="false"/>
          <w:color w:val="000000"/>
          <w:sz w:val="28"/>
        </w:rPr>
        <w:t xml:space="preserve">
      ШЫҰ-ның тапсырмаларын орындап жүрген сарапшыларға қатысты иммунитеттен бас тарту құқығы Ұлттық үйлестiрушілер кеңесiнiң келiсiмi бойынша Атқарушы хатшыға және тиiсiнше ААТҚ Кеңесiнiң келiсiмi бойынша Директорға тиесiлі. </w:t>
      </w:r>
      <w:r>
        <w:br/>
      </w:r>
      <w:r>
        <w:rPr>
          <w:rFonts w:ascii="Times New Roman"/>
          <w:b w:val="false"/>
          <w:i w:val="false"/>
          <w:color w:val="000000"/>
          <w:sz w:val="28"/>
        </w:rPr>
        <w:t xml:space="preserve">
      Иммунитеттен бас тарту анық бiлдiрiлуi тиiс. </w:t>
      </w:r>
    </w:p>
    <w:p>
      <w:pPr>
        <w:spacing w:after="0"/>
        <w:ind w:left="0"/>
        <w:jc w:val="left"/>
      </w:pPr>
      <w:r>
        <w:rPr>
          <w:rFonts w:ascii="Times New Roman"/>
          <w:b/>
          <w:i w:val="false"/>
          <w:color w:val="000000"/>
        </w:rPr>
        <w:t xml:space="preserve"> IV. Мүше мемлекеттер өкiлдерiнің артықшылықтары мен иммунитеттерi </w:t>
      </w:r>
    </w:p>
    <w:bookmarkStart w:name="z20"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1. Өздерiнiң қызметтік мiндеттерiн атқару кезiнде және мүше мемлекеттерде ШЫҰ-ның ұйымдастыруымен өткiзiлетін iс-шаралар орнына жол жүру және керi қайту уақытысында мүше мемлекеттер өкiлдерiне мынадай артықшылықтар мен иммунитеттер берiледi: </w:t>
      </w:r>
      <w:r>
        <w:br/>
      </w:r>
      <w:r>
        <w:rPr>
          <w:rFonts w:ascii="Times New Roman"/>
          <w:b w:val="false"/>
          <w:i w:val="false"/>
          <w:color w:val="000000"/>
          <w:sz w:val="28"/>
        </w:rPr>
        <w:t xml:space="preserve">
      1) - жеке басын тұтқындаудан немесе ұстаудан және жеке қол жүгіне тыйым салудан иммунитет, сондай-ақ өкiлдер ретiнде олардың барлық айтқандары немесе жазғандары және жасаған барлық iс-әрекеттерi үшiн қылмыстық, азаматтық және әкiмшілік жауапкершілiктен босату; </w:t>
      </w:r>
      <w:r>
        <w:br/>
      </w:r>
      <w:r>
        <w:rPr>
          <w:rFonts w:ascii="Times New Roman"/>
          <w:b w:val="false"/>
          <w:i w:val="false"/>
          <w:color w:val="000000"/>
          <w:sz w:val="28"/>
        </w:rPr>
        <w:t xml:space="preserve">
      2) барлық қағаздар мен құжаттарға қол сұғылмаушылық; </w:t>
      </w:r>
      <w:r>
        <w:br/>
      </w:r>
      <w:r>
        <w:rPr>
          <w:rFonts w:ascii="Times New Roman"/>
          <w:b w:val="false"/>
          <w:i w:val="false"/>
          <w:color w:val="000000"/>
          <w:sz w:val="28"/>
        </w:rPr>
        <w:t xml:space="preserve">
      3) шифрларды пайдалану, қағаздарды немесе хат-хабарларды курьерлер немесе вализдер арқылы алу мен жөнелту құқығы; </w:t>
      </w:r>
      <w:r>
        <w:br/>
      </w:r>
      <w:r>
        <w:rPr>
          <w:rFonts w:ascii="Times New Roman"/>
          <w:b w:val="false"/>
          <w:i w:val="false"/>
          <w:color w:val="000000"/>
          <w:sz w:val="28"/>
        </w:rPr>
        <w:t xml:space="preserve">
      4) өздерiнiң қызметтік мiндеттерiн атқару үшiн олар уақытша болатын немесе жол жүріп өтетiн елде иммиграцияға қатысты шектеуден, шетелдiктердi тiркеуден немесе мемлекеттік міндеттiліктен олардың өздерiн және олардың жұбайларын босату; </w:t>
      </w:r>
      <w:r>
        <w:br/>
      </w:r>
      <w:r>
        <w:rPr>
          <w:rFonts w:ascii="Times New Roman"/>
          <w:b w:val="false"/>
          <w:i w:val="false"/>
          <w:color w:val="000000"/>
          <w:sz w:val="28"/>
        </w:rPr>
        <w:t xml:space="preserve">
      5) уақытша қызметтік iссапарларда жүрген шетелдік үкiметтер өкiлдерiне берiлетінi сияқты, ақшаны немесе валютаны айырбастауды шектеуге қатысты соншалықты жеңiлдiктер; </w:t>
      </w:r>
      <w:r>
        <w:br/>
      </w:r>
      <w:r>
        <w:rPr>
          <w:rFonts w:ascii="Times New Roman"/>
          <w:b w:val="false"/>
          <w:i w:val="false"/>
          <w:color w:val="000000"/>
          <w:sz w:val="28"/>
        </w:rPr>
        <w:t xml:space="preserve">
      6) дипломатиялық өкiлдерге берiлетінi сияқты олардың жеке қол жүктерiне қатысты тап сондай иммунитеттер мен жеңiлдiктер; </w:t>
      </w:r>
      <w:r>
        <w:br/>
      </w:r>
      <w:r>
        <w:rPr>
          <w:rFonts w:ascii="Times New Roman"/>
          <w:b w:val="false"/>
          <w:i w:val="false"/>
          <w:color w:val="000000"/>
          <w:sz w:val="28"/>
        </w:rPr>
        <w:t xml:space="preserve">
      7) әкелетін тауарларына (олардың қол жүктерiнің бiр бөлiгiн құрайтындары емес) қатысты кедендiк алымдардан немесе акциздік алымдардан немесе сатуға қатысты алымдардан босатуды талап ету құқығын есептемегенде, дипломатиялық өкiлдер пайдаланатыны сияқты, жоғарыда баяндалғандарға қайшы келмейтiн басқа да артықшылықтар, иммунитеттер және жеңiлдiктер. </w:t>
      </w:r>
      <w:r>
        <w:br/>
      </w:r>
      <w:r>
        <w:rPr>
          <w:rFonts w:ascii="Times New Roman"/>
          <w:b w:val="false"/>
          <w:i w:val="false"/>
          <w:color w:val="000000"/>
          <w:sz w:val="28"/>
        </w:rPr>
        <w:t xml:space="preserve">
      2. Өздерiнiң қызметтік мiндеттерiн атқару кезiнде толық сөз бостандығын және тәуелсiздiктi қамтамасыз ету үшiн Ұйымның мүше мемлекеттерiнiң өкiлдерi олардың айтқандарына және жазғандарына қатысты, сондай-ақ қызметтік мiндеттерiн атқару кезiнде олар жасаған барлық iс-әрекеттерiне қатысты қылмыстық, азаматтық және әкiмшiлік жауапкершілiктен босатылады; мұндай иммунитеттiң берiлуi өздерiне қатысы бар адамдар ретiнде Ұйымға мүше мемлекеттердің өкiлдерi болып табылмайтын кезден кейiн де жалғасады. </w:t>
      </w:r>
      <w:r>
        <w:br/>
      </w:r>
      <w:r>
        <w:rPr>
          <w:rFonts w:ascii="Times New Roman"/>
          <w:b w:val="false"/>
          <w:i w:val="false"/>
          <w:color w:val="000000"/>
          <w:sz w:val="28"/>
        </w:rPr>
        <w:t xml:space="preserve">
      3. Салықтардың қандай да бiр нысанын салу тұрған уақытысына байланысты болса мүше мемлекеттер өкiлдерінің өздерiнiң мiндеттерiн атқару үшін қандай да бiр мүше мемлекеттегi кеңесте болу кезеңi тұрған мерзiмiне есептелмейдi. </w:t>
      </w:r>
      <w:r>
        <w:br/>
      </w:r>
      <w:r>
        <w:rPr>
          <w:rFonts w:ascii="Times New Roman"/>
          <w:b w:val="false"/>
          <w:i w:val="false"/>
          <w:color w:val="000000"/>
          <w:sz w:val="28"/>
        </w:rPr>
        <w:t xml:space="preserve">
      4. Артықшылықтар мен иммунитеттер Ұйымға мүше мемлекеттердiң өкiлдерiне жекелеген адамдардың бас пайдасы үшiн емес, ШЫҰ жұмысына байланысты олардың өз функцияларын тәуелсiз орындауын қамтамасыз ету үшiн берiледi. Сондықтан Ұйымға мүше мемлекет оның пікірi бойынша иммунитет coт әдiлдiгiн атқаруға кедергi келтiредi деген әрбiр жағдайда өз өкiлiнiң иммунитетiнен бас тартуға құқылы ғана емес, сонымен бiрге мiндетті де, бұл орайда бас тарту иммунитет берiлген мақсат үшін нұқсан келтiрiлместен жүргізілуі мүмкін. </w:t>
      </w:r>
      <w:r>
        <w:br/>
      </w:r>
      <w:r>
        <w:rPr>
          <w:rFonts w:ascii="Times New Roman"/>
          <w:b w:val="false"/>
          <w:i w:val="false"/>
          <w:color w:val="000000"/>
          <w:sz w:val="28"/>
        </w:rPr>
        <w:t xml:space="preserve">
      5. Осы баптың 1, 2 және 3-тармақтарының ережелерi өкiлдiң және ол азаматтығында тұрған немесе өкiлi болып табылатын немесе бұрын өкiлі болған мемлекеттің өкiмет орындары арасындағы өзара қарым-қатынасқа қолданылмайды. </w:t>
      </w:r>
    </w:p>
    <w:p>
      <w:pPr>
        <w:spacing w:after="0"/>
        <w:ind w:left="0"/>
        <w:jc w:val="left"/>
      </w:pPr>
      <w:r>
        <w:rPr>
          <w:rFonts w:ascii="Times New Roman"/>
          <w:b/>
          <w:i w:val="false"/>
          <w:color w:val="000000"/>
        </w:rPr>
        <w:t xml:space="preserve"> V. Тұрақты өкiлдер </w:t>
      </w:r>
    </w:p>
    <w:bookmarkStart w:name="z21" w:id="20"/>
    <w:p>
      <w:pPr>
        <w:spacing w:after="0"/>
        <w:ind w:left="0"/>
        <w:jc w:val="left"/>
      </w:pPr>
      <w:r>
        <w:rPr>
          <w:rFonts w:ascii="Times New Roman"/>
          <w:b/>
          <w:i w:val="false"/>
          <w:color w:val="000000"/>
        </w:rPr>
        <w:t xml:space="preserve"> 
  19-бап </w:t>
      </w:r>
    </w:p>
    <w:bookmarkEnd w:id="20"/>
    <w:p>
      <w:pPr>
        <w:spacing w:after="0"/>
        <w:ind w:left="0"/>
        <w:jc w:val="both"/>
      </w:pPr>
      <w:r>
        <w:rPr>
          <w:rFonts w:ascii="Times New Roman"/>
          <w:b w:val="false"/>
          <w:i w:val="false"/>
          <w:color w:val="000000"/>
          <w:sz w:val="28"/>
        </w:rPr>
        <w:t xml:space="preserve">      Мүше мемлекеттер өздерiнiң ішкі ережелерiне және рәсiмдерiне сәйкес ШЫҰ Хатшылығы жанындағы және ААТҚ жанындағы өздерiнің тұрақты өкiлдерiн тағайындайды, өкiлдер өкiлдiк орналасқан мемлекеттегi мүше мемлекеттер елшіліктерiнiң дипломатиялық персоналының құрамына жататын болады. Тұрақты өкiлдер өкiлдiк орналасқан мемлекеттегi дипломатиялық агент үшiн көзделген көлемде артықшылықтар мен иммунитеттердi пайдаланады. </w:t>
      </w:r>
    </w:p>
    <w:p>
      <w:pPr>
        <w:spacing w:after="0"/>
        <w:ind w:left="0"/>
        <w:jc w:val="left"/>
      </w:pPr>
      <w:r>
        <w:rPr>
          <w:rFonts w:ascii="Times New Roman"/>
          <w:b/>
          <w:i w:val="false"/>
          <w:color w:val="000000"/>
        </w:rPr>
        <w:t xml:space="preserve"> VI. Қорытынды ережелер </w:t>
      </w:r>
    </w:p>
    <w:bookmarkStart w:name="z22" w:id="21"/>
    <w:p>
      <w:pPr>
        <w:spacing w:after="0"/>
        <w:ind w:left="0"/>
        <w:jc w:val="left"/>
      </w:pPr>
      <w:r>
        <w:rPr>
          <w:rFonts w:ascii="Times New Roman"/>
          <w:b/>
          <w:i w:val="false"/>
          <w:color w:val="000000"/>
        </w:rPr>
        <w:t xml:space="preserve"> 
  20-бап </w:t>
      </w:r>
    </w:p>
    <w:bookmarkEnd w:id="21"/>
    <w:p>
      <w:pPr>
        <w:spacing w:after="0"/>
        <w:ind w:left="0"/>
        <w:jc w:val="both"/>
      </w:pPr>
      <w:r>
        <w:rPr>
          <w:rFonts w:ascii="Times New Roman"/>
          <w:b w:val="false"/>
          <w:i w:val="false"/>
          <w:color w:val="000000"/>
          <w:sz w:val="28"/>
        </w:rPr>
        <w:t xml:space="preserve">      Осы Конвенцияға сәйкес артықшылықтар мен иммунитеттердi пайдаланатын барлық адамдар өздерiнің артықшылықтары мен иммунитеттерiне нұқсан келтiрместен мүше мемлекеттердiң заңнамаларын құрмет тұтуға және осы мемлекеттердiң iшкi iстерiне араласпауға мiндеттi. </w:t>
      </w:r>
    </w:p>
    <w:bookmarkStart w:name="z23" w:id="22"/>
    <w:p>
      <w:pPr>
        <w:spacing w:after="0"/>
        <w:ind w:left="0"/>
        <w:jc w:val="left"/>
      </w:pPr>
      <w:r>
        <w:rPr>
          <w:rFonts w:ascii="Times New Roman"/>
          <w:b/>
          <w:i w:val="false"/>
          <w:color w:val="000000"/>
        </w:rPr>
        <w:t xml:space="preserve"> 
  21-бап </w:t>
      </w:r>
    </w:p>
    <w:bookmarkEnd w:id="22"/>
    <w:p>
      <w:pPr>
        <w:spacing w:after="0"/>
        <w:ind w:left="0"/>
        <w:jc w:val="both"/>
      </w:pPr>
      <w:r>
        <w:rPr>
          <w:rFonts w:ascii="Times New Roman"/>
          <w:b w:val="false"/>
          <w:i w:val="false"/>
          <w:color w:val="000000"/>
          <w:sz w:val="28"/>
        </w:rPr>
        <w:t xml:space="preserve">      Осы Конвенцияның ережелерiн қолдануға немесе түсiндiруге байланысты даулар мен келiспеушілiк туындаған жағдайда, мүдделi Тараптар оларды консультациялар және келiссөздер арқылы шешедi. </w:t>
      </w:r>
    </w:p>
    <w:bookmarkStart w:name="z24" w:id="23"/>
    <w:p>
      <w:pPr>
        <w:spacing w:after="0"/>
        <w:ind w:left="0"/>
        <w:jc w:val="left"/>
      </w:pPr>
      <w:r>
        <w:rPr>
          <w:rFonts w:ascii="Times New Roman"/>
          <w:b/>
          <w:i w:val="false"/>
          <w:color w:val="000000"/>
        </w:rPr>
        <w:t xml:space="preserve"> 
  22-бап </w:t>
      </w:r>
    </w:p>
    <w:bookmarkEnd w:id="23"/>
    <w:p>
      <w:pPr>
        <w:spacing w:after="0"/>
        <w:ind w:left="0"/>
        <w:jc w:val="both"/>
      </w:pPr>
      <w:r>
        <w:rPr>
          <w:rFonts w:ascii="Times New Roman"/>
          <w:b w:val="false"/>
          <w:i w:val="false"/>
          <w:color w:val="000000"/>
          <w:sz w:val="28"/>
        </w:rPr>
        <w:t xml:space="preserve">      Осы Конвенция осы Конвенцияның тақырыбы болып табылатын және оның мақсаттары мен объектiсiне қайшы келмейтiн мәселелер бойынша басқа да халықаралық шарттар жасасуда Тараптардың құқықтары мен мiндеттерiн шектемейдi, сондай-ақ өздерi қатысушылары болып табылатын өзге де халықаралық шарттардан туындайтын Тараптардың құқықтары мен міндеттерiн қозғамайды. </w:t>
      </w:r>
    </w:p>
    <w:bookmarkStart w:name="z25" w:id="24"/>
    <w:p>
      <w:pPr>
        <w:spacing w:after="0"/>
        <w:ind w:left="0"/>
        <w:jc w:val="left"/>
      </w:pPr>
      <w:r>
        <w:rPr>
          <w:rFonts w:ascii="Times New Roman"/>
          <w:b/>
          <w:i w:val="false"/>
          <w:color w:val="000000"/>
        </w:rPr>
        <w:t xml:space="preserve"> 
  23-бап </w:t>
      </w:r>
    </w:p>
    <w:bookmarkEnd w:id="24"/>
    <w:p>
      <w:pPr>
        <w:spacing w:after="0"/>
        <w:ind w:left="0"/>
        <w:jc w:val="both"/>
      </w:pPr>
      <w:r>
        <w:rPr>
          <w:rFonts w:ascii="Times New Roman"/>
          <w:b w:val="false"/>
          <w:i w:val="false"/>
          <w:color w:val="000000"/>
          <w:sz w:val="28"/>
        </w:rPr>
        <w:t xml:space="preserve">      Осы Конвенция белгiленбеген мерзiмге жасалады. </w:t>
      </w:r>
      <w:r>
        <w:br/>
      </w:r>
      <w:r>
        <w:rPr>
          <w:rFonts w:ascii="Times New Roman"/>
          <w:b w:val="false"/>
          <w:i w:val="false"/>
          <w:color w:val="000000"/>
          <w:sz w:val="28"/>
        </w:rPr>
        <w:t xml:space="preserve">
      Осы Конвенция оған қол қойған мемлекеттердiң бекiтуiне жатады және соңғы бекiту грамотасы депозитарийге сақтауға тапсырылған күннен бастап отызыншы күнi күшіне енедi. </w:t>
      </w:r>
      <w:r>
        <w:br/>
      </w:r>
      <w:r>
        <w:rPr>
          <w:rFonts w:ascii="Times New Roman"/>
          <w:b w:val="false"/>
          <w:i w:val="false"/>
          <w:color w:val="000000"/>
          <w:sz w:val="28"/>
        </w:rPr>
        <w:t xml:space="preserve">
      Осы Конвенцияны Тараптар оған қол қойған күннен бастап уақытша қолданады. </w:t>
      </w:r>
    </w:p>
    <w:bookmarkStart w:name="z26" w:id="25"/>
    <w:p>
      <w:pPr>
        <w:spacing w:after="0"/>
        <w:ind w:left="0"/>
        <w:jc w:val="left"/>
      </w:pPr>
      <w:r>
        <w:rPr>
          <w:rFonts w:ascii="Times New Roman"/>
          <w:b/>
          <w:i w:val="false"/>
          <w:color w:val="000000"/>
        </w:rPr>
        <w:t xml:space="preserve"> 
  24-бап </w:t>
      </w:r>
    </w:p>
    <w:bookmarkEnd w:id="25"/>
    <w:p>
      <w:pPr>
        <w:spacing w:after="0"/>
        <w:ind w:left="0"/>
        <w:jc w:val="both"/>
      </w:pPr>
      <w:r>
        <w:rPr>
          <w:rFonts w:ascii="Times New Roman"/>
          <w:b w:val="false"/>
          <w:i w:val="false"/>
          <w:color w:val="000000"/>
          <w:sz w:val="28"/>
        </w:rPr>
        <w:t xml:space="preserve">      Осы Конвенция Хартияның 13-бабына сәйкес ШЫҰ-ның мүшелiгіне кiретiн кез келген мемлекеттiң оған қосылуы үшiн ашық. </w:t>
      </w:r>
      <w:r>
        <w:br/>
      </w:r>
      <w:r>
        <w:rPr>
          <w:rFonts w:ascii="Times New Roman"/>
          <w:b w:val="false"/>
          <w:i w:val="false"/>
          <w:color w:val="000000"/>
          <w:sz w:val="28"/>
        </w:rPr>
        <w:t xml:space="preserve">
      Қосылатын мемлекет үшін осы Конвенция қосылу туралы құжатты депозитарийге сақтауға тапсырған күннен бастап отызыншы күні күшіне енедi. </w:t>
      </w:r>
    </w:p>
    <w:bookmarkStart w:name="z27" w:id="26"/>
    <w:p>
      <w:pPr>
        <w:spacing w:after="0"/>
        <w:ind w:left="0"/>
        <w:jc w:val="left"/>
      </w:pPr>
      <w:r>
        <w:rPr>
          <w:rFonts w:ascii="Times New Roman"/>
          <w:b/>
          <w:i w:val="false"/>
          <w:color w:val="000000"/>
        </w:rPr>
        <w:t xml:space="preserve"> 
  25-бап </w:t>
      </w:r>
    </w:p>
    <w:bookmarkEnd w:id="26"/>
    <w:p>
      <w:pPr>
        <w:spacing w:after="0"/>
        <w:ind w:left="0"/>
        <w:jc w:val="both"/>
      </w:pPr>
      <w:r>
        <w:rPr>
          <w:rFonts w:ascii="Times New Roman"/>
          <w:b w:val="false"/>
          <w:i w:val="false"/>
          <w:color w:val="000000"/>
          <w:sz w:val="28"/>
        </w:rPr>
        <w:t xml:space="preserve">      Осы Конвенция әрбiр мүше мемлекетке қатысты осы мүше мемлекет ШЫҰ-ның мүшесi болып қала беретін уақытқа дейiн күшiнде болады. </w:t>
      </w:r>
    </w:p>
    <w:bookmarkStart w:name="z28" w:id="27"/>
    <w:p>
      <w:pPr>
        <w:spacing w:after="0"/>
        <w:ind w:left="0"/>
        <w:jc w:val="left"/>
      </w:pPr>
      <w:r>
        <w:rPr>
          <w:rFonts w:ascii="Times New Roman"/>
          <w:b/>
          <w:i w:val="false"/>
          <w:color w:val="000000"/>
        </w:rPr>
        <w:t xml:space="preserve"> 
  26-бап </w:t>
      </w:r>
    </w:p>
    <w:bookmarkEnd w:id="27"/>
    <w:p>
      <w:pPr>
        <w:spacing w:after="0"/>
        <w:ind w:left="0"/>
        <w:jc w:val="both"/>
      </w:pPr>
      <w:r>
        <w:rPr>
          <w:rFonts w:ascii="Times New Roman"/>
          <w:b w:val="false"/>
          <w:i w:val="false"/>
          <w:color w:val="000000"/>
          <w:sz w:val="28"/>
        </w:rPr>
        <w:t xml:space="preserve">      Осы Конвенцияға өзгерiстер мен толықтырулар енгізiлуi мүмкiн, олар осы Конвенцияның ажырамас бөлiктерi болып табылатын жекелеген хаттамалармен ресiмделедi. Өзгерiстер мен толықтыруларды депозитарийге тиiстi хабарлама жiберу арқылы кез келген Тарап ұсынуы мүмкiн, депозитарий ұсынылған өзгерiстер мен толықтыруларды басқа Тараптардың қарауына жолдайды. </w:t>
      </w:r>
    </w:p>
    <w:bookmarkStart w:name="z29" w:id="28"/>
    <w:p>
      <w:pPr>
        <w:spacing w:after="0"/>
        <w:ind w:left="0"/>
        <w:jc w:val="left"/>
      </w:pPr>
      <w:r>
        <w:rPr>
          <w:rFonts w:ascii="Times New Roman"/>
          <w:b/>
          <w:i w:val="false"/>
          <w:color w:val="000000"/>
        </w:rPr>
        <w:t xml:space="preserve"> 
  27-бап </w:t>
      </w:r>
    </w:p>
    <w:bookmarkEnd w:id="28"/>
    <w:p>
      <w:pPr>
        <w:spacing w:after="0"/>
        <w:ind w:left="0"/>
        <w:jc w:val="both"/>
      </w:pPr>
      <w:r>
        <w:rPr>
          <w:rFonts w:ascii="Times New Roman"/>
          <w:b w:val="false"/>
          <w:i w:val="false"/>
          <w:color w:val="000000"/>
          <w:sz w:val="28"/>
        </w:rPr>
        <w:t xml:space="preserve">      Осы Конвенция Бiрiккен Ұлттар Ұйымы Жарғысының 102-бабына сәйкес Бiрiккен Ұлттар Ұйымының Хатшылығында тiркелуi тиiс. </w:t>
      </w:r>
      <w:r>
        <w:br/>
      </w:r>
      <w:r>
        <w:rPr>
          <w:rFonts w:ascii="Times New Roman"/>
          <w:b w:val="false"/>
          <w:i w:val="false"/>
          <w:color w:val="000000"/>
          <w:sz w:val="28"/>
        </w:rPr>
        <w:t xml:space="preserve">
      Ташкент қаласында 2004 жылғы "___" маусымда орыс және қытай тiлдерiнде бiр түпнұсқа дана болып жасалды және де екi мәтiннiң күшi бiрдей. </w:t>
      </w:r>
      <w:r>
        <w:br/>
      </w:r>
      <w:r>
        <w:rPr>
          <w:rFonts w:ascii="Times New Roman"/>
          <w:b w:val="false"/>
          <w:i w:val="false"/>
          <w:color w:val="000000"/>
          <w:sz w:val="28"/>
        </w:rPr>
        <w:t xml:space="preserve">
      Конвенцияның түпнұсқа данасы Шанхай ынтымақтастық ұйымының Хатшылығында сақталады, ол оған қол қойған әрбiр мемлекетке оның куәландырылған көшiрмесiн жiбередi. </w:t>
      </w:r>
    </w:p>
    <w:p>
      <w:pPr>
        <w:spacing w:after="0"/>
        <w:ind w:left="0"/>
        <w:jc w:val="both"/>
      </w:pPr>
      <w:r>
        <w:rPr>
          <w:rFonts w:ascii="Times New Roman"/>
          <w:b w:val="false"/>
          <w:i/>
          <w:color w:val="000000"/>
          <w:sz w:val="28"/>
        </w:rPr>
        <w:t xml:space="preserve">      Қазақстан Республикасы үшiн      Ресей Федерациясы үшін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Қытай Халық Республикасы үшiн    Тәжікстан Республикасы үшiн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Қырғыз Республикасы үшін         Өзбекстан Республикасы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