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f423" w14:textId="370f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1997 жылғы 27 маусымдағы N 1031 және 1997 жылғы 30 маусымдағы N 1037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маусымдағы N 663 қаулысы. 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12 маусымдағы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этил спиртi мен алкогольдi өнiмдер (сырадан басқа) импортын лицензиялау туралы" Қазақстан Республикасы Үкiметiнiң 1997 жылғы 27 маусымдағы N 1031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1997 ж., N 29, 263-құжат):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тақырыбында, кiрiспесiнде және 1, 2-тармақтарда "(сырадан басқа)"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"Мемлекеттік кiрiс министрлiгiнiң Кеден комитетi" деген сөздер "Қаржы министрлiгінiң, Салық комитетi"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3, 4-тармақтар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Республикасында этил спиртi мен алкогольдi өнiмдер (сырадан басқа) импортын лицензиялаудың тәртiбiнде: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мәтiнiнде "(сырадан басқа)"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екiншi абзацында "Қазақстан Республикасының Қаржы министрлiгi" деген сөздер "Қазақстан Республикасы Қаржы министрлiгiнiң Салық комитетi"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соңғы абзацының алдынан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"ж) тармақшасында көрсетiлген құжаттарды сыра импорттаушылар ұсынбайды.";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Тәртiпке 1 және 2-қосымшаларда 20-тармақтағы "министрлiгi" деген сөз "министрлiгiнiң Салық комитетi"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1997 ж., N 29, 266-құжат):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3, 4-тармақтарда "(сырадан басқа)"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"министрлiгi" деген сөз "министрлiгiнiң Салық комитеті"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министрлiгi" деген сөздер "Қазақстан Республикасы Қаржы министрлiгiнiң Салық комитетi"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"Сусындарды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жұпар иістi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заттардың негiзiндегi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өнімдерден басқа, құрамдас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спирттiк шала өнiмдер                          2106 90 200 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"Уытты сыра                                    2203 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түрде жарияланған күнiнен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