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9d65e" w14:textId="d79d6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Yкіметiнiң 1997 жылғы 29 шiлдедегі N 1184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17 маусымдағы N 665 қаулысы. Күші жойылды - ҚР Үкіметінің 2005.03.04. N 206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"Мемлекеттік статистиканы жетiлдiру жөнiндегi ведомствоаралық кеңес құру туралы" Қазақстан Республикасы Үкiметiнiң 1997 жылғы 29 шiлдедегi N 1184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статистиканы жетілдiру жөнiндегi ведомствоаралық кеңес құрамына: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Есiмов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Ахметжан Смағұлұлы       Министрінің орынбасары, төраға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болып енгiзiлсін;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"Белоног               - Қазақстан Республикасының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Анатолий Александрович   сақтау бiрiншi вице-министрi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Қазақстан Республикасының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мемлекеттiк санитарлық дәрiгерi"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"Белоног               - Қазақстан Республикасының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Анатолий Александрович   сақтау вице-министрi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Республикасының Бас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санитарлық дәрiгерi";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құрамнан Гpигорий Александрович Марченко шығарылсын.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