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ff6c" w14:textId="c7cf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"Көктал жүгерiнiң аталық нысандары тұқымдарын қайта өндеу және сақтау жөнiндегi зауыты" республикалық мемлекеттiк қазыналық кәсiпорнын жекешелендiру туралы</w:t>
      </w:r>
    </w:p>
    <w:p>
      <w:pPr>
        <w:spacing w:after="0"/>
        <w:ind w:left="0"/>
        <w:jc w:val="both"/>
      </w:pPr>
      <w:r>
        <w:rPr>
          <w:rFonts w:ascii="Times New Roman"/>
          <w:b w:val="false"/>
          <w:i w:val="false"/>
          <w:color w:val="000000"/>
          <w:sz w:val="28"/>
        </w:rPr>
        <w:t>Қазақстан Республикасы Үкіметінің 2004 жылғы 18 маусымдағы N 672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министрлiгiнiң "Көктал жүгерiнiң аталық нысандары тұқымдарын қайта өңдеу және сақтау жөнiндегi зауыты" республикалық мемлекеттiк қазыналық кәсiпорнын мүлiктiк кешен ретiнде жекешелендiру туралы ұсынысы қабылдансын.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қызметiнiң бейiнi сақталуын негiзгi шарты етiп белгiлеп, "Көктал жүгерiнiң аталық нысандары тұқымдарын қайта өңдеу және сақтау жөнiндегi зауыты" республикалық мемлекеттiк қазыналық кәсiпорнының мүліктік кешенiн тендер арқылы сатуды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