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cdbfd" w14:textId="d6cdb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 Қазақстан Республикасы, Қырғыз Республикасы, Тәжiкстан Республикасы және Қытай Халық Республикасы арасындағы шекара ауданында әскери саладағы сенімдiлiкті нығайту туралы 1996 жылғы 26 сәуiрдегi келiсiмдi және Ресей Федерациясы, Қазақстан Республикасы, Қырғыз Республикасы, Тәжікстан Республикасы және Қытай Халық Республикасы арасындағы шекара ауданында қарулы күштердi өзара қысқарту туралы 1997 жылғы 24 сәуiрдегі келiсiмдi орындау жөніндегі Қазақстан Республикасының Yкiметi, Қырғыз Республикасының Yкiметi, Ресей Федерациясының Yкiметi, және Тәжiкстан Республикасының Үкiметi арасындағы өзара іс-қимыл қағидаттары мен тәртiбi туралы хаттаманы бекiту туралы</w:t>
      </w:r>
    </w:p>
    <w:p>
      <w:pPr>
        <w:spacing w:after="0"/>
        <w:ind w:left="0"/>
        <w:jc w:val="both"/>
      </w:pPr>
      <w:r>
        <w:rPr>
          <w:rFonts w:ascii="Times New Roman"/>
          <w:b w:val="false"/>
          <w:i w:val="false"/>
          <w:color w:val="000000"/>
          <w:sz w:val="28"/>
        </w:rPr>
        <w:t>Қазақстан Республикасы Үкіметінің 2004 жылғы 21 маусымдағы N 679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2002 жылғы 23 қарашада Мәскеу қаласында жасалған Ресей Федерациясы, Қазақстан Республикасы, Қырғыз Республикасы, Тәжікстан Республикасы және Қытай Халық Республикасы арасындағы шекара ауданында әскери саладағы сенiмдiлiктi нығайту туралы 1996 жылғы 26 сәуiрдегі келiсiмдi және Ресей Федерациясы, Қазақстан Республикасы, Қырғыз Республикасы, Тәжiкстан Республикасы және Қытай Халық Республикасы арасындағы шекара ауданында қарулы күштердi өзара қысқарту туралы 1997 жылғы 24 сәуiрдегі келiсiмдi орындау жөніндегі Қазақстан Республикасының Үкiметi, Қырғыз Республикасының Үкіметі, Ресей Федерациясының Үкiметi және Тәжiкстан Республикасының Үкiметi арасындағы өзара iс-қимыл қағидаттары мен тәртiбi туралы хаттама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2"/>
    <w:tbl>
      <w:tblPr>
        <w:tblW w:w="0" w:type="auto"/>
        <w:tblCellSpacing w:w="0" w:type="auto"/>
        <w:tblBorders>
          <w:top w:val="none"/>
          <w:left w:val="none"/>
          <w:bottom w:val="none"/>
          <w:right w:val="none"/>
          <w:insideH w:val="none"/>
          <w:insideV w:val="none"/>
        </w:tblBorders>
      </w:tblPr>
      <w:tblGrid>
        <w:gridCol w:w="11461"/>
        <w:gridCol w:w="839"/>
      </w:tblGrid>
      <w:tr>
        <w:trPr>
          <w:trHeight w:val="30" w:hRule="atLeast"/>
        </w:trPr>
        <w:tc>
          <w:tcPr>
            <w:tcW w:w="11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Pecпубликасының  </w:t>
            </w:r>
          </w:p>
        </w:tc>
        <w:tc>
          <w:tcPr>
            <w:tcW w:w="8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Премьер-Mинистрі  </w:t>
            </w:r>
          </w:p>
        </w:tc>
        <w:tc>
          <w:tcPr>
            <w:tcW w:w="8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 w:id="3"/>
    <w:p>
      <w:pPr>
        <w:spacing w:after="0"/>
        <w:ind w:left="0"/>
        <w:jc w:val="left"/>
      </w:pPr>
      <w:r>
        <w:rPr>
          <w:rFonts w:ascii="Times New Roman"/>
          <w:b/>
          <w:i w:val="false"/>
          <w:color w:val="000000"/>
        </w:rPr>
        <w:t xml:space="preserve"> Ресей Федерациясы, Қазақстан Республикасы, Қырғыз Республикасы, Тәжікстан Республикасы және Қытай Халық Республикасы арасындағы шекара ауданында әскери саладағы сенімділікті нығайту туралы 1996 жылғы 26 сәуiрдегi келiсiмдi және Ресей Федерациясы, Қазақстан Республикасы, Қырғыз Республикасы, Тәжікстан Республикасы және Қытай Халық Республикасы арасындағы шекара ауданында қарулы күштердi өзара қысқарту туралы 1997 жылғы 24 сәуiрдегi келiсiмдi орындау жөнiндегі Қазақстан Республикасының Yкiметi, Қырғыз Республикасының Yкiметi, Ресей Федерациясының Yкiметi және Тәжiкстан Республикасының Үкіметі арасындағы өзара іс-қимыл қағидаттары мен тәртiбi туралы</w:t>
      </w:r>
      <w:r>
        <w:br/>
      </w:r>
      <w:r>
        <w:rPr>
          <w:rFonts w:ascii="Times New Roman"/>
          <w:b/>
          <w:i w:val="false"/>
          <w:color w:val="000000"/>
        </w:rPr>
        <w:t>Хаттама</w:t>
      </w:r>
    </w:p>
    <w:bookmarkEnd w:id="3"/>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Қырғыз Республикасының Үкiметi, Ресей Федерациясының Үкiметi мен Тәжiкстан Республикасының Үкiметi, </w:t>
      </w:r>
    </w:p>
    <w:p>
      <w:pPr>
        <w:spacing w:after="0"/>
        <w:ind w:left="0"/>
        <w:jc w:val="both"/>
      </w:pPr>
      <w:r>
        <w:rPr>
          <w:rFonts w:ascii="Times New Roman"/>
          <w:b w:val="false"/>
          <w:i w:val="false"/>
          <w:color w:val="000000"/>
          <w:sz w:val="28"/>
        </w:rPr>
        <w:t xml:space="preserve">
      бұдан әрi 1996 жылғы 26 сәуiрдегi келiсiм деп аталатын Ресей Федерациясы, Қазақстан Республикасы, Қырғыз Республикасы, Тәжiкстан Республикасы және Қытай Халық Республикасы арасындағы шекара ауданында әскери саладағы сенiмдiлiкті нығайту туралы 1996 жылғы 26 сәуiрдегі келiсiмдi және бұдан әрі 1997 жылғы 24 сәуiрдегi келiсiм деп аталатын Ресей Федерациясы, Қазақстан Республикасы, Қырғыз Республикасы, Тәжiкстан Республикасы және Қытай Халық Республикасы арасындағы шекара ауданында қарулы күштердi өзара қысқарту туралы 1997 жылғы 24 сәуiрдегi келiсiмдi орындау мақсатында </w:t>
      </w:r>
    </w:p>
    <w:p>
      <w:pPr>
        <w:spacing w:after="0"/>
        <w:ind w:left="0"/>
        <w:jc w:val="both"/>
      </w:pPr>
      <w:r>
        <w:rPr>
          <w:rFonts w:ascii="Times New Roman"/>
          <w:b w:val="false"/>
          <w:i w:val="false"/>
          <w:color w:val="000000"/>
          <w:sz w:val="28"/>
        </w:rPr>
        <w:t xml:space="preserve">
      төмендегiлер туралы келiсті: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1996 жылғы 26 сәуiрдегі келiсiмдi және 1997 жылғы 24 сәуiрдегі келiсiмдi орындауға жәрдемдесу үшін Тараптар 1997 жылғы 24 сәуiрдегi келiсiмнiң 10-бабында құрылуы көзделген Бiрлескен бақылау тобында 1996 жылғы 26 сәуiрдегі келiсiмнiң және 1997 жылғы 24 сәуiрдегi келiсiмнiң кiрiспелерiнде аталған Бiрлескен Тараптың делегациясын құрады.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Бiрлескен Тарап делегациясын құру және оның қызметi осы Хаттаманың ажырамас бөлiгi болып табылатын N 1 қосымшаға сәйкес Бiрлескен бақылау тобындағы Бiрлескен Тарап делегациясының қызметi мен ақпарат алмасу тәртiбi туралы ережемен айқындалады.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1996 жылғы 26 сәуiрдегi келiсiмнiң және 1997 жылғы 24 сәуiрдегі келiсiмнің ережелерiн жүзеге асыру және сақтау мақсатында Тараптар уәкiлеттi органдар арқылы Бiрлескен бақылау тобындағы Бiрлескен Тарап делегациясының қызметi мен ақпарат алмасудың тәртiбi туралы ережеге және Инспекциялық қызметті ұйымдастыру кезiнде Тараптардың өзара іс-қимыл тәртiбi туралы ережеге осы Хаттаманың ажырамас бөлiгі болып табылатын N 2 қосымшаға сәйкес ақпарат алмасуды ұйымдастыру, жоспарлау, инспекциялық және қадағалау қызметiнiң өзара іс-қимылын жолға қояды және жүзеге асырады.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Ресей Тарабы Ресей Федерациясының Ядролық қатерді азайту жөніндегі Ұлттық орталығы (ЯҚАҰО) арқылы 1996 жылғы 26 сәуiрдегi келiсiммен және 1997 жылғы 24 сәуірдегі келісіммен айқындалған Бірлескен Тараптың ақпаратын даярлау және Қытай Халық Республикасына беру, хабарламалар, баяндаулар мен тиiстi ақпарат беру жөнiндегi, сондай-ақ инспекциялық қызметті жоспарлау және ұйымдастыру жөнiндегi қызметті үйлестіредi.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Бiрлескен Тарап делегациясының қызметін ұйымдастыру жөнiндегi, сондай-ақ инспекциялық қызметтi жүзеге асыру жөніндегі шығыстар тәртiбi осы Хаттамаға N 1 және N 2 қосымшаларда айқындалады.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Осы Хаттаманың ережелерiн түсiндiруге қатысты Тараптар арасындағы барлық даулар мен келіспеушіліктер өзара консультациялар мен келiссөздер жолымен шешілетін болады.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Осы Хаттама 1997 жылғы 24 сәуiрдегi келiсiмнің қолданысы кезеңiне жасалды.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Хаттама Тараптардың оның күшіне енуi үшін қажеттi мемлекетішілік рәсiмдердi орындағаны туралы депозитарийге соңғы жазбаша хабарлама жiберген күнiнен бастап күшіне енедi. </w:t>
      </w:r>
    </w:p>
    <w:p>
      <w:pPr>
        <w:spacing w:after="0"/>
        <w:ind w:left="0"/>
        <w:jc w:val="both"/>
      </w:pPr>
      <w:r>
        <w:rPr>
          <w:rFonts w:ascii="Times New Roman"/>
          <w:b w:val="false"/>
          <w:i w:val="false"/>
          <w:color w:val="000000"/>
          <w:sz w:val="28"/>
        </w:rPr>
        <w:t xml:space="preserve">
      Осы Хаттамаға Тараптардың өзара келiсiмi бойынша өзгерiстер мен толықтырулар енгiзiлуi мүмкiн. </w:t>
      </w:r>
    </w:p>
    <w:p>
      <w:pPr>
        <w:spacing w:after="0"/>
        <w:ind w:left="0"/>
        <w:jc w:val="both"/>
      </w:pPr>
      <w:r>
        <w:rPr>
          <w:rFonts w:ascii="Times New Roman"/>
          <w:b w:val="false"/>
          <w:i w:val="false"/>
          <w:color w:val="000000"/>
          <w:sz w:val="28"/>
        </w:rPr>
        <w:t xml:space="preserve">
      2002 жылы 23 қарашада Мәскеу қаласында орыс тілінде бiр түпнұсқа данада жасалды. </w:t>
      </w:r>
    </w:p>
    <w:p>
      <w:pPr>
        <w:spacing w:after="0"/>
        <w:ind w:left="0"/>
        <w:jc w:val="both"/>
      </w:pPr>
      <w:r>
        <w:rPr>
          <w:rFonts w:ascii="Times New Roman"/>
          <w:b w:val="false"/>
          <w:i w:val="false"/>
          <w:color w:val="000000"/>
          <w:sz w:val="28"/>
        </w:rPr>
        <w:t xml:space="preserve">
      Түпнұсқа данасы Ресей Федерациясының Үкіметінде сақталады, ол әрбiр Тарапқа осы Хаттаманың куәландырылған көшiрмесiн жiбередi. </w:t>
      </w:r>
    </w:p>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үшін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Республикасының Үкіметі үшін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Федерациясының Үкіметі үшін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Тәжікстан Республикасының Үкіметі үшін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Ресей Федерациясы, Қазақстан</w:t>
            </w:r>
            <w:r>
              <w:br/>
            </w:r>
            <w:r>
              <w:rPr>
                <w:rFonts w:ascii="Times New Roman"/>
                <w:b w:val="false"/>
                <w:i w:val="false"/>
                <w:color w:val="000000"/>
                <w:sz w:val="20"/>
              </w:rPr>
              <w:t>Республикасы, Қырғыз Республикасы,</w:t>
            </w:r>
            <w:r>
              <w:br/>
            </w:r>
            <w:r>
              <w:rPr>
                <w:rFonts w:ascii="Times New Roman"/>
                <w:b w:val="false"/>
                <w:i w:val="false"/>
                <w:color w:val="000000"/>
                <w:sz w:val="20"/>
              </w:rPr>
              <w:t>Тәжiкстан Республикасы және Қытай</w:t>
            </w:r>
            <w:r>
              <w:br/>
            </w:r>
            <w:r>
              <w:rPr>
                <w:rFonts w:ascii="Times New Roman"/>
                <w:b w:val="false"/>
                <w:i w:val="false"/>
                <w:color w:val="000000"/>
                <w:sz w:val="20"/>
              </w:rPr>
              <w:t>Халық Республикасы арасындағы шекара</w:t>
            </w:r>
            <w:r>
              <w:br/>
            </w:r>
            <w:r>
              <w:rPr>
                <w:rFonts w:ascii="Times New Roman"/>
                <w:b w:val="false"/>
                <w:i w:val="false"/>
                <w:color w:val="000000"/>
                <w:sz w:val="20"/>
              </w:rPr>
              <w:t>ауданында әскери саладағы сенiмдi</w:t>
            </w:r>
            <w:r>
              <w:br/>
            </w:r>
            <w:r>
              <w:rPr>
                <w:rFonts w:ascii="Times New Roman"/>
                <w:b w:val="false"/>
                <w:i w:val="false"/>
                <w:color w:val="000000"/>
                <w:sz w:val="20"/>
              </w:rPr>
              <w:t>нығайту туралы 1996 жылғы 26 сәуiрдегi</w:t>
            </w:r>
            <w:r>
              <w:br/>
            </w:r>
            <w:r>
              <w:rPr>
                <w:rFonts w:ascii="Times New Roman"/>
                <w:b w:val="false"/>
                <w:i w:val="false"/>
                <w:color w:val="000000"/>
                <w:sz w:val="20"/>
              </w:rPr>
              <w:t>келiсiмдi және Ресей Федерациясы,</w:t>
            </w:r>
            <w:r>
              <w:br/>
            </w:r>
            <w:r>
              <w:rPr>
                <w:rFonts w:ascii="Times New Roman"/>
                <w:b w:val="false"/>
                <w:i w:val="false"/>
                <w:color w:val="000000"/>
                <w:sz w:val="20"/>
              </w:rPr>
              <w:t>Қазақстан Республикасы, Қырғыз</w:t>
            </w:r>
            <w:r>
              <w:br/>
            </w:r>
            <w:r>
              <w:rPr>
                <w:rFonts w:ascii="Times New Roman"/>
                <w:b w:val="false"/>
                <w:i w:val="false"/>
                <w:color w:val="000000"/>
                <w:sz w:val="20"/>
              </w:rPr>
              <w:t>Республикасы, Тәжiкстан Республикасы</w:t>
            </w:r>
            <w:r>
              <w:br/>
            </w:r>
            <w:r>
              <w:rPr>
                <w:rFonts w:ascii="Times New Roman"/>
                <w:b w:val="false"/>
                <w:i w:val="false"/>
                <w:color w:val="000000"/>
                <w:sz w:val="20"/>
              </w:rPr>
              <w:t>және Қытай Халық Республикасы арасындағы</w:t>
            </w:r>
            <w:r>
              <w:br/>
            </w:r>
            <w:r>
              <w:rPr>
                <w:rFonts w:ascii="Times New Roman"/>
                <w:b w:val="false"/>
                <w:i w:val="false"/>
                <w:color w:val="000000"/>
                <w:sz w:val="20"/>
              </w:rPr>
              <w:t>шекара ауданында қарулы күштердi өзара</w:t>
            </w:r>
            <w:r>
              <w:br/>
            </w:r>
            <w:r>
              <w:rPr>
                <w:rFonts w:ascii="Times New Roman"/>
                <w:b w:val="false"/>
                <w:i w:val="false"/>
                <w:color w:val="000000"/>
                <w:sz w:val="20"/>
              </w:rPr>
              <w:t>қысқарту туралы 1997 жылғы 24 сәуiрдегi</w:t>
            </w:r>
            <w:r>
              <w:br/>
            </w:r>
            <w:r>
              <w:rPr>
                <w:rFonts w:ascii="Times New Roman"/>
                <w:b w:val="false"/>
                <w:i w:val="false"/>
                <w:color w:val="000000"/>
                <w:sz w:val="20"/>
              </w:rPr>
              <w:t>келiсiмдi орындау жөнiндегi Қазақстан</w:t>
            </w:r>
            <w:r>
              <w:br/>
            </w:r>
            <w:r>
              <w:rPr>
                <w:rFonts w:ascii="Times New Roman"/>
                <w:b w:val="false"/>
                <w:i w:val="false"/>
                <w:color w:val="000000"/>
                <w:sz w:val="20"/>
              </w:rPr>
              <w:t>Республикасының Үкiметi, Қырғыз</w:t>
            </w:r>
            <w:r>
              <w:br/>
            </w:r>
            <w:r>
              <w:rPr>
                <w:rFonts w:ascii="Times New Roman"/>
                <w:b w:val="false"/>
                <w:i w:val="false"/>
                <w:color w:val="000000"/>
                <w:sz w:val="20"/>
              </w:rPr>
              <w:t>Республикасының Үкiметi, Ресей</w:t>
            </w:r>
            <w:r>
              <w:br/>
            </w:r>
            <w:r>
              <w:rPr>
                <w:rFonts w:ascii="Times New Roman"/>
                <w:b w:val="false"/>
                <w:i w:val="false"/>
                <w:color w:val="000000"/>
                <w:sz w:val="20"/>
              </w:rPr>
              <w:t>Федерациясының Үкiметi және Тәжiкстан</w:t>
            </w:r>
            <w:r>
              <w:br/>
            </w:r>
            <w:r>
              <w:rPr>
                <w:rFonts w:ascii="Times New Roman"/>
                <w:b w:val="false"/>
                <w:i w:val="false"/>
                <w:color w:val="000000"/>
                <w:sz w:val="20"/>
              </w:rPr>
              <w:t>Республикасының Үкiметi арасындағы</w:t>
            </w:r>
            <w:r>
              <w:br/>
            </w:r>
            <w:r>
              <w:rPr>
                <w:rFonts w:ascii="Times New Roman"/>
                <w:b w:val="false"/>
                <w:i w:val="false"/>
                <w:color w:val="000000"/>
                <w:sz w:val="20"/>
              </w:rPr>
              <w:t>өзара iс-қимыл қағидаттары мен</w:t>
            </w:r>
            <w:r>
              <w:br/>
            </w:r>
            <w:r>
              <w:rPr>
                <w:rFonts w:ascii="Times New Roman"/>
                <w:b w:val="false"/>
                <w:i w:val="false"/>
                <w:color w:val="000000"/>
                <w:sz w:val="20"/>
              </w:rPr>
              <w:t>тәртiбi туралы хаттамаға</w:t>
            </w:r>
            <w:r>
              <w:br/>
            </w:r>
            <w:r>
              <w:rPr>
                <w:rFonts w:ascii="Times New Roman"/>
                <w:b w:val="false"/>
                <w:i w:val="false"/>
                <w:color w:val="000000"/>
                <w:sz w:val="20"/>
              </w:rPr>
              <w:t>N 1 қосымша</w:t>
            </w:r>
          </w:p>
        </w:tc>
      </w:tr>
    </w:tbl>
    <w:bookmarkStart w:name="z14" w:id="12"/>
    <w:p>
      <w:pPr>
        <w:spacing w:after="0"/>
        <w:ind w:left="0"/>
        <w:jc w:val="left"/>
      </w:pPr>
      <w:r>
        <w:rPr>
          <w:rFonts w:ascii="Times New Roman"/>
          <w:b/>
          <w:i w:val="false"/>
          <w:color w:val="000000"/>
        </w:rPr>
        <w:t xml:space="preserve"> Бiрлескен бақылау тобындағы Бiрлескен Тарап</w:t>
      </w:r>
      <w:r>
        <w:br/>
      </w:r>
      <w:r>
        <w:rPr>
          <w:rFonts w:ascii="Times New Roman"/>
          <w:b/>
          <w:i w:val="false"/>
          <w:color w:val="000000"/>
        </w:rPr>
        <w:t>делегациясының қызметi мен ақпарат алмасу</w:t>
      </w:r>
      <w:r>
        <w:br/>
      </w:r>
      <w:r>
        <w:rPr>
          <w:rFonts w:ascii="Times New Roman"/>
          <w:b/>
          <w:i w:val="false"/>
          <w:color w:val="000000"/>
        </w:rPr>
        <w:t>тәртiбi туралы</w:t>
      </w:r>
      <w:r>
        <w:br/>
      </w:r>
      <w:r>
        <w:rPr>
          <w:rFonts w:ascii="Times New Roman"/>
          <w:b/>
          <w:i w:val="false"/>
          <w:color w:val="000000"/>
        </w:rPr>
        <w:t>Ереже</w:t>
      </w:r>
    </w:p>
    <w:bookmarkEnd w:id="12"/>
    <w:p>
      <w:pPr>
        <w:spacing w:after="0"/>
        <w:ind w:left="0"/>
        <w:jc w:val="both"/>
      </w:pPr>
      <w:r>
        <w:rPr>
          <w:rFonts w:ascii="Times New Roman"/>
          <w:b w:val="false"/>
          <w:i w:val="false"/>
          <w:color w:val="000000"/>
          <w:sz w:val="28"/>
        </w:rPr>
        <w:t xml:space="preserve">
      Ережелерге сәйкес және Бiрлескен Тараптарды құрайтын Қазақстан Республикасының Үкiметi, Қырғыз Республикасының Үкiметi, Ресей Федерациясының Үкiметi, Тәжiкстан Республикасының Үкіметі 1996 жылғы 26 сәуiрдегi келiсiмдi және 1997 жылғы 24 сәуiрдегi келiсiмдi жүзеге асыруда 1997 жылғы 24 сәуiрдегi келiсiмнің 10-бабында көзделген Бiрлескен бақылау тобындағы (бұдан әрi - ББТ) Бiрлескен Тарап делегациясының қызметiн реттейтiн ережелер туралы келiстi. </w:t>
      </w:r>
    </w:p>
    <w:bookmarkStart w:name="z15" w:id="13"/>
    <w:p>
      <w:pPr>
        <w:spacing w:after="0"/>
        <w:ind w:left="0"/>
        <w:jc w:val="left"/>
      </w:pPr>
      <w:r>
        <w:rPr>
          <w:rFonts w:ascii="Times New Roman"/>
          <w:b/>
          <w:i w:val="false"/>
          <w:color w:val="000000"/>
        </w:rPr>
        <w:t xml:space="preserve"> 1-тарау. Бiрлескен Тарап делегациясының құрамы</w:t>
      </w:r>
    </w:p>
    <w:bookmarkEnd w:id="13"/>
    <w:p>
      <w:pPr>
        <w:spacing w:after="0"/>
        <w:ind w:left="0"/>
        <w:jc w:val="both"/>
      </w:pPr>
      <w:r>
        <w:rPr>
          <w:rFonts w:ascii="Times New Roman"/>
          <w:b w:val="false"/>
          <w:i w:val="false"/>
          <w:color w:val="000000"/>
          <w:sz w:val="28"/>
        </w:rPr>
        <w:t xml:space="preserve">
      1. ББТ-да Бiрлескен Тарап делегациясының құрамына Тараптардың уәкiлетті лауазымды адамдары енгiзіледi. </w:t>
      </w:r>
    </w:p>
    <w:p>
      <w:pPr>
        <w:spacing w:after="0"/>
        <w:ind w:left="0"/>
        <w:jc w:val="both"/>
      </w:pPr>
      <w:r>
        <w:rPr>
          <w:rFonts w:ascii="Times New Roman"/>
          <w:b w:val="false"/>
          <w:i w:val="false"/>
          <w:color w:val="000000"/>
          <w:sz w:val="28"/>
        </w:rPr>
        <w:t xml:space="preserve">
      2. Сессияларда әрбiр Тарап өздерiнiң уәкiлетті лауазымды адамдарымен, сондай-ақ кеңесшілерiмен және сарапшыларымен болуға құқығы бар. </w:t>
      </w:r>
    </w:p>
    <w:p>
      <w:pPr>
        <w:spacing w:after="0"/>
        <w:ind w:left="0"/>
        <w:jc w:val="both"/>
      </w:pPr>
      <w:r>
        <w:rPr>
          <w:rFonts w:ascii="Times New Roman"/>
          <w:b w:val="false"/>
          <w:i w:val="false"/>
          <w:color w:val="000000"/>
          <w:sz w:val="28"/>
        </w:rPr>
        <w:t xml:space="preserve">
      3. Тараптар арасындағы келісім бойынша ББТ-дағы Бірлескен Тараптың төраға мемлекеті, әдетте, бір жылға тағайындалады. Мемлекеттің ББТ-дағы Бірлескен Тараптың төрағасы ретіндегі өкілеттік мерзімі ББТ-ның өткен күзгі сессиясы аяқталған күннен басталады және ББТ-ның кезекті күзгі сессиясы аяқталған күнге дейін жалғасады. </w:t>
      </w:r>
    </w:p>
    <w:p>
      <w:pPr>
        <w:spacing w:after="0"/>
        <w:ind w:left="0"/>
        <w:jc w:val="both"/>
      </w:pPr>
      <w:r>
        <w:rPr>
          <w:rFonts w:ascii="Times New Roman"/>
          <w:b w:val="false"/>
          <w:i w:val="false"/>
          <w:color w:val="000000"/>
          <w:sz w:val="28"/>
        </w:rPr>
        <w:t>
      Бірлескен Тараптағы төрағалық Бірлескен Тарапқа қатысушы мемлекеттер атауларының орыс әліпбиіндегі тәртібімен кезектесіп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19.08.2020 </w:t>
      </w:r>
      <w:r>
        <w:rPr>
          <w:rFonts w:ascii="Times New Roman"/>
          <w:b w:val="false"/>
          <w:i w:val="false"/>
          <w:color w:val="000000"/>
          <w:sz w:val="28"/>
        </w:rPr>
        <w:t>№ 524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2-тарау. ББТ-ның сессиясына дайындық</w:t>
      </w:r>
    </w:p>
    <w:bookmarkEnd w:id="14"/>
    <w:p>
      <w:pPr>
        <w:spacing w:after="0"/>
        <w:ind w:left="0"/>
        <w:jc w:val="both"/>
      </w:pPr>
      <w:r>
        <w:rPr>
          <w:rFonts w:ascii="Times New Roman"/>
          <w:b w:val="false"/>
          <w:i w:val="false"/>
          <w:color w:val="000000"/>
          <w:sz w:val="28"/>
        </w:rPr>
        <w:t xml:space="preserve">
      1. Бiрлескен Тарап делегациясы, егер Тараптар өзгелер туралы уағдаласпаса жылына төрт рет жұмыс мәжiлiсiн өткiзедi. Мәжiлiстерде ББТ сессиясының күн тәртiбi жөнiндегi Бiрлескен Тараптардың ұсыныстары, сондай-ақ қарауға енгізілген мәселелер бойынша позициялар келiсіледi. Қажет болған жағдайда, содан кейін Бiрлескен Тарап атынан ББТ-ның сессиясына ұсынылатын құжаттар әзiрленедi. </w:t>
      </w:r>
    </w:p>
    <w:p>
      <w:pPr>
        <w:spacing w:after="0"/>
        <w:ind w:left="0"/>
        <w:jc w:val="both"/>
      </w:pPr>
      <w:r>
        <w:rPr>
          <w:rFonts w:ascii="Times New Roman"/>
          <w:b w:val="false"/>
          <w:i w:val="false"/>
          <w:color w:val="000000"/>
          <w:sz w:val="28"/>
        </w:rPr>
        <w:t xml:space="preserve">
      2. Жұмыс мәжілiстеріндегi барлық шешiмдер қатысушылар консенсусы негiзiнде қабылданады. Осындай шешімдер әрбiр жұмыс мәжілісiнің қорытындысы бойынша жасалатын хаттама жазбаларында жазылады. </w:t>
      </w:r>
    </w:p>
    <w:p>
      <w:pPr>
        <w:spacing w:after="0"/>
        <w:ind w:left="0"/>
        <w:jc w:val="both"/>
      </w:pPr>
      <w:r>
        <w:rPr>
          <w:rFonts w:ascii="Times New Roman"/>
          <w:b w:val="false"/>
          <w:i w:val="false"/>
          <w:color w:val="000000"/>
          <w:sz w:val="28"/>
        </w:rPr>
        <w:t xml:space="preserve">
      Хаттама жазбаларына Тараптардың уәкілеттi лауазымды адамдары қол қояды. </w:t>
      </w:r>
    </w:p>
    <w:p>
      <w:pPr>
        <w:spacing w:after="0"/>
        <w:ind w:left="0"/>
        <w:jc w:val="both"/>
      </w:pPr>
      <w:r>
        <w:rPr>
          <w:rFonts w:ascii="Times New Roman"/>
          <w:b w:val="false"/>
          <w:i w:val="false"/>
          <w:color w:val="000000"/>
          <w:sz w:val="28"/>
        </w:rPr>
        <w:t xml:space="preserve">
      3. Тараптар алдын ала ББТ-ның кезектi сессиясы басталғанға дейiн 15 күннен кешіктірмей және ББТ-ның кезектен тыс сессиясы басталғанға дейiн 10 күннен кешіктiрмей Бiрлескен Тараптар делегациясының басшысына Бiрлескен Тараптар делегациясындағы өз өкілдерінің құрамын хабарлайды. </w:t>
      </w:r>
    </w:p>
    <w:p>
      <w:pPr>
        <w:spacing w:after="0"/>
        <w:ind w:left="0"/>
        <w:jc w:val="both"/>
      </w:pPr>
      <w:r>
        <w:rPr>
          <w:rFonts w:ascii="Times New Roman"/>
          <w:b w:val="false"/>
          <w:i w:val="false"/>
          <w:color w:val="000000"/>
          <w:sz w:val="28"/>
        </w:rPr>
        <w:t xml:space="preserve">
      4. ББТ сессиясында Бiрлескен Тарап делегациясы алдын ала келiсiлген позицияға сәйкес іс-қимыл жасайды. </w:t>
      </w:r>
    </w:p>
    <w:p>
      <w:pPr>
        <w:spacing w:after="0"/>
        <w:ind w:left="0"/>
        <w:jc w:val="both"/>
      </w:pPr>
      <w:r>
        <w:rPr>
          <w:rFonts w:ascii="Times New Roman"/>
          <w:b w:val="false"/>
          <w:i w:val="false"/>
          <w:color w:val="000000"/>
          <w:sz w:val="28"/>
        </w:rPr>
        <w:t xml:space="preserve">
      Егер қандай да бір Тараптың уәкілетті лауазымды адамы жеке өтiнiш жасау қажет деп санаса, ол алдын ала ол туралы Бiрлескен Тарап басшысын хабардар етедi және өтiнiште Бiрлескен Тараптың көзқарасын емес, тек өз мемлекетінiң көзқарасын бiлдiретінiн арнайы атап көрсетедi. </w:t>
      </w:r>
    </w:p>
    <w:p>
      <w:pPr>
        <w:spacing w:after="0"/>
        <w:ind w:left="0"/>
        <w:jc w:val="both"/>
      </w:pPr>
      <w:r>
        <w:rPr>
          <w:rFonts w:ascii="Times New Roman"/>
          <w:b w:val="false"/>
          <w:i w:val="false"/>
          <w:color w:val="000000"/>
          <w:sz w:val="28"/>
        </w:rPr>
        <w:t xml:space="preserve">
      5. Мәжiлiстер Бiрлескен Тарапқа қатысушы мемлекеттер аумағында кезек-кезек өткізіледі. Өз өкілдерiн iссапарға жiберу жөнiндегі шығыстарды жіберуші Тарап көтередi. Қабылдаушы Тарап мәжiлiс өткiзу үшiн үй-жай бередi және оған қатысушыларды көлiкпен қамтамасыз етедi. Мәжiлiсте қабылдаушы Тараптың өкiлi төрағалық етедi. </w:t>
      </w:r>
    </w:p>
    <w:p>
      <w:pPr>
        <w:spacing w:after="0"/>
        <w:ind w:left="0"/>
        <w:jc w:val="both"/>
      </w:pPr>
      <w:r>
        <w:rPr>
          <w:rFonts w:ascii="Times New Roman"/>
          <w:b w:val="false"/>
          <w:i w:val="false"/>
          <w:color w:val="000000"/>
          <w:sz w:val="28"/>
        </w:rPr>
        <w:t xml:space="preserve">
      6. Мәжілiстің жұмыс тiлi орыс тілi болып табылады. Мәжiлiс жұмысының мөлшерi пленарлық мәжiлiстер, шағын құрамдағы кездесулер мен жұмыс топтарының мәжілiстерi болып табылады. </w:t>
      </w:r>
    </w:p>
    <w:p>
      <w:pPr>
        <w:spacing w:after="0"/>
        <w:ind w:left="0"/>
        <w:jc w:val="both"/>
      </w:pPr>
      <w:r>
        <w:rPr>
          <w:rFonts w:ascii="Times New Roman"/>
          <w:b w:val="false"/>
          <w:i w:val="false"/>
          <w:color w:val="000000"/>
          <w:sz w:val="28"/>
        </w:rPr>
        <w:t xml:space="preserve">
      7. Тараптардың әрқайсысы осындай ұсыныстың себептерiн көрсете отырып, кезектен тыс мәжiлiс шақыруды ұсынуы мүмкiн. Бұл жағдайда мәжiлiс ұсыныс берушi Тарап мемлекетiнiң аумағында сұрау салу түскеннен кейiн 15 күннен кешіктірмей өткiзіледi. </w:t>
      </w:r>
    </w:p>
    <w:p>
      <w:pPr>
        <w:spacing w:after="0"/>
        <w:ind w:left="0"/>
        <w:jc w:val="both"/>
      </w:pPr>
      <w:r>
        <w:rPr>
          <w:rFonts w:ascii="Times New Roman"/>
          <w:b w:val="false"/>
          <w:i w:val="false"/>
          <w:color w:val="000000"/>
          <w:sz w:val="28"/>
        </w:rPr>
        <w:t xml:space="preserve">
      8. Тараптардың әрқайсысы мәжiлiстiң күн тәртiбiне осы Хаттаманың мақсатына қатысты қандай да болсын мәселе енгiзе алады. </w:t>
      </w:r>
    </w:p>
    <w:p>
      <w:pPr>
        <w:spacing w:after="0"/>
        <w:ind w:left="0"/>
        <w:jc w:val="both"/>
      </w:pPr>
      <w:r>
        <w:rPr>
          <w:rFonts w:ascii="Times New Roman"/>
          <w:b w:val="false"/>
          <w:i w:val="false"/>
          <w:color w:val="000000"/>
          <w:sz w:val="28"/>
        </w:rPr>
        <w:t xml:space="preserve">
      9. Мәжiлiсте Тараптардың өкiлдерi бiр-бiрiн 1996 жылғы 26 сәуiрдегi келiсiмдi және 1997 жылғы 24 сәуiрдегі келiсiмдi орындау барысы туралы, өткiзiлген инспекциялардың қорытындылары туралы және осы Хаттамаға қатысты басқа да мәселелер жөнiнде хабардар етедi. </w:t>
      </w:r>
    </w:p>
    <w:p>
      <w:pPr>
        <w:spacing w:after="0"/>
        <w:ind w:left="0"/>
        <w:jc w:val="both"/>
      </w:pPr>
      <w:r>
        <w:rPr>
          <w:rFonts w:ascii="Times New Roman"/>
          <w:b w:val="false"/>
          <w:i w:val="false"/>
          <w:color w:val="000000"/>
          <w:sz w:val="28"/>
        </w:rPr>
        <w:t xml:space="preserve">
      10. ББТ-ның сессиясында қабылданған нақты мәселелердi қарау үшін ББТ құруы мүмкiн жұмыс топтарының құрамына Бiрлескен Тараптың барлық қатысушы мемлекеттерінің өкiлдерi енедi. </w:t>
      </w:r>
    </w:p>
    <w:p>
      <w:pPr>
        <w:spacing w:after="0"/>
        <w:ind w:left="0"/>
        <w:jc w:val="both"/>
      </w:pPr>
      <w:r>
        <w:rPr>
          <w:rFonts w:ascii="Times New Roman"/>
          <w:b w:val="false"/>
          <w:i w:val="false"/>
          <w:color w:val="000000"/>
          <w:sz w:val="28"/>
        </w:rPr>
        <w:t xml:space="preserve">
      Жұмыс тобының жетекшілері Бiрлескен Тарап делегациясының мәжiлiсiнде тағайындалады. </w:t>
      </w:r>
    </w:p>
    <w:bookmarkStart w:name="z17" w:id="15"/>
    <w:p>
      <w:pPr>
        <w:spacing w:after="0"/>
        <w:ind w:left="0"/>
        <w:jc w:val="left"/>
      </w:pPr>
      <w:r>
        <w:rPr>
          <w:rFonts w:ascii="Times New Roman"/>
          <w:b/>
          <w:i w:val="false"/>
          <w:color w:val="000000"/>
        </w:rPr>
        <w:t xml:space="preserve"> 3-тарау. Ақпарат</w:t>
      </w:r>
    </w:p>
    <w:bookmarkEnd w:id="15"/>
    <w:p>
      <w:pPr>
        <w:spacing w:after="0"/>
        <w:ind w:left="0"/>
        <w:jc w:val="both"/>
      </w:pPr>
      <w:r>
        <w:rPr>
          <w:rFonts w:ascii="Times New Roman"/>
          <w:b w:val="false"/>
          <w:i w:val="false"/>
          <w:color w:val="000000"/>
          <w:sz w:val="28"/>
        </w:rPr>
        <w:t xml:space="preserve">
      1. Қазақстан Республикасының, Қырғыз Республикасы мен Тәжiкстан Республикасының уәкiлетті органдары 1997 жылғы 24 сәуiрдегi Келiсiмнiң Ақпараттар алмасу туралы хаттамасында көзделген ақпараттарды жинайды және оны Ресей Федерациясының ЯҚАҰО-ға беру үшiн Ресей Федерациясының Сыртқы iстер министрлігіне жiбередi. </w:t>
      </w:r>
    </w:p>
    <w:p>
      <w:pPr>
        <w:spacing w:after="0"/>
        <w:ind w:left="0"/>
        <w:jc w:val="both"/>
      </w:pPr>
      <w:r>
        <w:rPr>
          <w:rFonts w:ascii="Times New Roman"/>
          <w:b w:val="false"/>
          <w:i w:val="false"/>
          <w:color w:val="000000"/>
          <w:sz w:val="28"/>
        </w:rPr>
        <w:t xml:space="preserve">
      ЯҚАҰО жинақтаған ақпаратты Ресей Федерациясының Сыртқы iстер министрлігі арқылы Бiрлескен Тараптан Қытай Халық Республикасына жiбередi. </w:t>
      </w:r>
    </w:p>
    <w:p>
      <w:pPr>
        <w:spacing w:after="0"/>
        <w:ind w:left="0"/>
        <w:jc w:val="both"/>
      </w:pPr>
      <w:r>
        <w:rPr>
          <w:rFonts w:ascii="Times New Roman"/>
          <w:b w:val="false"/>
          <w:i w:val="false"/>
          <w:color w:val="000000"/>
          <w:sz w:val="28"/>
        </w:rPr>
        <w:t xml:space="preserve">
      2. Ақпарат беру кестесi: </w:t>
      </w:r>
    </w:p>
    <w:p>
      <w:pPr>
        <w:spacing w:after="0"/>
        <w:ind w:left="0"/>
        <w:jc w:val="both"/>
      </w:pPr>
      <w:r>
        <w:rPr>
          <w:rFonts w:ascii="Times New Roman"/>
          <w:b w:val="false"/>
          <w:i w:val="false"/>
          <w:color w:val="000000"/>
          <w:sz w:val="28"/>
        </w:rPr>
        <w:t xml:space="preserve">
      а) келесi жылғы 1 қаңтардағы жағдай бойынша әр жылдың 15 қарашасына дейiн - 1997 жылғы 24 сәуiрдегi ақпараттар алмасу хаттамасына сәйкес ақпарат беріледi; </w:t>
      </w:r>
    </w:p>
    <w:p>
      <w:pPr>
        <w:spacing w:after="0"/>
        <w:ind w:left="0"/>
        <w:jc w:val="both"/>
      </w:pPr>
      <w:r>
        <w:rPr>
          <w:rFonts w:ascii="Times New Roman"/>
          <w:b w:val="false"/>
          <w:i w:val="false"/>
          <w:color w:val="000000"/>
          <w:sz w:val="28"/>
        </w:rPr>
        <w:t xml:space="preserve">
      б) 1996 жылғы 26 сәуiрдегі келiсiммен және 1997 жылғы 24 сәуiрдегі келiсiммен айқындалған ақпараттар мен хабарламалар оларды Қытай Халық Республикасына беру мерзiмiне 10 күн қалғанда ЯҚАҰО-ға берiледi. </w:t>
      </w:r>
    </w:p>
    <w:p>
      <w:pPr>
        <w:spacing w:after="0"/>
        <w:ind w:left="0"/>
        <w:jc w:val="both"/>
      </w:pPr>
      <w:r>
        <w:rPr>
          <w:rFonts w:ascii="Times New Roman"/>
          <w:b w:val="false"/>
          <w:i w:val="false"/>
          <w:color w:val="000000"/>
          <w:sz w:val="28"/>
        </w:rPr>
        <w:t xml:space="preserve">
      3. Тараптар өздерi берген мәлiметтер үшiн жауапты болады. </w:t>
      </w:r>
    </w:p>
    <w:p>
      <w:pPr>
        <w:spacing w:after="0"/>
        <w:ind w:left="0"/>
        <w:jc w:val="both"/>
      </w:pPr>
      <w:r>
        <w:rPr>
          <w:rFonts w:ascii="Times New Roman"/>
          <w:b w:val="false"/>
          <w:i w:val="false"/>
          <w:color w:val="000000"/>
          <w:sz w:val="28"/>
        </w:rPr>
        <w:t xml:space="preserve">
      4. Ресей Тарабы 1997 жылғы 24 сәуiрдегi келiсiмнiң Ақпараттар алмасу туралы аталған хаттамасында көзделген, Қытай Халық Республикасынан алынған ақпаратты жетi күн мерзiмде Қазақстан Республикасының, Қырғыз Республикасының және Тәжiкстан Республикасының Сыртқы iстер министрлiктерiне жiбередi. </w:t>
      </w:r>
    </w:p>
    <w:bookmarkStart w:name="z18" w:id="16"/>
    <w:p>
      <w:pPr>
        <w:spacing w:after="0"/>
        <w:ind w:left="0"/>
        <w:jc w:val="left"/>
      </w:pPr>
      <w:r>
        <w:rPr>
          <w:rFonts w:ascii="Times New Roman"/>
          <w:b/>
          <w:i w:val="false"/>
          <w:color w:val="000000"/>
        </w:rPr>
        <w:t xml:space="preserve"> 4-тарау. Құпиялылық</w:t>
      </w:r>
    </w:p>
    <w:bookmarkEnd w:id="16"/>
    <w:p>
      <w:pPr>
        <w:spacing w:after="0"/>
        <w:ind w:left="0"/>
        <w:jc w:val="both"/>
      </w:pPr>
      <w:r>
        <w:rPr>
          <w:rFonts w:ascii="Times New Roman"/>
          <w:b w:val="false"/>
          <w:i w:val="false"/>
          <w:color w:val="000000"/>
          <w:sz w:val="28"/>
        </w:rPr>
        <w:t xml:space="preserve">
      1. Тараптар 1996 жылғы 26 сәуiрдегi келiсiмге және 1997 жылғы 24 сәуiрдегi келiсiмге сәйкес беретiн және осы ереженiң 2-тарауында көзделген мәжiлiстер барысында, сондай-ақ ББТ-ның сессиясы барысында алынатын барлық ақпараттар құпия болып табылады. Тараптардың бір де бipeуi осындай ақпаратты жарияламайды. </w:t>
      </w:r>
    </w:p>
    <w:p>
      <w:pPr>
        <w:spacing w:after="0"/>
        <w:ind w:left="0"/>
        <w:jc w:val="both"/>
      </w:pPr>
      <w:r>
        <w:rPr>
          <w:rFonts w:ascii="Times New Roman"/>
          <w:b w:val="false"/>
          <w:i w:val="false"/>
          <w:color w:val="000000"/>
          <w:sz w:val="28"/>
        </w:rPr>
        <w:t xml:space="preserve">
      2. Бұқаралық ақпарат құралдары үшiн осындай хабарлардың мазмұны сияқты тең хабарлар туралы шешiм, сондай-ақ 1996 жылғы 26 сәуiрдегі келiсiмге және 1997 жылғы 24 сәуiрдегi келiсiмге қатысты Қытай Халық Республикасына немесе тағы бiреуге ақпарат беру туралы шешiм консенсус негізiнде қабылданады. </w:t>
      </w:r>
    </w:p>
    <w:p>
      <w:pPr>
        <w:spacing w:after="0"/>
        <w:ind w:left="0"/>
        <w:jc w:val="both"/>
      </w:pPr>
      <w:r>
        <w:rPr>
          <w:rFonts w:ascii="Times New Roman"/>
          <w:b w:val="false"/>
          <w:i w:val="false"/>
          <w:color w:val="000000"/>
          <w:sz w:val="28"/>
        </w:rPr>
        <w:t>
      3. 1996 жылғы 26 сәуiрдегі келiсiмнен және 1997 жылғы 24 сәуiрдегі келiсiмнен шыққан әрбiр Тарап осы тараудың 1 және 2-тармақтары бойынша мiндеттемелерiмен байланысты болып қала бередi. Бұл мiндеттемелер 1996 жылғы 26 сәуiрдегі келiсiмнiң және 1997 жылғы 24 сәуiрдегі келiсiмнiң қолданысы тоқтатылған жағдайда да күшiнде қалады.</w:t>
      </w:r>
    </w:p>
    <w:bookmarkStart w:name="z25" w:id="17"/>
    <w:p>
      <w:pPr>
        <w:spacing w:after="0"/>
        <w:ind w:left="0"/>
        <w:jc w:val="left"/>
      </w:pPr>
      <w:r>
        <w:rPr>
          <w:rFonts w:ascii="Times New Roman"/>
          <w:b/>
          <w:i w:val="false"/>
          <w:color w:val="000000"/>
        </w:rPr>
        <w:t xml:space="preserve"> 5-тарау. ББТ-дағы Бірлескен Тараптың төраға мемлекетінің (бұдан әрі - төраға мемлекет) функциялары</w:t>
      </w:r>
    </w:p>
    <w:bookmarkEnd w:id="17"/>
    <w:p>
      <w:pPr>
        <w:spacing w:after="0"/>
        <w:ind w:left="0"/>
        <w:jc w:val="both"/>
      </w:pPr>
      <w:r>
        <w:rPr>
          <w:rFonts w:ascii="Times New Roman"/>
          <w:b w:val="false"/>
          <w:i w:val="false"/>
          <w:color w:val="ff0000"/>
          <w:sz w:val="28"/>
        </w:rPr>
        <w:t xml:space="preserve">
      Ескерту. Ереже 5-тараумен толықтырылды - ҚР Үкіметінің 19.08.2020 </w:t>
      </w:r>
      <w:r>
        <w:rPr>
          <w:rFonts w:ascii="Times New Roman"/>
          <w:b w:val="false"/>
          <w:i w:val="false"/>
          <w:color w:val="ff0000"/>
          <w:sz w:val="28"/>
        </w:rPr>
        <w:t>№ 524</w:t>
      </w:r>
      <w:r>
        <w:rPr>
          <w:rFonts w:ascii="Times New Roman"/>
          <w:b w:val="false"/>
          <w:i w:val="false"/>
          <w:color w:val="ff0000"/>
          <w:sz w:val="28"/>
        </w:rPr>
        <w:t xml:space="preserve"> қаулысымен.</w:t>
      </w:r>
    </w:p>
    <w:bookmarkStart w:name="z26" w:id="18"/>
    <w:p>
      <w:pPr>
        <w:spacing w:after="0"/>
        <w:ind w:left="0"/>
        <w:jc w:val="both"/>
      </w:pPr>
      <w:r>
        <w:rPr>
          <w:rFonts w:ascii="Times New Roman"/>
          <w:b w:val="false"/>
          <w:i w:val="false"/>
          <w:color w:val="000000"/>
          <w:sz w:val="28"/>
        </w:rPr>
        <w:t>
      1. Төраға мемлекет өз аумағында ББТ-ның кезекті көктемгі сессиясын өткізеді.</w:t>
      </w:r>
    </w:p>
    <w:bookmarkEnd w:id="18"/>
    <w:bookmarkStart w:name="z27" w:id="19"/>
    <w:p>
      <w:pPr>
        <w:spacing w:after="0"/>
        <w:ind w:left="0"/>
        <w:jc w:val="both"/>
      </w:pPr>
      <w:r>
        <w:rPr>
          <w:rFonts w:ascii="Times New Roman"/>
          <w:b w:val="false"/>
          <w:i w:val="false"/>
          <w:color w:val="000000"/>
          <w:sz w:val="28"/>
        </w:rPr>
        <w:t>
      2. Төраға мемлекет ББТ-дағы Бірлескен Тарап делегациясының ағымдағы қызметі бойынша өзара іс-қимылы үшін жауап береді және өз төрағалығы кезеңіне өзінің дипломатиялық сарапшылары қатарынан ББТ-дағы Бірлескен Тарап делегациясының басшысын айқындайды.</w:t>
      </w:r>
    </w:p>
    <w:bookmarkEnd w:id="19"/>
    <w:bookmarkStart w:name="z28" w:id="20"/>
    <w:p>
      <w:pPr>
        <w:spacing w:after="0"/>
        <w:ind w:left="0"/>
        <w:jc w:val="both"/>
      </w:pPr>
      <w:r>
        <w:rPr>
          <w:rFonts w:ascii="Times New Roman"/>
          <w:b w:val="false"/>
          <w:i w:val="false"/>
          <w:color w:val="000000"/>
          <w:sz w:val="28"/>
        </w:rPr>
        <w:t>
      3. Төраға мемлекет ББТ-дағы Бірлескен Тарап делегациясының жұмысын үйлестіреді және өзінің төрағалығы кезеңінде ББТ-дағы Бірлескен Тарап делегациясының отырыстарында өз қызметі туралы есеп береді.</w:t>
      </w:r>
    </w:p>
    <w:bookmarkEnd w:id="20"/>
    <w:bookmarkStart w:name="z29" w:id="21"/>
    <w:p>
      <w:pPr>
        <w:spacing w:after="0"/>
        <w:ind w:left="0"/>
        <w:jc w:val="both"/>
      </w:pPr>
      <w:r>
        <w:rPr>
          <w:rFonts w:ascii="Times New Roman"/>
          <w:b w:val="false"/>
          <w:i w:val="false"/>
          <w:color w:val="000000"/>
          <w:sz w:val="28"/>
        </w:rPr>
        <w:t>
      4. Бірлескен Тарап делегациясы басшысының сөйлейтін сөзінің мәтінін келісу мақсатында, мәтін сессия өткізілгенге дейін кемінде бір ай бұрын Бірлескен Тарапқа қатысушы мемлекеттерге келісу үшін жіберіледі. Бірлескен Тараптың кез келген қатысушы мемлекеті тарапынан қарсылық болмаған жағдайда, мәтін келісілген деп есептеледі.</w:t>
      </w:r>
    </w:p>
    <w:bookmarkEnd w:id="21"/>
    <w:bookmarkStart w:name="z30" w:id="22"/>
    <w:p>
      <w:pPr>
        <w:spacing w:after="0"/>
        <w:ind w:left="0"/>
        <w:jc w:val="both"/>
      </w:pPr>
      <w:r>
        <w:rPr>
          <w:rFonts w:ascii="Times New Roman"/>
          <w:b w:val="false"/>
          <w:i w:val="false"/>
          <w:color w:val="000000"/>
          <w:sz w:val="28"/>
        </w:rPr>
        <w:t>
      5. Төраға мемлекет алдын ала (кемінде бір ай бұрын) нақты мерзімдерді келіседі және Бірлескен Тарапқа қатысушы мемлекеттер мен Қытай тарапына өзінің аумағында өтетін ББТ-ның көктемгі сессиясына шақыру жолдайды.</w:t>
      </w:r>
    </w:p>
    <w:bookmarkEnd w:id="22"/>
    <w:bookmarkStart w:name="z31" w:id="23"/>
    <w:p>
      <w:pPr>
        <w:spacing w:after="0"/>
        <w:ind w:left="0"/>
        <w:jc w:val="both"/>
      </w:pPr>
      <w:r>
        <w:rPr>
          <w:rFonts w:ascii="Times New Roman"/>
          <w:b w:val="false"/>
          <w:i w:val="false"/>
          <w:color w:val="000000"/>
          <w:sz w:val="28"/>
        </w:rPr>
        <w:t>
      6. Төраға мемлекет Қытай тарапымен нақты мерзімдерді келіседі және Қытай тарапынан алынған ББТ-ның күзгі сессиясына шақыруды Бірлескен Тарапқа қатысушы мемлекеттерге жолдайды.</w:t>
      </w:r>
    </w:p>
    <w:bookmarkEnd w:id="23"/>
    <w:bookmarkStart w:name="z32" w:id="24"/>
    <w:p>
      <w:pPr>
        <w:spacing w:after="0"/>
        <w:ind w:left="0"/>
        <w:jc w:val="both"/>
      </w:pPr>
      <w:r>
        <w:rPr>
          <w:rFonts w:ascii="Times New Roman"/>
          <w:b w:val="false"/>
          <w:i w:val="false"/>
          <w:color w:val="000000"/>
          <w:sz w:val="28"/>
        </w:rPr>
        <w:t>
      7. Төраға мемлекет ББТ-ның сессиясы қарсаңында құжаттардың бастапқы жобасын әзірлейді және енгізеді.</w:t>
      </w:r>
    </w:p>
    <w:bookmarkEnd w:id="24"/>
    <w:bookmarkStart w:name="z33" w:id="25"/>
    <w:p>
      <w:pPr>
        <w:spacing w:after="0"/>
        <w:ind w:left="0"/>
        <w:jc w:val="both"/>
      </w:pPr>
      <w:r>
        <w:rPr>
          <w:rFonts w:ascii="Times New Roman"/>
          <w:b w:val="false"/>
          <w:i w:val="false"/>
          <w:color w:val="000000"/>
          <w:sz w:val="28"/>
        </w:rPr>
        <w:t>
      8. Қажет әрі дәлелді болған кезде, негізінен шұғыл болу себебіне байланысты, төраға мемлекет құжаттардың жобаларын бекіту үшін дипломатиялық арналар арқылы енгізе алады.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Ресей Федерациясы, Қазақстан</w:t>
            </w:r>
            <w:r>
              <w:br/>
            </w:r>
            <w:r>
              <w:rPr>
                <w:rFonts w:ascii="Times New Roman"/>
                <w:b w:val="false"/>
                <w:i w:val="false"/>
                <w:color w:val="000000"/>
                <w:sz w:val="20"/>
              </w:rPr>
              <w:t>Республикасы, Қырғыз Республикасы,</w:t>
            </w:r>
            <w:r>
              <w:br/>
            </w:r>
            <w:r>
              <w:rPr>
                <w:rFonts w:ascii="Times New Roman"/>
                <w:b w:val="false"/>
                <w:i w:val="false"/>
                <w:color w:val="000000"/>
                <w:sz w:val="20"/>
              </w:rPr>
              <w:t>Тәжiкстан Республикасы және Қытай</w:t>
            </w:r>
            <w:r>
              <w:br/>
            </w:r>
            <w:r>
              <w:rPr>
                <w:rFonts w:ascii="Times New Roman"/>
                <w:b w:val="false"/>
                <w:i w:val="false"/>
                <w:color w:val="000000"/>
                <w:sz w:val="20"/>
              </w:rPr>
              <w:t>Халық Республикасы арасындағы шекара</w:t>
            </w:r>
            <w:r>
              <w:br/>
            </w:r>
            <w:r>
              <w:rPr>
                <w:rFonts w:ascii="Times New Roman"/>
                <w:b w:val="false"/>
                <w:i w:val="false"/>
                <w:color w:val="000000"/>
                <w:sz w:val="20"/>
              </w:rPr>
              <w:t>ауданында әскери саладағы сенiмдi</w:t>
            </w:r>
            <w:r>
              <w:br/>
            </w:r>
            <w:r>
              <w:rPr>
                <w:rFonts w:ascii="Times New Roman"/>
                <w:b w:val="false"/>
                <w:i w:val="false"/>
                <w:color w:val="000000"/>
                <w:sz w:val="20"/>
              </w:rPr>
              <w:t>нығайту туралы 1996 жылғы 26 сәуiрдегi</w:t>
            </w:r>
            <w:r>
              <w:br/>
            </w:r>
            <w:r>
              <w:rPr>
                <w:rFonts w:ascii="Times New Roman"/>
                <w:b w:val="false"/>
                <w:i w:val="false"/>
                <w:color w:val="000000"/>
                <w:sz w:val="20"/>
              </w:rPr>
              <w:t>келiсiмдi және Ресей Федерациясы,</w:t>
            </w:r>
            <w:r>
              <w:br/>
            </w:r>
            <w:r>
              <w:rPr>
                <w:rFonts w:ascii="Times New Roman"/>
                <w:b w:val="false"/>
                <w:i w:val="false"/>
                <w:color w:val="000000"/>
                <w:sz w:val="20"/>
              </w:rPr>
              <w:t>Қазақстан Республикасы, Қырғыз</w:t>
            </w:r>
            <w:r>
              <w:br/>
            </w:r>
            <w:r>
              <w:rPr>
                <w:rFonts w:ascii="Times New Roman"/>
                <w:b w:val="false"/>
                <w:i w:val="false"/>
                <w:color w:val="000000"/>
                <w:sz w:val="20"/>
              </w:rPr>
              <w:t>Республикасы, Тәжiкстан Республикасы</w:t>
            </w:r>
            <w:r>
              <w:br/>
            </w:r>
            <w:r>
              <w:rPr>
                <w:rFonts w:ascii="Times New Roman"/>
                <w:b w:val="false"/>
                <w:i w:val="false"/>
                <w:color w:val="000000"/>
                <w:sz w:val="20"/>
              </w:rPr>
              <w:t>және Қытай Халық Республикасы арасындағы</w:t>
            </w:r>
            <w:r>
              <w:br/>
            </w:r>
            <w:r>
              <w:rPr>
                <w:rFonts w:ascii="Times New Roman"/>
                <w:b w:val="false"/>
                <w:i w:val="false"/>
                <w:color w:val="000000"/>
                <w:sz w:val="20"/>
              </w:rPr>
              <w:t>шекара ауданында қарулы күштердi өзара</w:t>
            </w:r>
            <w:r>
              <w:br/>
            </w:r>
            <w:r>
              <w:rPr>
                <w:rFonts w:ascii="Times New Roman"/>
                <w:b w:val="false"/>
                <w:i w:val="false"/>
                <w:color w:val="000000"/>
                <w:sz w:val="20"/>
              </w:rPr>
              <w:t>қысқарту туралы 1997 жылғы 24 сәуiрдегi</w:t>
            </w:r>
            <w:r>
              <w:br/>
            </w:r>
            <w:r>
              <w:rPr>
                <w:rFonts w:ascii="Times New Roman"/>
                <w:b w:val="false"/>
                <w:i w:val="false"/>
                <w:color w:val="000000"/>
                <w:sz w:val="20"/>
              </w:rPr>
              <w:t>келiсiмдi орындау жөнiндегi Қазақстан</w:t>
            </w:r>
            <w:r>
              <w:br/>
            </w:r>
            <w:r>
              <w:rPr>
                <w:rFonts w:ascii="Times New Roman"/>
                <w:b w:val="false"/>
                <w:i w:val="false"/>
                <w:color w:val="000000"/>
                <w:sz w:val="20"/>
              </w:rPr>
              <w:t>Республикасының Үкiметi, Қырғыз</w:t>
            </w:r>
            <w:r>
              <w:br/>
            </w:r>
            <w:r>
              <w:rPr>
                <w:rFonts w:ascii="Times New Roman"/>
                <w:b w:val="false"/>
                <w:i w:val="false"/>
                <w:color w:val="000000"/>
                <w:sz w:val="20"/>
              </w:rPr>
              <w:t>Республикасының Үкiметi, Ресей</w:t>
            </w:r>
            <w:r>
              <w:br/>
            </w:r>
            <w:r>
              <w:rPr>
                <w:rFonts w:ascii="Times New Roman"/>
                <w:b w:val="false"/>
                <w:i w:val="false"/>
                <w:color w:val="000000"/>
                <w:sz w:val="20"/>
              </w:rPr>
              <w:t>Федерациясының Үкiметi және Тәжiкстан</w:t>
            </w:r>
            <w:r>
              <w:br/>
            </w:r>
            <w:r>
              <w:rPr>
                <w:rFonts w:ascii="Times New Roman"/>
                <w:b w:val="false"/>
                <w:i w:val="false"/>
                <w:color w:val="000000"/>
                <w:sz w:val="20"/>
              </w:rPr>
              <w:t>Республикасының Үкiметi арасындағы</w:t>
            </w:r>
            <w:r>
              <w:br/>
            </w:r>
            <w:r>
              <w:rPr>
                <w:rFonts w:ascii="Times New Roman"/>
                <w:b w:val="false"/>
                <w:i w:val="false"/>
                <w:color w:val="000000"/>
                <w:sz w:val="20"/>
              </w:rPr>
              <w:t>өзара iс-қимыл қағидаттары мен</w:t>
            </w:r>
            <w:r>
              <w:br/>
            </w:r>
            <w:r>
              <w:rPr>
                <w:rFonts w:ascii="Times New Roman"/>
                <w:b w:val="false"/>
                <w:i w:val="false"/>
                <w:color w:val="000000"/>
                <w:sz w:val="20"/>
              </w:rPr>
              <w:t>тәртiбi туралы хаттамаға</w:t>
            </w:r>
            <w:r>
              <w:br/>
            </w:r>
            <w:r>
              <w:rPr>
                <w:rFonts w:ascii="Times New Roman"/>
                <w:b w:val="false"/>
                <w:i w:val="false"/>
                <w:color w:val="000000"/>
                <w:sz w:val="20"/>
              </w:rPr>
              <w:t>N 2 қосымша</w:t>
            </w:r>
          </w:p>
        </w:tc>
      </w:tr>
    </w:tbl>
    <w:bookmarkStart w:name="z20" w:id="26"/>
    <w:p>
      <w:pPr>
        <w:spacing w:after="0"/>
        <w:ind w:left="0"/>
        <w:jc w:val="left"/>
      </w:pPr>
      <w:r>
        <w:rPr>
          <w:rFonts w:ascii="Times New Roman"/>
          <w:b/>
          <w:i w:val="false"/>
          <w:color w:val="000000"/>
        </w:rPr>
        <w:t xml:space="preserve"> Инспекциялық қызметтi ұйымдастыру кезiндегi </w:t>
      </w:r>
      <w:r>
        <w:br/>
      </w:r>
      <w:r>
        <w:rPr>
          <w:rFonts w:ascii="Times New Roman"/>
          <w:b/>
          <w:i w:val="false"/>
          <w:color w:val="000000"/>
        </w:rPr>
        <w:t>Тараптардың өзара iс-қимыл тәртiбi туралы</w:t>
      </w:r>
      <w:r>
        <w:br/>
      </w:r>
      <w:r>
        <w:rPr>
          <w:rFonts w:ascii="Times New Roman"/>
          <w:b/>
          <w:i w:val="false"/>
          <w:color w:val="000000"/>
        </w:rPr>
        <w:t>Ереже</w:t>
      </w:r>
      <w:r>
        <w:br/>
      </w:r>
      <w:r>
        <w:rPr>
          <w:rFonts w:ascii="Times New Roman"/>
          <w:b/>
          <w:i w:val="false"/>
          <w:color w:val="000000"/>
        </w:rPr>
        <w:t xml:space="preserve"> 1-тарау. Жалпы ережелер</w:t>
      </w:r>
    </w:p>
    <w:bookmarkEnd w:id="26"/>
    <w:p>
      <w:pPr>
        <w:spacing w:after="0"/>
        <w:ind w:left="0"/>
        <w:jc w:val="both"/>
      </w:pPr>
      <w:r>
        <w:rPr>
          <w:rFonts w:ascii="Times New Roman"/>
          <w:b w:val="false"/>
          <w:i w:val="false"/>
          <w:color w:val="000000"/>
          <w:sz w:val="28"/>
        </w:rPr>
        <w:t xml:space="preserve">
      1. Осы Ереже 1997 жылғы 24 сәуiрдегi келiсiмнiң ережелерiне (бұдан әрi - Келiсiм) сәйкес инспекциялық қызметтi жоспарлау, ұйымдастыру және жүзеге асыру мақсаты үшiн жасалды. </w:t>
      </w:r>
    </w:p>
    <w:p>
      <w:pPr>
        <w:spacing w:after="0"/>
        <w:ind w:left="0"/>
        <w:jc w:val="both"/>
      </w:pPr>
      <w:r>
        <w:rPr>
          <w:rFonts w:ascii="Times New Roman"/>
          <w:b w:val="false"/>
          <w:i w:val="false"/>
          <w:color w:val="000000"/>
          <w:sz w:val="28"/>
        </w:rPr>
        <w:t xml:space="preserve">
      2. Келiсiмнiң орындалуын бақылауды қамтамасыз ету үшiн Тараптардың өкiлдерi Келiсiмдi қолданудың географиялық шегiндегi Шығыс және Батыс учаскелерiнде өткiзiлетiн инспекцияға қатысуға құқылы. </w:t>
      </w:r>
    </w:p>
    <w:p>
      <w:pPr>
        <w:spacing w:after="0"/>
        <w:ind w:left="0"/>
        <w:jc w:val="both"/>
      </w:pPr>
      <w:r>
        <w:rPr>
          <w:rFonts w:ascii="Times New Roman"/>
          <w:b w:val="false"/>
          <w:i w:val="false"/>
          <w:color w:val="000000"/>
          <w:sz w:val="28"/>
        </w:rPr>
        <w:t xml:space="preserve">
      3. Осындай инспекцияның мақсаты: </w:t>
      </w:r>
    </w:p>
    <w:p>
      <w:pPr>
        <w:spacing w:after="0"/>
        <w:ind w:left="0"/>
        <w:jc w:val="both"/>
      </w:pPr>
      <w:r>
        <w:rPr>
          <w:rFonts w:ascii="Times New Roman"/>
          <w:b w:val="false"/>
          <w:i w:val="false"/>
          <w:color w:val="000000"/>
          <w:sz w:val="28"/>
        </w:rPr>
        <w:t xml:space="preserve">
      - Шығыс және Батыс учаскелерi үшiн белгіленген сандық шектеулердi сақтауды бақылау; </w:t>
      </w:r>
    </w:p>
    <w:p>
      <w:pPr>
        <w:spacing w:after="0"/>
        <w:ind w:left="0"/>
        <w:jc w:val="both"/>
      </w:pPr>
      <w:r>
        <w:rPr>
          <w:rFonts w:ascii="Times New Roman"/>
          <w:b w:val="false"/>
          <w:i w:val="false"/>
          <w:color w:val="000000"/>
          <w:sz w:val="28"/>
        </w:rPr>
        <w:t xml:space="preserve">
      - 1997 жылғы 24 сәуiрдегi келiсiмнiң Қысқартулар тәртiбi туралы хаттамасына сәйкес Келiсiмдi қолданудың географиялық шегiндегi қысқарту орындарында қару-жарақ пен әскери техниканы қысқарту процесiн бақылау болып табылады. </w:t>
      </w:r>
    </w:p>
    <w:p>
      <w:pPr>
        <w:spacing w:after="0"/>
        <w:ind w:left="0"/>
        <w:jc w:val="both"/>
      </w:pPr>
      <w:r>
        <w:rPr>
          <w:rFonts w:ascii="Times New Roman"/>
          <w:b w:val="false"/>
          <w:i w:val="false"/>
          <w:color w:val="000000"/>
          <w:sz w:val="28"/>
        </w:rPr>
        <w:t xml:space="preserve">
      4. Бiрлескен инспекциялық қызметтi жоспарлауды, дайындығын ұйымдастыруды, өткiзудi және қорытындыларын жинақтауды инспекция (бұдан әрi - инспекциялайтын мемлекет) өткiзілетін Қытай Халық Республикасы аумағының учаскесiне шектес Бiрлескен Тарапқа қатысушы мемлекеттiң уәкілеттi органы жүзеге асырады. </w:t>
      </w:r>
    </w:p>
    <w:p>
      <w:pPr>
        <w:spacing w:after="0"/>
        <w:ind w:left="0"/>
        <w:jc w:val="both"/>
      </w:pPr>
      <w:r>
        <w:rPr>
          <w:rFonts w:ascii="Times New Roman"/>
          <w:b w:val="false"/>
          <w:i w:val="false"/>
          <w:color w:val="000000"/>
          <w:sz w:val="28"/>
        </w:rPr>
        <w:t xml:space="preserve">
      5. Қытай Халық Республикасының аумағында инспекцияны ұйымдастыруды мыналар: </w:t>
      </w:r>
    </w:p>
    <w:p>
      <w:pPr>
        <w:spacing w:after="0"/>
        <w:ind w:left="0"/>
        <w:jc w:val="both"/>
      </w:pPr>
      <w:r>
        <w:rPr>
          <w:rFonts w:ascii="Times New Roman"/>
          <w:b w:val="false"/>
          <w:i w:val="false"/>
          <w:color w:val="000000"/>
          <w:sz w:val="28"/>
        </w:rPr>
        <w:t xml:space="preserve">
      Шығыс учаскесiнде - Ресей Федерациясының уәкiлеттi органы; </w:t>
      </w:r>
    </w:p>
    <w:p>
      <w:pPr>
        <w:spacing w:after="0"/>
        <w:ind w:left="0"/>
        <w:jc w:val="both"/>
      </w:pPr>
      <w:r>
        <w:rPr>
          <w:rFonts w:ascii="Times New Roman"/>
          <w:b w:val="false"/>
          <w:i w:val="false"/>
          <w:color w:val="000000"/>
          <w:sz w:val="28"/>
        </w:rPr>
        <w:t xml:space="preserve">
      Батыс учаскесiнде - Қазақстан Республикасының, Қырғыз Республикасының, Ресей Федерациясы мен Тәжiкстан Республикасының уәкiлетті органдары жүзеге асырады. </w:t>
      </w:r>
    </w:p>
    <w:p>
      <w:pPr>
        <w:spacing w:after="0"/>
        <w:ind w:left="0"/>
        <w:jc w:val="both"/>
      </w:pPr>
      <w:r>
        <w:rPr>
          <w:rFonts w:ascii="Times New Roman"/>
          <w:b w:val="false"/>
          <w:i w:val="false"/>
          <w:color w:val="000000"/>
          <w:sz w:val="28"/>
        </w:rPr>
        <w:t xml:space="preserve">
      6. Квоталарды жоспарлау және бөлу жөнiндегi ұсыныстарды, өзара жұмыс iстеу нәтижелерiн, инспекцияны дайындау және жүргiзу кезiнде жұмыс тәжiрибесiмен алмасуды талдау мен жинақтауды ЯҚАҰО жүзеге асырады. </w:t>
      </w:r>
    </w:p>
    <w:bookmarkStart w:name="z22" w:id="27"/>
    <w:p>
      <w:pPr>
        <w:spacing w:after="0"/>
        <w:ind w:left="0"/>
        <w:jc w:val="left"/>
      </w:pPr>
      <w:r>
        <w:rPr>
          <w:rFonts w:ascii="Times New Roman"/>
          <w:b/>
          <w:i w:val="false"/>
          <w:color w:val="000000"/>
        </w:rPr>
        <w:t xml:space="preserve"> 2-тарау. Бiрлескен инспекциялық қызметті жоспарлау</w:t>
      </w:r>
    </w:p>
    <w:bookmarkEnd w:id="27"/>
    <w:p>
      <w:pPr>
        <w:spacing w:after="0"/>
        <w:ind w:left="0"/>
        <w:jc w:val="both"/>
      </w:pPr>
      <w:r>
        <w:rPr>
          <w:rFonts w:ascii="Times New Roman"/>
          <w:b w:val="false"/>
          <w:i w:val="false"/>
          <w:color w:val="000000"/>
          <w:sz w:val="28"/>
        </w:rPr>
        <w:t xml:space="preserve">
      1. Келiсiмнiң орындалуын бақылауды қамтамасыз ету үшiн ЯҚАҰО ағымдағы жылы әрбiр учаскеде жылына 2 инспекциядан асырмау есебiмен Бақылау және тексерулер туралы хаттаманың ережелерiне сәйкес 1997 жылғы 24 сәуiрдегi келiсiмдi қолданудың географиялық шегiнде Қытай Халық Республикасының аумағындағы Бiрлескен Тараптың инспекциялық қызметi жоспарының жобасын әзiрлейдi. </w:t>
      </w:r>
    </w:p>
    <w:p>
      <w:pPr>
        <w:spacing w:after="0"/>
        <w:ind w:left="0"/>
        <w:jc w:val="both"/>
      </w:pPr>
      <w:r>
        <w:rPr>
          <w:rFonts w:ascii="Times New Roman"/>
          <w:b w:val="false"/>
          <w:i w:val="false"/>
          <w:color w:val="000000"/>
          <w:sz w:val="28"/>
        </w:rPr>
        <w:t xml:space="preserve">
      2. Бiрлескен Тараптың инспекциялық қызметi жоспарының жобасы Тараптардың ұсыныстары негiзiнде жасалады және ББТ-ның сессиясында келiсіледi. </w:t>
      </w:r>
    </w:p>
    <w:p>
      <w:pPr>
        <w:spacing w:after="0"/>
        <w:ind w:left="0"/>
        <w:jc w:val="both"/>
      </w:pPr>
      <w:r>
        <w:rPr>
          <w:rFonts w:ascii="Times New Roman"/>
          <w:b w:val="false"/>
          <w:i w:val="false"/>
          <w:color w:val="000000"/>
          <w:sz w:val="28"/>
        </w:rPr>
        <w:t xml:space="preserve">
      3. Бiрлескен Тараптың инспекциялық қызметінiң жоспарына мыналар: </w:t>
      </w:r>
    </w:p>
    <w:p>
      <w:pPr>
        <w:spacing w:after="0"/>
        <w:ind w:left="0"/>
        <w:jc w:val="both"/>
      </w:pPr>
      <w:r>
        <w:rPr>
          <w:rFonts w:ascii="Times New Roman"/>
          <w:b w:val="false"/>
          <w:i w:val="false"/>
          <w:color w:val="000000"/>
          <w:sz w:val="28"/>
        </w:rPr>
        <w:t xml:space="preserve">
      - инспекциялайтын және инспекцияланатын мемлекеттердiң атауы; </w:t>
      </w:r>
    </w:p>
    <w:p>
      <w:pPr>
        <w:spacing w:after="0"/>
        <w:ind w:left="0"/>
        <w:jc w:val="both"/>
      </w:pPr>
      <w:r>
        <w:rPr>
          <w:rFonts w:ascii="Times New Roman"/>
          <w:b w:val="false"/>
          <w:i w:val="false"/>
          <w:color w:val="000000"/>
          <w:sz w:val="28"/>
        </w:rPr>
        <w:t xml:space="preserve">
      - өткiзiлетін инспекция түрi; </w:t>
      </w:r>
    </w:p>
    <w:p>
      <w:pPr>
        <w:spacing w:after="0"/>
        <w:ind w:left="0"/>
        <w:jc w:val="both"/>
      </w:pPr>
      <w:r>
        <w:rPr>
          <w:rFonts w:ascii="Times New Roman"/>
          <w:b w:val="false"/>
          <w:i w:val="false"/>
          <w:color w:val="000000"/>
          <w:sz w:val="28"/>
        </w:rPr>
        <w:t xml:space="preserve">
      - инспекцияға жататын бақылау объектілерi; </w:t>
      </w:r>
    </w:p>
    <w:p>
      <w:pPr>
        <w:spacing w:after="0"/>
        <w:ind w:left="0"/>
        <w:jc w:val="both"/>
      </w:pPr>
      <w:r>
        <w:rPr>
          <w:rFonts w:ascii="Times New Roman"/>
          <w:b w:val="false"/>
          <w:i w:val="false"/>
          <w:color w:val="000000"/>
          <w:sz w:val="28"/>
        </w:rPr>
        <w:t xml:space="preserve">
      - инспекция өткiзу мерзімдерi; </w:t>
      </w:r>
    </w:p>
    <w:p>
      <w:pPr>
        <w:spacing w:after="0"/>
        <w:ind w:left="0"/>
        <w:jc w:val="both"/>
      </w:pPr>
      <w:r>
        <w:rPr>
          <w:rFonts w:ascii="Times New Roman"/>
          <w:b w:val="false"/>
          <w:i w:val="false"/>
          <w:color w:val="000000"/>
          <w:sz w:val="28"/>
        </w:rPr>
        <w:t xml:space="preserve">
      - инспекциялық топтың олар арқылы келетiн/кететiн, кiру/шығу пункттерi кiредi. </w:t>
      </w:r>
    </w:p>
    <w:bookmarkStart w:name="z23" w:id="28"/>
    <w:p>
      <w:pPr>
        <w:spacing w:after="0"/>
        <w:ind w:left="0"/>
        <w:jc w:val="left"/>
      </w:pPr>
      <w:r>
        <w:rPr>
          <w:rFonts w:ascii="Times New Roman"/>
          <w:b/>
          <w:i w:val="false"/>
          <w:color w:val="000000"/>
        </w:rPr>
        <w:t xml:space="preserve"> 3-тарау. Бiрлескен инспекция жүргізуге даярлық</w:t>
      </w:r>
    </w:p>
    <w:bookmarkEnd w:id="28"/>
    <w:p>
      <w:pPr>
        <w:spacing w:after="0"/>
        <w:ind w:left="0"/>
        <w:jc w:val="both"/>
      </w:pPr>
      <w:r>
        <w:rPr>
          <w:rFonts w:ascii="Times New Roman"/>
          <w:b w:val="false"/>
          <w:i w:val="false"/>
          <w:color w:val="000000"/>
          <w:sz w:val="28"/>
        </w:rPr>
        <w:t xml:space="preserve">
      1. Бiрлескен Тараптың инспекциялық қызметiнiң жоспары негiзiнде 40 күннен кешiктiрiлмей инспекциялық топ құрылады. </w:t>
      </w:r>
    </w:p>
    <w:p>
      <w:pPr>
        <w:spacing w:after="0"/>
        <w:ind w:left="0"/>
        <w:jc w:val="both"/>
      </w:pPr>
      <w:r>
        <w:rPr>
          <w:rFonts w:ascii="Times New Roman"/>
          <w:b w:val="false"/>
          <w:i w:val="false"/>
          <w:color w:val="000000"/>
          <w:sz w:val="28"/>
        </w:rPr>
        <w:t xml:space="preserve">
      2. Бiрлескен Тараптың инспекциялық қызметiнiң жоспарына сәйкес инспекциялайтын мемлекет инспекция басталғанға дейiн 25 күннен кешіктiрмей ЯҚАҰО-ға оны кейiннен Қытай Халық Республикасына беру үшiн хабарлама бередi. </w:t>
      </w:r>
    </w:p>
    <w:p>
      <w:pPr>
        <w:spacing w:after="0"/>
        <w:ind w:left="0"/>
        <w:jc w:val="both"/>
      </w:pPr>
      <w:r>
        <w:rPr>
          <w:rFonts w:ascii="Times New Roman"/>
          <w:b w:val="false"/>
          <w:i w:val="false"/>
          <w:color w:val="000000"/>
          <w:sz w:val="28"/>
        </w:rPr>
        <w:t xml:space="preserve">
      3. Инспекциялық топтың басшысы мен оның орынбасары инспекциялайтын мемлекеттің өкiлдерi болып табылады. </w:t>
      </w:r>
    </w:p>
    <w:p>
      <w:pPr>
        <w:spacing w:after="0"/>
        <w:ind w:left="0"/>
        <w:jc w:val="both"/>
      </w:pPr>
      <w:r>
        <w:rPr>
          <w:rFonts w:ascii="Times New Roman"/>
          <w:b w:val="false"/>
          <w:i w:val="false"/>
          <w:color w:val="000000"/>
          <w:sz w:val="28"/>
        </w:rPr>
        <w:t xml:space="preserve">
      4. Шығыс учаскесiндегi инспекциялық топтың құрамына мыналар кіреді: </w:t>
      </w:r>
    </w:p>
    <w:p>
      <w:pPr>
        <w:spacing w:after="0"/>
        <w:ind w:left="0"/>
        <w:jc w:val="both"/>
      </w:pPr>
      <w:r>
        <w:rPr>
          <w:rFonts w:ascii="Times New Roman"/>
          <w:b w:val="false"/>
          <w:i w:val="false"/>
          <w:color w:val="000000"/>
          <w:sz w:val="28"/>
        </w:rPr>
        <w:t xml:space="preserve">
      - инспекциялық топтың басшысы - 1 (инспекциялайтын мемлекеттің өкiлi - Ресей Федерациясы); </w:t>
      </w:r>
    </w:p>
    <w:p>
      <w:pPr>
        <w:spacing w:after="0"/>
        <w:ind w:left="0"/>
        <w:jc w:val="both"/>
      </w:pPr>
      <w:r>
        <w:rPr>
          <w:rFonts w:ascii="Times New Roman"/>
          <w:b w:val="false"/>
          <w:i w:val="false"/>
          <w:color w:val="000000"/>
          <w:sz w:val="28"/>
        </w:rPr>
        <w:t xml:space="preserve">
      - инспекциялық топ басшысының орынбасары - 1 (инспекциялайтын мемлекеттiң өкілi - Ресей Федерациясы); </w:t>
      </w:r>
    </w:p>
    <w:p>
      <w:pPr>
        <w:spacing w:after="0"/>
        <w:ind w:left="0"/>
        <w:jc w:val="both"/>
      </w:pPr>
      <w:r>
        <w:rPr>
          <w:rFonts w:ascii="Times New Roman"/>
          <w:b w:val="false"/>
          <w:i w:val="false"/>
          <w:color w:val="000000"/>
          <w:sz w:val="28"/>
        </w:rPr>
        <w:t xml:space="preserve">
      - инспектор - 1 (шақырылған Тараптың өкiлi); </w:t>
      </w:r>
    </w:p>
    <w:p>
      <w:pPr>
        <w:spacing w:after="0"/>
        <w:ind w:left="0"/>
        <w:jc w:val="both"/>
      </w:pPr>
      <w:r>
        <w:rPr>
          <w:rFonts w:ascii="Times New Roman"/>
          <w:b w:val="false"/>
          <w:i w:val="false"/>
          <w:color w:val="000000"/>
          <w:sz w:val="28"/>
        </w:rPr>
        <w:t xml:space="preserve">
      - инспектор - 1 (шақырылған Тараптың өкiлi); </w:t>
      </w:r>
    </w:p>
    <w:p>
      <w:pPr>
        <w:spacing w:after="0"/>
        <w:ind w:left="0"/>
        <w:jc w:val="both"/>
      </w:pPr>
      <w:r>
        <w:rPr>
          <w:rFonts w:ascii="Times New Roman"/>
          <w:b w:val="false"/>
          <w:i w:val="false"/>
          <w:color w:val="000000"/>
          <w:sz w:val="28"/>
        </w:rPr>
        <w:t xml:space="preserve">
      - инспектор - 1 (инспекциялайтын мемлекеттің өкiлi - Ресей Федерациясы); </w:t>
      </w:r>
    </w:p>
    <w:p>
      <w:pPr>
        <w:spacing w:after="0"/>
        <w:ind w:left="0"/>
        <w:jc w:val="both"/>
      </w:pPr>
      <w:r>
        <w:rPr>
          <w:rFonts w:ascii="Times New Roman"/>
          <w:b w:val="false"/>
          <w:i w:val="false"/>
          <w:color w:val="000000"/>
          <w:sz w:val="28"/>
        </w:rPr>
        <w:t xml:space="preserve">
      - инспектор - 1 (инспекциялайтын мемлекеттің өкілi - Ресей Федерациясы); </w:t>
      </w:r>
    </w:p>
    <w:p>
      <w:pPr>
        <w:spacing w:after="0"/>
        <w:ind w:left="0"/>
        <w:jc w:val="both"/>
      </w:pPr>
      <w:r>
        <w:rPr>
          <w:rFonts w:ascii="Times New Roman"/>
          <w:b w:val="false"/>
          <w:i w:val="false"/>
          <w:color w:val="000000"/>
          <w:sz w:val="28"/>
        </w:rPr>
        <w:t xml:space="preserve">
      - инспектор-аудармашы (инспекциялайтын мемлекеттің өкiлi - Ресей Федерациясы). </w:t>
      </w:r>
    </w:p>
    <w:p>
      <w:pPr>
        <w:spacing w:after="0"/>
        <w:ind w:left="0"/>
        <w:jc w:val="both"/>
      </w:pPr>
      <w:r>
        <w:rPr>
          <w:rFonts w:ascii="Times New Roman"/>
          <w:b w:val="false"/>
          <w:i w:val="false"/>
          <w:color w:val="000000"/>
          <w:sz w:val="28"/>
        </w:rPr>
        <w:t xml:space="preserve">
      5. Батыс учаскесiндегi инспекциялық топтың құрамына мыналар кiредi: </w:t>
      </w:r>
    </w:p>
    <w:p>
      <w:pPr>
        <w:spacing w:after="0"/>
        <w:ind w:left="0"/>
        <w:jc w:val="both"/>
      </w:pPr>
      <w:r>
        <w:rPr>
          <w:rFonts w:ascii="Times New Roman"/>
          <w:b w:val="false"/>
          <w:i w:val="false"/>
          <w:color w:val="000000"/>
          <w:sz w:val="28"/>
        </w:rPr>
        <w:t xml:space="preserve">
      - инспекциялық топтың басшысы - 1 (инспекциялайтын мемлекеттің өкiлi - Қазақстан Республикасы немесе Қырғыз Республикасы немесе Тәжiкстан Республикасы); </w:t>
      </w:r>
    </w:p>
    <w:p>
      <w:pPr>
        <w:spacing w:after="0"/>
        <w:ind w:left="0"/>
        <w:jc w:val="both"/>
      </w:pPr>
      <w:r>
        <w:rPr>
          <w:rFonts w:ascii="Times New Roman"/>
          <w:b w:val="false"/>
          <w:i w:val="false"/>
          <w:color w:val="000000"/>
          <w:sz w:val="28"/>
        </w:rPr>
        <w:t xml:space="preserve">
      - инспекциялық топ басшысының орынбасары - 1 (инспекциялайтын мемлекеттің өкiлi - Қазақстан Республикасы немесе Қырғыз Республикасы немесе Тәжiкстан Республикасы); </w:t>
      </w:r>
    </w:p>
    <w:p>
      <w:pPr>
        <w:spacing w:after="0"/>
        <w:ind w:left="0"/>
        <w:jc w:val="both"/>
      </w:pPr>
      <w:r>
        <w:rPr>
          <w:rFonts w:ascii="Times New Roman"/>
          <w:b w:val="false"/>
          <w:i w:val="false"/>
          <w:color w:val="000000"/>
          <w:sz w:val="28"/>
        </w:rPr>
        <w:t xml:space="preserve">
      - инспектор - 1 (шақырылған Тараптың өкілi); </w:t>
      </w:r>
    </w:p>
    <w:p>
      <w:pPr>
        <w:spacing w:after="0"/>
        <w:ind w:left="0"/>
        <w:jc w:val="both"/>
      </w:pPr>
      <w:r>
        <w:rPr>
          <w:rFonts w:ascii="Times New Roman"/>
          <w:b w:val="false"/>
          <w:i w:val="false"/>
          <w:color w:val="000000"/>
          <w:sz w:val="28"/>
        </w:rPr>
        <w:t xml:space="preserve">
      - инспектор - 1 (шақырылған Тараптың өкiлi); </w:t>
      </w:r>
    </w:p>
    <w:p>
      <w:pPr>
        <w:spacing w:after="0"/>
        <w:ind w:left="0"/>
        <w:jc w:val="both"/>
      </w:pPr>
      <w:r>
        <w:rPr>
          <w:rFonts w:ascii="Times New Roman"/>
          <w:b w:val="false"/>
          <w:i w:val="false"/>
          <w:color w:val="000000"/>
          <w:sz w:val="28"/>
        </w:rPr>
        <w:t xml:space="preserve">
      - инспектор - 1 (шақырылған Тараптың өкiлi); </w:t>
      </w:r>
    </w:p>
    <w:p>
      <w:pPr>
        <w:spacing w:after="0"/>
        <w:ind w:left="0"/>
        <w:jc w:val="both"/>
      </w:pPr>
      <w:r>
        <w:rPr>
          <w:rFonts w:ascii="Times New Roman"/>
          <w:b w:val="false"/>
          <w:i w:val="false"/>
          <w:color w:val="000000"/>
          <w:sz w:val="28"/>
        </w:rPr>
        <w:t xml:space="preserve">
      - инспектор - 1 (инспекциялайтын мемлекеттiң өкiлі - Қазақстан Республикасы немесе Қырғыз Республикасы немесе Тәжiкстан Республикасы); </w:t>
      </w:r>
    </w:p>
    <w:p>
      <w:pPr>
        <w:spacing w:after="0"/>
        <w:ind w:left="0"/>
        <w:jc w:val="both"/>
      </w:pPr>
      <w:r>
        <w:rPr>
          <w:rFonts w:ascii="Times New Roman"/>
          <w:b w:val="false"/>
          <w:i w:val="false"/>
          <w:color w:val="000000"/>
          <w:sz w:val="28"/>
        </w:rPr>
        <w:t xml:space="preserve">
      - инспектор-аудармашы - 1 (инспекциялайтын мемлекеттің өкiлi - (Қазақстан Республикасы немесе Қырғыз Республикасы немесе Тәжiкстан Республикасы). </w:t>
      </w:r>
    </w:p>
    <w:p>
      <w:pPr>
        <w:spacing w:after="0"/>
        <w:ind w:left="0"/>
        <w:jc w:val="both"/>
      </w:pPr>
      <w:r>
        <w:rPr>
          <w:rFonts w:ascii="Times New Roman"/>
          <w:b w:val="false"/>
          <w:i w:val="false"/>
          <w:color w:val="000000"/>
          <w:sz w:val="28"/>
        </w:rPr>
        <w:t xml:space="preserve">
      6. Инспекцияға шығу алдында инспекциялық топты даярлауды инспекциялайтын мемлекеттің уәкілетті органы жүргiзедi. </w:t>
      </w:r>
    </w:p>
    <w:p>
      <w:pPr>
        <w:spacing w:after="0"/>
        <w:ind w:left="0"/>
        <w:jc w:val="both"/>
      </w:pPr>
      <w:r>
        <w:rPr>
          <w:rFonts w:ascii="Times New Roman"/>
          <w:b w:val="false"/>
          <w:i w:val="false"/>
          <w:color w:val="000000"/>
          <w:sz w:val="28"/>
        </w:rPr>
        <w:t xml:space="preserve">
      Инспекциялық топтың құрамына енетiн инспекторлармен сабаққа мынадай мәселелер енгізiледi: </w:t>
      </w:r>
    </w:p>
    <w:p>
      <w:pPr>
        <w:spacing w:after="0"/>
        <w:ind w:left="0"/>
        <w:jc w:val="both"/>
      </w:pPr>
      <w:r>
        <w:rPr>
          <w:rFonts w:ascii="Times New Roman"/>
          <w:b w:val="false"/>
          <w:i w:val="false"/>
          <w:color w:val="000000"/>
          <w:sz w:val="28"/>
        </w:rPr>
        <w:t xml:space="preserve">
      - Келiсiмнiң негiзгi ережелерi; </w:t>
      </w:r>
    </w:p>
    <w:p>
      <w:pPr>
        <w:spacing w:after="0"/>
        <w:ind w:left="0"/>
        <w:jc w:val="both"/>
      </w:pPr>
      <w:r>
        <w:rPr>
          <w:rFonts w:ascii="Times New Roman"/>
          <w:b w:val="false"/>
          <w:i w:val="false"/>
          <w:color w:val="000000"/>
          <w:sz w:val="28"/>
        </w:rPr>
        <w:t xml:space="preserve">
      - инспекторлар қызметiн регламенттейтiн 1997 жылғы 24 сәуiрдегі келiсiмнiң Бақылау және тексеру туралы хаттамасының негiзгi ережелерi; </w:t>
      </w:r>
    </w:p>
    <w:p>
      <w:pPr>
        <w:spacing w:after="0"/>
        <w:ind w:left="0"/>
        <w:jc w:val="both"/>
      </w:pPr>
      <w:r>
        <w:rPr>
          <w:rFonts w:ascii="Times New Roman"/>
          <w:b w:val="false"/>
          <w:i w:val="false"/>
          <w:color w:val="000000"/>
          <w:sz w:val="28"/>
        </w:rPr>
        <w:t xml:space="preserve">
      - инспекция жүргiзу жоспары, мақсаттары және мiндеттерi; </w:t>
      </w:r>
    </w:p>
    <w:p>
      <w:pPr>
        <w:spacing w:after="0"/>
        <w:ind w:left="0"/>
        <w:jc w:val="both"/>
      </w:pPr>
      <w:r>
        <w:rPr>
          <w:rFonts w:ascii="Times New Roman"/>
          <w:b w:val="false"/>
          <w:i w:val="false"/>
          <w:color w:val="000000"/>
          <w:sz w:val="28"/>
        </w:rPr>
        <w:t xml:space="preserve">
      - уақытша нормативтер, инспекция жүргiзудiң есептi уақыты; </w:t>
      </w:r>
    </w:p>
    <w:p>
      <w:pPr>
        <w:spacing w:after="0"/>
        <w:ind w:left="0"/>
        <w:jc w:val="both"/>
      </w:pPr>
      <w:r>
        <w:rPr>
          <w:rFonts w:ascii="Times New Roman"/>
          <w:b w:val="false"/>
          <w:i w:val="false"/>
          <w:color w:val="000000"/>
          <w:sz w:val="28"/>
        </w:rPr>
        <w:t xml:space="preserve">
      - инспекция жүргiзудiң ерекшелiктерi; </w:t>
      </w:r>
    </w:p>
    <w:p>
      <w:pPr>
        <w:spacing w:after="0"/>
        <w:ind w:left="0"/>
        <w:jc w:val="both"/>
      </w:pPr>
      <w:r>
        <w:rPr>
          <w:rFonts w:ascii="Times New Roman"/>
          <w:b w:val="false"/>
          <w:i w:val="false"/>
          <w:color w:val="000000"/>
          <w:sz w:val="28"/>
        </w:rPr>
        <w:t xml:space="preserve">
      - инспекциялық топ мүшелерiнiң мiндеттерiн бөлу, кiшi топтарды құру; </w:t>
      </w:r>
    </w:p>
    <w:p>
      <w:pPr>
        <w:spacing w:after="0"/>
        <w:ind w:left="0"/>
        <w:jc w:val="both"/>
      </w:pPr>
      <w:r>
        <w:rPr>
          <w:rFonts w:ascii="Times New Roman"/>
          <w:b w:val="false"/>
          <w:i w:val="false"/>
          <w:color w:val="000000"/>
          <w:sz w:val="28"/>
        </w:rPr>
        <w:t xml:space="preserve">
      - бақылау объектілерiнде тұратын және Келiсiмнiң қолданыс аясына кiретiн қару-жарақ пен әскери техниканың ерекше белгiлерi; </w:t>
      </w:r>
    </w:p>
    <w:p>
      <w:pPr>
        <w:spacing w:after="0"/>
        <w:ind w:left="0"/>
        <w:jc w:val="both"/>
      </w:pPr>
      <w:r>
        <w:rPr>
          <w:rFonts w:ascii="Times New Roman"/>
          <w:b w:val="false"/>
          <w:i w:val="false"/>
          <w:color w:val="000000"/>
          <w:sz w:val="28"/>
        </w:rPr>
        <w:t xml:space="preserve">
      - инспекциялық аппаратура және онымен жұмыс iстеу ережесi; </w:t>
      </w:r>
    </w:p>
    <w:p>
      <w:pPr>
        <w:spacing w:after="0"/>
        <w:ind w:left="0"/>
        <w:jc w:val="both"/>
      </w:pPr>
      <w:r>
        <w:rPr>
          <w:rFonts w:ascii="Times New Roman"/>
          <w:b w:val="false"/>
          <w:i w:val="false"/>
          <w:color w:val="000000"/>
          <w:sz w:val="28"/>
        </w:rPr>
        <w:t xml:space="preserve">
      - инспекция жүргiзу процесiнде инспекциялық топты көшiру үшiн мүмкiн көлiк құралдары және топ мүшелерiн олар бойынша бөлу тәртібі; </w:t>
      </w:r>
    </w:p>
    <w:p>
      <w:pPr>
        <w:spacing w:after="0"/>
        <w:ind w:left="0"/>
        <w:jc w:val="both"/>
      </w:pPr>
      <w:r>
        <w:rPr>
          <w:rFonts w:ascii="Times New Roman"/>
          <w:b w:val="false"/>
          <w:i w:val="false"/>
          <w:color w:val="000000"/>
          <w:sz w:val="28"/>
        </w:rPr>
        <w:t xml:space="preserve">
      - қауiпсiздiк мәселелерi және Қытай Халық Республикасында инспекторлардың мiнез-құлық ережелерi; </w:t>
      </w:r>
    </w:p>
    <w:p>
      <w:pPr>
        <w:spacing w:after="0"/>
        <w:ind w:left="0"/>
        <w:jc w:val="both"/>
      </w:pPr>
      <w:r>
        <w:rPr>
          <w:rFonts w:ascii="Times New Roman"/>
          <w:b w:val="false"/>
          <w:i w:val="false"/>
          <w:color w:val="000000"/>
          <w:sz w:val="28"/>
        </w:rPr>
        <w:t xml:space="preserve">
      - Қытай Халық Республикасы, оның мәдениетi мен әдет-ғұрпы туралы мәліметтер. </w:t>
      </w:r>
    </w:p>
    <w:p>
      <w:pPr>
        <w:spacing w:after="0"/>
        <w:ind w:left="0"/>
        <w:jc w:val="both"/>
      </w:pPr>
      <w:r>
        <w:rPr>
          <w:rFonts w:ascii="Times New Roman"/>
          <w:b w:val="false"/>
          <w:i w:val="false"/>
          <w:color w:val="000000"/>
          <w:sz w:val="28"/>
        </w:rPr>
        <w:t xml:space="preserve">
      7. Инспекция алдындағы бір апта iшiнде ұзақтығы 1-2 күнде инспекциялық топты дайындау ұйымдастырылады. </w:t>
      </w:r>
    </w:p>
    <w:p>
      <w:pPr>
        <w:spacing w:after="0"/>
        <w:ind w:left="0"/>
        <w:jc w:val="both"/>
      </w:pPr>
      <w:r>
        <w:rPr>
          <w:rFonts w:ascii="Times New Roman"/>
          <w:b w:val="false"/>
          <w:i w:val="false"/>
          <w:color w:val="000000"/>
          <w:sz w:val="28"/>
        </w:rPr>
        <w:t xml:space="preserve">
      8. Инспекцияға қатысу үшiн шақырылған Бiрлескен Тараптардың басқа қатысушы мемлекеттерінің өкiлдерi сабақ өткiзілер күннiң алдында келедi. Инспекциялайтын мемлекеттің уәкілетті органы оларды қарсы алуды, орналастыруды, тамақтандыруды және автокөлiкпен қамтамасыз етудi ұйымдастырады. </w:t>
      </w:r>
    </w:p>
    <w:p>
      <w:pPr>
        <w:spacing w:after="0"/>
        <w:ind w:left="0"/>
        <w:jc w:val="both"/>
      </w:pPr>
      <w:r>
        <w:rPr>
          <w:rFonts w:ascii="Times New Roman"/>
          <w:b w:val="false"/>
          <w:i w:val="false"/>
          <w:color w:val="000000"/>
          <w:sz w:val="28"/>
        </w:rPr>
        <w:t xml:space="preserve">
      9. Шақырылған Тарап өз инспекторларының шақыруда көрсетiлген жиын пунктiне және керi қайту жолына байланысты барлық шығыстарды, сондай-ақ шақырылған инспекторлардың инспекциялайтын мемлекет және Қытай Халық Республикасы аумағына келуiмен байланысты iссапар шығыстарын өзі көтередi. </w:t>
      </w:r>
    </w:p>
    <w:p>
      <w:pPr>
        <w:spacing w:after="0"/>
        <w:ind w:left="0"/>
        <w:jc w:val="both"/>
      </w:pPr>
      <w:r>
        <w:rPr>
          <w:rFonts w:ascii="Times New Roman"/>
          <w:b w:val="false"/>
          <w:i w:val="false"/>
          <w:color w:val="000000"/>
          <w:sz w:val="28"/>
        </w:rPr>
        <w:t xml:space="preserve">
      Бiрлескен Тараптың шақырылған инспекторларының инспекция өткiзу үшін Қытай Халық Республикасына бару алдындағы жиын пунктi: Алматы, Бiшкек, Мәскеу және Душанбе қалалары болып табылады. Жиын пункттерi ББТ сессиясының шешiмiмен анықталуы мүмкiн. </w:t>
      </w:r>
    </w:p>
    <w:p>
      <w:pPr>
        <w:spacing w:after="0"/>
        <w:ind w:left="0"/>
        <w:jc w:val="both"/>
      </w:pPr>
      <w:r>
        <w:rPr>
          <w:rFonts w:ascii="Times New Roman"/>
          <w:b w:val="false"/>
          <w:i w:val="false"/>
          <w:color w:val="000000"/>
          <w:sz w:val="28"/>
        </w:rPr>
        <w:t xml:space="preserve">
      10. Қытай Халық Республикасының аумағында инспекция жүргiзу кезiнде инспекциялық топ Келiсiмнiң ережелерiн және инспекциялық топ басшыларының нұсқауларын басшылыққа алады. </w:t>
      </w:r>
    </w:p>
    <w:p>
      <w:pPr>
        <w:spacing w:after="0"/>
        <w:ind w:left="0"/>
        <w:jc w:val="both"/>
      </w:pPr>
      <w:r>
        <w:rPr>
          <w:rFonts w:ascii="Times New Roman"/>
          <w:b w:val="false"/>
          <w:i w:val="false"/>
          <w:color w:val="000000"/>
          <w:sz w:val="28"/>
        </w:rPr>
        <w:t xml:space="preserve">
      11. Инспекция аяқталғаннан кейiн инспекциялық топтың басшысы инспекция туралы есеп жасайды және қажет болған кезде барлық түсiнiксiз мәселелердi түсiндiрмелерде қамтиды. </w:t>
      </w:r>
    </w:p>
    <w:p>
      <w:pPr>
        <w:spacing w:after="0"/>
        <w:ind w:left="0"/>
        <w:jc w:val="both"/>
      </w:pPr>
      <w:r>
        <w:rPr>
          <w:rFonts w:ascii="Times New Roman"/>
          <w:b w:val="false"/>
          <w:i w:val="false"/>
          <w:color w:val="000000"/>
          <w:sz w:val="28"/>
        </w:rPr>
        <w:t xml:space="preserve">
      12. Инспекциялық топтың басшысы Бiрлескен Тараптың ресми адамы болып табылады және шешiм қабылдауға, Қытай Халық Республикасының өкiлдерiмен байланыс жасауға құқығы бар және инспекция туралы есептерге қол қоюға құқылы. </w:t>
      </w:r>
    </w:p>
    <w:p>
      <w:pPr>
        <w:spacing w:after="0"/>
        <w:ind w:left="0"/>
        <w:jc w:val="both"/>
      </w:pPr>
      <w:r>
        <w:rPr>
          <w:rFonts w:ascii="Times New Roman"/>
          <w:b w:val="false"/>
          <w:i w:val="false"/>
          <w:color w:val="000000"/>
          <w:sz w:val="28"/>
        </w:rPr>
        <w:t xml:space="preserve">
      Инспекцияланатын Тарап мемлекетiнiң аумағында барлық болу кезеңiнде басшы инспекциялық топтың барлық мүшелерi үшiн тiкелей бастық болып табылады. </w:t>
      </w:r>
    </w:p>
    <w:p>
      <w:pPr>
        <w:spacing w:after="0"/>
        <w:ind w:left="0"/>
        <w:jc w:val="both"/>
      </w:pPr>
      <w:r>
        <w:rPr>
          <w:rFonts w:ascii="Times New Roman"/>
          <w:b w:val="false"/>
          <w:i w:val="false"/>
          <w:color w:val="000000"/>
          <w:sz w:val="28"/>
        </w:rPr>
        <w:t xml:space="preserve">
      13. Инспектор инспекция барысында мыналарға: </w:t>
      </w:r>
    </w:p>
    <w:p>
      <w:pPr>
        <w:spacing w:after="0"/>
        <w:ind w:left="0"/>
        <w:jc w:val="both"/>
      </w:pPr>
      <w:r>
        <w:rPr>
          <w:rFonts w:ascii="Times New Roman"/>
          <w:b w:val="false"/>
          <w:i w:val="false"/>
          <w:color w:val="000000"/>
          <w:sz w:val="28"/>
        </w:rPr>
        <w:t xml:space="preserve">
      - Келiсiмнiң ережелерiн бiлуге және iс жүзiнде дұрыс қолдануға, инспекцияның мақсатын, мiндеттерiн және жүргiзу тәртiбiн нақты түсiнуге; </w:t>
      </w:r>
    </w:p>
    <w:p>
      <w:pPr>
        <w:spacing w:after="0"/>
        <w:ind w:left="0"/>
        <w:jc w:val="both"/>
      </w:pPr>
      <w:r>
        <w:rPr>
          <w:rFonts w:ascii="Times New Roman"/>
          <w:b w:val="false"/>
          <w:i w:val="false"/>
          <w:color w:val="000000"/>
          <w:sz w:val="28"/>
        </w:rPr>
        <w:t xml:space="preserve">
      - бақылау объектілерiндегi қару-жарақ пен әскери техниканың 1997 жылғы 24 сәуiрдегi келiсiмнiң Ақпараттар алмасу туралы хаттамасына сәйкес берiлген мәлiметтермен сәйкестiгін тексеруге; </w:t>
      </w:r>
    </w:p>
    <w:p>
      <w:pPr>
        <w:spacing w:after="0"/>
        <w:ind w:left="0"/>
        <w:jc w:val="both"/>
      </w:pPr>
      <w:r>
        <w:rPr>
          <w:rFonts w:ascii="Times New Roman"/>
          <w:b w:val="false"/>
          <w:i w:val="false"/>
          <w:color w:val="000000"/>
          <w:sz w:val="28"/>
        </w:rPr>
        <w:t xml:space="preserve">
      - инспекциялық қызмет мәселелерiне қатысты алынған ақпараттарды жарна етпеуге; </w:t>
      </w:r>
    </w:p>
    <w:p>
      <w:pPr>
        <w:spacing w:after="0"/>
        <w:ind w:left="0"/>
        <w:jc w:val="both"/>
      </w:pPr>
      <w:r>
        <w:rPr>
          <w:rFonts w:ascii="Times New Roman"/>
          <w:b w:val="false"/>
          <w:i w:val="false"/>
          <w:color w:val="000000"/>
          <w:sz w:val="28"/>
        </w:rPr>
        <w:t xml:space="preserve">
      - аппаратураны, инспекция барысында жасалған материалдарды және жазулары бар қуаттарды қараусыз қалдырмауға; </w:t>
      </w:r>
    </w:p>
    <w:p>
      <w:pPr>
        <w:spacing w:after="0"/>
        <w:ind w:left="0"/>
        <w:jc w:val="both"/>
      </w:pPr>
      <w:r>
        <w:rPr>
          <w:rFonts w:ascii="Times New Roman"/>
          <w:b w:val="false"/>
          <w:i w:val="false"/>
          <w:color w:val="000000"/>
          <w:sz w:val="28"/>
        </w:rPr>
        <w:t xml:space="preserve">
      - Қытай Халық Республикасының заңдары мен ұлттық дәстүрлерiн құрметтеуге; </w:t>
      </w:r>
    </w:p>
    <w:p>
      <w:pPr>
        <w:spacing w:after="0"/>
        <w:ind w:left="0"/>
        <w:jc w:val="both"/>
      </w:pPr>
      <w:r>
        <w:rPr>
          <w:rFonts w:ascii="Times New Roman"/>
          <w:b w:val="false"/>
          <w:i w:val="false"/>
          <w:color w:val="000000"/>
          <w:sz w:val="28"/>
        </w:rPr>
        <w:t xml:space="preserve">
      - инспекцияланатын мемлекеттiң iшкi iстерiне араласпауға, инспекция орындарында белгiленген қауiпсiздiк шаралары мен ережелерiн сақтауға, объектiлер жұмыстарындағы кедергiлердi немесе кiдiрiстердi, сондай-ақ оның қауiпсiз қызмет етуiн қозғайтын iс-қимылдарды болдырмауға мiндетті. </w:t>
      </w:r>
    </w:p>
    <w:p>
      <w:pPr>
        <w:spacing w:after="0"/>
        <w:ind w:left="0"/>
        <w:jc w:val="both"/>
      </w:pPr>
      <w:r>
        <w:rPr>
          <w:rFonts w:ascii="Times New Roman"/>
          <w:b w:val="false"/>
          <w:i w:val="false"/>
          <w:color w:val="000000"/>
          <w:sz w:val="28"/>
        </w:rPr>
        <w:t xml:space="preserve">
      14. Инспекция жүргізу барысында мыналарға: </w:t>
      </w:r>
    </w:p>
    <w:p>
      <w:pPr>
        <w:spacing w:after="0"/>
        <w:ind w:left="0"/>
        <w:jc w:val="both"/>
      </w:pPr>
      <w:r>
        <w:rPr>
          <w:rFonts w:ascii="Times New Roman"/>
          <w:b w:val="false"/>
          <w:i w:val="false"/>
          <w:color w:val="000000"/>
          <w:sz w:val="28"/>
        </w:rPr>
        <w:t xml:space="preserve">
      - инспекциялық топтың басшысымен келiсiлмеген iс-қимылдарды орындауға; </w:t>
      </w:r>
    </w:p>
    <w:p>
      <w:pPr>
        <w:spacing w:after="0"/>
        <w:ind w:left="0"/>
        <w:jc w:val="both"/>
      </w:pPr>
      <w:r>
        <w:rPr>
          <w:rFonts w:ascii="Times New Roman"/>
          <w:b w:val="false"/>
          <w:i w:val="false"/>
          <w:color w:val="000000"/>
          <w:sz w:val="28"/>
        </w:rPr>
        <w:t xml:space="preserve">
      - өзiмен бiрге инспекциялық қызметке қатысы жоқ қандай да бiр құжаттарды, аппаратураны және басқа да мүлiктi алуға; </w:t>
      </w:r>
    </w:p>
    <w:p>
      <w:pPr>
        <w:spacing w:after="0"/>
        <w:ind w:left="0"/>
        <w:jc w:val="both"/>
      </w:pPr>
      <w:r>
        <w:rPr>
          <w:rFonts w:ascii="Times New Roman"/>
          <w:b w:val="false"/>
          <w:i w:val="false"/>
          <w:color w:val="000000"/>
          <w:sz w:val="28"/>
        </w:rPr>
        <w:t xml:space="preserve">
      - белгiленген киiм нысанын бұзуға тыйым салынады. </w:t>
      </w:r>
    </w:p>
    <w:bookmarkStart w:name="z24" w:id="29"/>
    <w:p>
      <w:pPr>
        <w:spacing w:after="0"/>
        <w:ind w:left="0"/>
        <w:jc w:val="left"/>
      </w:pPr>
      <w:r>
        <w:rPr>
          <w:rFonts w:ascii="Times New Roman"/>
          <w:b/>
          <w:i w:val="false"/>
          <w:color w:val="000000"/>
        </w:rPr>
        <w:t xml:space="preserve"> 4-тарау. Инспекциялық қызметтiң қорытындылары</w:t>
      </w:r>
    </w:p>
    <w:bookmarkEnd w:id="29"/>
    <w:p>
      <w:pPr>
        <w:spacing w:after="0"/>
        <w:ind w:left="0"/>
        <w:jc w:val="both"/>
      </w:pPr>
      <w:r>
        <w:rPr>
          <w:rFonts w:ascii="Times New Roman"/>
          <w:b w:val="false"/>
          <w:i w:val="false"/>
          <w:color w:val="000000"/>
          <w:sz w:val="28"/>
        </w:rPr>
        <w:t xml:space="preserve">
      1. Қытай Халық Республикасының және Бiрлескен Тарапқа қатысушы мемлекеттердiң аумағында жүргiзiлген инспекциялар (ерiп жүрулер) туралы есептердiң көшiрмелерi кейiннен Бiрлескен Тарапқа қатысушы мемлекеттерге беру үшiн ЯҚАҰО-ға жiберiледi. </w:t>
      </w:r>
    </w:p>
    <w:p>
      <w:pPr>
        <w:spacing w:after="0"/>
        <w:ind w:left="0"/>
        <w:jc w:val="both"/>
      </w:pPr>
      <w:r>
        <w:rPr>
          <w:rFonts w:ascii="Times New Roman"/>
          <w:b w:val="false"/>
          <w:i w:val="false"/>
          <w:color w:val="000000"/>
          <w:sz w:val="28"/>
        </w:rPr>
        <w:t xml:space="preserve">
      2. Инспекциялық қызметтің қорытындыларын жинақтау, даулы мәселелердi шешу Бiрлескен Тараптар делегациясының жұмыс мәжiлiстерiнде жүргiзiледi.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