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5dd1" w14:textId="8f65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22 маусымдағы N 685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Қоршаған ортаны қорғау министрлiгiне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 Каспий теңiзiнiң су айдынында бақылау-инспекция қызметi жүзеге асырылатын теплоходты күрделi жөндеу үшiн 12043000 (он екi миллион қырық үш мың) теңге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