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4cadc" w14:textId="c34ca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"Қазақтелеком" акционерлiк қоғамының 2004-2006 жылдарға арналған даму жоспарын бекiту туралы</w:t>
      </w:r>
    </w:p>
    <w:p>
      <w:pPr>
        <w:spacing w:after="0"/>
        <w:ind w:left="0"/>
        <w:jc w:val="both"/>
      </w:pPr>
      <w:r>
        <w:rPr>
          <w:rFonts w:ascii="Times New Roman"/>
          <w:b w:val="false"/>
          <w:i w:val="false"/>
          <w:color w:val="000000"/>
          <w:sz w:val="28"/>
        </w:rPr>
        <w:t>Қазақстан Республикасы Үкіметінің 2004 жылғы 22 маусымдағы N 690 қаулысы</w:t>
      </w:r>
    </w:p>
    <w:p>
      <w:pPr>
        <w:spacing w:after="0"/>
        <w:ind w:left="0"/>
        <w:jc w:val="both"/>
      </w:pPr>
      <w:bookmarkStart w:name="z1" w:id="0"/>
      <w:r>
        <w:rPr>
          <w:rFonts w:ascii="Times New Roman"/>
          <w:b w:val="false"/>
          <w:i w:val="false"/>
          <w:color w:val="000000"/>
          <w:sz w:val="28"/>
        </w:rPr>
        <w:t>
      "Қазақстан Республикасының әлеуметтiк-экономикалық дамуының индикативтік жоспарларын әзiрлеудiң ережесiн бекiту туралы" Қазақстан Республикасы Үкiметiнiң 2002 жылғы 14 маусымдағы N 647  </w:t>
      </w:r>
      <w:r>
        <w:rPr>
          <w:rFonts w:ascii="Times New Roman"/>
          <w:b w:val="false"/>
          <w:i w:val="false"/>
          <w:color w:val="000000"/>
          <w:sz w:val="28"/>
        </w:rPr>
        <w:t>қаулысын</w:t>
      </w:r>
      <w:r>
        <w:rPr>
          <w:rFonts w:ascii="Times New Roman"/>
          <w:b w:val="false"/>
          <w:i w:val="false"/>
          <w:color w:val="000000"/>
          <w:sz w:val="28"/>
        </w:rPr>
        <w:t xml:space="preserve"> орындау үшiн Қазақстан Республикасының Үкiметi қаулы етеді: </w:t>
      </w:r>
    </w:p>
    <w:bookmarkEnd w:id="0"/>
    <w:bookmarkStart w:name="z2" w:id="1"/>
    <w:p>
      <w:pPr>
        <w:spacing w:after="0"/>
        <w:ind w:left="0"/>
        <w:jc w:val="both"/>
      </w:pPr>
      <w:r>
        <w:rPr>
          <w:rFonts w:ascii="Times New Roman"/>
          <w:b w:val="false"/>
          <w:i w:val="false"/>
          <w:color w:val="000000"/>
          <w:sz w:val="28"/>
        </w:rPr>
        <w:t xml:space="preserve">
      1. Қоса берiлiп отырған: </w:t>
      </w:r>
      <w:r>
        <w:br/>
      </w:r>
      <w:r>
        <w:rPr>
          <w:rFonts w:ascii="Times New Roman"/>
          <w:b w:val="false"/>
          <w:i w:val="false"/>
          <w:color w:val="000000"/>
          <w:sz w:val="28"/>
        </w:rPr>
        <w:t xml:space="preserve">
      1) "Қазақтелеком" акционерлiк қоғамының 2004-2006 жылдарға арналған даму жоспары; </w:t>
      </w:r>
      <w:r>
        <w:br/>
      </w:r>
      <w:r>
        <w:rPr>
          <w:rFonts w:ascii="Times New Roman"/>
          <w:b w:val="false"/>
          <w:i w:val="false"/>
          <w:color w:val="000000"/>
          <w:sz w:val="28"/>
        </w:rPr>
        <w:t xml:space="preserve">
      2) "Қазақтелеком" акционерлiк қоғамының 2004 жылға арналған дамуының аса маңызды көрсеткiштерi бекiтiлсiн. </w:t>
      </w:r>
    </w:p>
    <w:bookmarkEnd w:id="1"/>
    <w:bookmarkStart w:name="z3" w:id="2"/>
    <w:p>
      <w:pPr>
        <w:spacing w:after="0"/>
        <w:ind w:left="0"/>
        <w:jc w:val="both"/>
      </w:pPr>
      <w:r>
        <w:rPr>
          <w:rFonts w:ascii="Times New Roman"/>
          <w:b w:val="false"/>
          <w:i w:val="false"/>
          <w:color w:val="000000"/>
          <w:sz w:val="28"/>
        </w:rPr>
        <w:t xml:space="preserve">
      2. Осы қаулы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2004 жылғы 22 маусымдағы  </w:t>
      </w:r>
      <w:r>
        <w:br/>
      </w:r>
      <w:r>
        <w:rPr>
          <w:rFonts w:ascii="Times New Roman"/>
          <w:b w:val="false"/>
          <w:i w:val="false"/>
          <w:color w:val="000000"/>
          <w:sz w:val="28"/>
        </w:rPr>
        <w:t xml:space="preserve">
N 690 қаулысымен      </w:t>
      </w:r>
      <w:r>
        <w:br/>
      </w:r>
      <w:r>
        <w:rPr>
          <w:rFonts w:ascii="Times New Roman"/>
          <w:b w:val="false"/>
          <w:i w:val="false"/>
          <w:color w:val="000000"/>
          <w:sz w:val="28"/>
        </w:rPr>
        <w:t xml:space="preserve">
бекітілген         </w:t>
      </w:r>
    </w:p>
    <w:bookmarkStart w:name="z4" w:id="3"/>
    <w:p>
      <w:pPr>
        <w:spacing w:after="0"/>
        <w:ind w:left="0"/>
        <w:jc w:val="left"/>
      </w:pPr>
      <w:r>
        <w:rPr>
          <w:rFonts w:ascii="Times New Roman"/>
          <w:b/>
          <w:i w:val="false"/>
          <w:color w:val="000000"/>
        </w:rPr>
        <w:t xml:space="preserve"> 
  "Қазақтелеком" акционерлiк қоғамының </w:t>
      </w:r>
      <w:r>
        <w:br/>
      </w:r>
      <w:r>
        <w:rPr>
          <w:rFonts w:ascii="Times New Roman"/>
          <w:b/>
          <w:i w:val="false"/>
          <w:color w:val="000000"/>
        </w:rPr>
        <w:t xml:space="preserve">
2004-2006 жылдарға арналған даму жоспары  Астана, 2004 жыл </w:t>
      </w:r>
    </w:p>
    <w:bookmarkEnd w:id="3"/>
    <w:bookmarkStart w:name="z5" w:id="4"/>
    <w:p>
      <w:pPr>
        <w:spacing w:after="0"/>
        <w:ind w:left="0"/>
        <w:jc w:val="left"/>
      </w:pPr>
      <w:r>
        <w:rPr>
          <w:rFonts w:ascii="Times New Roman"/>
          <w:b/>
          <w:i w:val="false"/>
          <w:color w:val="000000"/>
        </w:rPr>
        <w:t xml:space="preserve"> 
  1-бөлiм. Ұлттық компанияның жағдайы және </w:t>
      </w:r>
      <w:r>
        <w:br/>
      </w:r>
      <w:r>
        <w:rPr>
          <w:rFonts w:ascii="Times New Roman"/>
          <w:b/>
          <w:i w:val="false"/>
          <w:color w:val="000000"/>
        </w:rPr>
        <w:t xml:space="preserve">
даму перспективасы туралы баяндама </w:t>
      </w:r>
    </w:p>
    <w:bookmarkEnd w:id="4"/>
    <w:bookmarkStart w:name="z6" w:id="5"/>
    <w:p>
      <w:pPr>
        <w:spacing w:after="0"/>
        <w:ind w:left="0"/>
        <w:jc w:val="left"/>
      </w:pPr>
      <w:r>
        <w:rPr>
          <w:rFonts w:ascii="Times New Roman"/>
          <w:b/>
          <w:i w:val="false"/>
          <w:color w:val="000000"/>
        </w:rPr>
        <w:t xml:space="preserve"> 
  1. Кiрiспе </w:t>
      </w:r>
    </w:p>
    <w:bookmarkEnd w:id="5"/>
    <w:p>
      <w:pPr>
        <w:spacing w:after="0"/>
        <w:ind w:left="0"/>
        <w:jc w:val="both"/>
      </w:pPr>
      <w:r>
        <w:rPr>
          <w:rFonts w:ascii="Times New Roman"/>
          <w:b w:val="false"/>
          <w:i w:val="false"/>
          <w:color w:val="000000"/>
          <w:sz w:val="28"/>
        </w:rPr>
        <w:t>      "Қазақтелеком" ұлттық акционерлiк компаниясы Қазақстан Республикасының бүкiл аумағына кең көлемдегі байланыс қызметiн ұсынатын, ұлттық ауқымда құрылатын акционерлiк қоғамның жарғылық қорына мемлекеттiк аймақтық және мамандандырылған телекоммуникациялар кәсiпорындарының мүлкiн табыстау жолымен "Қазақтелеком" ұлттық акционерлiк компаниясын (бұдан әрi - ҰАҚ) құру туралы" 1994 жылғы 17 маусымдағы N 666 Қазақстан Республикасы Министрлер Кабинетiнiң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құрылды. </w:t>
      </w:r>
      <w:r>
        <w:br/>
      </w:r>
      <w:r>
        <w:rPr>
          <w:rFonts w:ascii="Times New Roman"/>
          <w:b w:val="false"/>
          <w:i w:val="false"/>
          <w:color w:val="000000"/>
          <w:sz w:val="28"/>
        </w:rPr>
        <w:t xml:space="preserve">
      1996 жылғы наурызда мөлшерi 12,1 млрд. теңгенi құраған жарғылық қор шамасында акциялардың бастапқы эмиссиясы тiркелдi. </w:t>
      </w:r>
      <w:r>
        <w:br/>
      </w:r>
      <w:r>
        <w:rPr>
          <w:rFonts w:ascii="Times New Roman"/>
          <w:b w:val="false"/>
          <w:i w:val="false"/>
          <w:color w:val="000000"/>
          <w:sz w:val="28"/>
        </w:rPr>
        <w:t>
      Қазақстан Республикасы Азаматтық  </w:t>
      </w:r>
      <w:r>
        <w:rPr>
          <w:rFonts w:ascii="Times New Roman"/>
          <w:b w:val="false"/>
          <w:i w:val="false"/>
          <w:color w:val="000000"/>
          <w:sz w:val="28"/>
        </w:rPr>
        <w:t xml:space="preserve">кодексiнiң </w:t>
      </w:r>
      <w:r>
        <w:rPr>
          <w:rFonts w:ascii="Times New Roman"/>
          <w:b w:val="false"/>
          <w:i w:val="false"/>
          <w:color w:val="000000"/>
          <w:sz w:val="28"/>
        </w:rPr>
        <w:t xml:space="preserve"> талаптарына сәйкес "Қазақтелеком" ҰАҚ Жарғысына өзгерiстер енгiзiлдi, Қазақстан Республикасының әдiлет органдары "Қазақтелеком" ҰАҚ "Қазақтелеком" ашық акционерлiк қоғамы ретiнде қайта тiркеуден (заңды тұлғаны мемлекеттік қайта тiркеу туралы 1997 жылғы 20 ақпандағы сериясы А N 084256 куәлiгi) өткiздi. </w:t>
      </w:r>
      <w:r>
        <w:br/>
      </w:r>
      <w:r>
        <w:rPr>
          <w:rFonts w:ascii="Times New Roman"/>
          <w:b w:val="false"/>
          <w:i w:val="false"/>
          <w:color w:val="000000"/>
          <w:sz w:val="28"/>
        </w:rPr>
        <w:t>
      "Акционерлiк қоғамдар туралы" 2003 жылғы 13 мамырдағы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сәйкес акционерлiк қоғам ретiнде (бұдан әрi - "Қазақтелеком" АҚ) қайта тiркеу жүргiзiлдi. Заңды тұлғаны мемлекеттiк қайта тiркеу туралы 2004 жылғы 1 сәуiрдегi N 6924-901-АҚ куәлiктi Астана қаласының Әдiлет департаментi бердi. </w:t>
      </w:r>
      <w:r>
        <w:br/>
      </w:r>
      <w:r>
        <w:rPr>
          <w:rFonts w:ascii="Times New Roman"/>
          <w:b w:val="false"/>
          <w:i w:val="false"/>
          <w:color w:val="000000"/>
          <w:sz w:val="28"/>
        </w:rPr>
        <w:t xml:space="preserve">
      "Қазақтелеком" АҚ Қазақстан Республикасының жалпы пайдаланудағы бiртұтас телекоммуникациялар желiсiнiң ұлттық операторы болып табылады. Оның мақсаты: </w:t>
      </w:r>
      <w:r>
        <w:br/>
      </w:r>
      <w:r>
        <w:rPr>
          <w:rFonts w:ascii="Times New Roman"/>
          <w:b w:val="false"/>
          <w:i w:val="false"/>
          <w:color w:val="000000"/>
          <w:sz w:val="28"/>
        </w:rPr>
        <w:t xml:space="preserve">
      Қазақстан Республикасының бүкiл аумағында жеке және заңды тұлғаларға байланыстың жалпыға бiрдей қол жетiмдi қызметтерiн ұсыну; </w:t>
      </w:r>
      <w:r>
        <w:br/>
      </w:r>
      <w:r>
        <w:rPr>
          <w:rFonts w:ascii="Times New Roman"/>
          <w:b w:val="false"/>
          <w:i w:val="false"/>
          <w:color w:val="000000"/>
          <w:sz w:val="28"/>
        </w:rPr>
        <w:t xml:space="preserve">
      экономиканың барлық субъектiлерiнiң, қоғамның және Қазақстанның мемлекеттiк билiк органдарының ақпарат алмасудағы қажеттілiктерiн қазiргi заманға сай телекоммуникациялық технологиялар негізiнде қанағаттандыру. </w:t>
      </w:r>
      <w:r>
        <w:br/>
      </w:r>
      <w:r>
        <w:rPr>
          <w:rFonts w:ascii="Times New Roman"/>
          <w:b w:val="false"/>
          <w:i w:val="false"/>
          <w:color w:val="000000"/>
          <w:sz w:val="28"/>
        </w:rPr>
        <w:t xml:space="preserve">
      "Қазақтелеком" АҚ мынадай негiзгі қызметтердi: </w:t>
      </w:r>
      <w:r>
        <w:br/>
      </w:r>
      <w:r>
        <w:rPr>
          <w:rFonts w:ascii="Times New Roman"/>
          <w:b w:val="false"/>
          <w:i w:val="false"/>
          <w:color w:val="000000"/>
          <w:sz w:val="28"/>
        </w:rPr>
        <w:t xml:space="preserve">
      жергiлiктi, қалааралық, халықаралық телефон байланысы; </w:t>
      </w:r>
      <w:r>
        <w:br/>
      </w:r>
      <w:r>
        <w:rPr>
          <w:rFonts w:ascii="Times New Roman"/>
          <w:b w:val="false"/>
          <w:i w:val="false"/>
          <w:color w:val="000000"/>
          <w:sz w:val="28"/>
        </w:rPr>
        <w:t xml:space="preserve">
      телеграф, телекс, деректер беру; </w:t>
      </w:r>
      <w:r>
        <w:br/>
      </w:r>
      <w:r>
        <w:rPr>
          <w:rFonts w:ascii="Times New Roman"/>
          <w:b w:val="false"/>
          <w:i w:val="false"/>
          <w:color w:val="000000"/>
          <w:sz w:val="28"/>
        </w:rPr>
        <w:t xml:space="preserve">
      спутниктiк байланыс; </w:t>
      </w:r>
      <w:r>
        <w:br/>
      </w:r>
      <w:r>
        <w:rPr>
          <w:rFonts w:ascii="Times New Roman"/>
          <w:b w:val="false"/>
          <w:i w:val="false"/>
          <w:color w:val="000000"/>
          <w:sz w:val="28"/>
        </w:rPr>
        <w:t xml:space="preserve">
      сым арқылы радиохабар тарату; </w:t>
      </w:r>
      <w:r>
        <w:br/>
      </w:r>
      <w:r>
        <w:rPr>
          <w:rFonts w:ascii="Times New Roman"/>
          <w:b w:val="false"/>
          <w:i w:val="false"/>
          <w:color w:val="000000"/>
          <w:sz w:val="28"/>
        </w:rPr>
        <w:t xml:space="preserve">
      байланыс арналарын жалға беру қызметтерiн көрсетедi. </w:t>
      </w:r>
      <w:r>
        <w:br/>
      </w:r>
      <w:r>
        <w:rPr>
          <w:rFonts w:ascii="Times New Roman"/>
          <w:b w:val="false"/>
          <w:i w:val="false"/>
          <w:color w:val="000000"/>
          <w:sz w:val="28"/>
        </w:rPr>
        <w:t xml:space="preserve">
      "Қазақтелеком" АҚ-на 2003 жылғы 25 ақпанда берiлген N ДС 0001890 лицензия оған 2011 жылға дейiн жалпы пайдаланудағы телекоммуникациялар желiсi үшiн Қазақстандағы халықаралық және қалааралық қызмет көрсететiн айрықша провайдер болу құқығын бередi. </w:t>
      </w:r>
      <w:r>
        <w:br/>
      </w:r>
      <w:r>
        <w:rPr>
          <w:rFonts w:ascii="Times New Roman"/>
          <w:b w:val="false"/>
          <w:i w:val="false"/>
          <w:color w:val="000000"/>
          <w:sz w:val="28"/>
        </w:rPr>
        <w:t xml:space="preserve">
      "Қазақтелеком" АҚ жарғылық капиталының мөлшерi бiр акция үшiн әрқайсысының номиналы 1000 теңге 10 922 876 жай акциялары (дауыс беретiн) және 1 213 653 дауыс бермейтiн артықшылықты акцияларды құрайды. </w:t>
      </w:r>
      <w:r>
        <w:br/>
      </w:r>
      <w:r>
        <w:rPr>
          <w:rFonts w:ascii="Times New Roman"/>
          <w:b w:val="false"/>
          <w:i w:val="false"/>
          <w:color w:val="000000"/>
          <w:sz w:val="28"/>
        </w:rPr>
        <w:t xml:space="preserve">
      Дауыс беру құқығынсыз артықшылықты акциялардың үлесi жарғылық қордың 10 пайызын құрайды. Артықшылықты акцияларға иелiк ететiн акционерлердiң дивидендтер алу және Қоғамды тарату кезiнде артықшылықтары бар. </w:t>
      </w:r>
      <w:r>
        <w:br/>
      </w:r>
      <w:r>
        <w:rPr>
          <w:rFonts w:ascii="Times New Roman"/>
          <w:b w:val="false"/>
          <w:i w:val="false"/>
          <w:color w:val="000000"/>
          <w:sz w:val="28"/>
        </w:rPr>
        <w:t xml:space="preserve">
      Акциялардың мемлекеттiк пакетi 50 пайыз болады, Central Asian Industrial Investments Holding N.V. акциялардың 30 пайызына иелiк етедi, акциялардың 10 пайызы The Bank of New Yоrk, AIG Silk Road Fund Limited, Бителеком жекеменшiк компанияларының иелiгiнде. </w:t>
      </w:r>
      <w:r>
        <w:br/>
      </w:r>
      <w:r>
        <w:rPr>
          <w:rFonts w:ascii="Times New Roman"/>
          <w:b w:val="false"/>
          <w:i w:val="false"/>
          <w:color w:val="000000"/>
          <w:sz w:val="28"/>
        </w:rPr>
        <w:t xml:space="preserve">
      "Қазақтелеком" АҚ - өз құрамында мынадай оқшауланған құрылымдық бөлiмшелерi (филиалдары) бар, орталықтандырылған басқаруы бар заңды тұлға: </w:t>
      </w:r>
      <w:r>
        <w:br/>
      </w:r>
      <w:r>
        <w:rPr>
          <w:rFonts w:ascii="Times New Roman"/>
          <w:b w:val="false"/>
          <w:i w:val="false"/>
          <w:color w:val="000000"/>
          <w:sz w:val="28"/>
        </w:rPr>
        <w:t xml:space="preserve">
      14 облыстық телекоммуникациялар дирекциялары; </w:t>
      </w:r>
      <w:r>
        <w:br/>
      </w:r>
      <w:r>
        <w:rPr>
          <w:rFonts w:ascii="Times New Roman"/>
          <w:b w:val="false"/>
          <w:i w:val="false"/>
          <w:color w:val="000000"/>
          <w:sz w:val="28"/>
        </w:rPr>
        <w:t xml:space="preserve">
      "Астанателеком" қалалық телекоммуникациялар орталығы; </w:t>
      </w:r>
      <w:r>
        <w:br/>
      </w:r>
      <w:r>
        <w:rPr>
          <w:rFonts w:ascii="Times New Roman"/>
          <w:b w:val="false"/>
          <w:i w:val="false"/>
          <w:color w:val="000000"/>
          <w:sz w:val="28"/>
        </w:rPr>
        <w:t xml:space="preserve">
      "Алматытелеком" қалалық телекоммуникациялар орталығы; </w:t>
      </w:r>
      <w:r>
        <w:br/>
      </w:r>
      <w:r>
        <w:rPr>
          <w:rFonts w:ascii="Times New Roman"/>
          <w:b w:val="false"/>
          <w:i w:val="false"/>
          <w:color w:val="000000"/>
          <w:sz w:val="28"/>
        </w:rPr>
        <w:t xml:space="preserve">
      Корпоративтiк сату дирекциясы; </w:t>
      </w:r>
      <w:r>
        <w:br/>
      </w:r>
      <w:r>
        <w:rPr>
          <w:rFonts w:ascii="Times New Roman"/>
          <w:b w:val="false"/>
          <w:i w:val="false"/>
          <w:color w:val="000000"/>
          <w:sz w:val="28"/>
        </w:rPr>
        <w:t xml:space="preserve">
      "Алыс байланыс" бiрлестiгi; </w:t>
      </w:r>
      <w:r>
        <w:br/>
      </w:r>
      <w:r>
        <w:rPr>
          <w:rFonts w:ascii="Times New Roman"/>
          <w:b w:val="false"/>
          <w:i w:val="false"/>
          <w:color w:val="000000"/>
          <w:sz w:val="28"/>
        </w:rPr>
        <w:t xml:space="preserve">
      Радиоландыру орталығы; </w:t>
      </w:r>
      <w:r>
        <w:br/>
      </w:r>
      <w:r>
        <w:rPr>
          <w:rFonts w:ascii="Times New Roman"/>
          <w:b w:val="false"/>
          <w:i w:val="false"/>
          <w:color w:val="000000"/>
          <w:sz w:val="28"/>
        </w:rPr>
        <w:t xml:space="preserve">
      Радиотехникалық бiрлестiк; </w:t>
      </w:r>
      <w:r>
        <w:br/>
      </w:r>
      <w:r>
        <w:rPr>
          <w:rFonts w:ascii="Times New Roman"/>
          <w:b w:val="false"/>
          <w:i w:val="false"/>
          <w:color w:val="000000"/>
          <w:sz w:val="28"/>
        </w:rPr>
        <w:t xml:space="preserve">
      Телекоммуникациялар және инфрақұрылым объектiлерiнiң құрылысы жөнiндегi дирекция; </w:t>
      </w:r>
      <w:r>
        <w:br/>
      </w:r>
      <w:r>
        <w:rPr>
          <w:rFonts w:ascii="Times New Roman"/>
          <w:b w:val="false"/>
          <w:i w:val="false"/>
          <w:color w:val="000000"/>
          <w:sz w:val="28"/>
        </w:rPr>
        <w:t xml:space="preserve">
      Пайдалану-шаруашылық бiрлестiгі; </w:t>
      </w:r>
      <w:r>
        <w:br/>
      </w:r>
      <w:r>
        <w:rPr>
          <w:rFonts w:ascii="Times New Roman"/>
          <w:b w:val="false"/>
          <w:i w:val="false"/>
          <w:color w:val="000000"/>
          <w:sz w:val="28"/>
        </w:rPr>
        <w:t xml:space="preserve">
      "Телеком-комплект" дирекциясы; </w:t>
      </w:r>
      <w:r>
        <w:br/>
      </w:r>
      <w:r>
        <w:rPr>
          <w:rFonts w:ascii="Times New Roman"/>
          <w:b w:val="false"/>
          <w:i w:val="false"/>
          <w:color w:val="000000"/>
          <w:sz w:val="28"/>
        </w:rPr>
        <w:t xml:space="preserve">
      Бiлiктiлiктi арттыру орталығы; </w:t>
      </w:r>
      <w:r>
        <w:br/>
      </w:r>
      <w:r>
        <w:rPr>
          <w:rFonts w:ascii="Times New Roman"/>
          <w:b w:val="false"/>
          <w:i w:val="false"/>
          <w:color w:val="000000"/>
          <w:sz w:val="28"/>
        </w:rPr>
        <w:t xml:space="preserve">
      Магистралдық байланыс желiлерi мен теледидардың N 4 техникалық торабы; </w:t>
      </w:r>
      <w:r>
        <w:br/>
      </w:r>
      <w:r>
        <w:rPr>
          <w:rFonts w:ascii="Times New Roman"/>
          <w:b w:val="false"/>
          <w:i w:val="false"/>
          <w:color w:val="000000"/>
          <w:sz w:val="28"/>
        </w:rPr>
        <w:t xml:space="preserve">
      Магистралдық байланыс желiлерi мен теледидардың N 13 техникалық торабы; </w:t>
      </w:r>
      <w:r>
        <w:br/>
      </w:r>
      <w:r>
        <w:rPr>
          <w:rFonts w:ascii="Times New Roman"/>
          <w:b w:val="false"/>
          <w:i w:val="false"/>
          <w:color w:val="000000"/>
          <w:sz w:val="28"/>
        </w:rPr>
        <w:t xml:space="preserve">
      "Қазақтелеком" АҚ-тың Мәскеу қаласында өкiлдiгi. </w:t>
      </w:r>
      <w:r>
        <w:br/>
      </w:r>
      <w:r>
        <w:rPr>
          <w:rFonts w:ascii="Times New Roman"/>
          <w:b w:val="false"/>
          <w:i w:val="false"/>
          <w:color w:val="000000"/>
          <w:sz w:val="28"/>
        </w:rPr>
        <w:t xml:space="preserve">
      "Қазақтелеком" АҚ "Алтел" АҚ-тың 50% акциясын иеленедi, "GSM Қазақстан "Қазақтелеком" АҚ" ЖШС-нда 49% үлестiк қатысы бар, "Нұрсат" ЖАҚ-ның 41,25% акциясын иеленедi. </w:t>
      </w:r>
      <w:r>
        <w:br/>
      </w:r>
      <w:r>
        <w:rPr>
          <w:rFonts w:ascii="Times New Roman"/>
          <w:b w:val="false"/>
          <w:i w:val="false"/>
          <w:color w:val="000000"/>
          <w:sz w:val="28"/>
        </w:rPr>
        <w:t xml:space="preserve">
      "Алтел" АҚ AMPS және СDМА стандартындағы ұялы байланыс операторы болып табылады. "Қазақтелеком" АҚ GSM Қазақстан" ЖШС GSM стандартының ұялы байланыс қызметiн көрсетедi. "Нұрсат" ЖАҚ деректер беру желiсi рыногында қызмет көрсетумен айналысады. </w:t>
      </w:r>
      <w:r>
        <w:br/>
      </w:r>
      <w:r>
        <w:rPr>
          <w:rFonts w:ascii="Times New Roman"/>
          <w:b w:val="false"/>
          <w:i w:val="false"/>
          <w:color w:val="000000"/>
          <w:sz w:val="28"/>
        </w:rPr>
        <w:t xml:space="preserve">
      Корпоративтiк басқарудың жаңа үлгiсi акционерлiк қоғам болып қайта құрылумен бiр мезгілде енгізiлген болатын, соның нәтижесiнде "Қазақтелеком" АҚ-ын басқаруды мынадай негізгі үш орган жүзеге асырады: </w:t>
      </w:r>
      <w:r>
        <w:br/>
      </w:r>
      <w:r>
        <w:rPr>
          <w:rFonts w:ascii="Times New Roman"/>
          <w:b w:val="false"/>
          <w:i w:val="false"/>
          <w:color w:val="000000"/>
          <w:sz w:val="28"/>
        </w:rPr>
        <w:t xml:space="preserve">
      Жоғары орган - Акционерлердiң жалпы жиналысы; </w:t>
      </w:r>
      <w:r>
        <w:br/>
      </w:r>
      <w:r>
        <w:rPr>
          <w:rFonts w:ascii="Times New Roman"/>
          <w:b w:val="false"/>
          <w:i w:val="false"/>
          <w:color w:val="000000"/>
          <w:sz w:val="28"/>
        </w:rPr>
        <w:t xml:space="preserve">
      Басқару органы - Директорлар кеңесi; </w:t>
      </w:r>
      <w:r>
        <w:br/>
      </w:r>
      <w:r>
        <w:rPr>
          <w:rFonts w:ascii="Times New Roman"/>
          <w:b w:val="false"/>
          <w:i w:val="false"/>
          <w:color w:val="000000"/>
          <w:sz w:val="28"/>
        </w:rPr>
        <w:t xml:space="preserve">
      Алқалық Атқарушы орган - Басқарма. </w:t>
      </w:r>
    </w:p>
    <w:p>
      <w:pPr>
        <w:spacing w:after="0"/>
        <w:ind w:left="0"/>
        <w:jc w:val="both"/>
      </w:pPr>
      <w:r>
        <w:rPr>
          <w:rFonts w:ascii="Times New Roman"/>
          <w:b w:val="false"/>
          <w:i w:val="false"/>
          <w:color w:val="000000"/>
          <w:sz w:val="28"/>
        </w:rPr>
        <w:t xml:space="preserve">       "ҚАЗАҚТЕЛЕКОМ" АҚ ОРТАЛЫҚ АППАРАТЫНЫҢ ҰЙЫМДЫҚ ҚҰРЫЛЫМЫ </w:t>
      </w:r>
      <w:r>
        <w:br/>
      </w:r>
      <w:r>
        <w:rPr>
          <w:rFonts w:ascii="Times New Roman"/>
          <w:b w:val="false"/>
          <w:i w:val="false"/>
          <w:color w:val="000000"/>
          <w:sz w:val="28"/>
        </w:rPr>
        <w:t xml:space="preserve">
 ___________________      ______________     _____________________ </w:t>
      </w:r>
      <w:r>
        <w:br/>
      </w:r>
      <w:r>
        <w:rPr>
          <w:rFonts w:ascii="Times New Roman"/>
          <w:b w:val="false"/>
          <w:i w:val="false"/>
          <w:color w:val="000000"/>
          <w:sz w:val="28"/>
        </w:rPr>
        <w:t xml:space="preserve">
|  Вице-президент   |____|   Президент  |___|Корпоративтік мәсе.  | </w:t>
      </w:r>
      <w:r>
        <w:br/>
      </w:r>
      <w:r>
        <w:rPr>
          <w:rFonts w:ascii="Times New Roman"/>
          <w:b w:val="false"/>
          <w:i w:val="false"/>
          <w:color w:val="000000"/>
          <w:sz w:val="28"/>
        </w:rPr>
        <w:t xml:space="preserve">
| (Астана қаласы)   |  | |______________||  |  лелер жөніндегі    | </w:t>
      </w:r>
      <w:r>
        <w:br/>
      </w:r>
      <w:r>
        <w:rPr>
          <w:rFonts w:ascii="Times New Roman"/>
          <w:b w:val="false"/>
          <w:i w:val="false"/>
          <w:color w:val="000000"/>
          <w:sz w:val="28"/>
        </w:rPr>
        <w:t xml:space="preserve">
|___________________|  |        |        |  | </w:t>
      </w:r>
      <w:r>
        <w:rPr>
          <w:rFonts w:ascii="Times New Roman"/>
          <w:b w:val="false"/>
          <w:i w:val="false"/>
          <w:color w:val="000000"/>
          <w:sz w:val="28"/>
          <w:u w:val="single"/>
        </w:rPr>
        <w:t xml:space="preserve"> атқарушы директор    </w:t>
      </w:r>
      <w:r>
        <w:rPr>
          <w:rFonts w:ascii="Times New Roman"/>
          <w:b w:val="false"/>
          <w:i w:val="false"/>
          <w:color w:val="000000"/>
          <w:sz w:val="28"/>
        </w:rPr>
        <w:t xml:space="preserve">| </w:t>
      </w:r>
      <w:r>
        <w:br/>
      </w:r>
      <w:r>
        <w:rPr>
          <w:rFonts w:ascii="Times New Roman"/>
          <w:b w:val="false"/>
          <w:i w:val="false"/>
          <w:color w:val="000000"/>
          <w:sz w:val="28"/>
        </w:rPr>
        <w:t xml:space="preserve">
 ___________________   |        |        |   _____________________ </w:t>
      </w:r>
      <w:r>
        <w:br/>
      </w:r>
      <w:r>
        <w:rPr>
          <w:rFonts w:ascii="Times New Roman"/>
          <w:b w:val="false"/>
          <w:i w:val="false"/>
          <w:color w:val="000000"/>
          <w:sz w:val="28"/>
        </w:rPr>
        <w:t xml:space="preserve">
|Құқықтық мәселелер |  |        |        |  |Үлестес компаниялар. | </w:t>
      </w:r>
      <w:r>
        <w:br/>
      </w:r>
      <w:r>
        <w:rPr>
          <w:rFonts w:ascii="Times New Roman"/>
          <w:b w:val="false"/>
          <w:i w:val="false"/>
          <w:color w:val="000000"/>
          <w:sz w:val="28"/>
        </w:rPr>
        <w:t xml:space="preserve">
|жөніндегі атқарушы |__|        |        |__| дың жұмыс мәселелері| </w:t>
      </w:r>
      <w:r>
        <w:br/>
      </w:r>
      <w:r>
        <w:rPr>
          <w:rFonts w:ascii="Times New Roman"/>
          <w:b w:val="false"/>
          <w:i w:val="false"/>
          <w:color w:val="000000"/>
          <w:sz w:val="28"/>
        </w:rPr>
        <w:t xml:space="preserve">
|    директор       |  |        |        | _| жөніндегі атқарушы  | </w:t>
      </w:r>
      <w:r>
        <w:br/>
      </w:r>
      <w:r>
        <w:rPr>
          <w:rFonts w:ascii="Times New Roman"/>
          <w:b w:val="false"/>
          <w:i w:val="false"/>
          <w:color w:val="000000"/>
          <w:sz w:val="28"/>
        </w:rPr>
        <w:t xml:space="preserve">
|___________________|  |        |        || | </w:t>
      </w:r>
      <w:r>
        <w:rPr>
          <w:rFonts w:ascii="Times New Roman"/>
          <w:b w:val="false"/>
          <w:i w:val="false"/>
          <w:color w:val="000000"/>
          <w:sz w:val="28"/>
          <w:u w:val="single"/>
        </w:rPr>
        <w:t xml:space="preserve">        директор      </w:t>
      </w:r>
      <w:r>
        <w:rPr>
          <w:rFonts w:ascii="Times New Roman"/>
          <w:b w:val="false"/>
          <w:i w:val="false"/>
          <w:color w:val="000000"/>
          <w:sz w:val="28"/>
        </w:rPr>
        <w:t xml:space="preserve">| </w:t>
      </w:r>
      <w:r>
        <w:br/>
      </w:r>
      <w:r>
        <w:rPr>
          <w:rFonts w:ascii="Times New Roman"/>
          <w:b w:val="false"/>
          <w:i w:val="false"/>
          <w:color w:val="000000"/>
          <w:sz w:val="28"/>
        </w:rPr>
        <w:t xml:space="preserve">
 _________________  |  |        |        ||  _____________________ </w:t>
      </w:r>
      <w:r>
        <w:br/>
      </w:r>
      <w:r>
        <w:rPr>
          <w:rFonts w:ascii="Times New Roman"/>
          <w:b w:val="false"/>
          <w:i w:val="false"/>
          <w:color w:val="000000"/>
          <w:sz w:val="28"/>
        </w:rPr>
        <w:t xml:space="preserve">
| Заң департаменті|_|  |        |        || |Үлестес компаниялар. | </w:t>
      </w:r>
      <w:r>
        <w:br/>
      </w:r>
      <w:r>
        <w:rPr>
          <w:rFonts w:ascii="Times New Roman"/>
          <w:b w:val="false"/>
          <w:i w:val="false"/>
          <w:color w:val="000000"/>
          <w:sz w:val="28"/>
        </w:rPr>
        <w:t xml:space="preserve">
|_________________|    |        |        ||_|дың қаржылық жұмысы. | </w:t>
      </w:r>
      <w:r>
        <w:br/>
      </w:r>
      <w:r>
        <w:rPr>
          <w:rFonts w:ascii="Times New Roman"/>
          <w:b w:val="false"/>
          <w:i w:val="false"/>
          <w:color w:val="000000"/>
          <w:sz w:val="28"/>
        </w:rPr>
        <w:t xml:space="preserve">
                       |        |        || |ның мониторингі және | </w:t>
      </w:r>
      <w:r>
        <w:br/>
      </w:r>
      <w:r>
        <w:rPr>
          <w:rFonts w:ascii="Times New Roman"/>
          <w:b w:val="false"/>
          <w:i w:val="false"/>
          <w:color w:val="000000"/>
          <w:sz w:val="28"/>
        </w:rPr>
        <w:t xml:space="preserve">
                       |        |        || | </w:t>
      </w:r>
      <w:r>
        <w:rPr>
          <w:rFonts w:ascii="Times New Roman"/>
          <w:b w:val="false"/>
          <w:i w:val="false"/>
          <w:color w:val="000000"/>
          <w:sz w:val="28"/>
          <w:u w:val="single"/>
        </w:rPr>
        <w:t xml:space="preserve">    талдау қызметі    </w:t>
      </w:r>
      <w:r>
        <w:rPr>
          <w:rFonts w:ascii="Times New Roman"/>
          <w:b w:val="false"/>
          <w:i w:val="false"/>
          <w:color w:val="000000"/>
          <w:sz w:val="28"/>
        </w:rPr>
        <w:t xml:space="preserve">| </w:t>
      </w:r>
      <w:r>
        <w:br/>
      </w:r>
      <w:r>
        <w:rPr>
          <w:rFonts w:ascii="Times New Roman"/>
          <w:b w:val="false"/>
          <w:i w:val="false"/>
          <w:color w:val="000000"/>
          <w:sz w:val="28"/>
        </w:rPr>
        <w:t xml:space="preserve">
                       |        |        ||  _____________________ </w:t>
      </w:r>
      <w:r>
        <w:br/>
      </w:r>
      <w:r>
        <w:rPr>
          <w:rFonts w:ascii="Times New Roman"/>
          <w:b w:val="false"/>
          <w:i w:val="false"/>
          <w:color w:val="000000"/>
          <w:sz w:val="28"/>
        </w:rPr>
        <w:t xml:space="preserve">
                       |        |        ||_|Үлестес компанияларда| </w:t>
      </w:r>
      <w:r>
        <w:br/>
      </w:r>
      <w:r>
        <w:rPr>
          <w:rFonts w:ascii="Times New Roman"/>
          <w:b w:val="false"/>
          <w:i w:val="false"/>
          <w:color w:val="000000"/>
          <w:sz w:val="28"/>
        </w:rPr>
        <w:t xml:space="preserve">
                       |        |        |  |  бизнесті дамыту    | </w:t>
      </w:r>
      <w:r>
        <w:br/>
      </w:r>
      <w:r>
        <w:rPr>
          <w:rFonts w:ascii="Times New Roman"/>
          <w:b w:val="false"/>
          <w:i w:val="false"/>
          <w:color w:val="000000"/>
          <w:sz w:val="28"/>
        </w:rPr>
        <w:t xml:space="preserve">
Техникалық бақылау     |        |        |  | </w:t>
      </w:r>
      <w:r>
        <w:rPr>
          <w:rFonts w:ascii="Times New Roman"/>
          <w:b w:val="false"/>
          <w:i w:val="false"/>
          <w:color w:val="000000"/>
          <w:sz w:val="28"/>
          <w:u w:val="single"/>
        </w:rPr>
        <w:t xml:space="preserve">        қызметі       </w:t>
      </w:r>
      <w:r>
        <w:rPr>
          <w:rFonts w:ascii="Times New Roman"/>
          <w:b w:val="false"/>
          <w:i w:val="false"/>
          <w:color w:val="000000"/>
          <w:sz w:val="28"/>
        </w:rPr>
        <w:t xml:space="preserve">| </w:t>
      </w:r>
      <w:r>
        <w:br/>
      </w:r>
      <w:r>
        <w:rPr>
          <w:rFonts w:ascii="Times New Roman"/>
          <w:b w:val="false"/>
          <w:i w:val="false"/>
          <w:color w:val="000000"/>
          <w:sz w:val="28"/>
        </w:rPr>
        <w:t xml:space="preserve">
     блогы             |        |        | </w:t>
      </w:r>
      <w:r>
        <w:br/>
      </w:r>
      <w:r>
        <w:rPr>
          <w:rFonts w:ascii="Times New Roman"/>
          <w:b w:val="false"/>
          <w:i w:val="false"/>
          <w:color w:val="000000"/>
          <w:sz w:val="28"/>
        </w:rPr>
        <w:t xml:space="preserve">
 ____________________  |        |        |  _______________________ </w:t>
      </w:r>
      <w:r>
        <w:br/>
      </w:r>
      <w:r>
        <w:rPr>
          <w:rFonts w:ascii="Times New Roman"/>
          <w:b w:val="false"/>
          <w:i w:val="false"/>
          <w:color w:val="000000"/>
          <w:sz w:val="28"/>
        </w:rPr>
        <w:t xml:space="preserve">
| Стратегиялық даму  | |        |        |_| </w:t>
      </w:r>
      <w:r>
        <w:rPr>
          <w:rFonts w:ascii="Times New Roman"/>
          <w:b w:val="false"/>
          <w:i w:val="false"/>
          <w:color w:val="000000"/>
          <w:sz w:val="28"/>
          <w:u w:val="single"/>
        </w:rPr>
        <w:t xml:space="preserve">Сыртқы байланыс қызметі </w:t>
      </w:r>
      <w:r>
        <w:rPr>
          <w:rFonts w:ascii="Times New Roman"/>
          <w:b w:val="false"/>
          <w:i w:val="false"/>
          <w:color w:val="000000"/>
          <w:sz w:val="28"/>
        </w:rPr>
        <w:t xml:space="preserve">| </w:t>
      </w:r>
      <w:r>
        <w:br/>
      </w:r>
      <w:r>
        <w:rPr>
          <w:rFonts w:ascii="Times New Roman"/>
          <w:b w:val="false"/>
          <w:i w:val="false"/>
          <w:color w:val="000000"/>
          <w:sz w:val="28"/>
        </w:rPr>
        <w:t xml:space="preserve">
|  бойынша атқарушы  |_|        |        |  _______________________ </w:t>
      </w:r>
      <w:r>
        <w:br/>
      </w:r>
      <w:r>
        <w:rPr>
          <w:rFonts w:ascii="Times New Roman"/>
          <w:b w:val="false"/>
          <w:i w:val="false"/>
          <w:color w:val="000000"/>
          <w:sz w:val="28"/>
        </w:rPr>
        <w:t xml:space="preserve">
| </w:t>
      </w:r>
      <w:r>
        <w:rPr>
          <w:rFonts w:ascii="Times New Roman"/>
          <w:b w:val="false"/>
          <w:i w:val="false"/>
          <w:color w:val="000000"/>
          <w:sz w:val="28"/>
          <w:u w:val="single"/>
        </w:rPr>
        <w:t xml:space="preserve">    директор         </w:t>
      </w:r>
      <w:r>
        <w:rPr>
          <w:rFonts w:ascii="Times New Roman"/>
          <w:b w:val="false"/>
          <w:i w:val="false"/>
          <w:color w:val="000000"/>
          <w:sz w:val="28"/>
        </w:rPr>
        <w:t xml:space="preserve">| |        |        |_| </w:t>
      </w:r>
      <w:r>
        <w:rPr>
          <w:rFonts w:ascii="Times New Roman"/>
          <w:b w:val="false"/>
          <w:i w:val="false"/>
          <w:color w:val="000000"/>
          <w:sz w:val="28"/>
          <w:u w:val="single"/>
        </w:rPr>
        <w:t xml:space="preserve">   Ішкі аудит қызметі   </w:t>
      </w:r>
      <w:r>
        <w:rPr>
          <w:rFonts w:ascii="Times New Roman"/>
          <w:b w:val="false"/>
          <w:i w:val="false"/>
          <w:color w:val="000000"/>
          <w:sz w:val="28"/>
        </w:rPr>
        <w:t xml:space="preserve">| </w:t>
      </w:r>
      <w:r>
        <w:br/>
      </w:r>
      <w:r>
        <w:rPr>
          <w:rFonts w:ascii="Times New Roman"/>
          <w:b w:val="false"/>
          <w:i w:val="false"/>
          <w:color w:val="000000"/>
          <w:sz w:val="28"/>
        </w:rPr>
        <w:t xml:space="preserve">
 __________________  | |        |        |  _______________________ </w:t>
      </w:r>
      <w:r>
        <w:br/>
      </w:r>
      <w:r>
        <w:rPr>
          <w:rFonts w:ascii="Times New Roman"/>
          <w:b w:val="false"/>
          <w:i w:val="false"/>
          <w:color w:val="000000"/>
          <w:sz w:val="28"/>
        </w:rPr>
        <w:t xml:space="preserve">
|Жетілдіру және да.|_| |        |        | | Мемлекеттік құпиялар  | </w:t>
      </w:r>
      <w:r>
        <w:br/>
      </w:r>
      <w:r>
        <w:rPr>
          <w:rFonts w:ascii="Times New Roman"/>
          <w:b w:val="false"/>
          <w:i w:val="false"/>
          <w:color w:val="000000"/>
          <w:sz w:val="28"/>
        </w:rPr>
        <w:t xml:space="preserve">
| </w:t>
      </w:r>
      <w:r>
        <w:rPr>
          <w:rFonts w:ascii="Times New Roman"/>
          <w:b w:val="false"/>
          <w:i w:val="false"/>
          <w:color w:val="000000"/>
          <w:sz w:val="28"/>
          <w:u w:val="single"/>
        </w:rPr>
        <w:t xml:space="preserve">мыту департаменті  </w:t>
      </w:r>
      <w:r>
        <w:rPr>
          <w:rFonts w:ascii="Times New Roman"/>
          <w:b w:val="false"/>
          <w:i w:val="false"/>
          <w:color w:val="000000"/>
          <w:sz w:val="28"/>
        </w:rPr>
        <w:t xml:space="preserve">| | |        |        |_|мен арнаулы жұмыстарды | </w:t>
      </w:r>
      <w:r>
        <w:br/>
      </w:r>
      <w:r>
        <w:rPr>
          <w:rFonts w:ascii="Times New Roman"/>
          <w:b w:val="false"/>
          <w:i w:val="false"/>
          <w:color w:val="000000"/>
          <w:sz w:val="28"/>
        </w:rPr>
        <w:t xml:space="preserve">
 __________________  | |        |        | | </w:t>
      </w:r>
      <w:r>
        <w:rPr>
          <w:rFonts w:ascii="Times New Roman"/>
          <w:b w:val="false"/>
          <w:i w:val="false"/>
          <w:color w:val="000000"/>
          <w:sz w:val="28"/>
          <w:u w:val="single"/>
        </w:rPr>
        <w:t xml:space="preserve">қорғау жөніндегі қызмет </w:t>
      </w:r>
      <w:r>
        <w:rPr>
          <w:rFonts w:ascii="Times New Roman"/>
          <w:b w:val="false"/>
          <w:i w:val="false"/>
          <w:color w:val="000000"/>
          <w:sz w:val="28"/>
        </w:rPr>
        <w:t xml:space="preserve">| </w:t>
      </w:r>
      <w:r>
        <w:br/>
      </w:r>
      <w:r>
        <w:rPr>
          <w:rFonts w:ascii="Times New Roman"/>
          <w:b w:val="false"/>
          <w:i w:val="false"/>
          <w:color w:val="000000"/>
          <w:sz w:val="28"/>
        </w:rPr>
        <w:t xml:space="preserve">
|Жобаларды басқару |_| |        |        |  _______________________ </w:t>
      </w:r>
      <w:r>
        <w:br/>
      </w:r>
      <w:r>
        <w:rPr>
          <w:rFonts w:ascii="Times New Roman"/>
          <w:b w:val="false"/>
          <w:i w:val="false"/>
          <w:color w:val="000000"/>
          <w:sz w:val="28"/>
        </w:rPr>
        <w:t xml:space="preserve">
| </w:t>
      </w:r>
      <w:r>
        <w:rPr>
          <w:rFonts w:ascii="Times New Roman"/>
          <w:b w:val="false"/>
          <w:i w:val="false"/>
          <w:color w:val="000000"/>
          <w:sz w:val="28"/>
          <w:u w:val="single"/>
        </w:rPr>
        <w:t xml:space="preserve">      орталығы     </w:t>
      </w:r>
      <w:r>
        <w:rPr>
          <w:rFonts w:ascii="Times New Roman"/>
          <w:b w:val="false"/>
          <w:i w:val="false"/>
          <w:color w:val="000000"/>
          <w:sz w:val="28"/>
        </w:rPr>
        <w:t xml:space="preserve">| | |        |        |_| </w:t>
      </w:r>
      <w:r>
        <w:rPr>
          <w:rFonts w:ascii="Times New Roman"/>
          <w:b w:val="false"/>
          <w:i w:val="false"/>
          <w:color w:val="000000"/>
          <w:sz w:val="28"/>
          <w:u w:val="single"/>
        </w:rPr>
        <w:t xml:space="preserve">   Логистика қызметі    </w:t>
      </w:r>
      <w:r>
        <w:rPr>
          <w:rFonts w:ascii="Times New Roman"/>
          <w:b w:val="false"/>
          <w:i w:val="false"/>
          <w:color w:val="000000"/>
          <w:sz w:val="28"/>
        </w:rPr>
        <w:t xml:space="preserve">| </w:t>
      </w:r>
      <w:r>
        <w:br/>
      </w:r>
      <w:r>
        <w:rPr>
          <w:rFonts w:ascii="Times New Roman"/>
          <w:b w:val="false"/>
          <w:i w:val="false"/>
          <w:color w:val="000000"/>
          <w:sz w:val="28"/>
        </w:rPr>
        <w:t xml:space="preserve">
 __________________  | |        |        |  _______________________ </w:t>
      </w:r>
      <w:r>
        <w:br/>
      </w:r>
      <w:r>
        <w:rPr>
          <w:rFonts w:ascii="Times New Roman"/>
          <w:b w:val="false"/>
          <w:i w:val="false"/>
          <w:color w:val="000000"/>
          <w:sz w:val="28"/>
        </w:rPr>
        <w:t xml:space="preserve">
|Жаңа қызмет көрсе.| | |        |        |_| </w:t>
      </w:r>
      <w:r>
        <w:rPr>
          <w:rFonts w:ascii="Times New Roman"/>
          <w:b w:val="false"/>
          <w:i w:val="false"/>
          <w:color w:val="000000"/>
          <w:sz w:val="28"/>
          <w:u w:val="single"/>
        </w:rPr>
        <w:t xml:space="preserve"> Президент кеңесшілері  </w:t>
      </w:r>
      <w:r>
        <w:rPr>
          <w:rFonts w:ascii="Times New Roman"/>
          <w:b w:val="false"/>
          <w:i w:val="false"/>
          <w:color w:val="000000"/>
          <w:sz w:val="28"/>
        </w:rPr>
        <w:t xml:space="preserve">| </w:t>
      </w:r>
      <w:r>
        <w:br/>
      </w:r>
      <w:r>
        <w:rPr>
          <w:rFonts w:ascii="Times New Roman"/>
          <w:b w:val="false"/>
          <w:i w:val="false"/>
          <w:color w:val="000000"/>
          <w:sz w:val="28"/>
        </w:rPr>
        <w:t xml:space="preserve">
|тулерді техникалық|_| |        |        |  _______________________ </w:t>
      </w:r>
      <w:r>
        <w:br/>
      </w:r>
      <w:r>
        <w:rPr>
          <w:rFonts w:ascii="Times New Roman"/>
          <w:b w:val="false"/>
          <w:i w:val="false"/>
          <w:color w:val="000000"/>
          <w:sz w:val="28"/>
        </w:rPr>
        <w:t xml:space="preserve">
| </w:t>
      </w:r>
      <w:r>
        <w:rPr>
          <w:rFonts w:ascii="Times New Roman"/>
          <w:b w:val="false"/>
          <w:i w:val="false"/>
          <w:color w:val="000000"/>
          <w:sz w:val="28"/>
          <w:u w:val="single"/>
        </w:rPr>
        <w:t xml:space="preserve">  жасау қызметі    </w:t>
      </w:r>
      <w:r>
        <w:rPr>
          <w:rFonts w:ascii="Times New Roman"/>
          <w:b w:val="false"/>
          <w:i w:val="false"/>
          <w:color w:val="000000"/>
          <w:sz w:val="28"/>
        </w:rPr>
        <w:t xml:space="preserve">|   |        |        |_| </w:t>
      </w:r>
      <w:r>
        <w:rPr>
          <w:rFonts w:ascii="Times New Roman"/>
          <w:b w:val="false"/>
          <w:i w:val="false"/>
          <w:color w:val="000000"/>
          <w:sz w:val="28"/>
          <w:u w:val="single"/>
        </w:rPr>
        <w:t xml:space="preserve"> Президент көмекшілері  </w:t>
      </w:r>
      <w:r>
        <w:rPr>
          <w:rFonts w:ascii="Times New Roman"/>
          <w:b w:val="false"/>
          <w:i w:val="false"/>
          <w:color w:val="000000"/>
          <w:sz w:val="28"/>
        </w:rPr>
        <w:t xml:space="preserve">| </w:t>
      </w:r>
      <w:r>
        <w:br/>
      </w:r>
      <w:r>
        <w:rPr>
          <w:rFonts w:ascii="Times New Roman"/>
          <w:b w:val="false"/>
          <w:i w:val="false"/>
          <w:color w:val="000000"/>
          <w:sz w:val="28"/>
        </w:rPr>
        <w:t xml:space="preserve">
 __________________    |        | </w:t>
      </w:r>
      <w:r>
        <w:br/>
      </w:r>
      <w:r>
        <w:rPr>
          <w:rFonts w:ascii="Times New Roman"/>
          <w:b w:val="false"/>
          <w:i w:val="false"/>
          <w:color w:val="000000"/>
          <w:sz w:val="28"/>
        </w:rPr>
        <w:t xml:space="preserve">
| Сыртқы байланыс  |___|        | </w:t>
      </w:r>
      <w:r>
        <w:br/>
      </w:r>
      <w:r>
        <w:rPr>
          <w:rFonts w:ascii="Times New Roman"/>
          <w:b w:val="false"/>
          <w:i w:val="false"/>
          <w:color w:val="000000"/>
          <w:sz w:val="28"/>
        </w:rPr>
        <w:t xml:space="preserve">
| </w:t>
      </w:r>
      <w:r>
        <w:rPr>
          <w:rFonts w:ascii="Times New Roman"/>
          <w:b w:val="false"/>
          <w:i w:val="false"/>
          <w:color w:val="000000"/>
          <w:sz w:val="28"/>
          <w:u w:val="single"/>
        </w:rPr>
        <w:t xml:space="preserve">       қызметі     </w:t>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               |          |          |          | </w:t>
      </w:r>
      <w:r>
        <w:br/>
      </w:r>
      <w:r>
        <w:rPr>
          <w:rFonts w:ascii="Times New Roman"/>
          <w:b w:val="false"/>
          <w:i w:val="false"/>
          <w:color w:val="000000"/>
          <w:sz w:val="28"/>
        </w:rPr>
        <w:t xml:space="preserve">
Әкімшілік  |            Коммер.    Қаржы-     Пайда.        | </w:t>
      </w:r>
      <w:r>
        <w:br/>
      </w:r>
      <w:r>
        <w:rPr>
          <w:rFonts w:ascii="Times New Roman"/>
          <w:b w:val="false"/>
          <w:i w:val="false"/>
          <w:color w:val="000000"/>
          <w:sz w:val="28"/>
        </w:rPr>
        <w:t xml:space="preserve">
блок       |            циялық     экономика  лану          | </w:t>
      </w:r>
      <w:r>
        <w:br/>
      </w:r>
      <w:r>
        <w:rPr>
          <w:rFonts w:ascii="Times New Roman"/>
          <w:b w:val="false"/>
          <w:i w:val="false"/>
          <w:color w:val="000000"/>
          <w:sz w:val="28"/>
        </w:rPr>
        <w:t xml:space="preserve">
           |            блок       блогы      блогы СТ      | </w:t>
      </w:r>
      <w:r>
        <w:br/>
      </w:r>
      <w:r>
        <w:rPr>
          <w:rFonts w:ascii="Times New Roman"/>
          <w:b w:val="false"/>
          <w:i w:val="false"/>
          <w:color w:val="000000"/>
          <w:sz w:val="28"/>
        </w:rPr>
        <w:t xml:space="preserve">
 _________   _________  _________  _________  _________     | </w:t>
      </w:r>
      <w:r>
        <w:br/>
      </w:r>
      <w:r>
        <w:rPr>
          <w:rFonts w:ascii="Times New Roman"/>
          <w:b w:val="false"/>
          <w:i w:val="false"/>
          <w:color w:val="000000"/>
          <w:sz w:val="28"/>
        </w:rPr>
        <w:t xml:space="preserve">
|Вице-Пре.| |Бас әкім.||Вице-Пре.||Вице-Пре.||Вице-Пре.|    | </w:t>
      </w:r>
      <w:r>
        <w:br/>
      </w:r>
      <w:r>
        <w:rPr>
          <w:rFonts w:ascii="Times New Roman"/>
          <w:b w:val="false"/>
          <w:i w:val="false"/>
          <w:color w:val="000000"/>
          <w:sz w:val="28"/>
        </w:rPr>
        <w:t xml:space="preserve">
|зидент-  |_|шілік ди.||зидент-  ||зидент-  ||зидент-  |    | </w:t>
      </w:r>
      <w:r>
        <w:br/>
      </w:r>
      <w:r>
        <w:rPr>
          <w:rFonts w:ascii="Times New Roman"/>
          <w:b w:val="false"/>
          <w:i w:val="false"/>
          <w:color w:val="000000"/>
          <w:sz w:val="28"/>
        </w:rPr>
        <w:t xml:space="preserve">
|Бас әкім.|||ректоры. ||Бас ком. ||Бас      ||Бас тех. |    | </w:t>
      </w:r>
      <w:r>
        <w:br/>
      </w:r>
      <w:r>
        <w:rPr>
          <w:rFonts w:ascii="Times New Roman"/>
          <w:b w:val="false"/>
          <w:i w:val="false"/>
          <w:color w:val="000000"/>
          <w:sz w:val="28"/>
        </w:rPr>
        <w:t xml:space="preserve">
|  шілік  |||ның орын.||мерциялық||қаржы    ||никалық  |    | </w:t>
      </w:r>
      <w:r>
        <w:br/>
      </w:r>
      <w:r>
        <w:rPr>
          <w:rFonts w:ascii="Times New Roman"/>
          <w:b w:val="false"/>
          <w:i w:val="false"/>
          <w:color w:val="000000"/>
          <w:sz w:val="28"/>
        </w:rPr>
        <w:t xml:space="preserve">
| </w:t>
      </w:r>
      <w:r>
        <w:rPr>
          <w:rFonts w:ascii="Times New Roman"/>
          <w:b w:val="false"/>
          <w:i w:val="false"/>
          <w:color w:val="000000"/>
          <w:sz w:val="28"/>
          <w:u w:val="single"/>
        </w:rPr>
        <w:t xml:space="preserve">директор  </w:t>
      </w:r>
      <w:r>
        <w:rPr>
          <w:rFonts w:ascii="Times New Roman"/>
          <w:b w:val="false"/>
          <w:i w:val="false"/>
          <w:color w:val="000000"/>
          <w:sz w:val="28"/>
        </w:rPr>
        <w:t xml:space="preserve">||| </w:t>
      </w:r>
      <w:r>
        <w:rPr>
          <w:rFonts w:ascii="Times New Roman"/>
          <w:b w:val="false"/>
          <w:i w:val="false"/>
          <w:color w:val="000000"/>
          <w:sz w:val="28"/>
          <w:u w:val="single"/>
        </w:rPr>
        <w:t xml:space="preserve">басары    </w:t>
      </w:r>
      <w:r>
        <w:rPr>
          <w:rFonts w:ascii="Times New Roman"/>
          <w:b w:val="false"/>
          <w:i w:val="false"/>
          <w:color w:val="000000"/>
          <w:sz w:val="28"/>
        </w:rPr>
        <w:t xml:space="preserve">|| </w:t>
      </w:r>
      <w:r>
        <w:rPr>
          <w:rFonts w:ascii="Times New Roman"/>
          <w:b w:val="false"/>
          <w:i w:val="false"/>
          <w:color w:val="000000"/>
          <w:sz w:val="28"/>
          <w:u w:val="single"/>
        </w:rPr>
        <w:t xml:space="preserve">директор  </w:t>
      </w:r>
      <w:r>
        <w:rPr>
          <w:rFonts w:ascii="Times New Roman"/>
          <w:b w:val="false"/>
          <w:i w:val="false"/>
          <w:color w:val="000000"/>
          <w:sz w:val="28"/>
        </w:rPr>
        <w:t xml:space="preserve">|| </w:t>
      </w:r>
      <w:r>
        <w:rPr>
          <w:rFonts w:ascii="Times New Roman"/>
          <w:b w:val="false"/>
          <w:i w:val="false"/>
          <w:color w:val="000000"/>
          <w:sz w:val="28"/>
          <w:u w:val="single"/>
        </w:rPr>
        <w:t xml:space="preserve">директоры </w:t>
      </w:r>
      <w:r>
        <w:rPr>
          <w:rFonts w:ascii="Times New Roman"/>
          <w:b w:val="false"/>
          <w:i w:val="false"/>
          <w:color w:val="000000"/>
          <w:sz w:val="28"/>
        </w:rPr>
        <w:t xml:space="preserve">|| </w:t>
      </w:r>
      <w:r>
        <w:rPr>
          <w:rFonts w:ascii="Times New Roman"/>
          <w:b w:val="false"/>
          <w:i w:val="false"/>
          <w:color w:val="000000"/>
          <w:sz w:val="28"/>
          <w:u w:val="single"/>
        </w:rPr>
        <w:t xml:space="preserve">директоры </w:t>
      </w:r>
      <w:r>
        <w:rPr>
          <w:rFonts w:ascii="Times New Roman"/>
          <w:b w:val="false"/>
          <w:i w:val="false"/>
          <w:color w:val="000000"/>
          <w:sz w:val="28"/>
        </w:rPr>
        <w:t xml:space="preserve">|    | </w:t>
      </w:r>
      <w:r>
        <w:br/>
      </w:r>
      <w:r>
        <w:rPr>
          <w:rFonts w:ascii="Times New Roman"/>
          <w:b w:val="false"/>
          <w:i w:val="false"/>
          <w:color w:val="000000"/>
          <w:sz w:val="28"/>
        </w:rPr>
        <w:t xml:space="preserve">
 __________||  _______  _______  | _______  | _____  |      | </w:t>
      </w:r>
      <w:r>
        <w:br/>
      </w:r>
      <w:r>
        <w:rPr>
          <w:rFonts w:ascii="Times New Roman"/>
          <w:b w:val="false"/>
          <w:i w:val="false"/>
          <w:color w:val="000000"/>
          <w:sz w:val="28"/>
        </w:rPr>
        <w:t xml:space="preserve">
|Менедж.   || |Әкімші.||Атқару.| ||Атқару.| ||БТД  | |      | </w:t>
      </w:r>
      <w:r>
        <w:br/>
      </w:r>
      <w:r>
        <w:rPr>
          <w:rFonts w:ascii="Times New Roman"/>
          <w:b w:val="false"/>
          <w:i w:val="false"/>
          <w:color w:val="000000"/>
          <w:sz w:val="28"/>
        </w:rPr>
        <w:t xml:space="preserve">
|ментті да.||_|лік    ||шы ди. | ||шы ди. | ||орын.|_|      | </w:t>
      </w:r>
      <w:r>
        <w:br/>
      </w:r>
      <w:r>
        <w:rPr>
          <w:rFonts w:ascii="Times New Roman"/>
          <w:b w:val="false"/>
          <w:i w:val="false"/>
          <w:color w:val="000000"/>
          <w:sz w:val="28"/>
        </w:rPr>
        <w:t xml:space="preserve">
|мыту жө.  || |депар  ||ректор-| ||ректор-|_||ба.  | |      | </w:t>
      </w:r>
      <w:r>
        <w:br/>
      </w:r>
      <w:r>
        <w:rPr>
          <w:rFonts w:ascii="Times New Roman"/>
          <w:b w:val="false"/>
          <w:i w:val="false"/>
          <w:color w:val="000000"/>
          <w:sz w:val="28"/>
        </w:rPr>
        <w:t xml:space="preserve">
|ніндегі   || | </w:t>
      </w:r>
      <w:r>
        <w:rPr>
          <w:rFonts w:ascii="Times New Roman"/>
          <w:b w:val="false"/>
          <w:i w:val="false"/>
          <w:color w:val="000000"/>
          <w:sz w:val="28"/>
          <w:u w:val="single"/>
        </w:rPr>
        <w:t xml:space="preserve">тамент  </w:t>
      </w:r>
      <w:r>
        <w:rPr>
          <w:rFonts w:ascii="Times New Roman"/>
          <w:b w:val="false"/>
          <w:i w:val="false"/>
          <w:color w:val="000000"/>
          <w:sz w:val="28"/>
        </w:rPr>
        <w:t xml:space="preserve">||Депар. |_||БҚД    | || </w:t>
      </w:r>
      <w:r>
        <w:rPr>
          <w:rFonts w:ascii="Times New Roman"/>
          <w:b w:val="false"/>
          <w:i w:val="false"/>
          <w:color w:val="000000"/>
          <w:sz w:val="28"/>
          <w:u w:val="single"/>
        </w:rPr>
        <w:t xml:space="preserve">сары  </w:t>
      </w:r>
      <w:r>
        <w:rPr>
          <w:rFonts w:ascii="Times New Roman"/>
          <w:b w:val="false"/>
          <w:i w:val="false"/>
          <w:color w:val="000000"/>
          <w:sz w:val="28"/>
        </w:rPr>
        <w:t xml:space="preserve">| |      | </w:t>
      </w:r>
      <w:r>
        <w:br/>
      </w:r>
      <w:r>
        <w:rPr>
          <w:rFonts w:ascii="Times New Roman"/>
          <w:b w:val="false"/>
          <w:i w:val="false"/>
          <w:color w:val="000000"/>
          <w:sz w:val="28"/>
        </w:rPr>
        <w:t xml:space="preserve">
|атқарушы  ||  _______ |тамент | ||орын.  | | _____  |      | </w:t>
      </w:r>
      <w:r>
        <w:br/>
      </w:r>
      <w:r>
        <w:rPr>
          <w:rFonts w:ascii="Times New Roman"/>
          <w:b w:val="false"/>
          <w:i w:val="false"/>
          <w:color w:val="000000"/>
          <w:sz w:val="28"/>
        </w:rPr>
        <w:t xml:space="preserve">
| </w:t>
      </w:r>
      <w:r>
        <w:rPr>
          <w:rFonts w:ascii="Times New Roman"/>
          <w:b w:val="false"/>
          <w:i w:val="false"/>
          <w:color w:val="000000"/>
          <w:sz w:val="28"/>
          <w:u w:val="single"/>
        </w:rPr>
        <w:t xml:space="preserve">директор   </w:t>
      </w:r>
      <w:r>
        <w:rPr>
          <w:rFonts w:ascii="Times New Roman"/>
          <w:b w:val="false"/>
          <w:i w:val="false"/>
          <w:color w:val="000000"/>
          <w:sz w:val="28"/>
        </w:rPr>
        <w:t xml:space="preserve">|| |Ақпа.  ||дирек. | || </w:t>
      </w:r>
      <w:r>
        <w:rPr>
          <w:rFonts w:ascii="Times New Roman"/>
          <w:b w:val="false"/>
          <w:i w:val="false"/>
          <w:color w:val="000000"/>
          <w:sz w:val="28"/>
          <w:u w:val="single"/>
        </w:rPr>
        <w:t xml:space="preserve">басары  </w:t>
      </w:r>
      <w:r>
        <w:rPr>
          <w:rFonts w:ascii="Times New Roman"/>
          <w:b w:val="false"/>
          <w:i w:val="false"/>
          <w:color w:val="000000"/>
          <w:sz w:val="28"/>
        </w:rPr>
        <w:t xml:space="preserve">| ||Пай. | |      | </w:t>
      </w:r>
      <w:r>
        <w:br/>
      </w:r>
      <w:r>
        <w:rPr>
          <w:rFonts w:ascii="Times New Roman"/>
          <w:b w:val="false"/>
          <w:i w:val="false"/>
          <w:color w:val="000000"/>
          <w:sz w:val="28"/>
        </w:rPr>
        <w:t xml:space="preserve">
 ________  || |раттық || </w:t>
      </w:r>
      <w:r>
        <w:rPr>
          <w:rFonts w:ascii="Times New Roman"/>
          <w:b w:val="false"/>
          <w:i w:val="false"/>
          <w:color w:val="000000"/>
          <w:sz w:val="28"/>
          <w:u w:val="single"/>
        </w:rPr>
        <w:t xml:space="preserve">торы    </w:t>
      </w:r>
      <w:r>
        <w:rPr>
          <w:rFonts w:ascii="Times New Roman"/>
          <w:b w:val="false"/>
          <w:i w:val="false"/>
          <w:color w:val="000000"/>
          <w:sz w:val="28"/>
        </w:rPr>
        <w:t xml:space="preserve">| | _______| ||да.  | |      | </w:t>
      </w:r>
      <w:r>
        <w:br/>
      </w:r>
      <w:r>
        <w:rPr>
          <w:rFonts w:ascii="Times New Roman"/>
          <w:b w:val="false"/>
          <w:i w:val="false"/>
          <w:color w:val="000000"/>
          <w:sz w:val="28"/>
        </w:rPr>
        <w:t xml:space="preserve">
|Менедж. | || |қолдау ||Марке. | ||Эконо. | ||лану | |      | </w:t>
      </w:r>
      <w:r>
        <w:br/>
      </w:r>
      <w:r>
        <w:rPr>
          <w:rFonts w:ascii="Times New Roman"/>
          <w:b w:val="false"/>
          <w:i w:val="false"/>
          <w:color w:val="000000"/>
          <w:sz w:val="28"/>
        </w:rPr>
        <w:t xml:space="preserve">
|ментті  | ||_|және   ||тинг   | ||мика   | ||жө.  |_|      | </w:t>
      </w:r>
      <w:r>
        <w:br/>
      </w:r>
      <w:r>
        <w:rPr>
          <w:rFonts w:ascii="Times New Roman"/>
          <w:b w:val="false"/>
          <w:i w:val="false"/>
          <w:color w:val="000000"/>
          <w:sz w:val="28"/>
        </w:rPr>
        <w:t xml:space="preserve">
|дамыту  | || |қауіп. ||депар. | ||депар. | ||нін. |        | </w:t>
      </w:r>
      <w:r>
        <w:br/>
      </w:r>
      <w:r>
        <w:rPr>
          <w:rFonts w:ascii="Times New Roman"/>
          <w:b w:val="false"/>
          <w:i w:val="false"/>
          <w:color w:val="000000"/>
          <w:sz w:val="28"/>
        </w:rPr>
        <w:t xml:space="preserve">
|және    |_|| |сіздік || </w:t>
      </w:r>
      <w:r>
        <w:rPr>
          <w:rFonts w:ascii="Times New Roman"/>
          <w:b w:val="false"/>
          <w:i w:val="false"/>
          <w:color w:val="000000"/>
          <w:sz w:val="28"/>
          <w:u w:val="single"/>
        </w:rPr>
        <w:t xml:space="preserve">таменті </w:t>
      </w:r>
      <w:r>
        <w:rPr>
          <w:rFonts w:ascii="Times New Roman"/>
          <w:b w:val="false"/>
          <w:i w:val="false"/>
          <w:color w:val="000000"/>
          <w:sz w:val="28"/>
        </w:rPr>
        <w:t xml:space="preserve">| || </w:t>
      </w:r>
      <w:r>
        <w:rPr>
          <w:rFonts w:ascii="Times New Roman"/>
          <w:b w:val="false"/>
          <w:i w:val="false"/>
          <w:color w:val="000000"/>
          <w:sz w:val="28"/>
          <w:u w:val="single"/>
        </w:rPr>
        <w:t xml:space="preserve">таменті </w:t>
      </w:r>
      <w:r>
        <w:rPr>
          <w:rFonts w:ascii="Times New Roman"/>
          <w:b w:val="false"/>
          <w:i w:val="false"/>
          <w:color w:val="000000"/>
          <w:sz w:val="28"/>
        </w:rPr>
        <w:t xml:space="preserve">| ||дегі |        | </w:t>
      </w:r>
      <w:r>
        <w:br/>
      </w:r>
      <w:r>
        <w:rPr>
          <w:rFonts w:ascii="Times New Roman"/>
          <w:b w:val="false"/>
          <w:i w:val="false"/>
          <w:color w:val="000000"/>
          <w:sz w:val="28"/>
        </w:rPr>
        <w:t xml:space="preserve">
|корпо.  | || |орта.  | _______  | _______  ||атқа.|        | </w:t>
      </w:r>
      <w:r>
        <w:br/>
      </w:r>
      <w:r>
        <w:rPr>
          <w:rFonts w:ascii="Times New Roman"/>
          <w:b w:val="false"/>
          <w:i w:val="false"/>
          <w:color w:val="000000"/>
          <w:sz w:val="28"/>
        </w:rPr>
        <w:t xml:space="preserve">
|ративтік| || | </w:t>
      </w:r>
      <w:r>
        <w:rPr>
          <w:rFonts w:ascii="Times New Roman"/>
          <w:b w:val="false"/>
          <w:i w:val="false"/>
          <w:color w:val="000000"/>
          <w:sz w:val="28"/>
          <w:u w:val="single"/>
        </w:rPr>
        <w:t xml:space="preserve">лығы    </w:t>
      </w:r>
      <w:r>
        <w:rPr>
          <w:rFonts w:ascii="Times New Roman"/>
          <w:b w:val="false"/>
          <w:i w:val="false"/>
          <w:color w:val="000000"/>
          <w:sz w:val="28"/>
        </w:rPr>
        <w:t xml:space="preserve">||Атқару.| ||Қаржы  | ||рушы |        | </w:t>
      </w:r>
      <w:r>
        <w:br/>
      </w:r>
      <w:r>
        <w:rPr>
          <w:rFonts w:ascii="Times New Roman"/>
          <w:b w:val="false"/>
          <w:i w:val="false"/>
          <w:color w:val="000000"/>
          <w:sz w:val="28"/>
        </w:rPr>
        <w:t xml:space="preserve">
|саясат  | ||  _______ |шы ди. | ||депар. |_||дир. |        | </w:t>
      </w:r>
      <w:r>
        <w:br/>
      </w:r>
      <w:r>
        <w:rPr>
          <w:rFonts w:ascii="Times New Roman"/>
          <w:b w:val="false"/>
          <w:i w:val="false"/>
          <w:color w:val="000000"/>
          <w:sz w:val="28"/>
        </w:rPr>
        <w:t xml:space="preserve">
| </w:t>
      </w:r>
      <w:r>
        <w:rPr>
          <w:rFonts w:ascii="Times New Roman"/>
          <w:b w:val="false"/>
          <w:i w:val="false"/>
          <w:color w:val="000000"/>
          <w:sz w:val="28"/>
          <w:u w:val="single"/>
        </w:rPr>
        <w:t xml:space="preserve">қызметі  </w:t>
      </w:r>
      <w:r>
        <w:rPr>
          <w:rFonts w:ascii="Times New Roman"/>
          <w:b w:val="false"/>
          <w:i w:val="false"/>
          <w:color w:val="000000"/>
          <w:sz w:val="28"/>
        </w:rPr>
        <w:t xml:space="preserve">| || |Атқару.||ректор-| || </w:t>
      </w:r>
      <w:r>
        <w:rPr>
          <w:rFonts w:ascii="Times New Roman"/>
          <w:b w:val="false"/>
          <w:i w:val="false"/>
          <w:color w:val="000000"/>
          <w:sz w:val="28"/>
          <w:u w:val="single"/>
        </w:rPr>
        <w:t xml:space="preserve">таменті </w:t>
      </w:r>
      <w:r>
        <w:rPr>
          <w:rFonts w:ascii="Times New Roman"/>
          <w:b w:val="false"/>
          <w:i w:val="false"/>
          <w:color w:val="000000"/>
          <w:sz w:val="28"/>
        </w:rPr>
        <w:t xml:space="preserve">| || </w:t>
      </w:r>
      <w:r>
        <w:rPr>
          <w:rFonts w:ascii="Times New Roman"/>
          <w:b w:val="false"/>
          <w:i w:val="false"/>
          <w:color w:val="000000"/>
          <w:sz w:val="28"/>
          <w:u w:val="single"/>
        </w:rPr>
        <w:t xml:space="preserve">ектор </w:t>
      </w:r>
      <w:r>
        <w:rPr>
          <w:rFonts w:ascii="Times New Roman"/>
          <w:b w:val="false"/>
          <w:i w:val="false"/>
          <w:color w:val="000000"/>
          <w:sz w:val="28"/>
        </w:rPr>
        <w:t xml:space="preserve">|_       | </w:t>
      </w:r>
      <w:r>
        <w:br/>
      </w:r>
      <w:r>
        <w:rPr>
          <w:rFonts w:ascii="Times New Roman"/>
          <w:b w:val="false"/>
          <w:i w:val="false"/>
          <w:color w:val="000000"/>
          <w:sz w:val="28"/>
        </w:rPr>
        <w:t xml:space="preserve">
 ________  || |шы ди. ||Депар. |_| _______  | _____  |      | </w:t>
      </w:r>
      <w:r>
        <w:br/>
      </w:r>
      <w:r>
        <w:rPr>
          <w:rFonts w:ascii="Times New Roman"/>
          <w:b w:val="false"/>
          <w:i w:val="false"/>
          <w:color w:val="000000"/>
          <w:sz w:val="28"/>
        </w:rPr>
        <w:t xml:space="preserve">
|Аутсор. | ||_|ректор-||тамент | ||Бухал. | ||Теле.| |      | </w:t>
      </w:r>
      <w:r>
        <w:br/>
      </w:r>
      <w:r>
        <w:rPr>
          <w:rFonts w:ascii="Times New Roman"/>
          <w:b w:val="false"/>
          <w:i w:val="false"/>
          <w:color w:val="000000"/>
          <w:sz w:val="28"/>
        </w:rPr>
        <w:t xml:space="preserve">
|синг    | || |Депар. ||дирек. | ||терлік |_||ком. | |      | </w:t>
      </w:r>
      <w:r>
        <w:br/>
      </w:r>
      <w:r>
        <w:rPr>
          <w:rFonts w:ascii="Times New Roman"/>
          <w:b w:val="false"/>
          <w:i w:val="false"/>
          <w:color w:val="000000"/>
          <w:sz w:val="28"/>
        </w:rPr>
        <w:t xml:space="preserve">
|техноло.|_|| |тамент || </w:t>
      </w:r>
      <w:r>
        <w:rPr>
          <w:rFonts w:ascii="Times New Roman"/>
          <w:b w:val="false"/>
          <w:i w:val="false"/>
          <w:color w:val="000000"/>
          <w:sz w:val="28"/>
          <w:u w:val="single"/>
        </w:rPr>
        <w:t xml:space="preserve">торы    </w:t>
      </w:r>
      <w:r>
        <w:rPr>
          <w:rFonts w:ascii="Times New Roman"/>
          <w:b w:val="false"/>
          <w:i w:val="false"/>
          <w:color w:val="000000"/>
          <w:sz w:val="28"/>
        </w:rPr>
        <w:t xml:space="preserve">| ||есеп   | ||муни.| |      | </w:t>
      </w:r>
      <w:r>
        <w:br/>
      </w:r>
      <w:r>
        <w:rPr>
          <w:rFonts w:ascii="Times New Roman"/>
          <w:b w:val="false"/>
          <w:i w:val="false"/>
          <w:color w:val="000000"/>
          <w:sz w:val="28"/>
        </w:rPr>
        <w:t xml:space="preserve">
|гиясын  | || |дирек. ||Сату   | ||және   | ||кация| |      | </w:t>
      </w:r>
      <w:r>
        <w:br/>
      </w:r>
      <w:r>
        <w:rPr>
          <w:rFonts w:ascii="Times New Roman"/>
          <w:b w:val="false"/>
          <w:i w:val="false"/>
          <w:color w:val="000000"/>
          <w:sz w:val="28"/>
        </w:rPr>
        <w:t xml:space="preserve">
|дамыту  | || | </w:t>
      </w:r>
      <w:r>
        <w:rPr>
          <w:rFonts w:ascii="Times New Roman"/>
          <w:b w:val="false"/>
          <w:i w:val="false"/>
          <w:color w:val="000000"/>
          <w:sz w:val="28"/>
          <w:u w:val="single"/>
        </w:rPr>
        <w:t xml:space="preserve">торы    </w:t>
      </w:r>
      <w:r>
        <w:rPr>
          <w:rFonts w:ascii="Times New Roman"/>
          <w:b w:val="false"/>
          <w:i w:val="false"/>
          <w:color w:val="000000"/>
          <w:sz w:val="28"/>
        </w:rPr>
        <w:t xml:space="preserve">||депар. | ||есеп   | ||желі.| |      | </w:t>
      </w:r>
      <w:r>
        <w:br/>
      </w:r>
      <w:r>
        <w:rPr>
          <w:rFonts w:ascii="Times New Roman"/>
          <w:b w:val="false"/>
          <w:i w:val="false"/>
          <w:color w:val="000000"/>
          <w:sz w:val="28"/>
        </w:rPr>
        <w:t xml:space="preserve">
| </w:t>
      </w:r>
      <w:r>
        <w:rPr>
          <w:rFonts w:ascii="Times New Roman"/>
          <w:b w:val="false"/>
          <w:i w:val="false"/>
          <w:color w:val="000000"/>
          <w:sz w:val="28"/>
          <w:u w:val="single"/>
        </w:rPr>
        <w:t xml:space="preserve">қызметі  </w:t>
      </w:r>
      <w:r>
        <w:rPr>
          <w:rFonts w:ascii="Times New Roman"/>
          <w:b w:val="false"/>
          <w:i w:val="false"/>
          <w:color w:val="000000"/>
          <w:sz w:val="28"/>
        </w:rPr>
        <w:t xml:space="preserve">| ||  _______ | </w:t>
      </w:r>
      <w:r>
        <w:rPr>
          <w:rFonts w:ascii="Times New Roman"/>
          <w:b w:val="false"/>
          <w:i w:val="false"/>
          <w:color w:val="000000"/>
          <w:sz w:val="28"/>
          <w:u w:val="single"/>
        </w:rPr>
        <w:t xml:space="preserve">таменті </w:t>
      </w:r>
      <w:r>
        <w:rPr>
          <w:rFonts w:ascii="Times New Roman"/>
          <w:b w:val="false"/>
          <w:i w:val="false"/>
          <w:color w:val="000000"/>
          <w:sz w:val="28"/>
        </w:rPr>
        <w:t xml:space="preserve">| ||беру   | ||лерін| |      | </w:t>
      </w:r>
      <w:r>
        <w:br/>
      </w:r>
      <w:r>
        <w:rPr>
          <w:rFonts w:ascii="Times New Roman"/>
          <w:b w:val="false"/>
          <w:i w:val="false"/>
          <w:color w:val="000000"/>
          <w:sz w:val="28"/>
        </w:rPr>
        <w:t xml:space="preserve">
 ________  || |Ұйым.  | _______  ||депар. | ||жалпы|_|      | </w:t>
      </w:r>
      <w:r>
        <w:br/>
      </w:r>
      <w:r>
        <w:rPr>
          <w:rFonts w:ascii="Times New Roman"/>
          <w:b w:val="false"/>
          <w:i w:val="false"/>
          <w:color w:val="000000"/>
          <w:sz w:val="28"/>
        </w:rPr>
        <w:t xml:space="preserve">
|Сапа    | || |дасты. ||Корпо. | || </w:t>
      </w:r>
      <w:r>
        <w:rPr>
          <w:rFonts w:ascii="Times New Roman"/>
          <w:b w:val="false"/>
          <w:i w:val="false"/>
          <w:color w:val="000000"/>
          <w:sz w:val="28"/>
          <w:u w:val="single"/>
        </w:rPr>
        <w:t xml:space="preserve">таменті </w:t>
      </w:r>
      <w:r>
        <w:rPr>
          <w:rFonts w:ascii="Times New Roman"/>
          <w:b w:val="false"/>
          <w:i w:val="false"/>
          <w:color w:val="000000"/>
          <w:sz w:val="28"/>
        </w:rPr>
        <w:t xml:space="preserve">| ||тех. | |      | </w:t>
      </w:r>
      <w:r>
        <w:br/>
      </w:r>
      <w:r>
        <w:rPr>
          <w:rFonts w:ascii="Times New Roman"/>
          <w:b w:val="false"/>
          <w:i w:val="false"/>
          <w:color w:val="000000"/>
          <w:sz w:val="28"/>
        </w:rPr>
        <w:t xml:space="preserve">
|менедж. |_||_|ру-ба. ||ратив. | | _______  ||ника.| |      | </w:t>
      </w:r>
      <w:r>
        <w:br/>
      </w:r>
      <w:r>
        <w:rPr>
          <w:rFonts w:ascii="Times New Roman"/>
          <w:b w:val="false"/>
          <w:i w:val="false"/>
          <w:color w:val="000000"/>
          <w:sz w:val="28"/>
        </w:rPr>
        <w:t xml:space="preserve">
|менті   |  | |қылау  ||тік    | ||Жобалық| ||лық  | |      | </w:t>
      </w:r>
      <w:r>
        <w:br/>
      </w:r>
      <w:r>
        <w:rPr>
          <w:rFonts w:ascii="Times New Roman"/>
          <w:b w:val="false"/>
          <w:i w:val="false"/>
          <w:color w:val="000000"/>
          <w:sz w:val="28"/>
        </w:rPr>
        <w:t xml:space="preserve">
| </w:t>
      </w:r>
      <w:r>
        <w:rPr>
          <w:rFonts w:ascii="Times New Roman"/>
          <w:b w:val="false"/>
          <w:i w:val="false"/>
          <w:color w:val="000000"/>
          <w:sz w:val="28"/>
          <w:u w:val="single"/>
        </w:rPr>
        <w:t xml:space="preserve">қызметі  </w:t>
      </w:r>
      <w:r>
        <w:rPr>
          <w:rFonts w:ascii="Times New Roman"/>
          <w:b w:val="false"/>
          <w:i w:val="false"/>
          <w:color w:val="000000"/>
          <w:sz w:val="28"/>
        </w:rPr>
        <w:t xml:space="preserve">|  | |депар. ||имиджді| ||қаржы. | ||қол. | |      | </w:t>
      </w:r>
      <w:r>
        <w:br/>
      </w:r>
      <w:r>
        <w:rPr>
          <w:rFonts w:ascii="Times New Roman"/>
          <w:b w:val="false"/>
          <w:i w:val="false"/>
          <w:color w:val="000000"/>
          <w:sz w:val="28"/>
        </w:rPr>
        <w:t xml:space="preserve">
            | | </w:t>
      </w:r>
      <w:r>
        <w:rPr>
          <w:rFonts w:ascii="Times New Roman"/>
          <w:b w:val="false"/>
          <w:i w:val="false"/>
          <w:color w:val="000000"/>
          <w:sz w:val="28"/>
          <w:u w:val="single"/>
        </w:rPr>
        <w:t xml:space="preserve">таменті </w:t>
      </w:r>
      <w:r>
        <w:rPr>
          <w:rFonts w:ascii="Times New Roman"/>
          <w:b w:val="false"/>
          <w:i w:val="false"/>
          <w:color w:val="000000"/>
          <w:sz w:val="28"/>
        </w:rPr>
        <w:t xml:space="preserve">||дамыту | ||ландыру|_||дау  | |      | </w:t>
      </w:r>
      <w:r>
        <w:br/>
      </w:r>
      <w:r>
        <w:rPr>
          <w:rFonts w:ascii="Times New Roman"/>
          <w:b w:val="false"/>
          <w:i w:val="false"/>
          <w:color w:val="000000"/>
          <w:sz w:val="28"/>
        </w:rPr>
        <w:t xml:space="preserve">
            |  _______ |жөнін. |_||депар. | ||қыз. | |      | </w:t>
      </w:r>
      <w:r>
        <w:br/>
      </w:r>
      <w:r>
        <w:rPr>
          <w:rFonts w:ascii="Times New Roman"/>
          <w:b w:val="false"/>
          <w:i w:val="false"/>
          <w:color w:val="000000"/>
          <w:sz w:val="28"/>
        </w:rPr>
        <w:t xml:space="preserve">
            | |Қызмет.||дегі   | || </w:t>
      </w:r>
      <w:r>
        <w:rPr>
          <w:rFonts w:ascii="Times New Roman"/>
          <w:b w:val="false"/>
          <w:i w:val="false"/>
          <w:color w:val="000000"/>
          <w:sz w:val="28"/>
          <w:u w:val="single"/>
        </w:rPr>
        <w:t xml:space="preserve">таменті </w:t>
      </w:r>
      <w:r>
        <w:rPr>
          <w:rFonts w:ascii="Times New Roman"/>
          <w:b w:val="false"/>
          <w:i w:val="false"/>
          <w:color w:val="000000"/>
          <w:sz w:val="28"/>
        </w:rPr>
        <w:t xml:space="preserve">| || </w:t>
      </w:r>
      <w:r>
        <w:rPr>
          <w:rFonts w:ascii="Times New Roman"/>
          <w:b w:val="false"/>
          <w:i w:val="false"/>
          <w:color w:val="000000"/>
          <w:sz w:val="28"/>
          <w:u w:val="single"/>
        </w:rPr>
        <w:t xml:space="preserve">меті  </w:t>
      </w:r>
      <w:r>
        <w:rPr>
          <w:rFonts w:ascii="Times New Roman"/>
          <w:b w:val="false"/>
          <w:i w:val="false"/>
          <w:color w:val="000000"/>
          <w:sz w:val="28"/>
        </w:rPr>
        <w:t xml:space="preserve">| |      | </w:t>
      </w:r>
      <w:r>
        <w:br/>
      </w:r>
      <w:r>
        <w:rPr>
          <w:rFonts w:ascii="Times New Roman"/>
          <w:b w:val="false"/>
          <w:i w:val="false"/>
          <w:color w:val="000000"/>
          <w:sz w:val="28"/>
        </w:rPr>
        <w:t xml:space="preserve">
            |_|керлер.||атқару.| | _______  | _____  |      | </w:t>
      </w:r>
      <w:r>
        <w:br/>
      </w:r>
      <w:r>
        <w:rPr>
          <w:rFonts w:ascii="Times New Roman"/>
          <w:b w:val="false"/>
          <w:i w:val="false"/>
          <w:color w:val="000000"/>
          <w:sz w:val="28"/>
        </w:rPr>
        <w:t xml:space="preserve">
              |ді бас.||шы ди. | ||Қаржы. | ||Тех. | |      | </w:t>
      </w:r>
      <w:r>
        <w:br/>
      </w:r>
      <w:r>
        <w:rPr>
          <w:rFonts w:ascii="Times New Roman"/>
          <w:b w:val="false"/>
          <w:i w:val="false"/>
          <w:color w:val="000000"/>
          <w:sz w:val="28"/>
        </w:rPr>
        <w:t xml:space="preserve">
              |қару   || </w:t>
      </w:r>
      <w:r>
        <w:rPr>
          <w:rFonts w:ascii="Times New Roman"/>
          <w:b w:val="false"/>
          <w:i w:val="false"/>
          <w:color w:val="000000"/>
          <w:sz w:val="28"/>
          <w:u w:val="single"/>
        </w:rPr>
        <w:t xml:space="preserve">ректор  </w:t>
      </w:r>
      <w:r>
        <w:rPr>
          <w:rFonts w:ascii="Times New Roman"/>
          <w:b w:val="false"/>
          <w:i w:val="false"/>
          <w:color w:val="000000"/>
          <w:sz w:val="28"/>
        </w:rPr>
        <w:t xml:space="preserve">| ||лық ба.|_||ника.| |      | </w:t>
      </w:r>
      <w:r>
        <w:br/>
      </w:r>
      <w:r>
        <w:rPr>
          <w:rFonts w:ascii="Times New Roman"/>
          <w:b w:val="false"/>
          <w:i w:val="false"/>
          <w:color w:val="000000"/>
          <w:sz w:val="28"/>
        </w:rPr>
        <w:t xml:space="preserve">
              | </w:t>
      </w:r>
      <w:r>
        <w:rPr>
          <w:rFonts w:ascii="Times New Roman"/>
          <w:b w:val="false"/>
          <w:i w:val="false"/>
          <w:color w:val="000000"/>
          <w:sz w:val="28"/>
          <w:u w:val="single"/>
        </w:rPr>
        <w:t xml:space="preserve">қызметі </w:t>
      </w:r>
      <w:r>
        <w:rPr>
          <w:rFonts w:ascii="Times New Roman"/>
          <w:b w:val="false"/>
          <w:i w:val="false"/>
          <w:color w:val="000000"/>
          <w:sz w:val="28"/>
        </w:rPr>
        <w:t xml:space="preserve">| _______| ||қылау  |  |лық  | |      | </w:t>
      </w:r>
      <w:r>
        <w:br/>
      </w:r>
      <w:r>
        <w:rPr>
          <w:rFonts w:ascii="Times New Roman"/>
          <w:b w:val="false"/>
          <w:i w:val="false"/>
          <w:color w:val="000000"/>
          <w:sz w:val="28"/>
        </w:rPr>
        <w:t xml:space="preserve">
                       |Баспа. | ||депар. |  |пай. | |      | </w:t>
      </w:r>
      <w:r>
        <w:br/>
      </w:r>
      <w:r>
        <w:rPr>
          <w:rFonts w:ascii="Times New Roman"/>
          <w:b w:val="false"/>
          <w:i w:val="false"/>
          <w:color w:val="000000"/>
          <w:sz w:val="28"/>
        </w:rPr>
        <w:t xml:space="preserve">
                       |сөз    | || </w:t>
      </w:r>
      <w:r>
        <w:rPr>
          <w:rFonts w:ascii="Times New Roman"/>
          <w:b w:val="false"/>
          <w:i w:val="false"/>
          <w:color w:val="000000"/>
          <w:sz w:val="28"/>
          <w:u w:val="single"/>
        </w:rPr>
        <w:t xml:space="preserve">таменті </w:t>
      </w:r>
      <w:r>
        <w:rPr>
          <w:rFonts w:ascii="Times New Roman"/>
          <w:b w:val="false"/>
          <w:i w:val="false"/>
          <w:color w:val="000000"/>
          <w:sz w:val="28"/>
        </w:rPr>
        <w:t xml:space="preserve">|  |да.  | |      | </w:t>
      </w:r>
      <w:r>
        <w:br/>
      </w:r>
      <w:r>
        <w:rPr>
          <w:rFonts w:ascii="Times New Roman"/>
          <w:b w:val="false"/>
          <w:i w:val="false"/>
          <w:color w:val="000000"/>
          <w:sz w:val="28"/>
        </w:rPr>
        <w:t xml:space="preserve">
                       | </w:t>
      </w:r>
      <w:r>
        <w:rPr>
          <w:rFonts w:ascii="Times New Roman"/>
          <w:b w:val="false"/>
          <w:i w:val="false"/>
          <w:color w:val="000000"/>
          <w:sz w:val="28"/>
          <w:u w:val="single"/>
        </w:rPr>
        <w:t xml:space="preserve">қызметі </w:t>
      </w:r>
      <w:r>
        <w:rPr>
          <w:rFonts w:ascii="Times New Roman"/>
          <w:b w:val="false"/>
          <w:i w:val="false"/>
          <w:color w:val="000000"/>
          <w:sz w:val="28"/>
        </w:rPr>
        <w:t xml:space="preserve">| |           |лану |_|      | </w:t>
      </w:r>
      <w:r>
        <w:br/>
      </w:r>
      <w:r>
        <w:rPr>
          <w:rFonts w:ascii="Times New Roman"/>
          <w:b w:val="false"/>
          <w:i w:val="false"/>
          <w:color w:val="000000"/>
          <w:sz w:val="28"/>
        </w:rPr>
        <w:t xml:space="preserve">
                        _______| |           |орта.| |      | </w:t>
      </w:r>
      <w:r>
        <w:br/>
      </w:r>
      <w:r>
        <w:rPr>
          <w:rFonts w:ascii="Times New Roman"/>
          <w:b w:val="false"/>
          <w:i w:val="false"/>
          <w:color w:val="000000"/>
          <w:sz w:val="28"/>
        </w:rPr>
        <w:t xml:space="preserve">
                       |Жарнама| |           | </w:t>
      </w:r>
      <w:r>
        <w:rPr>
          <w:rFonts w:ascii="Times New Roman"/>
          <w:b w:val="false"/>
          <w:i w:val="false"/>
          <w:color w:val="000000"/>
          <w:sz w:val="28"/>
          <w:u w:val="single"/>
        </w:rPr>
        <w:t xml:space="preserve">лығы  </w:t>
      </w:r>
      <w:r>
        <w:rPr>
          <w:rFonts w:ascii="Times New Roman"/>
          <w:b w:val="false"/>
          <w:i w:val="false"/>
          <w:color w:val="000000"/>
          <w:sz w:val="28"/>
        </w:rPr>
        <w:t xml:space="preserve">| |      | </w:t>
      </w:r>
      <w:r>
        <w:br/>
      </w:r>
      <w:r>
        <w:rPr>
          <w:rFonts w:ascii="Times New Roman"/>
          <w:b w:val="false"/>
          <w:i w:val="false"/>
          <w:color w:val="000000"/>
          <w:sz w:val="28"/>
        </w:rPr>
        <w:t xml:space="preserve">
                       |және   | |           |_____  |      | </w:t>
      </w:r>
      <w:r>
        <w:br/>
      </w:r>
      <w:r>
        <w:rPr>
          <w:rFonts w:ascii="Times New Roman"/>
          <w:b w:val="false"/>
          <w:i w:val="false"/>
          <w:color w:val="000000"/>
          <w:sz w:val="28"/>
        </w:rPr>
        <w:t xml:space="preserve">
                       |қызмет | |           |ҚТЖ  |_|      | </w:t>
      </w:r>
      <w:r>
        <w:br/>
      </w:r>
      <w:r>
        <w:rPr>
          <w:rFonts w:ascii="Times New Roman"/>
          <w:b w:val="false"/>
          <w:i w:val="false"/>
          <w:color w:val="000000"/>
          <w:sz w:val="28"/>
        </w:rPr>
        <w:t xml:space="preserve">
                       |көрсе. | |           | </w:t>
      </w:r>
      <w:r>
        <w:rPr>
          <w:rFonts w:ascii="Times New Roman"/>
          <w:b w:val="false"/>
          <w:i w:val="false"/>
          <w:color w:val="000000"/>
          <w:sz w:val="28"/>
          <w:u w:val="single"/>
        </w:rPr>
        <w:t xml:space="preserve">БО    </w:t>
      </w:r>
      <w:r>
        <w:rPr>
          <w:rFonts w:ascii="Times New Roman"/>
          <w:b w:val="false"/>
          <w:i w:val="false"/>
          <w:color w:val="000000"/>
          <w:sz w:val="28"/>
        </w:rPr>
        <w:t xml:space="preserve">| |      | </w:t>
      </w:r>
      <w:r>
        <w:br/>
      </w:r>
      <w:r>
        <w:rPr>
          <w:rFonts w:ascii="Times New Roman"/>
          <w:b w:val="false"/>
          <w:i w:val="false"/>
          <w:color w:val="000000"/>
          <w:sz w:val="28"/>
        </w:rPr>
        <w:t xml:space="preserve">
                       |туді   | |            _____  |      | </w:t>
      </w:r>
      <w:r>
        <w:br/>
      </w:r>
      <w:r>
        <w:rPr>
          <w:rFonts w:ascii="Times New Roman"/>
          <w:b w:val="false"/>
          <w:i w:val="false"/>
          <w:color w:val="000000"/>
          <w:sz w:val="28"/>
        </w:rPr>
        <w:t xml:space="preserve">
                       |қолдау | |           |Тех. | |      | </w:t>
      </w:r>
      <w:r>
        <w:br/>
      </w:r>
      <w:r>
        <w:rPr>
          <w:rFonts w:ascii="Times New Roman"/>
          <w:b w:val="false"/>
          <w:i w:val="false"/>
          <w:color w:val="000000"/>
          <w:sz w:val="28"/>
        </w:rPr>
        <w:t xml:space="preserve">
                       | </w:t>
      </w:r>
      <w:r>
        <w:rPr>
          <w:rFonts w:ascii="Times New Roman"/>
          <w:b w:val="false"/>
          <w:i w:val="false"/>
          <w:color w:val="000000"/>
          <w:sz w:val="28"/>
          <w:u w:val="single"/>
        </w:rPr>
        <w:t xml:space="preserve">қызметі </w:t>
      </w:r>
      <w:r>
        <w:rPr>
          <w:rFonts w:ascii="Times New Roman"/>
          <w:b w:val="false"/>
          <w:i w:val="false"/>
          <w:color w:val="000000"/>
          <w:sz w:val="28"/>
        </w:rPr>
        <w:t xml:space="preserve">| |           |ника.| |      | </w:t>
      </w:r>
      <w:r>
        <w:br/>
      </w:r>
      <w:r>
        <w:rPr>
          <w:rFonts w:ascii="Times New Roman"/>
          <w:b w:val="false"/>
          <w:i w:val="false"/>
          <w:color w:val="000000"/>
          <w:sz w:val="28"/>
        </w:rPr>
        <w:t xml:space="preserve">
                        _______  |           |лық  |_|      | </w:t>
      </w:r>
      <w:r>
        <w:br/>
      </w:r>
      <w:r>
        <w:rPr>
          <w:rFonts w:ascii="Times New Roman"/>
          <w:b w:val="false"/>
          <w:i w:val="false"/>
          <w:color w:val="000000"/>
          <w:sz w:val="28"/>
        </w:rPr>
        <w:t xml:space="preserve">
                       |Қызмет | |           |инсп.| |      | </w:t>
      </w:r>
      <w:r>
        <w:br/>
      </w:r>
      <w:r>
        <w:rPr>
          <w:rFonts w:ascii="Times New Roman"/>
          <w:b w:val="false"/>
          <w:i w:val="false"/>
          <w:color w:val="000000"/>
          <w:sz w:val="28"/>
        </w:rPr>
        <w:t xml:space="preserve">
                       |көрсету| |           | </w:t>
      </w:r>
      <w:r>
        <w:rPr>
          <w:rFonts w:ascii="Times New Roman"/>
          <w:b w:val="false"/>
          <w:i w:val="false"/>
          <w:color w:val="000000"/>
          <w:sz w:val="28"/>
          <w:u w:val="single"/>
        </w:rPr>
        <w:t xml:space="preserve">екция </w:t>
      </w:r>
      <w:r>
        <w:rPr>
          <w:rFonts w:ascii="Times New Roman"/>
          <w:b w:val="false"/>
          <w:i w:val="false"/>
          <w:color w:val="000000"/>
          <w:sz w:val="28"/>
        </w:rPr>
        <w:t xml:space="preserve">| |      | </w:t>
      </w:r>
      <w:r>
        <w:br/>
      </w:r>
      <w:r>
        <w:rPr>
          <w:rFonts w:ascii="Times New Roman"/>
          <w:b w:val="false"/>
          <w:i w:val="false"/>
          <w:color w:val="000000"/>
          <w:sz w:val="28"/>
        </w:rPr>
        <w:t xml:space="preserve">
                       |сапасын|_|            _____  |      | </w:t>
      </w:r>
      <w:r>
        <w:br/>
      </w:r>
      <w:r>
        <w:rPr>
          <w:rFonts w:ascii="Times New Roman"/>
          <w:b w:val="false"/>
          <w:i w:val="false"/>
          <w:color w:val="000000"/>
          <w:sz w:val="28"/>
        </w:rPr>
        <w:t xml:space="preserve">
                       |бақылау|             |Ең.  | |      | </w:t>
      </w:r>
      <w:r>
        <w:br/>
      </w:r>
      <w:r>
        <w:rPr>
          <w:rFonts w:ascii="Times New Roman"/>
          <w:b w:val="false"/>
          <w:i w:val="false"/>
          <w:color w:val="000000"/>
          <w:sz w:val="28"/>
        </w:rPr>
        <w:t xml:space="preserve">
                       | </w:t>
      </w:r>
      <w:r>
        <w:rPr>
          <w:rFonts w:ascii="Times New Roman"/>
          <w:b w:val="false"/>
          <w:i w:val="false"/>
          <w:color w:val="000000"/>
          <w:sz w:val="28"/>
          <w:u w:val="single"/>
        </w:rPr>
        <w:t xml:space="preserve">қызметі </w:t>
      </w:r>
      <w:r>
        <w:rPr>
          <w:rFonts w:ascii="Times New Roman"/>
          <w:b w:val="false"/>
          <w:i w:val="false"/>
          <w:color w:val="000000"/>
          <w:sz w:val="28"/>
        </w:rPr>
        <w:t xml:space="preserve">|             |бекті| |      | </w:t>
      </w:r>
      <w:r>
        <w:br/>
      </w:r>
      <w:r>
        <w:rPr>
          <w:rFonts w:ascii="Times New Roman"/>
          <w:b w:val="false"/>
          <w:i w:val="false"/>
          <w:color w:val="000000"/>
          <w:sz w:val="28"/>
        </w:rPr>
        <w:t xml:space="preserve">
                                             |қор. | |      | </w:t>
      </w:r>
      <w:r>
        <w:br/>
      </w:r>
      <w:r>
        <w:rPr>
          <w:rFonts w:ascii="Times New Roman"/>
          <w:b w:val="false"/>
          <w:i w:val="false"/>
          <w:color w:val="000000"/>
          <w:sz w:val="28"/>
        </w:rPr>
        <w:t xml:space="preserve">
                                             |ғау  |_|      | </w:t>
      </w:r>
      <w:r>
        <w:br/>
      </w:r>
      <w:r>
        <w:rPr>
          <w:rFonts w:ascii="Times New Roman"/>
          <w:b w:val="false"/>
          <w:i w:val="false"/>
          <w:color w:val="000000"/>
          <w:sz w:val="28"/>
        </w:rPr>
        <w:t xml:space="preserve">
                                             |және |        | </w:t>
      </w:r>
      <w:r>
        <w:br/>
      </w:r>
      <w:r>
        <w:rPr>
          <w:rFonts w:ascii="Times New Roman"/>
          <w:b w:val="false"/>
          <w:i w:val="false"/>
          <w:color w:val="000000"/>
          <w:sz w:val="28"/>
        </w:rPr>
        <w:t xml:space="preserve">
                                             |ҚТ   |        | </w:t>
      </w:r>
      <w:r>
        <w:br/>
      </w:r>
      <w:r>
        <w:rPr>
          <w:rFonts w:ascii="Times New Roman"/>
          <w:b w:val="false"/>
          <w:i w:val="false"/>
          <w:color w:val="000000"/>
          <w:sz w:val="28"/>
        </w:rPr>
        <w:t xml:space="preserve">
                                             |қыз. |        | </w:t>
      </w:r>
      <w:r>
        <w:br/>
      </w:r>
      <w:r>
        <w:rPr>
          <w:rFonts w:ascii="Times New Roman"/>
          <w:b w:val="false"/>
          <w:i w:val="false"/>
          <w:color w:val="000000"/>
          <w:sz w:val="28"/>
        </w:rPr>
        <w:t xml:space="preserve">
                                             | </w:t>
      </w:r>
      <w:r>
        <w:rPr>
          <w:rFonts w:ascii="Times New Roman"/>
          <w:b w:val="false"/>
          <w:i w:val="false"/>
          <w:color w:val="000000"/>
          <w:sz w:val="28"/>
          <w:u w:val="single"/>
        </w:rPr>
        <w:t xml:space="preserve">меті  </w:t>
      </w:r>
      <w:r>
        <w:rPr>
          <w:rFonts w:ascii="Times New Roman"/>
          <w:b w:val="false"/>
          <w:i w:val="false"/>
          <w:color w:val="000000"/>
          <w:sz w:val="28"/>
        </w:rPr>
        <w:t xml:space="preserve">|        | </w:t>
      </w:r>
      <w:r>
        <w:br/>
      </w:r>
      <w:r>
        <w:rPr>
          <w:rFonts w:ascii="Times New Roman"/>
          <w:b w:val="false"/>
          <w:i w:val="false"/>
          <w:color w:val="000000"/>
          <w:sz w:val="28"/>
        </w:rPr>
        <w:t>
 </w:t>
      </w:r>
      <w:r>
        <w:br/>
      </w:r>
      <w:r>
        <w:rPr>
          <w:rFonts w:ascii="Times New Roman"/>
          <w:b w:val="false"/>
          <w:i w:val="false"/>
          <w:color w:val="000000"/>
          <w:sz w:val="28"/>
        </w:rPr>
        <w:t xml:space="preserve">
                                                 Бизнесті дамыту </w:t>
      </w:r>
      <w:r>
        <w:br/>
      </w:r>
      <w:r>
        <w:rPr>
          <w:rFonts w:ascii="Times New Roman"/>
          <w:b w:val="false"/>
          <w:i w:val="false"/>
          <w:color w:val="000000"/>
          <w:sz w:val="28"/>
        </w:rPr>
        <w:t xml:space="preserve">
                                               блогы </w:t>
      </w:r>
      <w:r>
        <w:br/>
      </w:r>
      <w:r>
        <w:rPr>
          <w:rFonts w:ascii="Times New Roman"/>
          <w:b w:val="false"/>
          <w:i w:val="false"/>
          <w:color w:val="000000"/>
          <w:sz w:val="28"/>
        </w:rPr>
        <w:t xml:space="preserve">
                                            _______________ </w:t>
      </w:r>
      <w:r>
        <w:br/>
      </w:r>
      <w:r>
        <w:rPr>
          <w:rFonts w:ascii="Times New Roman"/>
          <w:b w:val="false"/>
          <w:i w:val="false"/>
          <w:color w:val="000000"/>
          <w:sz w:val="28"/>
        </w:rPr>
        <w:t xml:space="preserve">
                                           |Бизнесті дамыту| </w:t>
      </w:r>
      <w:r>
        <w:br/>
      </w:r>
      <w:r>
        <w:rPr>
          <w:rFonts w:ascii="Times New Roman"/>
          <w:b w:val="false"/>
          <w:i w:val="false"/>
          <w:color w:val="000000"/>
          <w:sz w:val="28"/>
        </w:rPr>
        <w:t xml:space="preserve">
                                           |    жөніндегі  | </w:t>
      </w:r>
      <w:r>
        <w:br/>
      </w:r>
      <w:r>
        <w:rPr>
          <w:rFonts w:ascii="Times New Roman"/>
          <w:b w:val="false"/>
          <w:i w:val="false"/>
          <w:color w:val="000000"/>
          <w:sz w:val="28"/>
        </w:rPr>
        <w:t xml:space="preserve">
                                           | </w:t>
      </w:r>
      <w:r>
        <w:rPr>
          <w:rFonts w:ascii="Times New Roman"/>
          <w:b w:val="false"/>
          <w:i w:val="false"/>
          <w:color w:val="000000"/>
          <w:sz w:val="28"/>
          <w:u w:val="single"/>
        </w:rPr>
        <w:t xml:space="preserve">Вице-Президент  </w:t>
      </w:r>
      <w:r>
        <w:rPr>
          <w:rFonts w:ascii="Times New Roman"/>
          <w:b w:val="false"/>
          <w:i w:val="false"/>
          <w:color w:val="000000"/>
          <w:sz w:val="28"/>
        </w:rPr>
        <w:t xml:space="preserve">| </w:t>
      </w:r>
      <w:r>
        <w:br/>
      </w:r>
      <w:r>
        <w:rPr>
          <w:rFonts w:ascii="Times New Roman"/>
          <w:b w:val="false"/>
          <w:i w:val="false"/>
          <w:color w:val="000000"/>
          <w:sz w:val="28"/>
        </w:rPr>
        <w:t xml:space="preserve">
                                          ______  |   __________ </w:t>
      </w:r>
      <w:r>
        <w:br/>
      </w:r>
      <w:r>
        <w:rPr>
          <w:rFonts w:ascii="Times New Roman"/>
          <w:b w:val="false"/>
          <w:i w:val="false"/>
          <w:color w:val="000000"/>
          <w:sz w:val="28"/>
        </w:rPr>
        <w:t xml:space="preserve">
                                         |Атқа. | |  |Оператор. | </w:t>
      </w:r>
      <w:r>
        <w:br/>
      </w:r>
      <w:r>
        <w:rPr>
          <w:rFonts w:ascii="Times New Roman"/>
          <w:b w:val="false"/>
          <w:i w:val="false"/>
          <w:color w:val="000000"/>
          <w:sz w:val="28"/>
        </w:rPr>
        <w:t xml:space="preserve">
                                         |рушы. | |  |лармен    | </w:t>
      </w:r>
      <w:r>
        <w:br/>
      </w:r>
      <w:r>
        <w:rPr>
          <w:rFonts w:ascii="Times New Roman"/>
          <w:b w:val="false"/>
          <w:i w:val="false"/>
          <w:color w:val="000000"/>
          <w:sz w:val="28"/>
        </w:rPr>
        <w:t xml:space="preserve">
                                         |дирек.| |  |жұмыс іс. | </w:t>
      </w:r>
      <w:r>
        <w:br/>
      </w:r>
      <w:r>
        <w:rPr>
          <w:rFonts w:ascii="Times New Roman"/>
          <w:b w:val="false"/>
          <w:i w:val="false"/>
          <w:color w:val="000000"/>
          <w:sz w:val="28"/>
        </w:rPr>
        <w:t xml:space="preserve">
                                       __|тор-  |_|__|теу жөні. |_ </w:t>
      </w:r>
      <w:r>
        <w:br/>
      </w:r>
      <w:r>
        <w:rPr>
          <w:rFonts w:ascii="Times New Roman"/>
          <w:b w:val="false"/>
          <w:i w:val="false"/>
          <w:color w:val="000000"/>
          <w:sz w:val="28"/>
        </w:rPr>
        <w:t xml:space="preserve">
                                      |  |АТД   | |  |ндегі ат. | | </w:t>
      </w:r>
      <w:r>
        <w:br/>
      </w:r>
      <w:r>
        <w:rPr>
          <w:rFonts w:ascii="Times New Roman"/>
          <w:b w:val="false"/>
          <w:i w:val="false"/>
          <w:color w:val="000000"/>
          <w:sz w:val="28"/>
        </w:rPr>
        <w:t xml:space="preserve">
                                      |  |дирек.| |  |қарушы    | | </w:t>
      </w:r>
      <w:r>
        <w:br/>
      </w:r>
      <w:r>
        <w:rPr>
          <w:rFonts w:ascii="Times New Roman"/>
          <w:b w:val="false"/>
          <w:i w:val="false"/>
          <w:color w:val="000000"/>
          <w:sz w:val="28"/>
        </w:rPr>
        <w:t xml:space="preserve">
                                      |  | </w:t>
      </w:r>
      <w:r>
        <w:rPr>
          <w:rFonts w:ascii="Times New Roman"/>
          <w:b w:val="false"/>
          <w:i w:val="false"/>
          <w:color w:val="000000"/>
          <w:sz w:val="28"/>
          <w:u w:val="single"/>
        </w:rPr>
        <w:t xml:space="preserve">торы   </w:t>
      </w:r>
      <w:r>
        <w:rPr>
          <w:rFonts w:ascii="Times New Roman"/>
          <w:b w:val="false"/>
          <w:i w:val="false"/>
          <w:color w:val="000000"/>
          <w:sz w:val="28"/>
        </w:rPr>
        <w:t xml:space="preserve">| |  | </w:t>
      </w:r>
      <w:r>
        <w:rPr>
          <w:rFonts w:ascii="Times New Roman"/>
          <w:b w:val="false"/>
          <w:i w:val="false"/>
          <w:color w:val="000000"/>
          <w:sz w:val="28"/>
          <w:u w:val="single"/>
        </w:rPr>
        <w:t xml:space="preserve">директор   </w:t>
      </w:r>
      <w:r>
        <w:rPr>
          <w:rFonts w:ascii="Times New Roman"/>
          <w:b w:val="false"/>
          <w:i w:val="false"/>
          <w:color w:val="000000"/>
          <w:sz w:val="28"/>
        </w:rPr>
        <w:t xml:space="preserve">| | </w:t>
      </w:r>
      <w:r>
        <w:br/>
      </w:r>
      <w:r>
        <w:rPr>
          <w:rFonts w:ascii="Times New Roman"/>
          <w:b w:val="false"/>
          <w:i w:val="false"/>
          <w:color w:val="000000"/>
          <w:sz w:val="28"/>
        </w:rPr>
        <w:t xml:space="preserve">
                                      |  |Ақпа. | |  |Байланыс  | | </w:t>
      </w:r>
      <w:r>
        <w:br/>
      </w:r>
      <w:r>
        <w:rPr>
          <w:rFonts w:ascii="Times New Roman"/>
          <w:b w:val="false"/>
          <w:i w:val="false"/>
          <w:color w:val="000000"/>
          <w:sz w:val="28"/>
        </w:rPr>
        <w:t xml:space="preserve">
                                      |  |раттық| |  |оператор. | | </w:t>
      </w:r>
      <w:r>
        <w:br/>
      </w:r>
      <w:r>
        <w:rPr>
          <w:rFonts w:ascii="Times New Roman"/>
          <w:b w:val="false"/>
          <w:i w:val="false"/>
          <w:color w:val="000000"/>
          <w:sz w:val="28"/>
        </w:rPr>
        <w:t xml:space="preserve">
                                      |  |техно.| |  |ларымен   | | </w:t>
      </w:r>
      <w:r>
        <w:br/>
      </w:r>
      <w:r>
        <w:rPr>
          <w:rFonts w:ascii="Times New Roman"/>
          <w:b w:val="false"/>
          <w:i w:val="false"/>
          <w:color w:val="000000"/>
          <w:sz w:val="28"/>
        </w:rPr>
        <w:t xml:space="preserve">
                                      |  |логия.| |  |келісім   | | </w:t>
      </w:r>
      <w:r>
        <w:br/>
      </w:r>
      <w:r>
        <w:rPr>
          <w:rFonts w:ascii="Times New Roman"/>
          <w:b w:val="false"/>
          <w:i w:val="false"/>
          <w:color w:val="000000"/>
          <w:sz w:val="28"/>
        </w:rPr>
        <w:t xml:space="preserve">
                                      |  |лар   | |  |жасау де. | | </w:t>
      </w:r>
      <w:r>
        <w:br/>
      </w:r>
      <w:r>
        <w:rPr>
          <w:rFonts w:ascii="Times New Roman"/>
          <w:b w:val="false"/>
          <w:i w:val="false"/>
          <w:color w:val="000000"/>
          <w:sz w:val="28"/>
        </w:rPr>
        <w:t xml:space="preserve">
                                      |  |депар.| |  | </w:t>
      </w:r>
      <w:r>
        <w:rPr>
          <w:rFonts w:ascii="Times New Roman"/>
          <w:b w:val="false"/>
          <w:i w:val="false"/>
          <w:color w:val="000000"/>
          <w:sz w:val="28"/>
          <w:u w:val="single"/>
        </w:rPr>
        <w:t xml:space="preserve">партаменті </w:t>
      </w:r>
      <w:r>
        <w:rPr>
          <w:rFonts w:ascii="Times New Roman"/>
          <w:b w:val="false"/>
          <w:i w:val="false"/>
          <w:color w:val="000000"/>
          <w:sz w:val="28"/>
        </w:rPr>
        <w:t xml:space="preserve">| | </w:t>
      </w:r>
      <w:r>
        <w:br/>
      </w:r>
      <w:r>
        <w:rPr>
          <w:rFonts w:ascii="Times New Roman"/>
          <w:b w:val="false"/>
          <w:i w:val="false"/>
          <w:color w:val="000000"/>
          <w:sz w:val="28"/>
        </w:rPr>
        <w:t xml:space="preserve">
                                      |  |тамен.| |   __________  | </w:t>
      </w:r>
      <w:r>
        <w:br/>
      </w:r>
      <w:r>
        <w:rPr>
          <w:rFonts w:ascii="Times New Roman"/>
          <w:b w:val="false"/>
          <w:i w:val="false"/>
          <w:color w:val="000000"/>
          <w:sz w:val="28"/>
        </w:rPr>
        <w:t xml:space="preserve">
                                      |  | </w:t>
      </w:r>
      <w:r>
        <w:rPr>
          <w:rFonts w:ascii="Times New Roman"/>
          <w:b w:val="false"/>
          <w:i w:val="false"/>
          <w:color w:val="000000"/>
          <w:sz w:val="28"/>
          <w:u w:val="single"/>
        </w:rPr>
        <w:t xml:space="preserve">ті     </w:t>
      </w:r>
      <w:r>
        <w:rPr>
          <w:rFonts w:ascii="Times New Roman"/>
          <w:b w:val="false"/>
          <w:i w:val="false"/>
          <w:color w:val="000000"/>
          <w:sz w:val="28"/>
        </w:rPr>
        <w:t xml:space="preserve">| |  |Халықара. | | </w:t>
      </w:r>
      <w:r>
        <w:br/>
      </w:r>
      <w:r>
        <w:rPr>
          <w:rFonts w:ascii="Times New Roman"/>
          <w:b w:val="false"/>
          <w:i w:val="false"/>
          <w:color w:val="000000"/>
          <w:sz w:val="28"/>
        </w:rPr>
        <w:t xml:space="preserve">
                                      |   ______  |  |лық келі. |_| </w:t>
      </w:r>
      <w:r>
        <w:br/>
      </w:r>
      <w:r>
        <w:rPr>
          <w:rFonts w:ascii="Times New Roman"/>
          <w:b w:val="false"/>
          <w:i w:val="false"/>
          <w:color w:val="000000"/>
          <w:sz w:val="28"/>
        </w:rPr>
        <w:t xml:space="preserve">
                                      |  |КАЖ   | |  |сім депар.| </w:t>
      </w:r>
      <w:r>
        <w:br/>
      </w:r>
      <w:r>
        <w:rPr>
          <w:rFonts w:ascii="Times New Roman"/>
          <w:b w:val="false"/>
          <w:i w:val="false"/>
          <w:color w:val="000000"/>
          <w:sz w:val="28"/>
        </w:rPr>
        <w:t xml:space="preserve">
                                      |  |пайда.| |  | </w:t>
      </w:r>
      <w:r>
        <w:rPr>
          <w:rFonts w:ascii="Times New Roman"/>
          <w:b w:val="false"/>
          <w:i w:val="false"/>
          <w:color w:val="000000"/>
          <w:sz w:val="28"/>
          <w:u w:val="single"/>
        </w:rPr>
        <w:t xml:space="preserve">таменті    </w:t>
      </w:r>
      <w:r>
        <w:rPr>
          <w:rFonts w:ascii="Times New Roman"/>
          <w:b w:val="false"/>
          <w:i w:val="false"/>
          <w:color w:val="000000"/>
          <w:sz w:val="28"/>
        </w:rPr>
        <w:t xml:space="preserve">| </w:t>
      </w:r>
      <w:r>
        <w:br/>
      </w:r>
      <w:r>
        <w:rPr>
          <w:rFonts w:ascii="Times New Roman"/>
          <w:b w:val="false"/>
          <w:i w:val="false"/>
          <w:color w:val="000000"/>
          <w:sz w:val="28"/>
        </w:rPr>
        <w:t xml:space="preserve">
                                      |__|лану  | |   __________ </w:t>
      </w:r>
      <w:r>
        <w:br/>
      </w:r>
      <w:r>
        <w:rPr>
          <w:rFonts w:ascii="Times New Roman"/>
          <w:b w:val="false"/>
          <w:i w:val="false"/>
          <w:color w:val="000000"/>
          <w:sz w:val="28"/>
        </w:rPr>
        <w:t xml:space="preserve">
                                      |  |орта. | |  |Атқарушы  | </w:t>
      </w:r>
      <w:r>
        <w:br/>
      </w:r>
      <w:r>
        <w:rPr>
          <w:rFonts w:ascii="Times New Roman"/>
          <w:b w:val="false"/>
          <w:i w:val="false"/>
          <w:color w:val="000000"/>
          <w:sz w:val="28"/>
        </w:rPr>
        <w:t xml:space="preserve">
                                      |  | </w:t>
      </w:r>
      <w:r>
        <w:rPr>
          <w:rFonts w:ascii="Times New Roman"/>
          <w:b w:val="false"/>
          <w:i w:val="false"/>
          <w:color w:val="000000"/>
          <w:sz w:val="28"/>
          <w:u w:val="single"/>
        </w:rPr>
        <w:t xml:space="preserve">лығы   </w:t>
      </w:r>
      <w:r>
        <w:rPr>
          <w:rFonts w:ascii="Times New Roman"/>
          <w:b w:val="false"/>
          <w:i w:val="false"/>
          <w:color w:val="000000"/>
          <w:sz w:val="28"/>
        </w:rPr>
        <w:t xml:space="preserve">| |__|директор- | </w:t>
      </w:r>
      <w:r>
        <w:br/>
      </w:r>
      <w:r>
        <w:rPr>
          <w:rFonts w:ascii="Times New Roman"/>
          <w:b w:val="false"/>
          <w:i w:val="false"/>
          <w:color w:val="000000"/>
          <w:sz w:val="28"/>
        </w:rPr>
        <w:t xml:space="preserve">
                                      |   ______  |  |қызмет    | </w:t>
      </w:r>
      <w:r>
        <w:br/>
      </w:r>
      <w:r>
        <w:rPr>
          <w:rFonts w:ascii="Times New Roman"/>
          <w:b w:val="false"/>
          <w:i w:val="false"/>
          <w:color w:val="000000"/>
          <w:sz w:val="28"/>
        </w:rPr>
        <w:t xml:space="preserve">
                                      |  |Корпо.| |  | </w:t>
      </w:r>
      <w:r>
        <w:rPr>
          <w:rFonts w:ascii="Times New Roman"/>
          <w:b w:val="false"/>
          <w:i w:val="false"/>
          <w:color w:val="000000"/>
          <w:sz w:val="28"/>
          <w:u w:val="single"/>
        </w:rPr>
        <w:t xml:space="preserve">басшысы    </w:t>
      </w:r>
      <w:r>
        <w:rPr>
          <w:rFonts w:ascii="Times New Roman"/>
          <w:b w:val="false"/>
          <w:i w:val="false"/>
          <w:color w:val="000000"/>
          <w:sz w:val="28"/>
        </w:rPr>
        <w:t xml:space="preserve">| </w:t>
      </w:r>
      <w:r>
        <w:br/>
      </w:r>
      <w:r>
        <w:rPr>
          <w:rFonts w:ascii="Times New Roman"/>
          <w:b w:val="false"/>
          <w:i w:val="false"/>
          <w:color w:val="000000"/>
          <w:sz w:val="28"/>
        </w:rPr>
        <w:t xml:space="preserve">
                                      |  |ратив.| |   __________ </w:t>
      </w:r>
      <w:r>
        <w:br/>
      </w:r>
      <w:r>
        <w:rPr>
          <w:rFonts w:ascii="Times New Roman"/>
          <w:b w:val="false"/>
          <w:i w:val="false"/>
          <w:color w:val="000000"/>
          <w:sz w:val="28"/>
        </w:rPr>
        <w:t xml:space="preserve">
                                      |  |тік   | |  |Сыртқы ак.| </w:t>
      </w:r>
      <w:r>
        <w:br/>
      </w:r>
      <w:r>
        <w:rPr>
          <w:rFonts w:ascii="Times New Roman"/>
          <w:b w:val="false"/>
          <w:i w:val="false"/>
          <w:color w:val="000000"/>
          <w:sz w:val="28"/>
        </w:rPr>
        <w:t xml:space="preserve">
                                      |__|ақпа. | |  |тивтерді  | </w:t>
      </w:r>
      <w:r>
        <w:br/>
      </w:r>
      <w:r>
        <w:rPr>
          <w:rFonts w:ascii="Times New Roman"/>
          <w:b w:val="false"/>
          <w:i w:val="false"/>
          <w:color w:val="000000"/>
          <w:sz w:val="28"/>
        </w:rPr>
        <w:t xml:space="preserve">
                                      |  |раттық| |  |басқару   | </w:t>
      </w:r>
      <w:r>
        <w:br/>
      </w:r>
      <w:r>
        <w:rPr>
          <w:rFonts w:ascii="Times New Roman"/>
          <w:b w:val="false"/>
          <w:i w:val="false"/>
          <w:color w:val="000000"/>
          <w:sz w:val="28"/>
        </w:rPr>
        <w:t xml:space="preserve">
                                      |  |жүйені| |  |жөніндегі | </w:t>
      </w:r>
      <w:r>
        <w:br/>
      </w:r>
      <w:r>
        <w:rPr>
          <w:rFonts w:ascii="Times New Roman"/>
          <w:b w:val="false"/>
          <w:i w:val="false"/>
          <w:color w:val="000000"/>
          <w:sz w:val="28"/>
        </w:rPr>
        <w:t xml:space="preserve">
                                      |  |қорғау| |  | </w:t>
      </w:r>
      <w:r>
        <w:rPr>
          <w:rFonts w:ascii="Times New Roman"/>
          <w:b w:val="false"/>
          <w:i w:val="false"/>
          <w:color w:val="000000"/>
          <w:sz w:val="28"/>
          <w:u w:val="single"/>
        </w:rPr>
        <w:t xml:space="preserve">қызмет     </w:t>
      </w:r>
      <w:r>
        <w:rPr>
          <w:rFonts w:ascii="Times New Roman"/>
          <w:b w:val="false"/>
          <w:i w:val="false"/>
          <w:color w:val="000000"/>
          <w:sz w:val="28"/>
        </w:rPr>
        <w:t xml:space="preserve">| </w:t>
      </w:r>
      <w:r>
        <w:br/>
      </w:r>
      <w:r>
        <w:rPr>
          <w:rFonts w:ascii="Times New Roman"/>
          <w:b w:val="false"/>
          <w:i w:val="false"/>
          <w:color w:val="000000"/>
          <w:sz w:val="28"/>
        </w:rPr>
        <w:t xml:space="preserve">
                                      |  |қыз.  | |   __________ </w:t>
      </w:r>
      <w:r>
        <w:br/>
      </w:r>
      <w:r>
        <w:rPr>
          <w:rFonts w:ascii="Times New Roman"/>
          <w:b w:val="false"/>
          <w:i w:val="false"/>
          <w:color w:val="000000"/>
          <w:sz w:val="28"/>
        </w:rPr>
        <w:t xml:space="preserve">
                                      |  | </w:t>
      </w:r>
      <w:r>
        <w:rPr>
          <w:rFonts w:ascii="Times New Roman"/>
          <w:b w:val="false"/>
          <w:i w:val="false"/>
          <w:color w:val="000000"/>
          <w:sz w:val="28"/>
          <w:u w:val="single"/>
        </w:rPr>
        <w:t xml:space="preserve">меті   </w:t>
      </w:r>
      <w:r>
        <w:rPr>
          <w:rFonts w:ascii="Times New Roman"/>
          <w:b w:val="false"/>
          <w:i w:val="false"/>
          <w:color w:val="000000"/>
          <w:sz w:val="28"/>
        </w:rPr>
        <w:t xml:space="preserve">| |  |Қоғамның  | </w:t>
      </w:r>
      <w:r>
        <w:br/>
      </w:r>
      <w:r>
        <w:rPr>
          <w:rFonts w:ascii="Times New Roman"/>
          <w:b w:val="false"/>
          <w:i w:val="false"/>
          <w:color w:val="000000"/>
          <w:sz w:val="28"/>
        </w:rPr>
        <w:t xml:space="preserve">
                                      |   ______  |__|шетелдегі | </w:t>
      </w:r>
      <w:r>
        <w:br/>
      </w:r>
      <w:r>
        <w:rPr>
          <w:rFonts w:ascii="Times New Roman"/>
          <w:b w:val="false"/>
          <w:i w:val="false"/>
          <w:color w:val="000000"/>
          <w:sz w:val="28"/>
        </w:rPr>
        <w:t xml:space="preserve">
                                      |  |Дерек.|    | </w:t>
      </w:r>
      <w:r>
        <w:rPr>
          <w:rFonts w:ascii="Times New Roman"/>
          <w:b w:val="false"/>
          <w:i w:val="false"/>
          <w:color w:val="000000"/>
          <w:sz w:val="28"/>
          <w:u w:val="single"/>
        </w:rPr>
        <w:t xml:space="preserve">өкілдігі   </w:t>
      </w:r>
      <w:r>
        <w:rPr>
          <w:rFonts w:ascii="Times New Roman"/>
          <w:b w:val="false"/>
          <w:i w:val="false"/>
          <w:color w:val="000000"/>
          <w:sz w:val="28"/>
        </w:rPr>
        <w:t xml:space="preserve">| </w:t>
      </w:r>
      <w:r>
        <w:br/>
      </w:r>
      <w:r>
        <w:rPr>
          <w:rFonts w:ascii="Times New Roman"/>
          <w:b w:val="false"/>
          <w:i w:val="false"/>
          <w:color w:val="000000"/>
          <w:sz w:val="28"/>
        </w:rPr>
        <w:t xml:space="preserve">
                                      |__|терді | </w:t>
      </w:r>
      <w:r>
        <w:br/>
      </w:r>
      <w:r>
        <w:rPr>
          <w:rFonts w:ascii="Times New Roman"/>
          <w:b w:val="false"/>
          <w:i w:val="false"/>
          <w:color w:val="000000"/>
          <w:sz w:val="28"/>
        </w:rPr>
        <w:t xml:space="preserve">
                                         |өңдеу | </w:t>
      </w:r>
      <w:r>
        <w:br/>
      </w:r>
      <w:r>
        <w:rPr>
          <w:rFonts w:ascii="Times New Roman"/>
          <w:b w:val="false"/>
          <w:i w:val="false"/>
          <w:color w:val="000000"/>
          <w:sz w:val="28"/>
        </w:rPr>
        <w:t xml:space="preserve">
                                         |қыз.  | </w:t>
      </w:r>
      <w:r>
        <w:br/>
      </w:r>
      <w:r>
        <w:rPr>
          <w:rFonts w:ascii="Times New Roman"/>
          <w:b w:val="false"/>
          <w:i w:val="false"/>
          <w:color w:val="000000"/>
          <w:sz w:val="28"/>
        </w:rPr>
        <w:t xml:space="preserve">
                                         | </w:t>
      </w:r>
      <w:r>
        <w:rPr>
          <w:rFonts w:ascii="Times New Roman"/>
          <w:b w:val="false"/>
          <w:i w:val="false"/>
          <w:color w:val="000000"/>
          <w:sz w:val="28"/>
          <w:u w:val="single"/>
        </w:rPr>
        <w:t xml:space="preserve">меті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Корпоративтiк басқарудың басты мiндетi "Қазақтелеком" АҚ жұмысын тұтастай алғанда акционерлер мен қоғам мүддесi үшiн ұйымдастырудан тұрады. "Қазақтелеком" АҚ-ның ойдағыдай жемiстi қаржылық қызметiне ағымдағы жұмыс сияқты, негiзiнде және елiмiздiң әлеуметтiк-экономикалық дамуын сипаттайтын макроэкономикалық көрсеткiштердiң ықпалын ескере отырып, iшкi факторларды, телекоммуникациялар рыногы дамуының сыртқы беталысын талдау жасалатын ұзақ мерзiмдiк стратегия мәселелерi бойынша да дер кезiнде қабылданған шешiмдерден туындайды. </w:t>
      </w:r>
      <w:r>
        <w:br/>
      </w:r>
      <w:r>
        <w:rPr>
          <w:rFonts w:ascii="Times New Roman"/>
          <w:b w:val="false"/>
          <w:i w:val="false"/>
          <w:color w:val="000000"/>
          <w:sz w:val="28"/>
        </w:rPr>
        <w:t xml:space="preserve">
      Озық ақпараттық технологияларды пайдалануға негiзделген шоғырландырылған есептiлiк беру қаржы тәртiбiн нығайтуға, тұтастай бүкiл "Қазақтелеком" АҚ сияқты, оның әрбiр филиалының да қызметiнiң шынайы бейнесiн назарда ұстауға, қаражатты перспективалық бағыттарына инвестициялауға мүмкiндiк бередi. </w:t>
      </w:r>
      <w:r>
        <w:br/>
      </w:r>
      <w:r>
        <w:rPr>
          <w:rFonts w:ascii="Times New Roman"/>
          <w:b w:val="false"/>
          <w:i w:val="false"/>
          <w:color w:val="000000"/>
          <w:sz w:val="28"/>
        </w:rPr>
        <w:t xml:space="preserve">
      "Қазақтелеком" АҚ-ты стратегиялық басқару барлық қорларды: материалдық, қаржылық, еңбек ресурстарын, озық технологияларды тиiмдi бөлу мен пайдалануды және соның негізiнде - рыноктағы, бәсекелестiк ортадағы тұрақты жағдайды қамтамасыз етедi. </w:t>
      </w:r>
    </w:p>
    <w:bookmarkStart w:name="z7" w:id="6"/>
    <w:p>
      <w:pPr>
        <w:spacing w:after="0"/>
        <w:ind w:left="0"/>
        <w:jc w:val="left"/>
      </w:pPr>
      <w:r>
        <w:rPr>
          <w:rFonts w:ascii="Times New Roman"/>
          <w:b/>
          <w:i w:val="false"/>
          <w:color w:val="000000"/>
        </w:rPr>
        <w:t xml:space="preserve"> 
  2. Қызмет саласы рыногын талдау </w:t>
      </w:r>
    </w:p>
    <w:bookmarkEnd w:id="6"/>
    <w:p>
      <w:pPr>
        <w:spacing w:after="0"/>
        <w:ind w:left="0"/>
        <w:jc w:val="both"/>
      </w:pPr>
      <w:r>
        <w:rPr>
          <w:rFonts w:ascii="Times New Roman"/>
          <w:b w:val="false"/>
          <w:i w:val="false"/>
          <w:color w:val="000000"/>
          <w:sz w:val="28"/>
        </w:rPr>
        <w:t xml:space="preserve">      Бағалау бойынша 2002 жылы телекоммуникациялар қызметiн көрсетудiң қазақстандық рыногының көлемi 2001 жылмен салыстырғанда 25% өсiп, 90 млрд. теңгеден асты. Рынок құрылымының өзгеруi ұялы байланыс рыногы үлесiнiң өсуi есебiнен болып отыр. Телекоммуникациялар рыногының жалпы көлемiндегi халықаралық, қалааралық және ұялы байланыс қызметiн көрсетудiң үлесi шамамен бiрдей екендiгiн атап өту керек (бағалау бойынша - 25-28%). Қалған үлестi жергiлiктi байланыс, деректер беру қызметiн көрсету мен Интернет желiсi алып отыр. </w:t>
      </w:r>
      <w:r>
        <w:br/>
      </w:r>
      <w:r>
        <w:rPr>
          <w:rFonts w:ascii="Times New Roman"/>
          <w:b w:val="false"/>
          <w:i w:val="false"/>
          <w:color w:val="000000"/>
          <w:sz w:val="28"/>
        </w:rPr>
        <w:t xml:space="preserve">
      Жоғары өсу қарқыны деректер беру, Интернет желiсi және ұялы байланыс рыногында; бiрқалыпты өсу қарқыны жергiлiктi және қалааралық телефон байланысы рыногында сақталған; төменгi өсу қарқыны халықаралық байланыс рыногында күтiлуде, өйткенi онда осы қызмет түрiмен айналысушылар өте көп. </w:t>
      </w:r>
      <w:r>
        <w:br/>
      </w:r>
      <w:r>
        <w:rPr>
          <w:rFonts w:ascii="Times New Roman"/>
          <w:b w:val="false"/>
          <w:i w:val="false"/>
          <w:color w:val="000000"/>
          <w:sz w:val="28"/>
        </w:rPr>
        <w:t xml:space="preserve">
      2002 жылы "Қазақтелеком" АҚ-ның жергiлiктi байланыс рыногындағы үлесi 81%, қалааралық байланыста 91%, ТМД елдерiмен халықаралық байланыста 92%, алыс шетелдермен байланыста 81% болып бағаланды. "Қазақтелеком" АҚ-ның деректер беру және Интернет желiсi рыногындағы үлесiн бағалау 42% құрайды. </w:t>
      </w:r>
      <w:r>
        <w:br/>
      </w:r>
      <w:r>
        <w:rPr>
          <w:rFonts w:ascii="Times New Roman"/>
          <w:b w:val="false"/>
          <w:i w:val="false"/>
          <w:color w:val="000000"/>
          <w:sz w:val="28"/>
        </w:rPr>
        <w:t xml:space="preserve">
      Рыноктағы жоғарғы үлестер көбiнесе тарихи қалыптасқан клиенттiк базаның болуымен түсiндiрiледi. Кейбiр жергiлiктi рынокта және корпоративтiк клиенттер рыногында "Қазақтелеком" АҚ үлесi анағұрлым төмен. </w:t>
      </w:r>
      <w:r>
        <w:br/>
      </w:r>
      <w:r>
        <w:rPr>
          <w:rFonts w:ascii="Times New Roman"/>
          <w:b w:val="false"/>
          <w:i w:val="false"/>
          <w:color w:val="000000"/>
          <w:sz w:val="28"/>
        </w:rPr>
        <w:t xml:space="preserve">
      Телекоммуникация рыногында операторлардың бәсекелесi мен белсендiлiгiнiң арта түскенiн атап өткен жөн. Мәселен, 2001 жылы 184 лицензия берiлсе, 2002 жылы 215 лицензия берiлдi. Белсендiлiктiң артуы рыноктың барлық сараланымында, ал ең көбі - қалааралық пен халықаралық байланыс (бөлiнген операторлар), арналарды жалдау, деректер беру және Интернет желiсi рыноктарында байқалып отыр. </w:t>
      </w:r>
      <w:r>
        <w:br/>
      </w:r>
      <w:r>
        <w:rPr>
          <w:rFonts w:ascii="Times New Roman"/>
          <w:b w:val="false"/>
          <w:i w:val="false"/>
          <w:color w:val="000000"/>
          <w:sz w:val="28"/>
        </w:rPr>
        <w:t xml:space="preserve">
      Байланыс жүйелерiне техникалық пайдалану қызметiн көрсету, корпоративтiк желiлердi басқару және әкiмшiлiктендiру рыногына қызығушылық артып отырғанын атап өту керек. </w:t>
      </w:r>
      <w:r>
        <w:br/>
      </w:r>
      <w:r>
        <w:rPr>
          <w:rFonts w:ascii="Times New Roman"/>
          <w:b w:val="false"/>
          <w:i w:val="false"/>
          <w:color w:val="000000"/>
          <w:sz w:val="28"/>
        </w:rPr>
        <w:t xml:space="preserve">
      Клиенттерге байланыс қызметтерiн көрсетудiң толық спектрiн ұсынуға қабiлеттi бөлектелген байланыс желiсi операторларының саны көбейiп келедi. Операторлар өз лицензияларының тiзiмiн жаңа байланыс қызмет көрсетумен толықтыруда. </w:t>
      </w:r>
      <w:r>
        <w:br/>
      </w:r>
      <w:r>
        <w:rPr>
          <w:rFonts w:ascii="Times New Roman"/>
          <w:b w:val="false"/>
          <w:i w:val="false"/>
          <w:color w:val="000000"/>
          <w:sz w:val="28"/>
        </w:rPr>
        <w:t xml:space="preserve">
      Рынокта кейбiр аймақтарда "Қазақтелеком" АҚ желiсiмен бара-бар жер үстi желiлерiне бар iрi магистральдық оператор KazTransCom пайда болды. </w:t>
      </w:r>
      <w:r>
        <w:br/>
      </w:r>
      <w:r>
        <w:rPr>
          <w:rFonts w:ascii="Times New Roman"/>
          <w:b w:val="false"/>
          <w:i w:val="false"/>
          <w:color w:val="000000"/>
          <w:sz w:val="28"/>
        </w:rPr>
        <w:t xml:space="preserve">
      Арна және Ratel жетекшi операторларының DUCAT жаңа сауда маркасы аясындағы одағы Атырау қаласы мен Батыс Қазақстан облысы рыногына белсендi түрде енгiзiлiп, 2003 жылы Астана қаласы рыногына шықты. </w:t>
      </w:r>
    </w:p>
    <w:p>
      <w:pPr>
        <w:spacing w:after="0"/>
        <w:ind w:left="0"/>
        <w:jc w:val="both"/>
      </w:pPr>
      <w:r>
        <w:rPr>
          <w:rFonts w:ascii="Times New Roman"/>
          <w:b w:val="false"/>
          <w:i w:val="false"/>
          <w:color w:val="000000"/>
          <w:sz w:val="28"/>
        </w:rPr>
        <w:t xml:space="preserve">               "Қазақтелеком" АҚ-ның басты бәсекелестерi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Қызмет көрсету түрлерi     |         Операторлар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Жергілiктi телефон байланысы     KazTransCom, Транстелеком, </w:t>
      </w:r>
      <w:r>
        <w:br/>
      </w:r>
      <w:r>
        <w:rPr>
          <w:rFonts w:ascii="Times New Roman"/>
          <w:b w:val="false"/>
          <w:i w:val="false"/>
          <w:color w:val="000000"/>
          <w:sz w:val="28"/>
        </w:rPr>
        <w:t xml:space="preserve">
                                 Қазаэронавигация, Арна, </w:t>
      </w:r>
      <w:r>
        <w:br/>
      </w:r>
      <w:r>
        <w:rPr>
          <w:rFonts w:ascii="Times New Roman"/>
          <w:b w:val="false"/>
          <w:i w:val="false"/>
          <w:color w:val="000000"/>
          <w:sz w:val="28"/>
        </w:rPr>
        <w:t xml:space="preserve">
                                 Каскортелеком, Мұнайтелеком, СВИМ </w:t>
      </w:r>
    </w:p>
    <w:p>
      <w:pPr>
        <w:spacing w:after="0"/>
        <w:ind w:left="0"/>
        <w:jc w:val="both"/>
      </w:pPr>
      <w:r>
        <w:rPr>
          <w:rFonts w:ascii="Times New Roman"/>
          <w:b w:val="false"/>
          <w:i w:val="false"/>
          <w:color w:val="000000"/>
          <w:sz w:val="28"/>
        </w:rPr>
        <w:t xml:space="preserve">Қалааралық, халықаралық байла.   ASTEL, Нұрсат, Ratel, KazTransCom, </w:t>
      </w:r>
      <w:r>
        <w:br/>
      </w:r>
      <w:r>
        <w:rPr>
          <w:rFonts w:ascii="Times New Roman"/>
          <w:b w:val="false"/>
          <w:i w:val="false"/>
          <w:color w:val="000000"/>
          <w:sz w:val="28"/>
        </w:rPr>
        <w:t xml:space="preserve">
ныс, арналарды жалдау және       TNS-plus, Қазинформтелеком, Кателко </w:t>
      </w:r>
      <w:r>
        <w:br/>
      </w:r>
      <w:r>
        <w:rPr>
          <w:rFonts w:ascii="Times New Roman"/>
          <w:b w:val="false"/>
          <w:i w:val="false"/>
          <w:color w:val="000000"/>
          <w:sz w:val="28"/>
        </w:rPr>
        <w:t xml:space="preserve">
спутниктiк байланыстың бөлек. </w:t>
      </w:r>
      <w:r>
        <w:br/>
      </w:r>
      <w:r>
        <w:rPr>
          <w:rFonts w:ascii="Times New Roman"/>
          <w:b w:val="false"/>
          <w:i w:val="false"/>
          <w:color w:val="000000"/>
          <w:sz w:val="28"/>
        </w:rPr>
        <w:t xml:space="preserve">
телген желiсi қызметiн көрсету </w:t>
      </w:r>
    </w:p>
    <w:p>
      <w:pPr>
        <w:spacing w:after="0"/>
        <w:ind w:left="0"/>
        <w:jc w:val="both"/>
      </w:pPr>
      <w:r>
        <w:rPr>
          <w:rFonts w:ascii="Times New Roman"/>
          <w:b w:val="false"/>
          <w:i w:val="false"/>
          <w:color w:val="000000"/>
          <w:sz w:val="28"/>
        </w:rPr>
        <w:t xml:space="preserve">Деректер беру және арналарды     Нұрсат, ASTEL, KazTransCom </w:t>
      </w:r>
      <w:r>
        <w:br/>
      </w:r>
      <w:r>
        <w:rPr>
          <w:rFonts w:ascii="Times New Roman"/>
          <w:b w:val="false"/>
          <w:i w:val="false"/>
          <w:color w:val="000000"/>
          <w:sz w:val="28"/>
        </w:rPr>
        <w:t xml:space="preserve">
жалдау                           TNS-plus, Кателко, </w:t>
      </w:r>
      <w:r>
        <w:br/>
      </w:r>
      <w:r>
        <w:rPr>
          <w:rFonts w:ascii="Times New Roman"/>
          <w:b w:val="false"/>
          <w:i w:val="false"/>
          <w:color w:val="000000"/>
          <w:sz w:val="28"/>
        </w:rPr>
        <w:t xml:space="preserve">
                                 Қазинформтелеком, Golden Telecom, </w:t>
      </w:r>
      <w:r>
        <w:br/>
      </w:r>
      <w:r>
        <w:rPr>
          <w:rFonts w:ascii="Times New Roman"/>
          <w:b w:val="false"/>
          <w:i w:val="false"/>
          <w:color w:val="000000"/>
          <w:sz w:val="28"/>
        </w:rPr>
        <w:t xml:space="preserve">
                                 DUCAT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Заңды және жеке тұлғалар "Қазақтелеком" АҚ қызметiн тұтынушылар болып табылады. Тұтынушылар құрылымының 11%-ын алатын заңды тұлғалар "Қазақтелеком" АҚ кiрiстерiнiң 45%-ын бередi. Тұтынушылар құрылымының 89%-ын құрайтын жеке тұлғалар "Қазақтелеком" АҚ кiрiстерiнiң 55%-ын қалыптастырады. </w:t>
      </w:r>
    </w:p>
    <w:bookmarkStart w:name="z8" w:id="7"/>
    <w:p>
      <w:pPr>
        <w:spacing w:after="0"/>
        <w:ind w:left="0"/>
        <w:jc w:val="left"/>
      </w:pPr>
      <w:r>
        <w:rPr>
          <w:rFonts w:ascii="Times New Roman"/>
          <w:b/>
          <w:i w:val="false"/>
          <w:color w:val="000000"/>
        </w:rPr>
        <w:t xml:space="preserve"> 
  3. 2001-2003 жылдардағы өндiрiстiк-қаржылық қызметтi талдау </w:t>
      </w:r>
    </w:p>
    <w:bookmarkEnd w:id="7"/>
    <w:p>
      <w:pPr>
        <w:spacing w:after="0"/>
        <w:ind w:left="0"/>
        <w:jc w:val="both"/>
      </w:pPr>
      <w:r>
        <w:rPr>
          <w:rFonts w:ascii="Times New Roman"/>
          <w:b/>
          <w:i w:val="false"/>
          <w:color w:val="000000"/>
          <w:sz w:val="28"/>
        </w:rPr>
        <w:t xml:space="preserve">       1. 2001 жылдың қорытындылары </w:t>
      </w:r>
    </w:p>
    <w:p>
      <w:pPr>
        <w:spacing w:after="0"/>
        <w:ind w:left="0"/>
        <w:jc w:val="both"/>
      </w:pPr>
      <w:r>
        <w:rPr>
          <w:rFonts w:ascii="Times New Roman"/>
          <w:b w:val="false"/>
          <w:i w:val="false"/>
          <w:color w:val="000000"/>
          <w:sz w:val="28"/>
        </w:rPr>
        <w:t xml:space="preserve">      2001 жыл "Қазақтелеком" АҚ үшiн жоғары өндiрiстiк және қаржылық көрсеткiштермен ерекшелендi. Мәселен, негiзгi қызметтен алынған кiрiс 45,9 млрд. теңгенi құрап, 2000 жылмен салыстырғанда 19% артты. "Қазақтелеком" АҚ жүргiзiп отырған телекоммуникациялар желiсiн кеңейту және жаңарту жөніндегі жұмыстар, ел экономикасының жаппай жандануы, нысаналы тарифтiк саясат көрсетiлетiн қызметiн көлемiн ұлғайтып отыр. </w:t>
      </w:r>
      <w:r>
        <w:br/>
      </w:r>
      <w:r>
        <w:rPr>
          <w:rFonts w:ascii="Times New Roman"/>
          <w:b w:val="false"/>
          <w:i w:val="false"/>
          <w:color w:val="000000"/>
          <w:sz w:val="28"/>
        </w:rPr>
        <w:t xml:space="preserve">
      Трафик көлемi жөнiндегi жоспарды асыра орындау есебiнен қалааралық және халықаралық сөйлесулердiң артуы 2000 жылғымен салыстырғанда 30% болады. Жергілiктi желi бойынша негізгі телефон аппараттары (бұдан әрi - НТА) мен жаңа қондырғыларды көбейту есебiнен кiрiстердiң ұлғаюы байқалды. Смарт-карталар сату, деректер беру желiсiнiң қызмет көрсетуi тәрiздi жаңа қызмет түрлерi бойынша едәуiр өсiм барын айту қажет, Kulan желiсiнен, IPLC жалға беруден, оларды сатудан түскен кiрiстiң сомасы 88% өстi. </w:t>
      </w:r>
      <w:r>
        <w:br/>
      </w:r>
      <w:r>
        <w:rPr>
          <w:rFonts w:ascii="Times New Roman"/>
          <w:b w:val="false"/>
          <w:i w:val="false"/>
          <w:color w:val="000000"/>
          <w:sz w:val="28"/>
        </w:rPr>
        <w:t xml:space="preserve">
      Операциялық қызмет шығыстарының сомасы 34,1 млрд. теңгенi, оның iшiнде өндiрiстiк өзiндiк құн бойынша 26,8 млрд. теңгенi құрады (өcуi - 6,6%). Бұл ретте кезең шығындары 2000 жылмен салыстырғанда 15% төмендетiлiп, жоспарланған 8,1 млрд. теңгенiң орнына 7,3 млрд. теңгенi құрады. </w:t>
      </w:r>
      <w:r>
        <w:br/>
      </w:r>
      <w:r>
        <w:rPr>
          <w:rFonts w:ascii="Times New Roman"/>
          <w:b w:val="false"/>
          <w:i w:val="false"/>
          <w:color w:val="000000"/>
          <w:sz w:val="28"/>
        </w:rPr>
        <w:t xml:space="preserve">
      Таза кiрiс 2000 жылғы деңгейден 3 есе өсiп, 8,6 млрд. теңгенi құрады. 2002 жылғы 15 мамырда өткен акционерлердiң жылдық жалпы жиналысында 2001 жылдың қорытындылары бойынша жай акцияларға таза кiрiстiң 20%-ы мөлшерiнде дивидендтер төлеу туралы шешiм қабылданды. 1 акцияға кiрiс 155,97 теңге болды. </w:t>
      </w:r>
      <w:r>
        <w:br/>
      </w:r>
      <w:r>
        <w:rPr>
          <w:rFonts w:ascii="Times New Roman"/>
          <w:b w:val="false"/>
          <w:i w:val="false"/>
          <w:color w:val="000000"/>
          <w:sz w:val="28"/>
        </w:rPr>
        <w:t xml:space="preserve">
      2001 жылы ақылы қалааралық және халықаралық телефон трафигi өткен жылдың деңгейiнен 30% асып түсiп, 1101 млн. минутқа жеттi. </w:t>
      </w:r>
      <w:r>
        <w:br/>
      </w:r>
      <w:r>
        <w:rPr>
          <w:rFonts w:ascii="Times New Roman"/>
          <w:b w:val="false"/>
          <w:i w:val="false"/>
          <w:color w:val="000000"/>
          <w:sz w:val="28"/>
        </w:rPr>
        <w:t xml:space="preserve">
      Деректер беру желiсiнiң (Интернет желiсiне қол жеткiзу, электрондық пошта, факсимильдiк және дауыстық хабарлар беру, телеконференциялар, деректер беру және цифр түрiнде ұсынылатын кез келген ақпаратты беру) одан әрi дамуы және осы қызметтерге деген зор сұраныс Интернет желiсi арналарында жұмыс iстеу уақытының өсуiне әсер етiп, оны 2000 жылмен салыстырғанда 89%-ға ұлғайтып, 204,8 млн. минутқа жеткiздi. </w:t>
      </w:r>
      <w:r>
        <w:br/>
      </w:r>
      <w:r>
        <w:rPr>
          <w:rFonts w:ascii="Times New Roman"/>
          <w:b w:val="false"/>
          <w:i w:val="false"/>
          <w:color w:val="000000"/>
          <w:sz w:val="28"/>
        </w:rPr>
        <w:t xml:space="preserve">
      Батыс талшықты-оптикалық магистральдың негiзгi екi сараланымы құрылысының аяқталуы байланыс желiсiн жаңғырту мен дамытудағы негiзгi жетiстiк болды. </w:t>
      </w:r>
      <w:r>
        <w:br/>
      </w:r>
      <w:r>
        <w:rPr>
          <w:rFonts w:ascii="Times New Roman"/>
          <w:b w:val="false"/>
          <w:i w:val="false"/>
          <w:color w:val="000000"/>
          <w:sz w:val="28"/>
        </w:rPr>
        <w:t xml:space="preserve">
      Ұлттық Ақпараттық Супермагистраль (бұдан әрi - ҰACM) құрылысын жалғастыру шеңберiнде жобалау-iздестiру жұмыстары жүргiзiлiп ҰАСМ Шығыс тармағының жұмыс сызбалары әзiрлендi. </w:t>
      </w:r>
      <w:r>
        <w:br/>
      </w:r>
      <w:r>
        <w:rPr>
          <w:rFonts w:ascii="Times New Roman"/>
          <w:b w:val="false"/>
          <w:i w:val="false"/>
          <w:color w:val="000000"/>
          <w:sz w:val="28"/>
        </w:rPr>
        <w:t xml:space="preserve">
      Астана қаласында 6572 порттық екiншi Халықаралық коммутация орталығының (бұдан әрi - XКO) пайдалануға берiлуi Қазақстанның телекоммуникациялар желiсiн дамыту және жетiлдiру жолындағы маңызды кезеңнiң бiрi болды. </w:t>
      </w:r>
      <w:r>
        <w:br/>
      </w:r>
      <w:r>
        <w:rPr>
          <w:rFonts w:ascii="Times New Roman"/>
          <w:b w:val="false"/>
          <w:i w:val="false"/>
          <w:color w:val="000000"/>
          <w:sz w:val="28"/>
        </w:rPr>
        <w:t xml:space="preserve">
      Жергiлiктi желiнi цифрландыру жұмыстары 2001 жылы да жалғасты. Облыс орталықтары мен облыстық бағыныстағы қалаларда жалпы сыйымдылығы 186 мың нөмiрлiк жабдықтар орнатылды. Бұған қоса, Ақмола, Атырау, Ақтөбе, Шығыс Қазақстан, Батыс Қазақстан, Қостанай, Павлодар, Солтүстiк Қазақстан, Оңтүстiк Қазақстан, Қызылорда облыстарының аудандары орталықтарында жалпы сыйымдылығы 32 мың нөмiрлiк цифрлық жабдықтар орнатылды. </w:t>
      </w:r>
      <w:r>
        <w:br/>
      </w:r>
      <w:r>
        <w:rPr>
          <w:rFonts w:ascii="Times New Roman"/>
          <w:b w:val="false"/>
          <w:i w:val="false"/>
          <w:color w:val="000000"/>
          <w:sz w:val="28"/>
        </w:rPr>
        <w:t xml:space="preserve">
      Уақыт бойынша есептеудi жаппай енгізу жұмысы "Телекоммуникация желiлерiнде ТҚУЕ енгiзудiң жоспар-кестесiн бекiту туралы" 2001 жылғы 26 маусымдағы N 873 Қазақстан Республикасы Yкiметiнiң қаулысымен бекiтiлген жоспар-кестеге сәйкес жүргізiлдi. </w:t>
      </w:r>
      <w:r>
        <w:br/>
      </w:r>
      <w:r>
        <w:rPr>
          <w:rFonts w:ascii="Times New Roman"/>
          <w:b w:val="false"/>
          <w:i w:val="false"/>
          <w:color w:val="000000"/>
          <w:sz w:val="28"/>
        </w:rPr>
        <w:t xml:space="preserve">
      Балама желiнi уақыт бойынша есептеу аппаратурасымен толықтырып жабдықтау жүргiзiлдi, 2001 жылы ТҚУЕ енгiзiлген қалаларда "Микронет" және "ELSIS" фирмаларының аппаратуралары жұмыс iстеп тұр. </w:t>
      </w:r>
      <w:r>
        <w:br/>
      </w:r>
      <w:r>
        <w:rPr>
          <w:rFonts w:ascii="Times New Roman"/>
          <w:b w:val="false"/>
          <w:i w:val="false"/>
          <w:color w:val="000000"/>
          <w:sz w:val="28"/>
        </w:rPr>
        <w:t xml:space="preserve">
      2001 жылы Павлодар, Шымкент, Қарағанды, Атырау, Қостанай және Өскемен қалаларында SDH қалалық сақиналары пайдалануға берiлдi. </w:t>
      </w:r>
      <w:r>
        <w:br/>
      </w:r>
      <w:r>
        <w:rPr>
          <w:rFonts w:ascii="Times New Roman"/>
          <w:b w:val="false"/>
          <w:i w:val="false"/>
          <w:color w:val="000000"/>
          <w:sz w:val="28"/>
        </w:rPr>
        <w:t xml:space="preserve">
      Сөйтiп, Қазақстанның 11 облыс орталығында орнатылған цифрлық жеткiзу желiлерi ҚТС жүйесiнде станцияаралық байланыс сапасын жақсартумен бiрге, барлық ақпарат түрлерiн берудi, оның iшiнде деректер бepу, бейнеақпарат және басқа да мультимедиялық қызметтер көрсетуді ұйымдастыруға да мүмкіндік туғызды. </w:t>
      </w:r>
      <w:r>
        <w:br/>
      </w:r>
      <w:r>
        <w:rPr>
          <w:rFonts w:ascii="Times New Roman"/>
          <w:b w:val="false"/>
          <w:i w:val="false"/>
          <w:color w:val="000000"/>
          <w:sz w:val="28"/>
        </w:rPr>
        <w:t xml:space="preserve">
      2001 жылы "Қазақтелеком" АҚ абоненттік мультисервистiк қол жеткiзу желiсiнiң құрылысын салу, интеллектуалдық желiсiн құру жобасын жасау басталды. </w:t>
      </w:r>
    </w:p>
    <w:p>
      <w:pPr>
        <w:spacing w:after="0"/>
        <w:ind w:left="0"/>
        <w:jc w:val="both"/>
      </w:pPr>
      <w:r>
        <w:rPr>
          <w:rFonts w:ascii="Times New Roman"/>
          <w:b/>
          <w:i w:val="false"/>
          <w:color w:val="000000"/>
          <w:sz w:val="28"/>
        </w:rPr>
        <w:t xml:space="preserve">       2. 2002 жылдың қорытындылары </w:t>
      </w:r>
    </w:p>
    <w:p>
      <w:pPr>
        <w:spacing w:after="0"/>
        <w:ind w:left="0"/>
        <w:jc w:val="both"/>
      </w:pPr>
      <w:r>
        <w:rPr>
          <w:rFonts w:ascii="Times New Roman"/>
          <w:b w:val="false"/>
          <w:i w:val="false"/>
          <w:color w:val="000000"/>
          <w:sz w:val="28"/>
        </w:rPr>
        <w:t xml:space="preserve">      2002 жылы "Қазақтелеком" АҚ-ын серпiндi дамыту жөнiндегi оң үрдiсi нығайтылды. Жоспарланған өндiрiстiк және қаржылық көрсеткiштердiң көпшiлiгi асыра орындалды. </w:t>
      </w:r>
      <w:r>
        <w:br/>
      </w:r>
      <w:r>
        <w:rPr>
          <w:rFonts w:ascii="Times New Roman"/>
          <w:b w:val="false"/>
          <w:i w:val="false"/>
          <w:color w:val="000000"/>
          <w:sz w:val="28"/>
        </w:rPr>
        <w:t xml:space="preserve">
      2002 жыл ҰАСМ Шығыс тармағы құрылысының басталуымен ерекшелендi. ТОБЖ-не 6 облыс орталығы және облыстық бағыныстағы 29 қала кiретiн болады. Шығыс тармағының құрылысын салу ұлтаралық транзиттi ұйымдастыруға және екi қаланың - Астана мен Алматының (солтүстiк пен оңтүстiк) XКO-тарын цифрлық ағымдармен байланыстыруға мүмкiндiк бередi. Бұл ұлттық телекоммуникациялар желiсiнiң және халықаралық байланыстың тұрақты жұмысын ұйымдастыру үшiн аса маңызды. </w:t>
      </w:r>
      <w:r>
        <w:br/>
      </w:r>
      <w:r>
        <w:rPr>
          <w:rFonts w:ascii="Times New Roman"/>
          <w:b w:val="false"/>
          <w:i w:val="false"/>
          <w:color w:val="000000"/>
          <w:sz w:val="28"/>
        </w:rPr>
        <w:t xml:space="preserve">
      Жергiлiктi желiнi жетiлдiру жұмыстары жалғастырылды. Облыс орталықтарында және облыстық бағыныстағы қалаларда жалпы сыйымдылығы 134223 нөмiрлiк цифрлық автоматты телефон станциялары орнатылды. ATC бойынша қалалық телефон станцияларында 67147 нөмiр цифрлық ATC сынақтық пайдалануға берiлдi. Қалалық телефон станцияларында (бұдан әрi - ҚТС) сыйымдылығы 39564 нөмiрлiк цифрлық ATC-тар, аймақтық желiде сыйымдылығы 27512 нөмiр iске қосылды.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Нөмiр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Жалпы монтаждалған сыйымдылық                     2 398 359 </w:t>
      </w:r>
      <w:r>
        <w:br/>
      </w:r>
      <w:r>
        <w:rPr>
          <w:rFonts w:ascii="Times New Roman"/>
          <w:b w:val="false"/>
          <w:i w:val="false"/>
          <w:color w:val="000000"/>
          <w:sz w:val="28"/>
        </w:rPr>
        <w:t xml:space="preserve">
      оның iшiнде цифрлық                         1 055 145 </w:t>
      </w:r>
      <w:r>
        <w:br/>
      </w:r>
      <w:r>
        <w:rPr>
          <w:rFonts w:ascii="Times New Roman"/>
          <w:b w:val="false"/>
          <w:i w:val="false"/>
          <w:color w:val="000000"/>
          <w:sz w:val="28"/>
        </w:rPr>
        <w:t xml:space="preserve">
ҚТС монтаждалған сыйымдылығы                      1 927 557 </w:t>
      </w:r>
      <w:r>
        <w:br/>
      </w:r>
      <w:r>
        <w:rPr>
          <w:rFonts w:ascii="Times New Roman"/>
          <w:b w:val="false"/>
          <w:i w:val="false"/>
          <w:color w:val="000000"/>
          <w:sz w:val="28"/>
        </w:rPr>
        <w:t xml:space="preserve">
      оның iшiнде цифрлық                           995 985 </w:t>
      </w:r>
      <w:r>
        <w:br/>
      </w:r>
      <w:r>
        <w:rPr>
          <w:rFonts w:ascii="Times New Roman"/>
          <w:b w:val="false"/>
          <w:i w:val="false"/>
          <w:color w:val="000000"/>
          <w:sz w:val="28"/>
        </w:rPr>
        <w:t xml:space="preserve">
Ауылдық телефон станцияларының (бұдан әрi - АТС) </w:t>
      </w:r>
      <w:r>
        <w:br/>
      </w:r>
      <w:r>
        <w:rPr>
          <w:rFonts w:ascii="Times New Roman"/>
          <w:b w:val="false"/>
          <w:i w:val="false"/>
          <w:color w:val="000000"/>
          <w:sz w:val="28"/>
        </w:rPr>
        <w:t xml:space="preserve">
монтаждалған сыйымдылығы                            470 802 </w:t>
      </w:r>
      <w:r>
        <w:br/>
      </w:r>
      <w:r>
        <w:rPr>
          <w:rFonts w:ascii="Times New Roman"/>
          <w:b w:val="false"/>
          <w:i w:val="false"/>
          <w:color w:val="000000"/>
          <w:sz w:val="28"/>
        </w:rPr>
        <w:t xml:space="preserve">
      оның iшiнде цифрлық                            59 160 </w:t>
      </w:r>
      <w:r>
        <w:br/>
      </w:r>
      <w:r>
        <w:rPr>
          <w:rFonts w:ascii="Times New Roman"/>
          <w:b w:val="false"/>
          <w:i w:val="false"/>
          <w:color w:val="000000"/>
          <w:sz w:val="28"/>
        </w:rPr>
        <w:t xml:space="preserve">
Жалпы iске қосылған сыйымдылық                    2 093 770 </w:t>
      </w:r>
      <w:r>
        <w:br/>
      </w:r>
      <w:r>
        <w:rPr>
          <w:rFonts w:ascii="Times New Roman"/>
          <w:b w:val="false"/>
          <w:i w:val="false"/>
          <w:color w:val="000000"/>
          <w:sz w:val="28"/>
        </w:rPr>
        <w:t xml:space="preserve">
      оның iшiнде цифрлық                           949 562 </w:t>
      </w:r>
      <w:r>
        <w:br/>
      </w:r>
      <w:r>
        <w:rPr>
          <w:rFonts w:ascii="Times New Roman"/>
          <w:b w:val="false"/>
          <w:i w:val="false"/>
          <w:color w:val="000000"/>
          <w:sz w:val="28"/>
        </w:rPr>
        <w:t xml:space="preserve">
ҚТС iске қосылған сыйымдылығы                     1 728 225 </w:t>
      </w:r>
      <w:r>
        <w:br/>
      </w:r>
      <w:r>
        <w:rPr>
          <w:rFonts w:ascii="Times New Roman"/>
          <w:b w:val="false"/>
          <w:i w:val="false"/>
          <w:color w:val="000000"/>
          <w:sz w:val="28"/>
        </w:rPr>
        <w:t xml:space="preserve">
      оның iшiнде цифрлық                           896 433 </w:t>
      </w:r>
      <w:r>
        <w:br/>
      </w:r>
      <w:r>
        <w:rPr>
          <w:rFonts w:ascii="Times New Roman"/>
          <w:b w:val="false"/>
          <w:i w:val="false"/>
          <w:color w:val="000000"/>
          <w:sz w:val="28"/>
        </w:rPr>
        <w:t xml:space="preserve">
АТС iске қосылған сыйымдылығы                       365 545 </w:t>
      </w:r>
      <w:r>
        <w:br/>
      </w:r>
      <w:r>
        <w:rPr>
          <w:rFonts w:ascii="Times New Roman"/>
          <w:b w:val="false"/>
          <w:i w:val="false"/>
          <w:color w:val="000000"/>
          <w:sz w:val="28"/>
        </w:rPr>
        <w:t xml:space="preserve">
      оның iшiнде цифрлық                            53 129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2003 жылдың 1 қаңтарында НТА саны 2 081 858 нөмiрдi (2001 жылмен салыстырғанда 6,8% өсiм), оның iшiнде ҚТС бойынша - 1 716 879 нөмiрдi (5,5% өсiм), ATC бойынша - 364 979 нөмiрдi (12,9 % өсiм) құрады. </w:t>
      </w:r>
      <w:r>
        <w:br/>
      </w:r>
      <w:r>
        <w:rPr>
          <w:rFonts w:ascii="Times New Roman"/>
          <w:b w:val="false"/>
          <w:i w:val="false"/>
          <w:color w:val="000000"/>
          <w:sz w:val="28"/>
        </w:rPr>
        <w:t xml:space="preserve">
      Қазақстан Республикасы бойынша телефон тығыздығы 100 тұрғынға шаққанда 14 нөмiрдi, оның iшiнде ҚТС бойынша - 20,5 нөмiрдi және ATC бойынша - 5,6 нөмiрдi құрады. </w:t>
      </w:r>
      <w:r>
        <w:br/>
      </w:r>
      <w:r>
        <w:rPr>
          <w:rFonts w:ascii="Times New Roman"/>
          <w:b w:val="false"/>
          <w:i w:val="false"/>
          <w:color w:val="000000"/>
          <w:sz w:val="28"/>
        </w:rPr>
        <w:t xml:space="preserve">
      2002 жылы желiнi ұлғайта отырып, координаттық станцияларды М-200 үлгісiндегi цифрлық станциямен ауыстыру арқылы 56 ауылдық ATC жаңартылды. Сөйтiп, ауылдағы цифрлық станциялардың жалпы саны өткен жылғымен салыстырғанда 2 есе көбейдi. </w:t>
      </w:r>
      <w:r>
        <w:br/>
      </w:r>
      <w:r>
        <w:rPr>
          <w:rFonts w:ascii="Times New Roman"/>
          <w:b w:val="false"/>
          <w:i w:val="false"/>
          <w:color w:val="000000"/>
          <w:sz w:val="28"/>
        </w:rPr>
        <w:t xml:space="preserve">
      Шағын жаңғырту жабдықтарымен (БАУЕ-АНА, электрондық РСЛО және регистрлер) толық жабдықтау арқылы, ATMК-50/200 үлгісiндегi 351 ауылдық ATC абоненттерiнiң қалааралық желiге шығуы қосымша қамтамасыз етiлдi. </w:t>
      </w:r>
      <w:r>
        <w:br/>
      </w:r>
      <w:r>
        <w:rPr>
          <w:rFonts w:ascii="Times New Roman"/>
          <w:b w:val="false"/>
          <w:i w:val="false"/>
          <w:color w:val="000000"/>
          <w:sz w:val="28"/>
        </w:rPr>
        <w:t xml:space="preserve">
      Ауылдық және қатынауы қиын аудандар үшiн ДАМА технологиясы бойынша спутниктiк байланыс желiсiнiң құрылысын салу жалғастырылды. 2002 жылы 30 ДАМА станциясы орнатылды. Спутниктiк желiнiң жалпы сыйымдылығы 2003 жылдың 1 қаңтарында 230 станция болды, оның 195-i шалғайдағы ауылдық мекендерде. </w:t>
      </w:r>
      <w:r>
        <w:br/>
      </w:r>
      <w:r>
        <w:rPr>
          <w:rFonts w:ascii="Times New Roman"/>
          <w:b w:val="false"/>
          <w:i w:val="false"/>
          <w:color w:val="000000"/>
          <w:sz w:val="28"/>
        </w:rPr>
        <w:t xml:space="preserve">
      2002 жылы "Қазақтелеком" АҚ уақыт бойынша есеп айырысуды жаппай енгiзуге қатысты жұмыстарды жалғастырды. Тараз, Өскемен, Орал, Павлодар, Ақтау, Петропавл, Атырау, Қостанай және Көкшетау қалаларында балама ATC-ның уақыт бойынша есептеу жабдықтары сынақтық пайдалануға қабылданды. </w:t>
      </w:r>
      <w:r>
        <w:br/>
      </w:r>
      <w:r>
        <w:rPr>
          <w:rFonts w:ascii="Times New Roman"/>
          <w:b w:val="false"/>
          <w:i w:val="false"/>
          <w:color w:val="000000"/>
          <w:sz w:val="28"/>
        </w:rPr>
        <w:t xml:space="preserve">
      2002 жылы өнiмдердi сатудан түскен кiрiс 56804,4 млн. теңге сомасында немесе жоспардың 105,6% болып есептелдi. 2001 жылмен салыстырғанда 23,8% өсiмiмен жоспардан тыс 3027,6 млн. теңге алынды. Кiрiстер жоспары бұрынғы жылғыдан да өсе түсiп, телекоммуникациялар қызметiнiң барлық түрi бойынша қамтамасыз етiлдi. </w:t>
      </w:r>
      <w:r>
        <w:br/>
      </w:r>
      <w:r>
        <w:rPr>
          <w:rFonts w:ascii="Times New Roman"/>
          <w:b w:val="false"/>
          <w:i w:val="false"/>
          <w:color w:val="000000"/>
          <w:sz w:val="28"/>
        </w:rPr>
        <w:t xml:space="preserve">
      Кiрiстер құрамындағы ең көп үлестi қалааралық және халықаралық телефон байланысы алады - 63%. Қызмет көрсетудiң осы түрiндегi жоспардың артық орындалуы 7,5% немесе 2001 жылмен салыстырғанда 24,7% өсiмiмен 2493,6 млн. теңге мөлшерiнде қамтамасыз етiлдi. </w:t>
      </w:r>
      <w:r>
        <w:br/>
      </w:r>
      <w:r>
        <w:rPr>
          <w:rFonts w:ascii="Times New Roman"/>
          <w:b w:val="false"/>
          <w:i w:val="false"/>
          <w:color w:val="000000"/>
          <w:sz w:val="28"/>
        </w:rPr>
        <w:t xml:space="preserve">
      Жергiлiктi телефон байланысы бойынша көрсетiлген қызметтен түскен кiрiс көлемi желi абоненттерiнің санын көбейту бойынша жоспардың 1,8 есе, телефон орнату жоспарының 33,1% артығымен орындалу есебiнен жоспарға қарағанда 473,2 млн. теңге (104,5%), өстi. 2001 жылға қарай кiрiс өсiмi 111,3% құрады. </w:t>
      </w:r>
      <w:r>
        <w:br/>
      </w:r>
      <w:r>
        <w:rPr>
          <w:rFonts w:ascii="Times New Roman"/>
          <w:b w:val="false"/>
          <w:i w:val="false"/>
          <w:color w:val="000000"/>
          <w:sz w:val="28"/>
        </w:rPr>
        <w:t xml:space="preserve">
      2002 жылы операциялық қызмет шығындары 43 951,4 млн. теңге сомасында есептелдi, бұл жоспардағыдан 5,2% артық. </w:t>
      </w:r>
      <w:r>
        <w:br/>
      </w:r>
      <w:r>
        <w:rPr>
          <w:rFonts w:ascii="Times New Roman"/>
          <w:b w:val="false"/>
          <w:i w:val="false"/>
          <w:color w:val="000000"/>
          <w:sz w:val="28"/>
        </w:rPr>
        <w:t xml:space="preserve">
      Негiзгi қызметтен түскен кiрiс "Қазақтелеком" АҚ бойынша тұтас алғанда 2001 жылғымен салыстырғанда 9,3% өсiммен 12 852,9 млн. теңге сомасында есептелдi. </w:t>
      </w:r>
      <w:r>
        <w:br/>
      </w:r>
      <w:r>
        <w:rPr>
          <w:rFonts w:ascii="Times New Roman"/>
          <w:b w:val="false"/>
          <w:i w:val="false"/>
          <w:color w:val="000000"/>
          <w:sz w:val="28"/>
        </w:rPr>
        <w:t xml:space="preserve">
      Таза кiрiс 2001 жылмен салыстырғанда 40,6% және жоспардан 40,9% жоғары өсiмiмен 12 147,2 млн. теңге сомасында алынды. </w:t>
      </w:r>
      <w:r>
        <w:br/>
      </w:r>
      <w:r>
        <w:rPr>
          <w:rFonts w:ascii="Times New Roman"/>
          <w:b w:val="false"/>
          <w:i w:val="false"/>
          <w:color w:val="000000"/>
          <w:sz w:val="28"/>
        </w:rPr>
        <w:t xml:space="preserve">
      Бiр жұмыс iстеушiге шаққандағы кiрiсi 19,1% ұлғайып, 1 764,5 мың теңге болды. </w:t>
      </w:r>
      <w:r>
        <w:br/>
      </w:r>
      <w:r>
        <w:rPr>
          <w:rFonts w:ascii="Times New Roman"/>
          <w:b w:val="false"/>
          <w:i w:val="false"/>
          <w:color w:val="000000"/>
          <w:sz w:val="28"/>
        </w:rPr>
        <w:t xml:space="preserve">
      2002 жылы жұмыс iстеушiлердiң орташа тiзiмдiк саны 32193 адамды құрап, 2001 жылға қарағанда 3,3% өстi. </w:t>
      </w:r>
      <w:r>
        <w:br/>
      </w:r>
      <w:r>
        <w:rPr>
          <w:rFonts w:ascii="Times New Roman"/>
          <w:b w:val="false"/>
          <w:i w:val="false"/>
          <w:color w:val="000000"/>
          <w:sz w:val="28"/>
        </w:rPr>
        <w:t xml:space="preserve">
      Орташа тiзiмдiк сан ауылдық байланысты қалпына келтiру жөнiндегi бағдарламаның жүзеге асырылуына және өндiрiстiң кеңеюiне (атап айтқанда, желiлiк-кабелдiк шаруашылықты техникалық қамтамасыз ету, Батыс ТОБЖ пайдалануға берiлуi, сату орталықтарын кеңейту) байланысты көбейдi. </w:t>
      </w:r>
      <w:r>
        <w:br/>
      </w:r>
      <w:r>
        <w:rPr>
          <w:rFonts w:ascii="Times New Roman"/>
          <w:b w:val="false"/>
          <w:i w:val="false"/>
          <w:color w:val="000000"/>
          <w:sz w:val="28"/>
        </w:rPr>
        <w:t xml:space="preserve">
      Негiзгі реттелетiн қызмет көрсетулердiң тарифтерi өсiрiлген жоқ. </w:t>
      </w:r>
      <w:r>
        <w:br/>
      </w:r>
      <w:r>
        <w:rPr>
          <w:rFonts w:ascii="Times New Roman"/>
          <w:b w:val="false"/>
          <w:i w:val="false"/>
          <w:color w:val="000000"/>
          <w:sz w:val="28"/>
        </w:rPr>
        <w:t xml:space="preserve">
      2002 жылы Қазақстан Республикасының мемлекеттiк бюджетiне салық және бюджетке төленетін басқа да төлемдер ретiнде 13194,5 млн. теңге, оның iшiнде корпоративтiк табыс салығы 2924,9 млн. теңге, әлеуметтiк салық - 2455,1 млн. теңге, ҚҚС - 3830,1 млн. теңге, Қазақстан Республикасы аумағына әкелiнетiн тауарларға ҚҚC - 1947,4 млн. теңге төлендi. Сонымен бiрге, 2002 жылы 2001 жылғы жұмыс қорытындысы бойынша мемлекеттiк акциялар пакетiне дивидендтер 946,5 млн. теңге көлемiнде бюджетке төлендi. </w:t>
      </w:r>
    </w:p>
    <w:p>
      <w:pPr>
        <w:spacing w:after="0"/>
        <w:ind w:left="0"/>
        <w:jc w:val="both"/>
      </w:pPr>
      <w:r>
        <w:rPr>
          <w:rFonts w:ascii="Times New Roman"/>
          <w:b/>
          <w:i w:val="false"/>
          <w:color w:val="000000"/>
          <w:sz w:val="28"/>
        </w:rPr>
        <w:t xml:space="preserve">       3. 2003 жылдың қорытындылары </w:t>
      </w:r>
    </w:p>
    <w:p>
      <w:pPr>
        <w:spacing w:after="0"/>
        <w:ind w:left="0"/>
        <w:jc w:val="both"/>
      </w:pPr>
      <w:r>
        <w:rPr>
          <w:rFonts w:ascii="Times New Roman"/>
          <w:b w:val="false"/>
          <w:i w:val="false"/>
          <w:color w:val="000000"/>
          <w:sz w:val="28"/>
        </w:rPr>
        <w:t xml:space="preserve">      HTA өсiмi 146,4 мың телефон болды, оның iшiнде 44,2 мың телефон ауылдық жерлерде, орнатылған НТА саны - 191,8 мың телефон, оның iшiнде 59,2 мың телефон ауылдық жерлерде. "Қазақтелеком" АҚ өз қаражаты есебiнен бұрын телефондандырылмаған 536 елдi мекендi телефондандырды. </w:t>
      </w:r>
      <w:r>
        <w:br/>
      </w:r>
      <w:r>
        <w:rPr>
          <w:rFonts w:ascii="Times New Roman"/>
          <w:b w:val="false"/>
          <w:i w:val="false"/>
          <w:color w:val="000000"/>
          <w:sz w:val="28"/>
        </w:rPr>
        <w:t xml:space="preserve">
      2003 жылдың аяғында HTA саны 2228 мың бiрлiктi құрады. </w:t>
      </w:r>
      <w:r>
        <w:br/>
      </w:r>
      <w:r>
        <w:rPr>
          <w:rFonts w:ascii="Times New Roman"/>
          <w:b w:val="false"/>
          <w:i w:val="false"/>
          <w:color w:val="000000"/>
          <w:sz w:val="28"/>
        </w:rPr>
        <w:t xml:space="preserve">
      Смарт-карталармен жұмыс iстейтiн әмбебап таксофондар желiсi 642 данаға ұлғайды. </w:t>
      </w:r>
      <w:r>
        <w:br/>
      </w:r>
      <w:r>
        <w:rPr>
          <w:rFonts w:ascii="Times New Roman"/>
          <w:b w:val="false"/>
          <w:i w:val="false"/>
          <w:color w:val="000000"/>
          <w:sz w:val="28"/>
        </w:rPr>
        <w:t xml:space="preserve">
      2003 жылы қалааралық, халықаралық телефон трафигi 1545,5 млн. минутты, оның iшiнде бағыттар бойынша: Қазақстан Республикасы - 1418,5 млн. минутты (ұялы байланыс операторларының 271,3 млн. минут трафигін қосқанда), ТМД мемлекеттерi бойынша - 113,9 млн.минутты, алыс шетелдер бойынша - 13 млн. минутты құрады. </w:t>
      </w:r>
      <w:r>
        <w:br/>
      </w:r>
      <w:r>
        <w:rPr>
          <w:rFonts w:ascii="Times New Roman"/>
          <w:b w:val="false"/>
          <w:i w:val="false"/>
          <w:color w:val="000000"/>
          <w:sz w:val="28"/>
        </w:rPr>
        <w:t xml:space="preserve">
      2003 жылы телеграф трафигi 532 мың бiрлiктi құрады. </w:t>
      </w:r>
      <w:r>
        <w:br/>
      </w:r>
      <w:r>
        <w:rPr>
          <w:rFonts w:ascii="Times New Roman"/>
          <w:b w:val="false"/>
          <w:i w:val="false"/>
          <w:color w:val="000000"/>
          <w:sz w:val="28"/>
        </w:rPr>
        <w:t xml:space="preserve">
      Негiзгі қызметтен түсетiн кiрiс 65 880,6 млн. теңгенi, оның iшiнде қалааралық, халықаралық байланыс қызметiн көрсетуден түскен кiрiс 41 086,3 млн. теңге, жергiлiктi байланыстан түскен кiрiс - 11 731,5 млн. теңге, деректер беру желiсi қызметiн көрсетуден түскен кiрiс - 2 667 млн. теңге болды. </w:t>
      </w:r>
      <w:r>
        <w:br/>
      </w:r>
      <w:r>
        <w:rPr>
          <w:rFonts w:ascii="Times New Roman"/>
          <w:b w:val="false"/>
          <w:i w:val="false"/>
          <w:color w:val="000000"/>
          <w:sz w:val="28"/>
        </w:rPr>
        <w:t xml:space="preserve">
      Операциялық қызмет шығыстары 49610,8 млн. теңге сомасын, оның iшiнде өндiрiстiк өзiндiк құн бойынша - 37 940,7 млн. теңгенi құрады. </w:t>
      </w:r>
      <w:r>
        <w:br/>
      </w:r>
      <w:r>
        <w:rPr>
          <w:rFonts w:ascii="Times New Roman"/>
          <w:b w:val="false"/>
          <w:i w:val="false"/>
          <w:color w:val="000000"/>
          <w:sz w:val="28"/>
        </w:rPr>
        <w:t xml:space="preserve">
      Өзiндiк құн құрылымы мынадай болды: </w:t>
      </w:r>
      <w:r>
        <w:br/>
      </w:r>
      <w:r>
        <w:rPr>
          <w:rFonts w:ascii="Times New Roman"/>
          <w:b w:val="false"/>
          <w:i w:val="false"/>
          <w:color w:val="000000"/>
          <w:sz w:val="28"/>
        </w:rPr>
        <w:t xml:space="preserve">
                                                   (млн. теңге)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Өзiндiк құн, барлығы                              37940,7 </w:t>
      </w:r>
      <w:r>
        <w:br/>
      </w:r>
      <w:r>
        <w:rPr>
          <w:rFonts w:ascii="Times New Roman"/>
          <w:b w:val="false"/>
          <w:i w:val="false"/>
          <w:color w:val="000000"/>
          <w:sz w:val="28"/>
        </w:rPr>
        <w:t xml:space="preserve">
оның iшiнде: </w:t>
      </w:r>
      <w:r>
        <w:br/>
      </w:r>
      <w:r>
        <w:rPr>
          <w:rFonts w:ascii="Times New Roman"/>
          <w:b w:val="false"/>
          <w:i w:val="false"/>
          <w:color w:val="000000"/>
          <w:sz w:val="28"/>
        </w:rPr>
        <w:t xml:space="preserve">
Материалдар                                        2755,9 </w:t>
      </w:r>
      <w:r>
        <w:br/>
      </w:r>
      <w:r>
        <w:rPr>
          <w:rFonts w:ascii="Times New Roman"/>
          <w:b w:val="false"/>
          <w:i w:val="false"/>
          <w:color w:val="000000"/>
          <w:sz w:val="28"/>
        </w:rPr>
        <w:t xml:space="preserve">
Еңбек бойынша шығындар                            12058,7 </w:t>
      </w:r>
      <w:r>
        <w:br/>
      </w:r>
      <w:r>
        <w:rPr>
          <w:rFonts w:ascii="Times New Roman"/>
          <w:b w:val="false"/>
          <w:i w:val="false"/>
          <w:color w:val="000000"/>
          <w:sz w:val="28"/>
        </w:rPr>
        <w:t xml:space="preserve">
үстеме шығындар                                   23126,1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Кезең шығындары 11 670,1 млн. теңгенi, оның iшiнде жалпы және әкiмшiлiк шығындар - 9 318,4 млн. теңгенi құрады. </w:t>
      </w:r>
      <w:r>
        <w:br/>
      </w:r>
      <w:r>
        <w:rPr>
          <w:rFonts w:ascii="Times New Roman"/>
          <w:b w:val="false"/>
          <w:i w:val="false"/>
          <w:color w:val="000000"/>
          <w:sz w:val="28"/>
        </w:rPr>
        <w:t xml:space="preserve">
      Жалпы табыс 2002 жылға қарағанда 18,8%-ке өсiп, 27 939,9 млн. теңге болды. </w:t>
      </w:r>
      <w:r>
        <w:br/>
      </w:r>
      <w:r>
        <w:rPr>
          <w:rFonts w:ascii="Times New Roman"/>
          <w:b w:val="false"/>
          <w:i w:val="false"/>
          <w:color w:val="000000"/>
          <w:sz w:val="28"/>
        </w:rPr>
        <w:t xml:space="preserve">
      Таза кiрiс мөлшерi 17 827,3 млн. теңгенi, негізгi қызмет табысына қарағанда таза кiрiс деңгейi 27% құрады. </w:t>
      </w:r>
      <w:r>
        <w:br/>
      </w:r>
      <w:r>
        <w:rPr>
          <w:rFonts w:ascii="Times New Roman"/>
          <w:b w:val="false"/>
          <w:i w:val="false"/>
          <w:color w:val="000000"/>
          <w:sz w:val="28"/>
        </w:rPr>
        <w:t xml:space="preserve">
      Кiрiстер бойынша болжамдардың орындалуы кеңейтiлген инвестициялық бағдарламаны жүзеге асыру нәтижесiнде қамтамасыз етiлдi, оның көлемi 19088 млн. теңге болды. Бағдарламаны қаржыландыру сыртқы қарыздар есебiнен (10247 млн. теңге) және өз қаражаттарын пайдалану жолымен (8840 млн. теңге) қамтамасыз етiлдi. Инвестицияларды жергiлiктi телекоммуникациялар желiсiн жетiлдiруге және дамытуға, Шығыс ТОБЖ құрылысын аяқтауға, Интернетке баратын сыртқы арналардың жалпы сыйымдылығын 68 Мбит/с дейiн ұлғайта отырып, деректер беру желiсiн дамытуға және басқа жобаларға бағытталды. </w:t>
      </w:r>
      <w:r>
        <w:br/>
      </w:r>
      <w:r>
        <w:rPr>
          <w:rFonts w:ascii="Times New Roman"/>
          <w:b w:val="false"/>
          <w:i w:val="false"/>
          <w:color w:val="000000"/>
          <w:sz w:val="28"/>
        </w:rPr>
        <w:t xml:space="preserve">
      Жезқазған - Жаркент, Атырау - Орал цифрлы радиорелелiк желiлердiң құрылысын салу жүзеге асырылды. 2003 жылы Солтүстiк ТОБЖ жобалауды әзiрлеу бойынша жұмыстар жүргізiлдi. 2003 жылы 140 ауылдық балама станцияларды цифрлық АТС-ге алмастыру жүргiзiлдi. Аудан iшiндегi қосылу желiлерiн цифрландыру 116 ауылдық елдi мекендi қамтыды. Шалғайдағы қатынауы қиын аудандарда 30 ДАМА станциясы орнатылды. </w:t>
      </w:r>
      <w:r>
        <w:br/>
      </w:r>
      <w:r>
        <w:rPr>
          <w:rFonts w:ascii="Times New Roman"/>
          <w:b w:val="false"/>
          <w:i w:val="false"/>
          <w:color w:val="000000"/>
          <w:sz w:val="28"/>
        </w:rPr>
        <w:t xml:space="preserve">
      "Қазақтелеком" АҚ акционерлерiнiң 2003 жылы 16 мамырда өткен жалпы жиналысының шешiмiне сәйкес 2002 жылдың қорытындылары бойынша дивидендтер мөлшерi жай акцияларға 3,24 млрд. теңге, оның iшiнде мемлекеттiк акциялар пакетiне 1,8 млрд. теңгенi құрады. Сөйтiп, бiр жай акцияға дивидендтер мөлшерi 296,63 теңгенi құрады. </w:t>
      </w:r>
      <w:r>
        <w:br/>
      </w:r>
      <w:r>
        <w:rPr>
          <w:rFonts w:ascii="Times New Roman"/>
          <w:b w:val="false"/>
          <w:i w:val="false"/>
          <w:color w:val="000000"/>
          <w:sz w:val="28"/>
        </w:rPr>
        <w:t xml:space="preserve">
      2003 жылы мемлекеттік бюджетке төленген салық мөлшерi 15,57 млрд.теңгенi құрады: ҚҚС - 6,28 млрд.теңге, корпоративтiк табыс салығы - 3,92 млрд.теңге, әлеуметтік салық - 2,82 млрд.теңге, көлiкке, жерге, мүлiкке салық - 0,62 млрд.теңге, төлем көзiнен табыс салығы - 1,43 млрд. теңге болды. </w:t>
      </w:r>
      <w:r>
        <w:br/>
      </w:r>
      <w:r>
        <w:rPr>
          <w:rFonts w:ascii="Times New Roman"/>
          <w:b w:val="false"/>
          <w:i w:val="false"/>
          <w:color w:val="000000"/>
          <w:sz w:val="28"/>
        </w:rPr>
        <w:t xml:space="preserve">
      "Қазақтелеком" АҚ Жамбыл облысында болған жер сiлкiнiсiнен зардап шеккендерге көмек көрсету мақсатында 25 млн. теңге аударды. Жер сiлкiнiсi салдарынан қираған телекоммуникация объектiлерiн қалпына келтiруге 141 млн. теңге мөлшерiнде қаражат бөлiндi. Қираған ATC ғимараттарының құрылысы салынуда және Қызылшаруа ауылы мен Луговая станциясында жаңа цифрлық станциялар орнатылуда, жаңа желiлiк-кабельдiк шаруашылық құрылысын, оның iшiнде "Луговая-Құлан станциясы" учаскесiндегi талшықты-оптикалық байланыстың қосылу желiсiн салу жүзеге асырылуда. Аудан орталығы Құландағы ATC ғимараты күрделi жөндеуден өтуде. </w:t>
      </w:r>
    </w:p>
    <w:bookmarkStart w:name="z9" w:id="8"/>
    <w:p>
      <w:pPr>
        <w:spacing w:after="0"/>
        <w:ind w:left="0"/>
        <w:jc w:val="left"/>
      </w:pPr>
      <w:r>
        <w:rPr>
          <w:rFonts w:ascii="Times New Roman"/>
          <w:b/>
          <w:i w:val="false"/>
          <w:color w:val="000000"/>
        </w:rPr>
        <w:t xml:space="preserve"> 
  4. 2004-2006 жылдарға арналған даму жоспары </w:t>
      </w:r>
    </w:p>
    <w:bookmarkEnd w:id="8"/>
    <w:p>
      <w:pPr>
        <w:spacing w:after="0"/>
        <w:ind w:left="0"/>
        <w:jc w:val="both"/>
      </w:pPr>
      <w:r>
        <w:rPr>
          <w:rFonts w:ascii="Times New Roman"/>
          <w:b/>
          <w:i w:val="false"/>
          <w:color w:val="000000"/>
          <w:sz w:val="28"/>
        </w:rPr>
        <w:t xml:space="preserve">       1. Мақсаттар және мiндеттер </w:t>
      </w:r>
    </w:p>
    <w:p>
      <w:pPr>
        <w:spacing w:after="0"/>
        <w:ind w:left="0"/>
        <w:jc w:val="both"/>
      </w:pPr>
      <w:r>
        <w:rPr>
          <w:rFonts w:ascii="Times New Roman"/>
          <w:b w:val="false"/>
          <w:i w:val="false"/>
          <w:color w:val="000000"/>
          <w:sz w:val="28"/>
        </w:rPr>
        <w:t xml:space="preserve">      Экономиканың өрлеуiмен, iскерлiк белсендiлiктiң жандануымен, халық табысының өсуiмен сипатталатын қолайлы макроэкономикалық факторлар болжанып отырған кезеңде телекоммуникациялар қызметiн көрсетуге деген көтерiңкi сұранысты қалыптастырады және телекоммуникациялар рыногының серпiндi дамуына септiгiн тигізедi. </w:t>
      </w:r>
      <w:r>
        <w:br/>
      </w:r>
      <w:r>
        <w:rPr>
          <w:rFonts w:ascii="Times New Roman"/>
          <w:b w:val="false"/>
          <w:i w:val="false"/>
          <w:color w:val="000000"/>
          <w:sz w:val="28"/>
        </w:rPr>
        <w:t xml:space="preserve">
      Қазақстан Республикасының Президентi Н.Ә. Назарбаевтың 2004 жылғы 17 наурыздағы N 1297 тапсырмасына және Қазақстан Республикасының Премьер-Министрi Д.К. Ахметовтiң 2004 жылғы 9 сәуiрдегi N 17-52/1881 тапсырмасына сәйкес және Қазақстан Республикасы Yкiметiнiң DСS-1800 стандартындағы лицензияға конкурс өткiзу жөнiндегi жоспарларына байланысты жоспарланып отырған кезеңде ұялы байланысқа лицензия алу қарастырылуда. 2006 жылы "Қазақтелеком" АҚ-ын жекешелендiрудi жүзеге асыру мүмкiндiгi қарастырылатын болады. </w:t>
      </w:r>
      <w:r>
        <w:br/>
      </w:r>
      <w:r>
        <w:rPr>
          <w:rFonts w:ascii="Times New Roman"/>
          <w:b w:val="false"/>
          <w:i w:val="false"/>
          <w:color w:val="000000"/>
          <w:sz w:val="28"/>
        </w:rPr>
        <w:t xml:space="preserve">
      Бәсекелестiк рынок жағдайында тиiмдi әрi табысты жұмыс iстеу мақсатында "Қазақтелеком" АҚ толығымен бизнес бағытын ұстанған компанияға айналуы керек. Ол үшiн бизнестiң тиiмдi жаңа түрлерiн игеруге, кiрiстерi жоғары сараланымдардағы жұмысты күшейту және көпшiлiкке қызмет көрсету рыногындағы өзiндiк үлесiн арттыра түсуге тиiс. </w:t>
      </w:r>
      <w:r>
        <w:br/>
      </w:r>
      <w:r>
        <w:rPr>
          <w:rFonts w:ascii="Times New Roman"/>
          <w:b w:val="false"/>
          <w:i w:val="false"/>
          <w:color w:val="000000"/>
          <w:sz w:val="28"/>
        </w:rPr>
        <w:t xml:space="preserve">
      Ырықтандыру барысында кiрiстердiң шығыны жаңа рыноктардағы кiрiстiң өсуiмен және тарифтердi қайта теңгерiмдеумен өтелуге тиiс. Жоспарланған мерзiмде "Қазақтелеком" АҚ-ның ұялы байланыс желiсiн құру көзделедi. Ұялы байланыс операторының рыногына қатысу "Қазақтелеком" АҚ үшiн стратегиялық мiндет болып табылады. Бұл компанияның капиталдануын арттырады, келешегi зор және стратегиялық тұрғыдан маңызды ұялы байланыс операторы рыногына мемлекеттiң қатысуын күшейтедi, ауылдық байланыстың бiрқатар мәселелерiн ең аз шығынмен шешуге, тұрғындарға сапалы әрi арзан ұялы байланысты ұсынуға мүмкiндiк бередi. Лицензия алу және жобаны жүзеге асыру Қазақстан Республикасының қолданыстағы заңдарына сәйкес iске асырылатын болады. </w:t>
      </w:r>
      <w:r>
        <w:br/>
      </w:r>
      <w:r>
        <w:rPr>
          <w:rFonts w:ascii="Times New Roman"/>
          <w:b w:val="false"/>
          <w:i w:val="false"/>
          <w:color w:val="000000"/>
          <w:sz w:val="28"/>
        </w:rPr>
        <w:t xml:space="preserve">
      Соның нәтижесiнде болашақ жекешелендiру кезiнде "Қазақтелеком" АҚ капиталдануы рыноктық құнды арттыру арқылы өсетiн болады. </w:t>
      </w:r>
      <w:r>
        <w:br/>
      </w:r>
      <w:r>
        <w:rPr>
          <w:rFonts w:ascii="Times New Roman"/>
          <w:b w:val="false"/>
          <w:i w:val="false"/>
          <w:color w:val="000000"/>
          <w:sz w:val="28"/>
        </w:rPr>
        <w:t xml:space="preserve">
      "Қазақтелеком" АҚ жоспарланып отырған кезеңдегi жұмысының мақсаттары: </w:t>
      </w:r>
      <w:r>
        <w:br/>
      </w:r>
      <w:r>
        <w:rPr>
          <w:rFonts w:ascii="Times New Roman"/>
          <w:b w:val="false"/>
          <w:i w:val="false"/>
          <w:color w:val="000000"/>
          <w:sz w:val="28"/>
        </w:rPr>
        <w:t xml:space="preserve">
      қоғамның және мемлекеттiк басқару органдарының байланыс қызметiн көрсетудiң барлық түрлерiне сұраныстарын қанағаттандыру; </w:t>
      </w:r>
      <w:r>
        <w:br/>
      </w:r>
      <w:r>
        <w:rPr>
          <w:rFonts w:ascii="Times New Roman"/>
          <w:b w:val="false"/>
          <w:i w:val="false"/>
          <w:color w:val="000000"/>
          <w:sz w:val="28"/>
        </w:rPr>
        <w:t xml:space="preserve">
      рыноктық бағаның тұрақты ұзақ мерзiмдi өсуi. </w:t>
      </w:r>
      <w:r>
        <w:br/>
      </w:r>
      <w:r>
        <w:rPr>
          <w:rFonts w:ascii="Times New Roman"/>
          <w:b w:val="false"/>
          <w:i w:val="false"/>
          <w:color w:val="000000"/>
          <w:sz w:val="28"/>
        </w:rPr>
        <w:t xml:space="preserve">
      "Қазақтелеком" АҚ алдағы кезеңдегi мiндеттерi: </w:t>
      </w:r>
      <w:r>
        <w:br/>
      </w:r>
      <w:r>
        <w:rPr>
          <w:rFonts w:ascii="Times New Roman"/>
          <w:b w:val="false"/>
          <w:i w:val="false"/>
          <w:color w:val="000000"/>
          <w:sz w:val="28"/>
        </w:rPr>
        <w:t xml:space="preserve">
      рыноктағы өз тұғырларын нығайту; </w:t>
      </w:r>
      <w:r>
        <w:br/>
      </w:r>
      <w:r>
        <w:rPr>
          <w:rFonts w:ascii="Times New Roman"/>
          <w:b w:val="false"/>
          <w:i w:val="false"/>
          <w:color w:val="000000"/>
          <w:sz w:val="28"/>
        </w:rPr>
        <w:t xml:space="preserve">
      бизнес-бағыттық iшкi және сыртқы саясатты қалыптастыру; </w:t>
      </w:r>
      <w:r>
        <w:br/>
      </w:r>
      <w:r>
        <w:rPr>
          <w:rFonts w:ascii="Times New Roman"/>
          <w:b w:val="false"/>
          <w:i w:val="false"/>
          <w:color w:val="000000"/>
          <w:sz w:val="28"/>
        </w:rPr>
        <w:t xml:space="preserve">
      бәсекелестiкке төтеп бере алатын және қазiргi заманға сай телекоммуникациялық инфрақұрылымды қалыптастыру болып табылады. </w:t>
      </w:r>
      <w:r>
        <w:br/>
      </w:r>
      <w:r>
        <w:rPr>
          <w:rFonts w:ascii="Times New Roman"/>
          <w:b w:val="false"/>
          <w:i w:val="false"/>
          <w:color w:val="000000"/>
          <w:sz w:val="28"/>
        </w:rPr>
        <w:t xml:space="preserve">
      2004 жылы толық бәсекелестiк рыногы жағдайында рыноктағы тұғырлардан айырылмау үшiн компанияны бизнес-бағыттық тұрғыдан қайта ұйымдастыру стратегиялық мiндет болып табылады. </w:t>
      </w:r>
    </w:p>
    <w:p>
      <w:pPr>
        <w:spacing w:after="0"/>
        <w:ind w:left="0"/>
        <w:jc w:val="both"/>
      </w:pPr>
      <w:r>
        <w:rPr>
          <w:rFonts w:ascii="Times New Roman"/>
          <w:b/>
          <w:i w:val="false"/>
          <w:color w:val="000000"/>
          <w:sz w:val="28"/>
        </w:rPr>
        <w:t xml:space="preserve">       2. Алға қойылған мiндеттерге қол жеткiзу жолдарын таңдау </w:t>
      </w:r>
    </w:p>
    <w:p>
      <w:pPr>
        <w:spacing w:after="0"/>
        <w:ind w:left="0"/>
        <w:jc w:val="both"/>
      </w:pPr>
      <w:r>
        <w:rPr>
          <w:rFonts w:ascii="Times New Roman"/>
          <w:b w:val="false"/>
          <w:i w:val="false"/>
          <w:color w:val="000000"/>
          <w:sz w:val="28"/>
        </w:rPr>
        <w:t xml:space="preserve">      Алға қойылған мiндеттерге қол жеткiзу үшiн "Қазақтелеком" АҚ мынадай стратегиялық бағыттарды таңдайды: </w:t>
      </w:r>
      <w:r>
        <w:br/>
      </w:r>
      <w:r>
        <w:rPr>
          <w:rFonts w:ascii="Times New Roman"/>
          <w:b w:val="false"/>
          <w:i w:val="false"/>
          <w:color w:val="000000"/>
          <w:sz w:val="28"/>
        </w:rPr>
        <w:t xml:space="preserve">
      қазiргі заманғы телекоммуникациялық инфрақұрылымды қалыптастыруды аяқтау; </w:t>
      </w:r>
      <w:r>
        <w:br/>
      </w:r>
      <w:r>
        <w:rPr>
          <w:rFonts w:ascii="Times New Roman"/>
          <w:b w:val="false"/>
          <w:i w:val="false"/>
          <w:color w:val="000000"/>
          <w:sz w:val="28"/>
        </w:rPr>
        <w:t xml:space="preserve">
      жоғары кiрiстi сараланымдарда бизнестi жандандыру; </w:t>
      </w:r>
      <w:r>
        <w:br/>
      </w:r>
      <w:r>
        <w:rPr>
          <w:rFonts w:ascii="Times New Roman"/>
          <w:b w:val="false"/>
          <w:i w:val="false"/>
          <w:color w:val="000000"/>
          <w:sz w:val="28"/>
        </w:rPr>
        <w:t xml:space="preserve">
      клиенттерге қызмет көрсету сапасын арттыру. </w:t>
      </w:r>
      <w:r>
        <w:br/>
      </w:r>
      <w:r>
        <w:rPr>
          <w:rFonts w:ascii="Times New Roman"/>
          <w:b w:val="false"/>
          <w:i w:val="false"/>
          <w:color w:val="000000"/>
          <w:sz w:val="28"/>
        </w:rPr>
        <w:t xml:space="preserve">
      2007 жылға қарай ҰАСМ құрылысы аяқталатын болады, жергiлiктi желiлерде монтаждалған сыйымдылықты цифрландыру деңгейiн 60% дейiн жеткiзудi қамтамасыз ету болжанып отыр. Қазiргi заманғы цифрлық жабдықтар, желiлер мен оларды пайдалануды оңтайландыру негiзiнде жергiлiктi телекоммуникациялар желiлерiн жетiлдiру және дамыту, желiнiң және оны пайдаланудың тиiмдiлiгін арттыру жөнiндегi жұмыстарды жалғастыру қажет. "Қазақтелеком" АҚ алдағы қызметiнде озық технологияларды пайдалану негiзiнде телекоммуникациялар қызметiн көрсету түрлерiн кеңейтуге баса назар аударатын болады. </w:t>
      </w:r>
      <w:r>
        <w:br/>
      </w:r>
      <w:r>
        <w:rPr>
          <w:rFonts w:ascii="Times New Roman"/>
          <w:b w:val="false"/>
          <w:i w:val="false"/>
          <w:color w:val="000000"/>
          <w:sz w:val="28"/>
        </w:rPr>
        <w:t xml:space="preserve">
      Бизнес құрылымы жоғары рентабелдi клиенттер мен қызмет түрлерiнiң сараланымда компанияның үлесiн арттыру жағына қарай өзгеруi тиiс. "Қазақтелеком" АҚ-ның Европа - Қытай транзиттiк трафигiнiң ең iрi ұлтаралық операторы, ұялы байланыс операторы ретiнде қалыптасуы ең маңызды стратегиялық бағыт болып табылады. Бұқаралық рынок үшiн деректер беру қызметiн көрсетедi, оны одан әрi кеңейтудiң де болашағы зор. </w:t>
      </w:r>
      <w:r>
        <w:br/>
      </w:r>
      <w:r>
        <w:rPr>
          <w:rFonts w:ascii="Times New Roman"/>
          <w:b w:val="false"/>
          <w:i w:val="false"/>
          <w:color w:val="000000"/>
          <w:sz w:val="28"/>
        </w:rPr>
        <w:t xml:space="preserve">
      "Қазақтелеком" АҚ-ы телекоммуникациялық рыноктағы жетекшi тұғырын нығайта түсу сату жүйесiн айтарлықтай жақсартуға және тұтынушыларға ұсынылатын сервистiң сапасын арттыруға негiзделетiн болады. </w:t>
      </w:r>
    </w:p>
    <w:p>
      <w:pPr>
        <w:spacing w:after="0"/>
        <w:ind w:left="0"/>
        <w:jc w:val="both"/>
      </w:pPr>
      <w:r>
        <w:rPr>
          <w:rFonts w:ascii="Times New Roman"/>
          <w:b/>
          <w:i w:val="false"/>
          <w:color w:val="000000"/>
          <w:sz w:val="28"/>
        </w:rPr>
        <w:t xml:space="preserve">       3. Өнiм (жұмыс, көрсетiлетiн қызмет) өндiрудiң даму серпiнi </w:t>
      </w:r>
    </w:p>
    <w:p>
      <w:pPr>
        <w:spacing w:after="0"/>
        <w:ind w:left="0"/>
        <w:jc w:val="both"/>
      </w:pPr>
      <w:r>
        <w:rPr>
          <w:rFonts w:ascii="Times New Roman"/>
          <w:b w:val="false"/>
          <w:i w:val="false"/>
          <w:color w:val="000000"/>
          <w:sz w:val="28"/>
        </w:rPr>
        <w:t xml:space="preserve">      Болжанып отырған кезеңде "Қазақтелеком" АҚ-ның күш-жiгерi жоғары сапалы iшкi және сыртқы ақпарат алмасуды, телекоммуникациялар қызметiн көрсетудiң барлық түрлерiн дамытудың ең қуатты негізiн қамтамасыз ететiн, бiрегей техникалық және ұйымдастыру идеологиясы негiзiнде жұмыс iстейтiн және дамитын қазiргі заманға сай телекоммуникациялар желiсiн құруға бағытталатын болады. </w:t>
      </w:r>
      <w:r>
        <w:br/>
      </w:r>
      <w:r>
        <w:rPr>
          <w:rFonts w:ascii="Times New Roman"/>
          <w:b w:val="false"/>
          <w:i w:val="false"/>
          <w:color w:val="000000"/>
          <w:sz w:val="28"/>
        </w:rPr>
        <w:t xml:space="preserve">
      Болжам бойынша күрделi салымдар 2004 жылы 25,2 млрд. теңге, 2005 жылы - 22,1 млрд. теңге, 2006 жылы - 21,7 млрд. теңге болады. Аталған қаражаттар телекоммуникациялар желiсiн одан әрi дамытуға, халықтың және дамып келе жатқан экономиканың байланыс қызмет көрсетулерiне деген өсе түсетiн сұранысты қанағаттандыруға жұмсалады. </w:t>
      </w:r>
      <w:r>
        <w:br/>
      </w:r>
      <w:r>
        <w:rPr>
          <w:rFonts w:ascii="Times New Roman"/>
          <w:b w:val="false"/>
          <w:i w:val="false"/>
          <w:color w:val="000000"/>
          <w:sz w:val="28"/>
        </w:rPr>
        <w:t xml:space="preserve">
      2006 жылы негiзгi телефон аппараттарының саны 2004 жылмен салыстырғанда 8% өсiп, 2,4 млн. данаға жетедi. Қалааралық және халықаралық телефон трафигi 1,8 млрд. минутқа жетедi.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|2004 ж. |2005 ж. |2006 ж. </w:t>
      </w:r>
      <w:r>
        <w:br/>
      </w:r>
      <w:r>
        <w:rPr>
          <w:rFonts w:ascii="Times New Roman"/>
          <w:b w:val="false"/>
          <w:i w:val="false"/>
          <w:color w:val="000000"/>
          <w:sz w:val="28"/>
        </w:rPr>
        <w:t xml:space="preserve">
                                     | болжам |болжам  | болжам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HTA - барлығы, мың дана                2362      2386    2409 </w:t>
      </w:r>
      <w:r>
        <w:br/>
      </w:r>
      <w:r>
        <w:rPr>
          <w:rFonts w:ascii="Times New Roman"/>
          <w:b w:val="false"/>
          <w:i w:val="false"/>
          <w:color w:val="000000"/>
          <w:sz w:val="28"/>
        </w:rPr>
        <w:t xml:space="preserve">
Қалааралық, халықаралық телефон </w:t>
      </w:r>
      <w:r>
        <w:br/>
      </w:r>
      <w:r>
        <w:rPr>
          <w:rFonts w:ascii="Times New Roman"/>
          <w:b w:val="false"/>
          <w:i w:val="false"/>
          <w:color w:val="000000"/>
          <w:sz w:val="28"/>
        </w:rPr>
        <w:t xml:space="preserve">
трафигі - барлығы, млн. мин.           1623      1704    1789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2006 жылы сатылған өнiмнiң (жұмыстың, қызмет көрсетудiң) болжамды өзiндiк құны 2004 жылдың деңгейiне қарағанда 12% өсiмiмен, 42,3 млрд. теңгенi құрайтын болады. </w:t>
      </w:r>
      <w:r>
        <w:br/>
      </w:r>
      <w:r>
        <w:rPr>
          <w:rFonts w:ascii="Times New Roman"/>
          <w:b w:val="false"/>
          <w:i w:val="false"/>
          <w:color w:val="000000"/>
          <w:sz w:val="28"/>
        </w:rPr>
        <w:t xml:space="preserve">
      Өзiндiк құн құрылымының 2006 жылға дейiнгi болжамы </w:t>
      </w:r>
      <w:r>
        <w:br/>
      </w:r>
      <w:r>
        <w:rPr>
          <w:rFonts w:ascii="Times New Roman"/>
          <w:b w:val="false"/>
          <w:i w:val="false"/>
          <w:color w:val="000000"/>
          <w:sz w:val="28"/>
        </w:rPr>
        <w:t xml:space="preserve">
                                                      (млн.теңге)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|2004 ж. |2005 ж. |2006 ж. </w:t>
      </w:r>
      <w:r>
        <w:br/>
      </w:r>
      <w:r>
        <w:rPr>
          <w:rFonts w:ascii="Times New Roman"/>
          <w:b w:val="false"/>
          <w:i w:val="false"/>
          <w:color w:val="000000"/>
          <w:sz w:val="28"/>
        </w:rPr>
        <w:t xml:space="preserve">
                                     | болжам |болжам  | болжам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Өзiндiк құн, барлығы                   39908    40073    42316 </w:t>
      </w:r>
      <w:r>
        <w:br/>
      </w:r>
      <w:r>
        <w:rPr>
          <w:rFonts w:ascii="Times New Roman"/>
          <w:b w:val="false"/>
          <w:i w:val="false"/>
          <w:color w:val="000000"/>
          <w:sz w:val="28"/>
        </w:rPr>
        <w:t xml:space="preserve">
оның iшiнде: </w:t>
      </w:r>
      <w:r>
        <w:br/>
      </w:r>
      <w:r>
        <w:rPr>
          <w:rFonts w:ascii="Times New Roman"/>
          <w:b w:val="false"/>
          <w:i w:val="false"/>
          <w:color w:val="000000"/>
          <w:sz w:val="28"/>
        </w:rPr>
        <w:t xml:space="preserve">
Материалдар                            4133     4321     4808 </w:t>
      </w:r>
      <w:r>
        <w:br/>
      </w:r>
      <w:r>
        <w:rPr>
          <w:rFonts w:ascii="Times New Roman"/>
          <w:b w:val="false"/>
          <w:i w:val="false"/>
          <w:color w:val="000000"/>
          <w:sz w:val="28"/>
        </w:rPr>
        <w:t xml:space="preserve">
Еңбек бойынша шығыстар                 11972    11410    12103 </w:t>
      </w:r>
      <w:r>
        <w:br/>
      </w:r>
      <w:r>
        <w:rPr>
          <w:rFonts w:ascii="Times New Roman"/>
          <w:b w:val="false"/>
          <w:i w:val="false"/>
          <w:color w:val="000000"/>
          <w:sz w:val="28"/>
        </w:rPr>
        <w:t xml:space="preserve">
үстеме шығындар                        23803    24342    25405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Телекоммуникациялар желiлерiнiң кеңеюiне, сол сияқты iшкi және сыртқы өндiрушiлер бағаларының көтерiлуiмен де байланысты электр қуатына, отынға, кабельге және қосалқы бөлшектерге жұмсалатын шығыстардың артуы болжануда. Жабдықтардың айтарлықтай мөлшерiнiң желiнi жаңарту мен кеңейту процесiнде iске қосылуына байланысты амортизациялық жарналар ұлғаятын болады. </w:t>
      </w:r>
      <w:r>
        <w:br/>
      </w:r>
      <w:r>
        <w:rPr>
          <w:rFonts w:ascii="Times New Roman"/>
          <w:b w:val="false"/>
          <w:i w:val="false"/>
          <w:color w:val="000000"/>
          <w:sz w:val="28"/>
        </w:rPr>
        <w:t xml:space="preserve">
      "Қазақтелеком" АҚ-да әкiмшiлiк пен еңбек ұжымы арасында жасалған Ұжымдық шартқа сәйкес жүзеге асырылатын нақты мақсаттарға бағытталған әлеуметтiк саясат жүргiзiлуде. </w:t>
      </w:r>
      <w:r>
        <w:br/>
      </w:r>
      <w:r>
        <w:rPr>
          <w:rFonts w:ascii="Times New Roman"/>
          <w:b w:val="false"/>
          <w:i w:val="false"/>
          <w:color w:val="000000"/>
          <w:sz w:val="28"/>
        </w:rPr>
        <w:t xml:space="preserve">
      "Қазақтелеком" АҚ-ның Ұжымдық шартында жұмыс берушi мен қызметкерлердiң құқықтары және мiндеттерi, еңбек және демалыс тәртiбi, еңбекақы төлеудегi негізгi кепiлдiктер, қызметкерлер мен зейнеткерлердi әлеуметтік тұрғыдан қорғау, еңбек қорғау жөніндегі шаралар, әлеуметтік кепiлдемелер және толық немесе iшiнара еңбекке қабiлетiн жоғалтқан жағдайда қызметкерге өтемақы төлеу белгiленген. </w:t>
      </w:r>
      <w:r>
        <w:br/>
      </w:r>
      <w:r>
        <w:rPr>
          <w:rFonts w:ascii="Times New Roman"/>
          <w:b w:val="false"/>
          <w:i w:val="false"/>
          <w:color w:val="000000"/>
          <w:sz w:val="28"/>
        </w:rPr>
        <w:t xml:space="preserve">
      Телекоммуникациялар желiсiн цифрландыру, жабдықтардың жаңа түрлерiн, ақпараттық технологияларды және бағдарламалық өнiмдердi енгiзу бiлiктiлiгi неғұрлым жоғары мамандарды тартуды және тиiсiнше еңбекақы төлеудi талап етедi. </w:t>
      </w:r>
      <w:r>
        <w:br/>
      </w:r>
      <w:r>
        <w:rPr>
          <w:rFonts w:ascii="Times New Roman"/>
          <w:b w:val="false"/>
          <w:i w:val="false"/>
          <w:color w:val="000000"/>
          <w:sz w:val="28"/>
        </w:rPr>
        <w:t xml:space="preserve">
      Директорлар кеңесi 1997 жылы "Қазақтелеком" АҚ-ның ауылда тұратын мамандарды жергiлiктi жерде оқытып, үйретуге тиiс деген шешiм қабылдады. Оқыту шығындары "Қазақтелеком" АҚ-ның орталықтандырылған қорынан төленедi. Тұрақты түрде семинарлар өткiзiледi, қызметкерлер ұдайы бiлiктiлiктi жетiлдiру курстарынан өтiп отырады. </w:t>
      </w:r>
      <w:r>
        <w:br/>
      </w:r>
      <w:r>
        <w:rPr>
          <w:rFonts w:ascii="Times New Roman"/>
          <w:b w:val="false"/>
          <w:i w:val="false"/>
          <w:color w:val="000000"/>
          <w:sz w:val="28"/>
        </w:rPr>
        <w:t xml:space="preserve">
      "Қазақтелеком" АҚ-ның қызметi қоршаған ортаға зиян келтiрмейдi. Байланыс желiлерi құрылысын салғанда жердi қайта өңдеу және қалпына келтiру шаралары жүзеге асырылады. </w:t>
      </w:r>
      <w:r>
        <w:br/>
      </w:r>
      <w:r>
        <w:rPr>
          <w:rFonts w:ascii="Times New Roman"/>
          <w:b w:val="false"/>
          <w:i w:val="false"/>
          <w:color w:val="000000"/>
          <w:sz w:val="28"/>
        </w:rPr>
        <w:t xml:space="preserve">
      Еңбектi қорғау және қауiпсiздiк техникасы жөніндегі жұмыс "Қазақстан Республикасындағы Еңбек туралы" 1999 жылғы 10 желтоқсандағы "Еңбек қауiпсiздiгі және еңбектi қорғау туралы" 2004 жылғы 12 наурыздағы Қазақстан Республикасының Заңдарына, өзге де нормативтiк құқықтық актiлерге, "Қазақтелеком" АҚ-да еңбектi қорғау жөнiндегi жұмысты ұйымдастыру туралы epeжегe" сәйкес жүргiзiледi. Жоғарыда аталған актiлердiң негiзiнде "Қазақтелеком" АҚ әкiмшiлiгi мен Қазақстан Республикасы Байланыс қызметкерлерiнiң кәсiподағы арасында ұжымдық шарт жасалған, оның талаптарын "Қазақтелеком" АҚ барлық филиалдары орындауға мiндеттi. </w:t>
      </w:r>
      <w:r>
        <w:br/>
      </w:r>
      <w:r>
        <w:rPr>
          <w:rFonts w:ascii="Times New Roman"/>
          <w:b w:val="false"/>
          <w:i w:val="false"/>
          <w:color w:val="000000"/>
          <w:sz w:val="28"/>
        </w:rPr>
        <w:t xml:space="preserve">
      Ұжымдық шартқа сәйкес еңбек жағдайын жақсарту жөнiндегi шараларды жүзеге асыруға әрбiр жұмысшының заңдарда белгiленген жылдық ең төменгі еңбекақы деңгейiнiң 30%-нан кем болмайтын мөлшерде қаражат бөлiнедi. Онда ғылым мен техниканың ең жаңа жетiстiктерiн енгізу, нақты және моральдiк тұрғыдан ескiрген жабдықтарды ауыстыру, жұмыс жайларында жарық пен жылу беру тәртiбiн нормаға жеткiзу жөнiндегi талаптар да көрсетiлген. </w:t>
      </w:r>
      <w:r>
        <w:br/>
      </w:r>
      <w:r>
        <w:rPr>
          <w:rFonts w:ascii="Times New Roman"/>
          <w:b w:val="false"/>
          <w:i w:val="false"/>
          <w:color w:val="000000"/>
          <w:sz w:val="28"/>
        </w:rPr>
        <w:t xml:space="preserve">
      Еңбектi қорғау мақсатына арналған қаражат мына баптар: </w:t>
      </w:r>
      <w:r>
        <w:br/>
      </w:r>
      <w:r>
        <w:rPr>
          <w:rFonts w:ascii="Times New Roman"/>
          <w:b w:val="false"/>
          <w:i w:val="false"/>
          <w:color w:val="000000"/>
          <w:sz w:val="28"/>
        </w:rPr>
        <w:t xml:space="preserve">
      телекоммуникация қызметкерлерiнiң тиiстi санаттары үшiн салалық тегiн беру нормаларына сәйкес арнайы киiм, арнайы аяқкиiм, жеке қорғану құралдарын сатып алу; </w:t>
      </w:r>
      <w:r>
        <w:br/>
      </w:r>
      <w:r>
        <w:rPr>
          <w:rFonts w:ascii="Times New Roman"/>
          <w:b w:val="false"/>
          <w:i w:val="false"/>
          <w:color w:val="000000"/>
          <w:sz w:val="28"/>
        </w:rPr>
        <w:t xml:space="preserve">
      кәсiптiк тәуекел сыныбын, зиянды және қауiптi жұмыс жағдайларында iстейтiн қызметкерлерге жеңiлдiктер мен өтемақылар белгiлеу мақсатында жұмыс орындарында аттестаттау жүргiзу; </w:t>
      </w:r>
      <w:r>
        <w:br/>
      </w:r>
      <w:r>
        <w:rPr>
          <w:rFonts w:ascii="Times New Roman"/>
          <w:b w:val="false"/>
          <w:i w:val="false"/>
          <w:color w:val="000000"/>
          <w:sz w:val="28"/>
        </w:rPr>
        <w:t xml:space="preserve">
      зиянды және қолайсыз еңбек жағдайларында жұмыс iстейтiн қызметкерлердi мiндетті түрде дәрiгерлiк тексеруден өткiзу; </w:t>
      </w:r>
      <w:r>
        <w:br/>
      </w:r>
      <w:r>
        <w:rPr>
          <w:rFonts w:ascii="Times New Roman"/>
          <w:b w:val="false"/>
          <w:i w:val="false"/>
          <w:color w:val="000000"/>
          <w:sz w:val="28"/>
        </w:rPr>
        <w:t xml:space="preserve">
      Қазақстан Республикасының заңдарына сәйкес арнайы тамақтандыру; өндiрiсте жүрiп зақым алған қызметкерлерге емделуге, протездеуге және т.б. арналған залалдарды өтеу; өртке қарсы шаралар; еңбектi қорғау бойынша нормативтiк-техникалық құжаттамалар сатып алу бойынша жұмсалады. </w:t>
      </w:r>
    </w:p>
    <w:p>
      <w:pPr>
        <w:spacing w:after="0"/>
        <w:ind w:left="0"/>
        <w:jc w:val="both"/>
      </w:pPr>
      <w:r>
        <w:rPr>
          <w:rFonts w:ascii="Times New Roman"/>
          <w:b/>
          <w:i w:val="false"/>
          <w:color w:val="000000"/>
          <w:sz w:val="28"/>
        </w:rPr>
        <w:t xml:space="preserve">       4. Баға және тариф саясаты </w:t>
      </w:r>
    </w:p>
    <w:p>
      <w:pPr>
        <w:spacing w:after="0"/>
        <w:ind w:left="0"/>
        <w:jc w:val="both"/>
      </w:pPr>
      <w:r>
        <w:rPr>
          <w:rFonts w:ascii="Times New Roman"/>
          <w:b w:val="false"/>
          <w:i w:val="false"/>
          <w:color w:val="000000"/>
          <w:sz w:val="28"/>
        </w:rPr>
        <w:t xml:space="preserve">      Тариф саясаты Қазақстан Республикасының заңдарына сәйкес жүзеге асырылатын болады. </w:t>
      </w:r>
      <w:r>
        <w:br/>
      </w:r>
      <w:r>
        <w:rPr>
          <w:rFonts w:ascii="Times New Roman"/>
          <w:b w:val="false"/>
          <w:i w:val="false"/>
          <w:color w:val="000000"/>
          <w:sz w:val="28"/>
        </w:rPr>
        <w:t xml:space="preserve">
      Болжанып отырған кезеңде тарифтердi қайта теңдестiру және жалпы пайдаланымдағы қызмет көрсетулердi қаржыландыру бойынша ауыртпалықты рынокқа қатысушылардың барлығына бiрдей бөлудi ашық және әдiл тетiкке бiртiндеп ауыстыру жолымен тиiмдi емес қызмет көрсетулердiң кросс-қаражаттандырылуын болдырмау көзделiп отыр. </w:t>
      </w:r>
      <w:r>
        <w:br/>
      </w:r>
      <w:r>
        <w:rPr>
          <w:rFonts w:ascii="Times New Roman"/>
          <w:b w:val="false"/>
          <w:i w:val="false"/>
          <w:color w:val="000000"/>
          <w:sz w:val="28"/>
        </w:rPr>
        <w:t xml:space="preserve">
      Табиғи монополиялар туралы заңдарға және монополияға қарсы заңдарға сәйкес реттелетiн телекоммуникациялық қызмет көрсетулердiң түрлерi бойынша iске қосылған байланыс операторларының активтерi және кiрiстер мен шығыстарды жеке есептеудi жүргiзудiң Тұжырымдамалық негiздерiнiң талаптарына сәйкес, қызмет көрсету түрлерi бойынша кiрiстер мен шығыстарды жеке eceптеу, әмбебап қызметтердi қаржыландыру тетігін бiр мезгiлде енгiзумен қатар жүзеге асырылады. </w:t>
      </w:r>
      <w:r>
        <w:br/>
      </w:r>
      <w:r>
        <w:rPr>
          <w:rFonts w:ascii="Times New Roman"/>
          <w:b w:val="false"/>
          <w:i w:val="false"/>
          <w:color w:val="000000"/>
          <w:sz w:val="28"/>
        </w:rPr>
        <w:t xml:space="preserve">
      Телекоммуникациялардың реттелетiн қызмет көрсетулерiнiң тарифтерiн қайта теңдестiру жүргiзiлетiн болады. </w:t>
      </w:r>
      <w:r>
        <w:br/>
      </w:r>
      <w:r>
        <w:rPr>
          <w:rFonts w:ascii="Times New Roman"/>
          <w:b w:val="false"/>
          <w:i w:val="false"/>
          <w:color w:val="000000"/>
          <w:sz w:val="28"/>
        </w:rPr>
        <w:t xml:space="preserve">
      Қазақстан Республикасы Премьер-Министрi Д.К. Ахметовте өткен жиналыстың 2003 жылғы 20 тамыздағы N 17-52/007-3 Хаттамасына сәйкес жеке тұлғалар үшiн 2004 жылдың 1 сәуiрiнен бастап, ал заңды тұлғалар үшiн - 2006 жылдан бастап бiр жарым жыл iшiнде тарифтердi қайта теңгерiмдеудi бастауға шешiм қабылданды. </w:t>
      </w:r>
      <w:r>
        <w:br/>
      </w:r>
      <w:r>
        <w:rPr>
          <w:rFonts w:ascii="Times New Roman"/>
          <w:b w:val="false"/>
          <w:i w:val="false"/>
          <w:color w:val="000000"/>
          <w:sz w:val="28"/>
        </w:rPr>
        <w:t xml:space="preserve">
      Қазақстан Республикасы заңнамасына сәйкес табиғи монополия саласына қатысты қызмет көрсетулердiң тарифi табиғи монополия субъектiлерiн бақылау және реттеу саласындағы өкiлеттi органмен бекiтiлетiн болады. </w:t>
      </w:r>
      <w:r>
        <w:br/>
      </w:r>
      <w:r>
        <w:rPr>
          <w:rFonts w:ascii="Times New Roman"/>
          <w:b w:val="false"/>
          <w:i w:val="false"/>
          <w:color w:val="000000"/>
          <w:sz w:val="28"/>
        </w:rPr>
        <w:t xml:space="preserve">
      Байланыс қызметiн көрсетудiң экономикалық негiзделген тарифтерiн қайта теңдестiру және белгiлеу телекоммуникациялық рыноктың бұрын басқа операторлар үшiн тартымсыз болған сараланымдарында бәсекелестiктiң пайда болуына жағдай жасайды, ол ұсынылатын қызмет көрсетулердiң толыққандылығын, сапалылығын және әртүрлiлiгiн арттыра түседi. </w:t>
      </w:r>
    </w:p>
    <w:p>
      <w:pPr>
        <w:spacing w:after="0"/>
        <w:ind w:left="0"/>
        <w:jc w:val="both"/>
      </w:pPr>
      <w:r>
        <w:rPr>
          <w:rFonts w:ascii="Times New Roman"/>
          <w:b/>
          <w:i w:val="false"/>
          <w:color w:val="000000"/>
          <w:sz w:val="28"/>
        </w:rPr>
        <w:t xml:space="preserve">       5. Қаржылық нәтижелер және бюджетпен қарым-қатынас </w:t>
      </w:r>
    </w:p>
    <w:p>
      <w:pPr>
        <w:spacing w:after="0"/>
        <w:ind w:left="0"/>
        <w:jc w:val="both"/>
      </w:pPr>
      <w:r>
        <w:rPr>
          <w:rFonts w:ascii="Times New Roman"/>
          <w:b w:val="false"/>
          <w:i w:val="false"/>
          <w:color w:val="000000"/>
          <w:sz w:val="28"/>
        </w:rPr>
        <w:t xml:space="preserve">      Бүгiнгi таңда саланы ырықтандыру өлшемдерi анықталған жоқ, сондықтан кiрiстердiң болжамы шамамен жасалып отыр және Қазақстан Республикасы Yкiметiнiң 2003 жылғы 18 ақпандағы N 168 қаулысымен бекiтiлген Қазақстан Республикасының телекоммуникация саласын 2003-2005 жылдарға арналған дамыту бағдарламасының (бұдан әрi - Бағдарламалар) нақты iс-шараларының бекiтiлуiне қарай дәлдене түсетiн болады. </w:t>
      </w:r>
      <w:r>
        <w:br/>
      </w:r>
      <w:r>
        <w:rPr>
          <w:rFonts w:ascii="Times New Roman"/>
          <w:b w:val="false"/>
          <w:i w:val="false"/>
          <w:color w:val="000000"/>
          <w:sz w:val="28"/>
        </w:rPr>
        <w:t xml:space="preserve">
      Негізгi қызметтен түсетiн кiрiстер болжам бойынша 2004 жылы 66,6 млрд. теңгенi, 2005 жылы 65,7 млрд. теңгенi, 2006 жылы 65,6 млрд. теңгенi құрайды. "Қазақтелеком" АҚ-ның эксклюзивтiк құқықтан айыру нәтижесiнде қалааралық, халықаралық байланыс кiрiстерi 2004 жылғы 40,2 млрд. теңгеден 2006 жылы 36,9 млрд. теңгеге дейiн төмендейтiнi болжанып отыр. Жергілiктi байланыс бойынша кiрiстер тарифтердi қайта теңдестiру нәтижесiнде 2004 жылғы 12,9 млрд. теңгеден 2006 жылы 14,1 млрд. теңгеге дейiн өседi. </w:t>
      </w:r>
      <w:r>
        <w:br/>
      </w:r>
      <w:r>
        <w:rPr>
          <w:rFonts w:ascii="Times New Roman"/>
          <w:b w:val="false"/>
          <w:i w:val="false"/>
          <w:color w:val="000000"/>
          <w:sz w:val="28"/>
        </w:rPr>
        <w:t xml:space="preserve">
      Рентабельдiлiктiң 2002 жылғы 21%-дан 2006 жылы 18%-ға дейiн төмендеуi телекоммуникациялар саласын ырықтандыру жағдайында "Қазақтелеком" АҚ жұмысының сыртқы жағдайларының өзгеруiне байланысты туындап отыр. </w:t>
      </w:r>
      <w:r>
        <w:br/>
      </w:r>
      <w:r>
        <w:rPr>
          <w:rFonts w:ascii="Times New Roman"/>
          <w:b w:val="false"/>
          <w:i w:val="false"/>
          <w:color w:val="000000"/>
          <w:sz w:val="28"/>
        </w:rPr>
        <w:t xml:space="preserve">
      Таза пайда болжам бойынша 2004 жылы 12,8 млрд. теңгенi, 2005 жылы - 12,4 млрд. теңгенi, 2006 жылы - 11,9 млрд. теңгенi құрайды. </w:t>
      </w:r>
      <w:r>
        <w:br/>
      </w:r>
      <w:r>
        <w:rPr>
          <w:rFonts w:ascii="Times New Roman"/>
          <w:b w:val="false"/>
          <w:i w:val="false"/>
          <w:color w:val="000000"/>
          <w:sz w:val="28"/>
        </w:rPr>
        <w:t xml:space="preserve">
      Мына талаптар: </w:t>
      </w:r>
      <w:r>
        <w:br/>
      </w:r>
      <w:r>
        <w:rPr>
          <w:rFonts w:ascii="Times New Roman"/>
          <w:b w:val="false"/>
          <w:i w:val="false"/>
          <w:color w:val="000000"/>
          <w:sz w:val="28"/>
        </w:rPr>
        <w:t xml:space="preserve">
      тарифтердi қайта теңдестiру 2004 жылдан бастап үш жыл iшiнде жүргізiлуi; </w:t>
      </w:r>
      <w:r>
        <w:br/>
      </w:r>
      <w:r>
        <w:rPr>
          <w:rFonts w:ascii="Times New Roman"/>
          <w:b w:val="false"/>
          <w:i w:val="false"/>
          <w:color w:val="000000"/>
          <w:sz w:val="28"/>
        </w:rPr>
        <w:t xml:space="preserve">
      тарифтердiң өзгеру серпiндiлiгі жоспарланған көрсеткiштерге сәйкес жүргiзiлуi; </w:t>
      </w:r>
      <w:r>
        <w:br/>
      </w:r>
      <w:r>
        <w:rPr>
          <w:rFonts w:ascii="Times New Roman"/>
          <w:b w:val="false"/>
          <w:i w:val="false"/>
          <w:color w:val="000000"/>
          <w:sz w:val="28"/>
        </w:rPr>
        <w:t xml:space="preserve">
      "Қазақтелеком" АҚ-ның акциялары бойынша бөлуге жататын жыл сайынғы дивидендтер көлемi таза кiрiстiң 20%-нан аспауы; </w:t>
      </w:r>
      <w:r>
        <w:br/>
      </w:r>
      <w:r>
        <w:rPr>
          <w:rFonts w:ascii="Times New Roman"/>
          <w:b w:val="false"/>
          <w:i w:val="false"/>
          <w:color w:val="000000"/>
          <w:sz w:val="28"/>
        </w:rPr>
        <w:t xml:space="preserve">
      экономика өрлеуiнiң тұтастай сақталуы орындалғанда ғана кiрiстер болжамының iске асуына қол жететiнiн атап өту керек. </w:t>
      </w:r>
      <w:r>
        <w:br/>
      </w:r>
      <w:r>
        <w:rPr>
          <w:rFonts w:ascii="Times New Roman"/>
          <w:b w:val="false"/>
          <w:i w:val="false"/>
          <w:color w:val="000000"/>
          <w:sz w:val="28"/>
        </w:rPr>
        <w:t xml:space="preserve">
      Акционерлердiң 2004 жылғы 23 сәуiрде өткен жылдық жалпы жиналысында 2003 жылдың қорытындылары бойынша жай акцияларға 3438,5 млн. теңге, оның iшiнде мемлекеттiк акциялар пакетiне - 1910,1 млн. теңге көлемiнде дивидендтер төлеу туралы шешiм қабылданды. Сонымен қатар, қалған таза кiрiстен ауылдық байланысты дамытуға 500 миллион теңге жұмсау шешiлдi. Жай акциялар бойынша дивидендтер жөнiндегi болжам 2005 жылы 2446,7 млн. теңгенi құрайды, 2006 жылы 2359,2 млн. теңге, оның iшiнде мемлекеттiк акциялар пакетiне дивидендтер - 1359,1 млн. теңге, тиiсiнше 1310,5 млн. теңге болады. Жай акцияларға дивидендтер төлеу нысаны, тәртiбi мен мөлшерi заңдарға сәйкес белгiленетiн болады. </w:t>
      </w:r>
      <w:r>
        <w:br/>
      </w:r>
      <w:r>
        <w:rPr>
          <w:rFonts w:ascii="Times New Roman"/>
          <w:b w:val="false"/>
          <w:i w:val="false"/>
          <w:color w:val="000000"/>
          <w:sz w:val="28"/>
        </w:rPr>
        <w:t xml:space="preserve">
      "Қазақстан Республикасының ауылдық аумақтарын дамытудың 2004-2010 жылдарға арналған мемлекеттiк бағдарламасын iске асыру бойынша 2004-2006 жылдарға арналған iс-шаралар жоспары туралы" 2003 жылғы 20 тамыздағы N 838 Қазақстан Республикасы Yкiметiнiң қаулысына сәйкес телефон байланысы жоқ ауылдық елдi мекендердi телефондандыруға республикалық бюджет қаражаты есебiнен немесе "Қазақтелеком" АҚ-ның жай акцияларын қайта инвестициялау есебiнен 2004 жылы 940,2 млн. теңге, 2005 жылы - 751,2 млн. теңге, 2006 жылы - 540,1 млн. теңге жұмсалатын болады. </w:t>
      </w:r>
      <w:r>
        <w:br/>
      </w:r>
      <w:r>
        <w:rPr>
          <w:rFonts w:ascii="Times New Roman"/>
          <w:b w:val="false"/>
          <w:i w:val="false"/>
          <w:color w:val="000000"/>
          <w:sz w:val="28"/>
        </w:rPr>
        <w:t xml:space="preserve">
      "Қазақтелеком" АҚ-на қалааралық, халықаралық байланыс қызметтерiн көрсетуге берiлген эксклюзивтiк құқығын алып тастағаны үшiн 2004 жылы республикалық бюджет есебiнен 2299,5 млн. теңге мөлшерiнде өтемақы төлеу қарастырылып отыр. </w:t>
      </w:r>
    </w:p>
    <w:p>
      <w:pPr>
        <w:spacing w:after="0"/>
        <w:ind w:left="0"/>
        <w:jc w:val="both"/>
      </w:pPr>
      <w:r>
        <w:rPr>
          <w:rFonts w:ascii="Times New Roman"/>
          <w:b w:val="false"/>
          <w:i w:val="false"/>
          <w:color w:val="000000"/>
          <w:sz w:val="28"/>
        </w:rPr>
        <w:t xml:space="preserve">            2004-2006 жылдары салық және бюджетке төленетiн </w:t>
      </w:r>
      <w:r>
        <w:br/>
      </w:r>
      <w:r>
        <w:rPr>
          <w:rFonts w:ascii="Times New Roman"/>
          <w:b w:val="false"/>
          <w:i w:val="false"/>
          <w:color w:val="000000"/>
          <w:sz w:val="28"/>
        </w:rPr>
        <w:t xml:space="preserve">
              басқа да мiндеттi төлемдер көлемiнiң болжамы </w:t>
      </w:r>
      <w:r>
        <w:br/>
      </w:r>
      <w:r>
        <w:rPr>
          <w:rFonts w:ascii="Times New Roman"/>
          <w:b w:val="false"/>
          <w:i w:val="false"/>
          <w:color w:val="000000"/>
          <w:sz w:val="28"/>
        </w:rPr>
        <w:t xml:space="preserve">
                                                     (млрд. теңге)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|2004 ж. |2005 ж. |2006 ж. </w:t>
      </w:r>
      <w:r>
        <w:br/>
      </w:r>
      <w:r>
        <w:rPr>
          <w:rFonts w:ascii="Times New Roman"/>
          <w:b w:val="false"/>
          <w:i w:val="false"/>
          <w:color w:val="000000"/>
          <w:sz w:val="28"/>
        </w:rPr>
        <w:t xml:space="preserve">
                                     | болжам |болжам  | болжам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ҚҚС                                     6,1       6,0     6,1 </w:t>
      </w:r>
      <w:r>
        <w:br/>
      </w:r>
      <w:r>
        <w:rPr>
          <w:rFonts w:ascii="Times New Roman"/>
          <w:b w:val="false"/>
          <w:i w:val="false"/>
          <w:color w:val="000000"/>
          <w:sz w:val="28"/>
        </w:rPr>
        <w:t xml:space="preserve">
Әлеуметтiк салық                        2,4       2,5     2,5 </w:t>
      </w:r>
      <w:r>
        <w:br/>
      </w:r>
      <w:r>
        <w:rPr>
          <w:rFonts w:ascii="Times New Roman"/>
          <w:b w:val="false"/>
          <w:i w:val="false"/>
          <w:color w:val="000000"/>
          <w:sz w:val="28"/>
        </w:rPr>
        <w:t xml:space="preserve">
Корпоративтiк салық, барлығы            5,5       5,3     5,1 </w:t>
      </w:r>
      <w:r>
        <w:br/>
      </w:r>
      <w:r>
        <w:rPr>
          <w:rFonts w:ascii="Times New Roman"/>
          <w:b w:val="false"/>
          <w:i w:val="false"/>
          <w:color w:val="000000"/>
          <w:sz w:val="28"/>
        </w:rPr>
        <w:t xml:space="preserve">
      корпоративтiк табыс салығы        4,2       4,1     3,9 </w:t>
      </w:r>
      <w:r>
        <w:br/>
      </w:r>
      <w:r>
        <w:rPr>
          <w:rFonts w:ascii="Times New Roman"/>
          <w:b w:val="false"/>
          <w:i w:val="false"/>
          <w:color w:val="000000"/>
          <w:sz w:val="28"/>
        </w:rPr>
        <w:t xml:space="preserve">
      мерзiмi ұзартылған корпоративтiк </w:t>
      </w:r>
      <w:r>
        <w:br/>
      </w:r>
      <w:r>
        <w:rPr>
          <w:rFonts w:ascii="Times New Roman"/>
          <w:b w:val="false"/>
          <w:i w:val="false"/>
          <w:color w:val="000000"/>
          <w:sz w:val="28"/>
        </w:rPr>
        <w:t xml:space="preserve">
      табыс салығы                      1,3       1,2     1,2 </w:t>
      </w:r>
      <w:r>
        <w:br/>
      </w:r>
      <w:r>
        <w:rPr>
          <w:rFonts w:ascii="Times New Roman"/>
          <w:b w:val="false"/>
          <w:i w:val="false"/>
          <w:color w:val="000000"/>
          <w:sz w:val="28"/>
        </w:rPr>
        <w:t xml:space="preserve">
Мүлiкке, көлiк құралдарына, жерге салық 0,8       0,8     0,8 </w:t>
      </w:r>
      <w:r>
        <w:br/>
      </w:r>
      <w:r>
        <w:rPr>
          <w:rFonts w:ascii="Times New Roman"/>
          <w:b w:val="false"/>
          <w:i w:val="false"/>
          <w:color w:val="000000"/>
          <w:sz w:val="28"/>
        </w:rPr>
        <w:t xml:space="preserve">
Төлем көзiнен табыс салығы              0,4       0,4     0,4 </w:t>
      </w:r>
      <w:r>
        <w:br/>
      </w:r>
      <w:r>
        <w:rPr>
          <w:rFonts w:ascii="Times New Roman"/>
          <w:b w:val="false"/>
          <w:i w:val="false"/>
          <w:color w:val="000000"/>
          <w:sz w:val="28"/>
        </w:rPr>
        <w:t xml:space="preserve">
Барлығы                                 15,2     15,0    14,9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2004 жылы салық және бюджетке төленетiн басқа да мiндеттi төлемдер түрiнде 15,2 млрд. теңге, 2005 жылы - 15,0 млрд. теңге, 2006 жылы - 14,9 млрд. теңге төлеу болжануда. </w:t>
      </w:r>
    </w:p>
    <w:bookmarkStart w:name="z10" w:id="9"/>
    <w:p>
      <w:pPr>
        <w:spacing w:after="0"/>
        <w:ind w:left="0"/>
        <w:jc w:val="left"/>
      </w:pPr>
      <w:r>
        <w:rPr>
          <w:rFonts w:ascii="Times New Roman"/>
          <w:b/>
          <w:i w:val="false"/>
          <w:color w:val="000000"/>
        </w:rPr>
        <w:t xml:space="preserve"> 
  2-бөлiм. Ұлттық компанияны дамытудың инвестициялық жоспары </w:t>
      </w:r>
    </w:p>
    <w:bookmarkEnd w:id="9"/>
    <w:p>
      <w:pPr>
        <w:spacing w:after="0"/>
        <w:ind w:left="0"/>
        <w:jc w:val="both"/>
      </w:pPr>
      <w:r>
        <w:rPr>
          <w:rFonts w:ascii="Times New Roman"/>
          <w:b/>
          <w:i w:val="false"/>
          <w:color w:val="000000"/>
          <w:sz w:val="28"/>
        </w:rPr>
        <w:t xml:space="preserve">       1. Инвестициялық саясат және оның негiздемесi </w:t>
      </w:r>
    </w:p>
    <w:p>
      <w:pPr>
        <w:spacing w:after="0"/>
        <w:ind w:left="0"/>
        <w:jc w:val="both"/>
      </w:pPr>
      <w:r>
        <w:rPr>
          <w:rFonts w:ascii="Times New Roman"/>
          <w:b w:val="false"/>
          <w:i w:val="false"/>
          <w:color w:val="000000"/>
          <w:sz w:val="28"/>
        </w:rPr>
        <w:t xml:space="preserve">      "Қазақтелеком" АҚ-ның инвестициялық саясаты алдыңғы қатардағы әлемдiк байланыс құралдарын өндiрушiлердiң ең жаңа технологиялары негізiнде қазiргі заманғы телекоммуникациялық инфрақұрылымды қалыптастыруға және Қазақстан Республикасының аумағы арқылы ақпараттық ағымдар транзитiн ұлғайтуға бағытталған. </w:t>
      </w:r>
      <w:r>
        <w:br/>
      </w:r>
      <w:r>
        <w:rPr>
          <w:rFonts w:ascii="Times New Roman"/>
          <w:b w:val="false"/>
          <w:i w:val="false"/>
          <w:color w:val="000000"/>
          <w:sz w:val="28"/>
        </w:rPr>
        <w:t xml:space="preserve">
      "Қазақтелеком" АҚ-ның инвестициялық саясаты телекоммуникациялар желiсiн жетiлдiру мен дамытудың мынадай басым бағыттарына негiзделген: </w:t>
      </w:r>
      <w:r>
        <w:br/>
      </w:r>
      <w:r>
        <w:rPr>
          <w:rFonts w:ascii="Times New Roman"/>
          <w:b w:val="false"/>
          <w:i w:val="false"/>
          <w:color w:val="000000"/>
          <w:sz w:val="28"/>
        </w:rPr>
        <w:t xml:space="preserve">
      ҰАСМ құрылысын жалғастыру; </w:t>
      </w:r>
      <w:r>
        <w:br/>
      </w:r>
      <w:r>
        <w:rPr>
          <w:rFonts w:ascii="Times New Roman"/>
          <w:b w:val="false"/>
          <w:i w:val="false"/>
          <w:color w:val="000000"/>
          <w:sz w:val="28"/>
        </w:rPr>
        <w:t xml:space="preserve">
      жергiлiктi телекоммуникациялар желiсiн жетiлдiру және дамыту; </w:t>
      </w:r>
      <w:r>
        <w:br/>
      </w:r>
      <w:r>
        <w:rPr>
          <w:rFonts w:ascii="Times New Roman"/>
          <w:b w:val="false"/>
          <w:i w:val="false"/>
          <w:color w:val="000000"/>
          <w:sz w:val="28"/>
        </w:rPr>
        <w:t xml:space="preserve">
      деректер беру желiсiн дамыту; </w:t>
      </w:r>
      <w:r>
        <w:br/>
      </w:r>
      <w:r>
        <w:rPr>
          <w:rFonts w:ascii="Times New Roman"/>
          <w:b w:val="false"/>
          <w:i w:val="false"/>
          <w:color w:val="000000"/>
          <w:sz w:val="28"/>
        </w:rPr>
        <w:t xml:space="preserve">
      коммерциялық жобаларды дамыту. </w:t>
      </w:r>
      <w:r>
        <w:br/>
      </w:r>
      <w:r>
        <w:rPr>
          <w:rFonts w:ascii="Times New Roman"/>
          <w:b w:val="false"/>
          <w:i w:val="false"/>
          <w:color w:val="000000"/>
          <w:sz w:val="28"/>
        </w:rPr>
        <w:t xml:space="preserve">
      Жүйе жасаудың, саланы технологиялық жағынан қайта құрудың негiзi есебiндегi iрi жобалардың бiрi ҰАСМ құрылысын салу болып отыр. Бұл жобаның тұжырымдамасы SDH сақинасына негiзделген технологияны пайдаланып, баламалы магистраль желiсiн жер үстiндегi талшықты-оптикалық жоғары жылдамдықты магистральдық желiлерге түгелiмен ауыстыру қажеттiгіне тоғысқан. Соның нәтижесiнде республиканың барлық аймақтарын әлемдiк ақпарат желiсiне кем дегенде үш жолмен шығатын үш үлкен сақина түрiнде оңтайлы жалғастырылатын болады. ҰАСМ құрылысын салу магистральдық желiнi пайдалануды арзандатады, қосудың сапасын арттырады, сондай-ақ байланыстың жоғары сапалы цифрлық арналарын және тасымалдау ортасын пайдалануға беру негізiнде республикадағы телекоммуникациялар рыногын дамытуды қамтамасыз етедi және елiмiздiң ұзақ мерзiм бойы бәсекелестiк басымдығын қамтамасыз ету үшiн технологиялық жағынан алда болуға және техникалық негіз жасауға ықпал етедi. </w:t>
      </w:r>
      <w:r>
        <w:br/>
      </w:r>
      <w:r>
        <w:rPr>
          <w:rFonts w:ascii="Times New Roman"/>
          <w:b w:val="false"/>
          <w:i w:val="false"/>
          <w:color w:val="000000"/>
          <w:sz w:val="28"/>
        </w:rPr>
        <w:t xml:space="preserve">
      "Қазақтелеком" АҚ 2005 жылдың соңына қарай Қазақстан Республикасының KazSat ұлттық геостационарлық байланысы және хабар тарату спутнигiнде жаңа iшкi аймақтық бағыттарды ұйымдастыруды жоспарлап отыр. Қазiргі бар iшкi аймақтық бағыттар бойынша ауыстыру Қоғам акционерлерi мақұлдағаннан кейiн жүзеге асырылуы мүмкiн, бұл ретте қолданыстағы спутниктiк операторлармен жасалған қолданыстағы ұзақ мерзiмдi шарттарды бұзу барысындағы жоғалтулар барынша азайтылуға тиiс. Осы мiндеттердi жүзеге асыру үшiн "Қазақтелеком" АҚ қажеттi ұйымдастыру-техникалық iс-шараларын жүргізедi. </w:t>
      </w:r>
    </w:p>
    <w:p>
      <w:pPr>
        <w:spacing w:after="0"/>
        <w:ind w:left="0"/>
        <w:jc w:val="both"/>
      </w:pPr>
      <w:r>
        <w:rPr>
          <w:rFonts w:ascii="Times New Roman"/>
          <w:b/>
          <w:i w:val="false"/>
          <w:color w:val="000000"/>
          <w:sz w:val="28"/>
        </w:rPr>
        <w:t xml:space="preserve">       2. Инвестициялық бағдарлама </w:t>
      </w:r>
    </w:p>
    <w:p>
      <w:pPr>
        <w:spacing w:after="0"/>
        <w:ind w:left="0"/>
        <w:jc w:val="both"/>
      </w:pPr>
      <w:r>
        <w:rPr>
          <w:rFonts w:ascii="Times New Roman"/>
          <w:b w:val="false"/>
          <w:i w:val="false"/>
          <w:color w:val="000000"/>
          <w:sz w:val="28"/>
        </w:rPr>
        <w:t xml:space="preserve">         "Қазақтелеком" АҚ-ның 2004-2006 жылдары iске асыру </w:t>
      </w:r>
      <w:r>
        <w:br/>
      </w:r>
      <w:r>
        <w:rPr>
          <w:rFonts w:ascii="Times New Roman"/>
          <w:b w:val="false"/>
          <w:i w:val="false"/>
          <w:color w:val="000000"/>
          <w:sz w:val="28"/>
        </w:rPr>
        <w:t xml:space="preserve">
      жоспарланатын ең iрi инвестициялық жобаларының тiзбесi </w:t>
      </w:r>
      <w:r>
        <w:br/>
      </w:r>
      <w:r>
        <w:rPr>
          <w:rFonts w:ascii="Times New Roman"/>
          <w:b w:val="false"/>
          <w:i w:val="false"/>
          <w:color w:val="000000"/>
          <w:sz w:val="28"/>
        </w:rPr>
        <w:t xml:space="preserve">
                                                     (млн. теңге)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Жобаның және оның құрамдастарының аталуы |        Болжам </w:t>
      </w:r>
      <w:r>
        <w:br/>
      </w:r>
      <w:r>
        <w:rPr>
          <w:rFonts w:ascii="Times New Roman"/>
          <w:b w:val="false"/>
          <w:i w:val="false"/>
          <w:color w:val="000000"/>
          <w:sz w:val="28"/>
        </w:rPr>
        <w:t xml:space="preserve">
                                         |------------------------- </w:t>
      </w:r>
      <w:r>
        <w:br/>
      </w:r>
      <w:r>
        <w:rPr>
          <w:rFonts w:ascii="Times New Roman"/>
          <w:b w:val="false"/>
          <w:i w:val="false"/>
          <w:color w:val="000000"/>
          <w:sz w:val="28"/>
        </w:rPr>
        <w:t xml:space="preserve">
                                         |  2004  |  2005  | 2006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Телекоммуникация желiлерiн дамыту </w:t>
      </w:r>
      <w:r>
        <w:br/>
      </w:r>
      <w:r>
        <w:rPr>
          <w:rFonts w:ascii="Times New Roman"/>
          <w:b w:val="false"/>
          <w:i w:val="false"/>
          <w:color w:val="000000"/>
          <w:sz w:val="28"/>
        </w:rPr>
        <w:t xml:space="preserve">
және жетiлдiру                             21511    18867   18518 </w:t>
      </w:r>
      <w:r>
        <w:br/>
      </w:r>
      <w:r>
        <w:rPr>
          <w:rFonts w:ascii="Times New Roman"/>
          <w:b w:val="false"/>
          <w:i w:val="false"/>
          <w:color w:val="000000"/>
          <w:sz w:val="28"/>
        </w:rPr>
        <w:t xml:space="preserve">
1.1. Бастапқы желi                         4395     3140    3486 </w:t>
      </w:r>
      <w:r>
        <w:br/>
      </w:r>
      <w:r>
        <w:rPr>
          <w:rFonts w:ascii="Times New Roman"/>
          <w:b w:val="false"/>
          <w:i w:val="false"/>
          <w:color w:val="000000"/>
          <w:sz w:val="28"/>
        </w:rPr>
        <w:t xml:space="preserve">
1.1.1. Магистральдық бастапқы желi         4311     2870    3216 </w:t>
      </w:r>
      <w:r>
        <w:br/>
      </w:r>
      <w:r>
        <w:rPr>
          <w:rFonts w:ascii="Times New Roman"/>
          <w:b w:val="false"/>
          <w:i w:val="false"/>
          <w:color w:val="000000"/>
          <w:sz w:val="28"/>
        </w:rPr>
        <w:t xml:space="preserve">
       ҰАСМ құрылысын салу                 4015     2830    3176 </w:t>
      </w:r>
      <w:r>
        <w:br/>
      </w:r>
      <w:r>
        <w:rPr>
          <w:rFonts w:ascii="Times New Roman"/>
          <w:b w:val="false"/>
          <w:i w:val="false"/>
          <w:color w:val="000000"/>
          <w:sz w:val="28"/>
        </w:rPr>
        <w:t xml:space="preserve">
       Ақтөбе қ-да ХКО құрылысын салу      250 </w:t>
      </w:r>
      <w:r>
        <w:br/>
      </w:r>
      <w:r>
        <w:rPr>
          <w:rFonts w:ascii="Times New Roman"/>
          <w:b w:val="false"/>
          <w:i w:val="false"/>
          <w:color w:val="000000"/>
          <w:sz w:val="28"/>
        </w:rPr>
        <w:t xml:space="preserve">
       XКO арна сыйымдылығын кеңiту        46       40      40 </w:t>
      </w:r>
      <w:r>
        <w:br/>
      </w:r>
      <w:r>
        <w:rPr>
          <w:rFonts w:ascii="Times New Roman"/>
          <w:b w:val="false"/>
          <w:i w:val="false"/>
          <w:color w:val="000000"/>
          <w:sz w:val="28"/>
        </w:rPr>
        <w:t xml:space="preserve">
1.1.2. Аймақ iшiндегi бастапқы желi        84       270     270 </w:t>
      </w:r>
      <w:r>
        <w:br/>
      </w:r>
      <w:r>
        <w:rPr>
          <w:rFonts w:ascii="Times New Roman"/>
          <w:b w:val="false"/>
          <w:i w:val="false"/>
          <w:color w:val="000000"/>
          <w:sz w:val="28"/>
        </w:rPr>
        <w:t xml:space="preserve">
1.2. Туынды желi                           12385    12525   12398 </w:t>
      </w:r>
      <w:r>
        <w:br/>
      </w:r>
      <w:r>
        <w:rPr>
          <w:rFonts w:ascii="Times New Roman"/>
          <w:b w:val="false"/>
          <w:i w:val="false"/>
          <w:color w:val="000000"/>
          <w:sz w:val="28"/>
        </w:rPr>
        <w:t xml:space="preserve">
1.2.1. Жергiлiктi желi                     10693    10555   10348 </w:t>
      </w:r>
      <w:r>
        <w:br/>
      </w:r>
      <w:r>
        <w:rPr>
          <w:rFonts w:ascii="Times New Roman"/>
          <w:b w:val="false"/>
          <w:i w:val="false"/>
          <w:color w:val="000000"/>
          <w:sz w:val="28"/>
        </w:rPr>
        <w:t xml:space="preserve">
       Жергілiктi желiнi жаңғырту және </w:t>
      </w:r>
      <w:r>
        <w:br/>
      </w:r>
      <w:r>
        <w:rPr>
          <w:rFonts w:ascii="Times New Roman"/>
          <w:b w:val="false"/>
          <w:i w:val="false"/>
          <w:color w:val="000000"/>
          <w:sz w:val="28"/>
        </w:rPr>
        <w:t xml:space="preserve">
       дамыту                              9566     9291    9048 </w:t>
      </w:r>
      <w:r>
        <w:br/>
      </w:r>
      <w:r>
        <w:rPr>
          <w:rFonts w:ascii="Times New Roman"/>
          <w:b w:val="false"/>
          <w:i w:val="false"/>
          <w:color w:val="000000"/>
          <w:sz w:val="28"/>
        </w:rPr>
        <w:t xml:space="preserve">
       Ауылдық желiнi жаңғырту және дамыту 1127     1264    1300 </w:t>
      </w:r>
      <w:r>
        <w:br/>
      </w:r>
      <w:r>
        <w:rPr>
          <w:rFonts w:ascii="Times New Roman"/>
          <w:b w:val="false"/>
          <w:i w:val="false"/>
          <w:color w:val="000000"/>
          <w:sz w:val="28"/>
        </w:rPr>
        <w:t xml:space="preserve">
       ДАМА спутниктiк байланыс </w:t>
      </w:r>
      <w:r>
        <w:br/>
      </w:r>
      <w:r>
        <w:rPr>
          <w:rFonts w:ascii="Times New Roman"/>
          <w:b w:val="false"/>
          <w:i w:val="false"/>
          <w:color w:val="000000"/>
          <w:sz w:val="28"/>
        </w:rPr>
        <w:t xml:space="preserve">
       желiсiн дамыту                      204      247 </w:t>
      </w:r>
      <w:r>
        <w:br/>
      </w:r>
      <w:r>
        <w:rPr>
          <w:rFonts w:ascii="Times New Roman"/>
          <w:b w:val="false"/>
          <w:i w:val="false"/>
          <w:color w:val="000000"/>
          <w:sz w:val="28"/>
        </w:rPr>
        <w:t xml:space="preserve">
1.2.2. Деректер беру желiсi                733      1484    1781 </w:t>
      </w:r>
      <w:r>
        <w:br/>
      </w:r>
      <w:r>
        <w:rPr>
          <w:rFonts w:ascii="Times New Roman"/>
          <w:b w:val="false"/>
          <w:i w:val="false"/>
          <w:color w:val="000000"/>
          <w:sz w:val="28"/>
        </w:rPr>
        <w:t xml:space="preserve">
1.2.3. Yстеме салынған желiлер             959      486     269 </w:t>
      </w:r>
      <w:r>
        <w:br/>
      </w:r>
      <w:r>
        <w:rPr>
          <w:rFonts w:ascii="Times New Roman"/>
          <w:b w:val="false"/>
          <w:i w:val="false"/>
          <w:color w:val="000000"/>
          <w:sz w:val="28"/>
        </w:rPr>
        <w:t xml:space="preserve">
       J-Run бизнес-желiсiн дамыту         348      275     269 </w:t>
      </w:r>
      <w:r>
        <w:br/>
      </w:r>
      <w:r>
        <w:rPr>
          <w:rFonts w:ascii="Times New Roman"/>
          <w:b w:val="false"/>
          <w:i w:val="false"/>
          <w:color w:val="000000"/>
          <w:sz w:val="28"/>
        </w:rPr>
        <w:t xml:space="preserve">
       KULAМ бизнес-желiсiн дамыту         611      211 </w:t>
      </w:r>
      <w:r>
        <w:br/>
      </w:r>
      <w:r>
        <w:rPr>
          <w:rFonts w:ascii="Times New Roman"/>
          <w:b w:val="false"/>
          <w:i w:val="false"/>
          <w:color w:val="000000"/>
          <w:sz w:val="28"/>
        </w:rPr>
        <w:t xml:space="preserve">
1.3. Телекоммуникация желiлерiн ағымдық </w:t>
      </w:r>
      <w:r>
        <w:br/>
      </w:r>
      <w:r>
        <w:rPr>
          <w:rFonts w:ascii="Times New Roman"/>
          <w:b w:val="false"/>
          <w:i w:val="false"/>
          <w:color w:val="000000"/>
          <w:sz w:val="28"/>
        </w:rPr>
        <w:t xml:space="preserve">
дамыту үшiн негiзгi құрал-жабдықтарды </w:t>
      </w:r>
      <w:r>
        <w:br/>
      </w:r>
      <w:r>
        <w:rPr>
          <w:rFonts w:ascii="Times New Roman"/>
          <w:b w:val="false"/>
          <w:i w:val="false"/>
          <w:color w:val="000000"/>
          <w:sz w:val="28"/>
        </w:rPr>
        <w:t xml:space="preserve">
сатып алу                                  4731     3202    2634 </w:t>
      </w:r>
      <w:r>
        <w:br/>
      </w:r>
      <w:r>
        <w:rPr>
          <w:rFonts w:ascii="Times New Roman"/>
          <w:b w:val="false"/>
          <w:i w:val="false"/>
          <w:color w:val="000000"/>
          <w:sz w:val="28"/>
        </w:rPr>
        <w:t xml:space="preserve">
2. Ақпараттық технологиялар                1808     1303    1300 </w:t>
      </w:r>
      <w:r>
        <w:br/>
      </w:r>
      <w:r>
        <w:rPr>
          <w:rFonts w:ascii="Times New Roman"/>
          <w:b w:val="false"/>
          <w:i w:val="false"/>
          <w:color w:val="000000"/>
          <w:sz w:val="28"/>
        </w:rPr>
        <w:t xml:space="preserve">
3. Басқа ұзақ мерзiмдi активтердi сатып </w:t>
      </w:r>
      <w:r>
        <w:br/>
      </w:r>
      <w:r>
        <w:rPr>
          <w:rFonts w:ascii="Times New Roman"/>
          <w:b w:val="false"/>
          <w:i w:val="false"/>
          <w:color w:val="000000"/>
          <w:sz w:val="28"/>
        </w:rPr>
        <w:t xml:space="preserve">
алу немесе құру                            1490     1550    1450 </w:t>
      </w:r>
      <w:r>
        <w:br/>
      </w:r>
      <w:r>
        <w:rPr>
          <w:rFonts w:ascii="Times New Roman"/>
          <w:b w:val="false"/>
          <w:i w:val="false"/>
          <w:color w:val="000000"/>
          <w:sz w:val="28"/>
        </w:rPr>
        <w:t xml:space="preserve">
4. Тез өтелетiн коммерциялық жобалар       400      400     400 </w:t>
      </w:r>
      <w:r>
        <w:br/>
      </w:r>
      <w:r>
        <w:rPr>
          <w:rFonts w:ascii="Times New Roman"/>
          <w:b w:val="false"/>
          <w:i w:val="false"/>
          <w:color w:val="000000"/>
          <w:sz w:val="28"/>
        </w:rPr>
        <w:t xml:space="preserve">
Барлығы                                    25209    22120   21668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"Телекоммуникация желiлерiн дамыту және жетiлдiру" жобалары топтарының құрамдастары: </w:t>
      </w:r>
      <w:r>
        <w:br/>
      </w:r>
      <w:r>
        <w:rPr>
          <w:rFonts w:ascii="Times New Roman"/>
          <w:b w:val="false"/>
          <w:i w:val="false"/>
          <w:color w:val="000000"/>
          <w:sz w:val="28"/>
        </w:rPr>
        <w:t xml:space="preserve">
      бастапқы желi, қайталама желi; </w:t>
      </w:r>
      <w:r>
        <w:br/>
      </w:r>
      <w:r>
        <w:rPr>
          <w:rFonts w:ascii="Times New Roman"/>
          <w:b w:val="false"/>
          <w:i w:val="false"/>
          <w:color w:val="000000"/>
          <w:sz w:val="28"/>
        </w:rPr>
        <w:t xml:space="preserve">
      телекоммуникация желiлерiн ағымдық пайдалану және ағымдық дамыту үшiн негізгі құрал-жабдықтар сатып алу. </w:t>
      </w:r>
      <w:r>
        <w:br/>
      </w:r>
      <w:r>
        <w:rPr>
          <w:rFonts w:ascii="Times New Roman"/>
          <w:b w:val="false"/>
          <w:i w:val="false"/>
          <w:color w:val="000000"/>
          <w:sz w:val="28"/>
        </w:rPr>
        <w:t xml:space="preserve">
      "Бастапқы желi" жобасының құрамдастары: </w:t>
      </w:r>
      <w:r>
        <w:br/>
      </w:r>
      <w:r>
        <w:rPr>
          <w:rFonts w:ascii="Times New Roman"/>
          <w:b w:val="false"/>
          <w:i w:val="false"/>
          <w:color w:val="000000"/>
          <w:sz w:val="28"/>
        </w:rPr>
        <w:t xml:space="preserve">
      аймақ iшiндегi бастапқы желi; </w:t>
      </w:r>
      <w:r>
        <w:br/>
      </w:r>
      <w:r>
        <w:rPr>
          <w:rFonts w:ascii="Times New Roman"/>
          <w:b w:val="false"/>
          <w:i w:val="false"/>
          <w:color w:val="000000"/>
          <w:sz w:val="28"/>
        </w:rPr>
        <w:t xml:space="preserve">
      магистральдық бастапқы желi; </w:t>
      </w:r>
      <w:r>
        <w:br/>
      </w:r>
      <w:r>
        <w:rPr>
          <w:rFonts w:ascii="Times New Roman"/>
          <w:b w:val="false"/>
          <w:i w:val="false"/>
          <w:color w:val="000000"/>
          <w:sz w:val="28"/>
        </w:rPr>
        <w:t xml:space="preserve">
      Болжанған кезеңде ҰАСМ құрылысын салу жалғастырылады, оны 2007 жылға қарай толық аяқтау жоспарлануда және ол әлемдiк телекоммуникациялық рынокта ұлттық бәсекеге қабiлеттiлiктi қамтамасыз етуге мүмкiндiк бередi. Цифрлық магистраль құру барлық деңгейдегі телекоммуникацияларды дамытуға да, ақпараттандыруды арттыруға да, ТОБЖ өтетiн аймақтардың iскерлiк белсендiлiгiн көтеруге де мүмкiндiк туғызады және Ресей желiсiне қосылатын екiншi өте қуатты тәуелсiз шлюз ұйымдастырылатын болады. </w:t>
      </w:r>
      <w:r>
        <w:br/>
      </w:r>
      <w:r>
        <w:rPr>
          <w:rFonts w:ascii="Times New Roman"/>
          <w:b w:val="false"/>
          <w:i w:val="false"/>
          <w:color w:val="000000"/>
          <w:sz w:val="28"/>
        </w:rPr>
        <w:t xml:space="preserve">
      ҰАСМ құрылысын салу мемлекеттік деңгейдегі аса iрi жоба болып табылады. Магистральдық талшықты-оптикалық сақина құру мыналарды қамтамасыз етуге мүмкiндiк бередi: </w:t>
      </w:r>
      <w:r>
        <w:br/>
      </w:r>
      <w:r>
        <w:rPr>
          <w:rFonts w:ascii="Times New Roman"/>
          <w:b w:val="false"/>
          <w:i w:val="false"/>
          <w:color w:val="000000"/>
          <w:sz w:val="28"/>
        </w:rPr>
        <w:t xml:space="preserve">
      Қазақстан Республикасының халқына сапалы қалааралық цифрлық байланысты ұсынуды; </w:t>
      </w:r>
      <w:r>
        <w:br/>
      </w:r>
      <w:r>
        <w:rPr>
          <w:rFonts w:ascii="Times New Roman"/>
          <w:b w:val="false"/>
          <w:i w:val="false"/>
          <w:color w:val="000000"/>
          <w:sz w:val="28"/>
        </w:rPr>
        <w:t xml:space="preserve">
      Қазақстанның Алматы, Астана және Ақтөбе қалаларындағы XКO-тар арқылы халықаралық желiге цифрлық шығуын; </w:t>
      </w:r>
      <w:r>
        <w:br/>
      </w:r>
      <w:r>
        <w:rPr>
          <w:rFonts w:ascii="Times New Roman"/>
          <w:b w:val="false"/>
          <w:i w:val="false"/>
          <w:color w:val="000000"/>
          <w:sz w:val="28"/>
        </w:rPr>
        <w:t xml:space="preserve">
      халықаралық трафиктiң ең қауырт жұмыс iстеу уақыттарындағы ысырабын болғызбай, үш XКO арасында оңтайландыру; </w:t>
      </w:r>
      <w:r>
        <w:br/>
      </w:r>
      <w:r>
        <w:rPr>
          <w:rFonts w:ascii="Times New Roman"/>
          <w:b w:val="false"/>
          <w:i w:val="false"/>
          <w:color w:val="000000"/>
          <w:sz w:val="28"/>
        </w:rPr>
        <w:t xml:space="preserve">
      цифрлық трактiлердi және барынша қысқа маршруттарды пайдалану есебiнен трафик сапасын арттыру; </w:t>
      </w:r>
      <w:r>
        <w:br/>
      </w:r>
      <w:r>
        <w:rPr>
          <w:rFonts w:ascii="Times New Roman"/>
          <w:b w:val="false"/>
          <w:i w:val="false"/>
          <w:color w:val="000000"/>
          <w:sz w:val="28"/>
        </w:rPr>
        <w:t xml:space="preserve">
      қызмет көрсетулер спектрiн, деректер беру, Интернет желiсiне қатынау қызмет көрсетулерiн кеңейту; </w:t>
      </w:r>
      <w:r>
        <w:br/>
      </w:r>
      <w:r>
        <w:rPr>
          <w:rFonts w:ascii="Times New Roman"/>
          <w:b w:val="false"/>
          <w:i w:val="false"/>
          <w:color w:val="000000"/>
          <w:sz w:val="28"/>
        </w:rPr>
        <w:t xml:space="preserve">
      Қытайдан, Орталық Азия елдерiнен Ресейге транзиттiк трафиктi өткiзу; </w:t>
      </w:r>
      <w:r>
        <w:br/>
      </w:r>
      <w:r>
        <w:rPr>
          <w:rFonts w:ascii="Times New Roman"/>
          <w:b w:val="false"/>
          <w:i w:val="false"/>
          <w:color w:val="000000"/>
          <w:sz w:val="28"/>
        </w:rPr>
        <w:t xml:space="preserve">
      магистральдық SDH сақинасының құрылысы салынғаннан кейiн байланыстың балама желiлерiн пайдаланудан шығару. </w:t>
      </w:r>
      <w:r>
        <w:br/>
      </w:r>
      <w:r>
        <w:rPr>
          <w:rFonts w:ascii="Times New Roman"/>
          <w:b w:val="false"/>
          <w:i w:val="false"/>
          <w:color w:val="000000"/>
          <w:sz w:val="28"/>
        </w:rPr>
        <w:t xml:space="preserve">
      Супермагистральдың негiзгі сақинасы Қазақстанның барлық iрi: қалаларын - Алматыны, Астананы, Өскемендi, Семейдi, Павлодарды, Қостанайды, Ақтөбенi, Қызылорданы, Шымкенттi және Таразды қамтиды. Негiзгi сақина осьтiк магистралымен "жарылады", бұл халық саны бойынша Қазақстанның екiншi қаласы Қарағандыны бiрыңғай желiге қосып, iшкi екi сақинаны құруға мүмкiндiк бередi. Қазақстанның батысында Батыс сақинасының құрылысын салу көзделуде, ол Ақтөбе, Орал, Атырау қалаларын және аудан орталығы Мақаттан Ақтау қаласына тармақталуды қамтиды. </w:t>
      </w:r>
      <w:r>
        <w:br/>
      </w:r>
      <w:r>
        <w:rPr>
          <w:rFonts w:ascii="Times New Roman"/>
          <w:b w:val="false"/>
          <w:i w:val="false"/>
          <w:color w:val="000000"/>
          <w:sz w:val="28"/>
        </w:rPr>
        <w:t xml:space="preserve">
      Батыс және Негізгі сақиналардың байланысы Ақтөбе қаласында жүзеге асады. </w:t>
      </w:r>
      <w:r>
        <w:br/>
      </w:r>
      <w:r>
        <w:rPr>
          <w:rFonts w:ascii="Times New Roman"/>
          <w:b w:val="false"/>
          <w:i w:val="false"/>
          <w:color w:val="000000"/>
          <w:sz w:val="28"/>
        </w:rPr>
        <w:t xml:space="preserve">
      2004-2006 жылдары ҰАСМ құрылысын салуға 10021 млн. теңге жұмсау болжанып отыр. Жобаның өтелiмдiлiк мерзiмi 96 ай. ТОБЖ Шығыс тармағының құрылысын қаржыландыру мақсатында бiрқатар кредиттiк келiсiмдер жасалды. 2002 жылғы 18 маусымдағы шарт шеңберiнде Siemens АӨ компаниясының жабдықтарын және қызмет көрсетулерiн жеткiзудi қаржыландыру үшiн 2002 жылғы 29 тамызда Sumitomo корпорациясымен 6,7 миллион eypo сомасына (толықтай 1.08 млн. теңге сомасына игерiлдi) кредиттiк келiсiм жасалды. Қаржыландыру мерзiмi - 5 жыл, сыйлықақы ставкасы - Euribor + жылдық 3,5295%. 2003 жылдың 2 сәуiрiнде "Қазақтелеком" АҚ Commerzbank AG (Германия) және Credit Agricole Indosuez (Франция) бiрге кредиттік келiсiмдерiнiң құжаттарына қол қойды. Коммерциялық кредит бойынша 12 млн. eуpoғa (ағымдағы жылдың 01 мамырындағы жағдай бойынша 11 млн. евро немесе 1.8 млрд. теңге игерiлдi) жуық мөлшерде қаражат Қазақстан аумағындағы бас мердiгердiң құрылыс-монтаж жұмыстарын, қызмет көрсетулерiн және материалдар мен жабдықтарды жергiлiктi жерден жеткiзудi қаржыландыруға бағытталатын болады, оның 15,4 млн. eвpo мөлшерiнде (ағымдағы жылдың 01 мамырындағы жағдай бойынша 14 млн. евро немесе 2.5 млрд. теңге игерiлдi) сатып алу кредитi жобаның экспорттық бөлiгiне жұмсалады. Қаржыландыру 2002 жылдың 1 қыркүйегiндегi Siemens Ag жасалған N 2 сегментiнiң тапсырысы шеңберiнде ТОБЖ-нiң Шығыс тармағы құрылысының жобасын iске асыруға бағытталды. Қаржыландыру мерзiмi - 3-6 жыл, сыйлықақы ставкасы - EuriBor+ жылдық 0,75%-1,5%. </w:t>
      </w:r>
      <w:r>
        <w:br/>
      </w:r>
      <w:r>
        <w:rPr>
          <w:rFonts w:ascii="Times New Roman"/>
          <w:b w:val="false"/>
          <w:i w:val="false"/>
          <w:color w:val="000000"/>
          <w:sz w:val="28"/>
        </w:rPr>
        <w:t xml:space="preserve">
      2004 жылы Ақтөбе қаласындағы ХКО құрылысын салуды аяқтау болжануда. Қазiргі уақытта Қазақстан Республикасында Алматы және Астана қалаларындағы 5ESS жабдығына негiзделген екi XКO жұмыс iстейдi. Үшiншi ХКО құрылысын салу қолданыстағы коммутациялық сызбаны тұйықтауға, қалааралық және халықаралық байланыстың сенiмдiлiгін едәуiр арттыруға мүмкiндiк бередi. Ақтөбе қаласындағы ХКО құрылысын салуды аяқтауға 2004 жылы 250 млн. теңге жұмсалады. Жобаның өтелiмдiлiк мерзiмi 66 ай. Қаржыландыру көзi - "Қазақтелеком" АҚ-ның өз қаражаттары. </w:t>
      </w:r>
      <w:r>
        <w:br/>
      </w:r>
      <w:r>
        <w:rPr>
          <w:rFonts w:ascii="Times New Roman"/>
          <w:b w:val="false"/>
          <w:i w:val="false"/>
          <w:color w:val="000000"/>
          <w:sz w:val="28"/>
        </w:rPr>
        <w:t xml:space="preserve">
      ХКО арна сыйымдылығын кеңейту үшiн 2004-2006 жылдардағы күрделi қаржы салымдары 126 млн. теңге болады. Жобаның өтелiмдiлiк мерзiмi 54 ай. Қаржыландыру көзi - "Қазақтелеком" АҚ-ның өз қаражаттары. </w:t>
      </w:r>
      <w:r>
        <w:br/>
      </w:r>
      <w:r>
        <w:rPr>
          <w:rFonts w:ascii="Times New Roman"/>
          <w:b w:val="false"/>
          <w:i w:val="false"/>
          <w:color w:val="000000"/>
          <w:sz w:val="28"/>
        </w:rPr>
        <w:t xml:space="preserve">
      "Қайталама желi" жобасының құрамдастары: </w:t>
      </w:r>
      <w:r>
        <w:br/>
      </w:r>
      <w:r>
        <w:rPr>
          <w:rFonts w:ascii="Times New Roman"/>
          <w:b w:val="false"/>
          <w:i w:val="false"/>
          <w:color w:val="000000"/>
          <w:sz w:val="28"/>
        </w:rPr>
        <w:t xml:space="preserve">
      жергiлiктi желi; </w:t>
      </w:r>
      <w:r>
        <w:br/>
      </w:r>
      <w:r>
        <w:rPr>
          <w:rFonts w:ascii="Times New Roman"/>
          <w:b w:val="false"/>
          <w:i w:val="false"/>
          <w:color w:val="000000"/>
          <w:sz w:val="28"/>
        </w:rPr>
        <w:t xml:space="preserve">
      деректер беру желiсi; </w:t>
      </w:r>
      <w:r>
        <w:br/>
      </w:r>
      <w:r>
        <w:rPr>
          <w:rFonts w:ascii="Times New Roman"/>
          <w:b w:val="false"/>
          <w:i w:val="false"/>
          <w:color w:val="000000"/>
          <w:sz w:val="28"/>
        </w:rPr>
        <w:t xml:space="preserve">
      үстеме салынған желi. </w:t>
      </w:r>
      <w:r>
        <w:br/>
      </w:r>
      <w:r>
        <w:rPr>
          <w:rFonts w:ascii="Times New Roman"/>
          <w:b w:val="false"/>
          <w:i w:val="false"/>
          <w:color w:val="000000"/>
          <w:sz w:val="28"/>
        </w:rPr>
        <w:t xml:space="preserve">
      2004 және 2006 жылдар аралығындағы кезеңде жергiлiктi телекоммуникациялар желiлерiн жаңғырту және дамыту жөніндегі жобаларды iске асыру Қазақстан Республикасы облыс орталықтарының және облыстық бағыныстағы iрi қалаларының жергiлiктi желiлерiн цифрландыру жолымен жалғасатын болады. Қалалық телекоммуникациялар желiлерiн жетiлдiру нәтижесiнде 2007 жыл қарсаңында цифрландыру деңгейi 94%-ға жетедi, табиғи тозығы жеткен және сапалық жағынан ескiрген коммутациялық жабдықты ауыстыру жүзеге асырылатын болады, сондай-ақ ұсынылатын қызмет көрсетулердiң сапасы жақсарып, түрлерi көбейе түседi. Жобаға 2004-2006 жылдарда салынатын күрделi салым 27905 млн. теңге. Жобаның өтелiмдiлiк мерзiмi 90 ай. </w:t>
      </w:r>
      <w:r>
        <w:br/>
      </w:r>
      <w:r>
        <w:rPr>
          <w:rFonts w:ascii="Times New Roman"/>
          <w:b w:val="false"/>
          <w:i w:val="false"/>
          <w:color w:val="000000"/>
          <w:sz w:val="28"/>
        </w:rPr>
        <w:t xml:space="preserve">
      Жергiлiктi телекоммуникация желiлерiн жаңғырту мен дамыту үшiн жабдықтар мен қызмет көрсетулердi жеткiзудi қаржыландыру үшiн отандық, сондай-ақ шет мемлекеттерге экспортқа-несиелiк агенттiктердiң немесе халықаралық қаржылық институттардың сақтандыру өтеулерi бойынша заемдық қаражаттарын тарту анағұрлым тартымды болып отыр. </w:t>
      </w:r>
      <w:r>
        <w:br/>
      </w:r>
      <w:r>
        <w:rPr>
          <w:rFonts w:ascii="Times New Roman"/>
          <w:b w:val="false"/>
          <w:i w:val="false"/>
          <w:color w:val="000000"/>
          <w:sz w:val="28"/>
        </w:rPr>
        <w:t xml:space="preserve">
      Осы сатыда Bayersch Landesbankпен жалпы құны 4,7 млн. АҚШ доллары (тек екi кредиттiк келiсiм ғана толықтай 3,3 млн. АҚШ долл. немесе 500 млн. теңге сомасына игерiлдi) (5 жылдық мерзiммен екi қарыз, пайыздың ставкасы Libor+0,75%, негiзгi борыш бойынша төлем мерзiмiн кейiнге қалдыру кезеңi алты ай) және 14 млн. eypo (ағымдағы жылдың 01 мамырындағы жағдай бойынша 12 млн. eypo немесе 1,9 млн. теңге игерiлдi) (5 жылдық мерзiммен төрт заем, сыйақы мөлшерлемесi Libor+0,90 %, негiзгі қарыз бойынша төлем мерзiмiн кейiнге қалдыру кезеңi алты ай), жетi несиелiк келiсiм жасалды. </w:t>
      </w:r>
      <w:r>
        <w:br/>
      </w:r>
      <w:r>
        <w:rPr>
          <w:rFonts w:ascii="Times New Roman"/>
          <w:b w:val="false"/>
          <w:i w:val="false"/>
          <w:color w:val="000000"/>
          <w:sz w:val="28"/>
        </w:rPr>
        <w:t xml:space="preserve">
      Export Development Canada-мен (EDC) 5 жылдық мерзiмге 20 млн. АҚШ долларына дейiнгi сомадағы кредиттiк желi шартына қол қойылды, пайыздық ставкасы Libor+3,25%. </w:t>
      </w:r>
      <w:r>
        <w:br/>
      </w:r>
      <w:r>
        <w:rPr>
          <w:rFonts w:ascii="Times New Roman"/>
          <w:b w:val="false"/>
          <w:i w:val="false"/>
          <w:color w:val="000000"/>
          <w:sz w:val="28"/>
        </w:rPr>
        <w:t xml:space="preserve">
      Alcatel, Kommunikations-Elektronik GmbH, Elcon Systemtechnik жабдықтарын жеткiзудi қаржыландыру үшiн 2001 жылғы 21 желтоқсандағы шектеулi кредиттiк келiсiм шеңберiнде 4,6, 4,3, 1,5, 1,4 және 1,6 миллион eypo сомасына Bayerische Landesbank Girocentrale-мен (Германия) жеке кредиттiк келiсiм жасалды. Қаржыландыру мерзiмi - 5 жыл, сыйлықақы ставкасы - Libor + жылдық 0,9%. </w:t>
      </w:r>
      <w:r>
        <w:br/>
      </w:r>
      <w:r>
        <w:rPr>
          <w:rFonts w:ascii="Times New Roman"/>
          <w:b w:val="false"/>
          <w:i w:val="false"/>
          <w:color w:val="000000"/>
          <w:sz w:val="28"/>
        </w:rPr>
        <w:t xml:space="preserve">
      ADC Telecommunications компаниясының жабдықтарын жеткiзудi қаржыландыру мақсатымен 2001 жылғы 28 қазанда Bank Leumi le-Israel-мен 3,4 миллион АҚШ доллары сомасына (толықтай 473 млн. теңге сомасына игерiлдi) кредиттiк келiсiм жасалды. Қаржыландыру мерзiмi - 5 жыл, сыйлықақы ставкасы - Libor + жылдық -0,5%. </w:t>
      </w:r>
      <w:r>
        <w:br/>
      </w:r>
      <w:r>
        <w:rPr>
          <w:rFonts w:ascii="Times New Roman"/>
          <w:b w:val="false"/>
          <w:i w:val="false"/>
          <w:color w:val="000000"/>
          <w:sz w:val="28"/>
        </w:rPr>
        <w:t xml:space="preserve">
      Сонымен бiрге, осы жобаны қаржыландыру үшiн жеткiзушiнiң кредиттерi тартылуда жалпы сомасы 16,7 млн. АҚШ доллары, ол 30.04.04 жылға жағдай бойынша 2,3 млрд. теңгенi құрайды.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Жеткiзушiнiң| Сомасы, |30.04.04ж. |  Өтеу күні  |мөлшер.  |Жеңiлдiк </w:t>
      </w:r>
      <w:r>
        <w:br/>
      </w:r>
      <w:r>
        <w:rPr>
          <w:rFonts w:ascii="Times New Roman"/>
          <w:b w:val="false"/>
          <w:i w:val="false"/>
          <w:color w:val="000000"/>
          <w:sz w:val="28"/>
        </w:rPr>
        <w:t xml:space="preserve">
    атауы   |валютамен|млн. теңге,|             |леме. %  |кезеңi </w:t>
      </w:r>
      <w:r>
        <w:br/>
      </w:r>
      <w:r>
        <w:rPr>
          <w:rFonts w:ascii="Times New Roman"/>
          <w:b w:val="false"/>
          <w:i w:val="false"/>
          <w:color w:val="000000"/>
          <w:sz w:val="28"/>
        </w:rPr>
        <w:t xml:space="preserve">
            |         | сомасы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ЕСI Telecom  1,187,45   164,4      31.08.2004ж.  Libor+   30.11. </w:t>
      </w:r>
      <w:r>
        <w:br/>
      </w:r>
      <w:r>
        <w:rPr>
          <w:rFonts w:ascii="Times New Roman"/>
          <w:b w:val="false"/>
          <w:i w:val="false"/>
          <w:color w:val="000000"/>
          <w:sz w:val="28"/>
        </w:rPr>
        <w:t xml:space="preserve">
             1 USD                               1,75 %   2000 ж. </w:t>
      </w:r>
      <w:r>
        <w:br/>
      </w:r>
      <w:r>
        <w:rPr>
          <w:rFonts w:ascii="Times New Roman"/>
          <w:b w:val="false"/>
          <w:i w:val="false"/>
          <w:color w:val="000000"/>
          <w:sz w:val="28"/>
        </w:rPr>
        <w:t xml:space="preserve">
                                                          дейiн </w:t>
      </w:r>
    </w:p>
    <w:p>
      <w:pPr>
        <w:spacing w:after="0"/>
        <w:ind w:left="0"/>
        <w:jc w:val="both"/>
      </w:pPr>
      <w:r>
        <w:rPr>
          <w:rFonts w:ascii="Times New Roman"/>
          <w:b w:val="false"/>
          <w:i w:val="false"/>
          <w:color w:val="000000"/>
          <w:sz w:val="28"/>
        </w:rPr>
        <w:t xml:space="preserve">ЕСI Telecom  74,633      79,6      1.09.2004ж.   Libor+   01.09. </w:t>
      </w:r>
      <w:r>
        <w:br/>
      </w:r>
      <w:r>
        <w:rPr>
          <w:rFonts w:ascii="Times New Roman"/>
          <w:b w:val="false"/>
          <w:i w:val="false"/>
          <w:color w:val="000000"/>
          <w:sz w:val="28"/>
        </w:rPr>
        <w:t xml:space="preserve">
             USD                                 1,75 %   2001 ж. </w:t>
      </w:r>
      <w:r>
        <w:br/>
      </w:r>
      <w:r>
        <w:rPr>
          <w:rFonts w:ascii="Times New Roman"/>
          <w:b w:val="false"/>
          <w:i w:val="false"/>
          <w:color w:val="000000"/>
          <w:sz w:val="28"/>
        </w:rPr>
        <w:t xml:space="preserve">
                                                          дейiн </w:t>
      </w:r>
    </w:p>
    <w:p>
      <w:pPr>
        <w:spacing w:after="0"/>
        <w:ind w:left="0"/>
        <w:jc w:val="both"/>
      </w:pPr>
      <w:r>
        <w:rPr>
          <w:rFonts w:ascii="Times New Roman"/>
          <w:b w:val="false"/>
          <w:i w:val="false"/>
          <w:color w:val="000000"/>
          <w:sz w:val="28"/>
        </w:rPr>
        <w:t xml:space="preserve">ЕСI Telecom  67,425     106,3      28.05.2004ж.  Libor+   28.02. </w:t>
      </w:r>
      <w:r>
        <w:br/>
      </w:r>
      <w:r>
        <w:rPr>
          <w:rFonts w:ascii="Times New Roman"/>
          <w:b w:val="false"/>
          <w:i w:val="false"/>
          <w:color w:val="000000"/>
          <w:sz w:val="28"/>
        </w:rPr>
        <w:t xml:space="preserve">
             USD                                 2%       2003 ж. </w:t>
      </w:r>
      <w:r>
        <w:br/>
      </w:r>
      <w:r>
        <w:rPr>
          <w:rFonts w:ascii="Times New Roman"/>
          <w:b w:val="false"/>
          <w:i w:val="false"/>
          <w:color w:val="000000"/>
          <w:sz w:val="28"/>
        </w:rPr>
        <w:t xml:space="preserve">
                                                          дейiн </w:t>
      </w:r>
    </w:p>
    <w:p>
      <w:pPr>
        <w:spacing w:after="0"/>
        <w:ind w:left="0"/>
        <w:jc w:val="both"/>
      </w:pPr>
      <w:r>
        <w:rPr>
          <w:rFonts w:ascii="Times New Roman"/>
          <w:b w:val="false"/>
          <w:i w:val="false"/>
          <w:color w:val="000000"/>
          <w:sz w:val="28"/>
        </w:rPr>
        <w:t xml:space="preserve">Inovia       081,89     288,3      1.12.2004ж.   Libor+   01.12. </w:t>
      </w:r>
      <w:r>
        <w:br/>
      </w:r>
      <w:r>
        <w:rPr>
          <w:rFonts w:ascii="Times New Roman"/>
          <w:b w:val="false"/>
          <w:i w:val="false"/>
          <w:color w:val="000000"/>
          <w:sz w:val="28"/>
        </w:rPr>
        <w:t xml:space="preserve">
Telecoms     USD                                 1,75 %   2002 ж. </w:t>
      </w:r>
      <w:r>
        <w:br/>
      </w:r>
      <w:r>
        <w:rPr>
          <w:rFonts w:ascii="Times New Roman"/>
          <w:b w:val="false"/>
          <w:i w:val="false"/>
          <w:color w:val="000000"/>
          <w:sz w:val="28"/>
        </w:rPr>
        <w:t xml:space="preserve">
Ltd.                                                      дейiн </w:t>
      </w:r>
    </w:p>
    <w:p>
      <w:pPr>
        <w:spacing w:after="0"/>
        <w:ind w:left="0"/>
        <w:jc w:val="both"/>
      </w:pPr>
      <w:r>
        <w:rPr>
          <w:rFonts w:ascii="Times New Roman"/>
          <w:b w:val="false"/>
          <w:i w:val="false"/>
          <w:color w:val="000000"/>
          <w:sz w:val="28"/>
        </w:rPr>
        <w:t xml:space="preserve">Inovia       450,37     339,4      17.08.2006ж.  Libor+3% </w:t>
      </w:r>
      <w:r>
        <w:br/>
      </w:r>
      <w:r>
        <w:rPr>
          <w:rFonts w:ascii="Times New Roman"/>
          <w:b w:val="false"/>
          <w:i w:val="false"/>
          <w:color w:val="000000"/>
          <w:sz w:val="28"/>
        </w:rPr>
        <w:t xml:space="preserve">
Telecoms     6 USD </w:t>
      </w:r>
      <w:r>
        <w:br/>
      </w:r>
      <w:r>
        <w:rPr>
          <w:rFonts w:ascii="Times New Roman"/>
          <w:b w:val="false"/>
          <w:i w:val="false"/>
          <w:color w:val="000000"/>
          <w:sz w:val="28"/>
        </w:rPr>
        <w:t xml:space="preserve">
Ltd. </w:t>
      </w:r>
    </w:p>
    <w:p>
      <w:pPr>
        <w:spacing w:after="0"/>
        <w:ind w:left="0"/>
        <w:jc w:val="both"/>
      </w:pPr>
      <w:r>
        <w:rPr>
          <w:rFonts w:ascii="Times New Roman"/>
          <w:b w:val="false"/>
          <w:i w:val="false"/>
          <w:color w:val="000000"/>
          <w:sz w:val="28"/>
        </w:rPr>
        <w:t xml:space="preserve">Netas        1,064,57   147,4      15.05.2004ж.     - </w:t>
      </w:r>
      <w:r>
        <w:br/>
      </w:r>
      <w:r>
        <w:rPr>
          <w:rFonts w:ascii="Times New Roman"/>
          <w:b w:val="false"/>
          <w:i w:val="false"/>
          <w:color w:val="000000"/>
          <w:sz w:val="28"/>
        </w:rPr>
        <w:t xml:space="preserve">
             1 USD </w:t>
      </w:r>
    </w:p>
    <w:p>
      <w:pPr>
        <w:spacing w:after="0"/>
        <w:ind w:left="0"/>
        <w:jc w:val="both"/>
      </w:pPr>
      <w:r>
        <w:rPr>
          <w:rFonts w:ascii="Times New Roman"/>
          <w:b w:val="false"/>
          <w:i w:val="false"/>
          <w:color w:val="000000"/>
          <w:sz w:val="28"/>
        </w:rPr>
        <w:t xml:space="preserve">Netas        1,688,16   233,8      15.07.2004ж.     - </w:t>
      </w:r>
      <w:r>
        <w:br/>
      </w:r>
      <w:r>
        <w:rPr>
          <w:rFonts w:ascii="Times New Roman"/>
          <w:b w:val="false"/>
          <w:i w:val="false"/>
          <w:color w:val="000000"/>
          <w:sz w:val="28"/>
        </w:rPr>
        <w:t xml:space="preserve">
             8 USD </w:t>
      </w:r>
    </w:p>
    <w:p>
      <w:pPr>
        <w:spacing w:after="0"/>
        <w:ind w:left="0"/>
        <w:jc w:val="both"/>
      </w:pPr>
      <w:r>
        <w:rPr>
          <w:rFonts w:ascii="Times New Roman"/>
          <w:b w:val="false"/>
          <w:i w:val="false"/>
          <w:color w:val="000000"/>
          <w:sz w:val="28"/>
        </w:rPr>
        <w:t xml:space="preserve">Netas        1,773,60  245,6       10.09.2004ж.    - </w:t>
      </w:r>
      <w:r>
        <w:br/>
      </w:r>
      <w:r>
        <w:rPr>
          <w:rFonts w:ascii="Times New Roman"/>
          <w:b w:val="false"/>
          <w:i w:val="false"/>
          <w:color w:val="000000"/>
          <w:sz w:val="28"/>
        </w:rPr>
        <w:t xml:space="preserve">
             6 USD </w:t>
      </w:r>
    </w:p>
    <w:p>
      <w:pPr>
        <w:spacing w:after="0"/>
        <w:ind w:left="0"/>
        <w:jc w:val="both"/>
      </w:pPr>
      <w:r>
        <w:rPr>
          <w:rFonts w:ascii="Times New Roman"/>
          <w:b w:val="false"/>
          <w:i w:val="false"/>
          <w:color w:val="000000"/>
          <w:sz w:val="28"/>
        </w:rPr>
        <w:t xml:space="preserve">Netas        2,347,08   325,1      2.06.2005ж.     - </w:t>
      </w:r>
      <w:r>
        <w:br/>
      </w:r>
      <w:r>
        <w:rPr>
          <w:rFonts w:ascii="Times New Roman"/>
          <w:b w:val="false"/>
          <w:i w:val="false"/>
          <w:color w:val="000000"/>
          <w:sz w:val="28"/>
        </w:rPr>
        <w:t xml:space="preserve">
             4 USD </w:t>
      </w:r>
    </w:p>
    <w:p>
      <w:pPr>
        <w:spacing w:after="0"/>
        <w:ind w:left="0"/>
        <w:jc w:val="both"/>
      </w:pPr>
      <w:r>
        <w:rPr>
          <w:rFonts w:ascii="Times New Roman"/>
          <w:b w:val="false"/>
          <w:i w:val="false"/>
          <w:color w:val="000000"/>
          <w:sz w:val="28"/>
        </w:rPr>
        <w:t xml:space="preserve">ZMC          2,777,21   384,6      19.01.2007ж.   7,65% </w:t>
      </w:r>
      <w:r>
        <w:br/>
      </w:r>
      <w:r>
        <w:rPr>
          <w:rFonts w:ascii="Times New Roman"/>
          <w:b w:val="false"/>
          <w:i w:val="false"/>
          <w:color w:val="000000"/>
          <w:sz w:val="28"/>
        </w:rPr>
        <w:t xml:space="preserve">
             2 USD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Ауылдық байланысты жаңғырту және дамыту жөнiндегi жоба балама АТС-ды цифрлықтармен ауыстыруды, қосу желiлерiн цифрландыруды, әуемен тартылған байланыс желiлерiн радиорелелiк және талшықты-оптикалық байланыс желiлерiмен ауыстыруды, ауылдық телефон станцияларын аудан орталығы желiлерi мен бiртiндеп бiрiктiрудi көздейдi, сөйтіп бiрегей жергілiкті желi құрылатын болады. Жобаға 2004-2006 жылдарда салынатын күрделi салым 3691 млн. теңге. Жобаның өтелiмдiлiк мерзiмi - 120 ай. </w:t>
      </w:r>
      <w:r>
        <w:br/>
      </w:r>
      <w:r>
        <w:rPr>
          <w:rFonts w:ascii="Times New Roman"/>
          <w:b w:val="false"/>
          <w:i w:val="false"/>
          <w:color w:val="000000"/>
          <w:sz w:val="28"/>
        </w:rPr>
        <w:t xml:space="preserve">
      Iskratel (Словения) компаниясының шағын сыйымдылықты ауылдық АТС-ын жеткiзудi қаржыландыру үшiн 2003 жылғы 27 ақпанда Нова Люблянска Банкiмен 4,3 миллион АҚШ доллары сомасында (толықтай 615 млн. теңге сомасына игерiлдi) кредиттiк келiсiм жасалды. Қаржыландыру мерзiмi - 5 жыл, сыйлықақы ставкасы - Libor + жылдық 3,5%. </w:t>
      </w:r>
      <w:r>
        <w:br/>
      </w:r>
      <w:r>
        <w:rPr>
          <w:rFonts w:ascii="Times New Roman"/>
          <w:b w:val="false"/>
          <w:i w:val="false"/>
          <w:color w:val="000000"/>
          <w:sz w:val="28"/>
        </w:rPr>
        <w:t xml:space="preserve">
      Қазiргі уақытта Қазақстан Республикасында телефон орнатылмаған 1157 елдi мекен бар. Оларда телефон орнату жобасы республикалық бюджеттен қаржыландыру не дивидендтердi қайта инвестициялау жүзеге асырылған жағдайда iске асатын болады, қаржыландыру қажеттiлiгі 2200 млн. теңгенi құрайды. Әлеуметтiк маңызы бар жобаларды iске асыру тек мемлекет тарапынан қолдау тапқанда ғана жүзеге асуы мүмкiн. Бағдарламаны iске асыру жөніндегі iс-шаралар жоспарының 2.5-тармағына сәйкес тұрғындар саны 200 адам және одан асатын елдi мекендердi телефондандыру жоспары 2004 жылдың төртiншi тоқсанында әзiрленiп бекiтіледi. </w:t>
      </w:r>
      <w:r>
        <w:br/>
      </w:r>
      <w:r>
        <w:rPr>
          <w:rFonts w:ascii="Times New Roman"/>
          <w:b w:val="false"/>
          <w:i w:val="false"/>
          <w:color w:val="000000"/>
          <w:sz w:val="28"/>
        </w:rPr>
        <w:t xml:space="preserve">
      ДАМА спутниктік байланыс желiсiн дамыту жөніндегі жоба ауылдық аудандар тұрғындарының байланыс қызметiн көрсетудегі сұраныстарын қанағаттандыруға арналған. Қатынауы қиын аудандар үшiн оңтайлы шешiм жер үсті байланысының магистральдық арналарын спутниктiк байланыс желiлерiмен ұштастыру болып саналады. Аталған жоба хабар таратудың жоғары сапалылығымен, байланыстың тез өткiзетiн арналарының болуымен, коммутацияның және бағыттаудың жақсартылған мүмкiндiгімен, энергия тұтынудың төмендiгімен сипатталады. Жобаға 2004-2006 жылдарда салынатын күрделi салым 451 млн. теңге. Жобаның өтелiмдiлiк мерзiмi 144 ай. Қаржыландыру көзi - "Қазақтелеком" АҚ-ның өз қаражаттары. </w:t>
      </w:r>
      <w:r>
        <w:br/>
      </w:r>
      <w:r>
        <w:rPr>
          <w:rFonts w:ascii="Times New Roman"/>
          <w:b w:val="false"/>
          <w:i w:val="false"/>
          <w:color w:val="000000"/>
          <w:sz w:val="28"/>
        </w:rPr>
        <w:t xml:space="preserve">
      Iшкi аймақтық және ауылдық желiлердi жаңғырту, және дамыту сондай-ақ ДАМА спутниктiк байланыс желiсiн дамыту жөнiндегi жобалар Қазақстан Республикасы Президентiнiң "2003 жылға арналған iшкi және сыртқы саясаттың негiзгi бағыттары туралы" 2002 жылғы 29 сәуiрдегi халыққа үндеуiн орындау мақсатында iске асырылады, онда 2003-2005 жылдар аралығындағы кезеңде ауылды (селоны) өркендетуге арнау қажеттiгi атап көрсетiлген болатын. </w:t>
      </w:r>
      <w:r>
        <w:br/>
      </w:r>
      <w:r>
        <w:rPr>
          <w:rFonts w:ascii="Times New Roman"/>
          <w:b w:val="false"/>
          <w:i w:val="false"/>
          <w:color w:val="000000"/>
          <w:sz w:val="28"/>
        </w:rPr>
        <w:t xml:space="preserve">
      Деректер беру желiсiн дамыту жөніндегі жоба Қазақстан Республикасының тұрғындарын осы саладағы қазiргі заманды әлемдiк жетiстiктерге сай қызмет көрсетулердiң толық жиынтығымен қамтамасыз етудi көздейдi. Деректер беру желiсiн одан әрi дамыту (Интернет желiсiне қол жеткiзу, электрондық пошта, факсимильдiк және дауыстық хабарларды беру, телеконференциялар, деректер беру және цифрлық түрде ұсынылатын кез келген ақпаратты беру) осы қызмет түрiне өсiп отырған сұраныстың қанағаттандырылуын қамтамасыз етедi. Жобаға 2004-2006 жылдарда салынатын күрделi салым 3998 млн. теңге. Жобаның өтелiмдiлiк мерзiмi 36 ай. Осы жобаны қаржыландыру үшiн Telspec жеткiзушiнiң екi кредитi пайдаланылады. Бiрiншi кредит - 1 707 341 АҚШ доллары сомасына, өтеу күнi - 2006 жылғы 10 шiлде, пайыздық ставкасы 5,71%, жеңiлдiк кезеңi - 2002 жылдың 15 сәуiрiне дейiн. Екiншi кредит - 2 341 594 АҚШ доллары сомасына, өтеу күнi - 2007 жылғы 10 қазан, пайыздық ставкасы 4,49%, жеңiлдiк кезеңi - 2003 жылғы 31 наурызға дейiн. </w:t>
      </w:r>
      <w:r>
        <w:br/>
      </w:r>
      <w:r>
        <w:rPr>
          <w:rFonts w:ascii="Times New Roman"/>
          <w:b w:val="false"/>
          <w:i w:val="false"/>
          <w:color w:val="000000"/>
          <w:sz w:val="28"/>
        </w:rPr>
        <w:t xml:space="preserve">
      Үстеме салынған J-Run телефон желiсiн дамыту жөніндегі жоба бүкiл Қазақстан Республикасының аумағында жалпы қолданылатын телефон желiсiне алыс және таяу шетелдерге шығу мүмкiндігі, сондай-ақ желi шегінде бiрыңғай алты мәндi нөмiрлеудi ұйымдастыру мүмкiндiгі арқылы телекоммуникация қызметiнiң кеңейтiлген қызметін көрсетуге арналған. Жобаға 2004-2006 жылдарда салынатын күрделi салым 892 млн. теңге. Жобаның өтелiмдiлiк мерзiмi 42 ай. Қаржыландыру көзi - "Қазақтелеком" АҚ-ның өз қаражаттары. </w:t>
      </w:r>
      <w:r>
        <w:br/>
      </w:r>
      <w:r>
        <w:rPr>
          <w:rFonts w:ascii="Times New Roman"/>
          <w:b w:val="false"/>
          <w:i w:val="false"/>
          <w:color w:val="000000"/>
          <w:sz w:val="28"/>
        </w:rPr>
        <w:t xml:space="preserve">
      Үстеме салынған Kulan спутниктiк желi Fara Way ТМ VSAT және Sky Star Advantage TM технологиясымен құрылған және телефон байланысы мен деректер беру қызмет көрсетулерiн корпоративтiк қажеткерлер үшiн ұсынуға арналған спутниктiк байланыстың телекоммуникациялық желiсi болып табылады. Kulan бизнес-желiсi Intelsat-703 спутнигін пайдаланады, оның сәулесi Қазақстанға арнайы бұрылып бағытталған. Спутниктік терминалды осы сәуле түсетiн аймақтың кез келген жерiнде орнатуға болады. Жобаға 2004-2006 жылдарда салынатын күрделi салым 822 млн. теңге. Жобаның өтелiмдiлiк мерзiмi 78 ай. Қаржыландыру көзi "Қазақтелеком" АҚ-ның өз қаражаттары. </w:t>
      </w:r>
      <w:r>
        <w:br/>
      </w:r>
      <w:r>
        <w:rPr>
          <w:rFonts w:ascii="Times New Roman"/>
          <w:b w:val="false"/>
          <w:i w:val="false"/>
          <w:color w:val="000000"/>
          <w:sz w:val="28"/>
        </w:rPr>
        <w:t xml:space="preserve">
      Едәуiр қаражат (телекоммуникациялық жабдықтар құнының жоғарылығына және желі-кабель шаруашылығының өте ұзақ қашықтықтарға жайылғандығына қарай) телекоммуникация желiлерiн ағымдық пайдалану және дамыту үшiн негізгі құрал-жабдықтарды - таксофон желiсiн кеңейтудегі, ағымдық дамыту үшiн негізгі құрал-жабдықтарды және материалдық емес активтердi - өлшеу аспаптарын, желiлiк және станциялық кешендер, дизель-генераторлар, станциялық аккумуляторлар, электр қорегін беретін қондырғылар, аппараттық және бағдарламалық қамтамасыз етудi сатып алуға бағытталады. Бұл жоба технологиялық сипатта және пайдаланылып отырған желiлердi жұмысқа жарамды жағдайда ұстау үшiн қажет. Жобаға 2004-2006 жылдарда салынатын күрделi салым 10567 млн. теңге. Жобаның өтелiмдiлiк мерзiмi 84 ай. Қаржыландыру көзi - "Қазақтелеком" АҚ-ның өз қаражаттары. </w:t>
      </w:r>
      <w:r>
        <w:br/>
      </w:r>
      <w:r>
        <w:rPr>
          <w:rFonts w:ascii="Times New Roman"/>
          <w:b w:val="false"/>
          <w:i w:val="false"/>
          <w:color w:val="000000"/>
          <w:sz w:val="28"/>
        </w:rPr>
        <w:t xml:space="preserve">
      2004-2006 жылдары ақпараттық технологияларды дамытуға және ендiруге күрделi қаржы салымдары 4411 млн. теңгенi құрайды. Жобаның өтелiмдiлiк мерзiмi - 48 ай. Қаржыландыру көзi - "Қазақтелеком" АҚ-ның өз қаражаттары. </w:t>
      </w:r>
      <w:r>
        <w:br/>
      </w:r>
      <w:r>
        <w:rPr>
          <w:rFonts w:ascii="Times New Roman"/>
          <w:b w:val="false"/>
          <w:i w:val="false"/>
          <w:color w:val="000000"/>
          <w:sz w:val="28"/>
        </w:rPr>
        <w:t xml:space="preserve">
      "Басқа ұзақ мерзiмдiк активтердi сатып алу және құру" жобасы жаңғырту және дамыту объектiлерi үшiн инфрақұрылым құруға - технологиялық ғимараттар құрылысын салуға, техникалық тораптарды, деректер беру аппаратураларын, кабельдiк учаскелердi орналастыруға, телекоммуникация объектiлерiнiң құрылысын салу үшiн жер сатып алу не жер асты желiлiк құрылыстарын салу кезеңiнде жер бөлiп беруге бағытталған. 2004-2006 жылдары ұзақ мерзiмдi активтердi алуға немесе құруға кететiн күрделi қаржы салымдары 4490 млн. теңгенi құрайды. Жобаның өтелiмдiлiк мерзiмi - 130 ай. Қаржыландыру көзi - өз қаражаттары. </w:t>
      </w:r>
      <w:r>
        <w:br/>
      </w:r>
      <w:r>
        <w:rPr>
          <w:rFonts w:ascii="Times New Roman"/>
          <w:b w:val="false"/>
          <w:i w:val="false"/>
          <w:color w:val="000000"/>
          <w:sz w:val="28"/>
        </w:rPr>
        <w:t xml:space="preserve">
      "Тез өтелетін коммерциялық жобалар" жобасы интеграцияланған телекоммуникациялық желiлердi (цифрлық арналарды жалдаумен қатар телефония қызметтерiн көрсету) құру бойынша қызметтердi көрсетуге деген корпоративтік клиенттердiң сұранысын қанағаттандыруға жедел түрде жауап беру үшiн резерв құруға және/немесе бизнестi ойдағыдай жүргізу үшiн (ІSDN аудиомәтiн, Call-Center, Frее-Phone, теледауыс беру, ақылы ақпараттық қызметтер, алдын ала төлем, есеп айырысу және кредит карталар) қажетті жоғары технологиялық байланыс қызметтерiнiң толық кешенiн қамтамасыз етуге бағытталған. Тез өтелетiн коммерциялық жобаларға күрделi қаржы салымдарына 2004-2006 жылдары 1200 млн. теңге жұмсалады. Жобаның өтелiмдiлiк мерзiмi - 10 ай. Қаржыландыру көзi - өз қаражаттары. </w:t>
      </w:r>
      <w:r>
        <w:br/>
      </w:r>
      <w:r>
        <w:rPr>
          <w:rFonts w:ascii="Times New Roman"/>
          <w:b w:val="false"/>
          <w:i w:val="false"/>
          <w:color w:val="000000"/>
          <w:sz w:val="28"/>
        </w:rPr>
        <w:t xml:space="preserve">
      2004-2006 жылдары инвестициялық бағдарламаның болжамды көлемi 68997 млн. теңгенi құрайды. "Қазақтелеком" АҚ инвестициялық жобаларды қаржыландыруға қатысты саясатын өз қаражаттары және заемдық қаражаттар есебiнен сақтап қалуды ойлап отыр. Кредит берушiнiң беделi, қаржыландыру құны мен мерзiмi, экспорттық-кредиттiк агенттiктердiң сақтандыруды пайдалану мүмкіндiгi заемдық күрделi салымды тарту кезiндегi негiзгi факторлардың бiрi болып табылады. </w:t>
      </w:r>
      <w:r>
        <w:br/>
      </w:r>
      <w:r>
        <w:rPr>
          <w:rFonts w:ascii="Times New Roman"/>
          <w:b w:val="false"/>
          <w:i w:val="false"/>
          <w:color w:val="000000"/>
          <w:sz w:val="28"/>
        </w:rPr>
        <w:t xml:space="preserve">
      "Қазақтелеком" АҚ-ның инвестициялық жоспарындағы жобалар мен инвестициялар мөлшерi инвестициялық бағдарламаның Қазақстан Республикасының Табиғи монополияларды реттеу және бәсекелестiктi қорғау жөніндегі агенттiгiмен келiсiлгеннен кейiн нақтыланатын болады. </w:t>
      </w:r>
      <w:r>
        <w:br/>
      </w:r>
      <w:r>
        <w:rPr>
          <w:rFonts w:ascii="Times New Roman"/>
          <w:b w:val="false"/>
          <w:i w:val="false"/>
          <w:color w:val="000000"/>
          <w:sz w:val="28"/>
        </w:rPr>
        <w:t xml:space="preserve">
      Инвестициялық жобалар Қазақстан Республикасының бүкiл аумағында iске асырылатын болады. Тауарлық кредиттердi тарту жабдықтар мен қызмет көрсетулердi жеткiзушiнi таңдау бойынша өткiзiлетiн конкурстар (тендерлер) нәтижесi негiзiнде жүргiзiледi. Таза ақша ағынына баға беру, сыйлықақының нақты және тиiмдi ставкасы бойынша қаржыландырылу құны, қамтамасыз ету нысаны негiзгі сипаттамалар болып табылады. Қалыптасқан практикаға сәйкес, айналымдағы капиталды толықтыру үшiн кредиттiк қаражат тарту, жаңартылатын (жаңартпалы) кредит шеңберiнде кредит беруге жасалған келiсiмдер шегiнде жүргізiледi. Әдетте, банк кредиттерiн жабу мерзiмi, өте қысқа (бip жылға дейiн). </w:t>
      </w:r>
      <w:r>
        <w:br/>
      </w:r>
      <w:r>
        <w:rPr>
          <w:rFonts w:ascii="Times New Roman"/>
          <w:b w:val="false"/>
          <w:i w:val="false"/>
          <w:color w:val="000000"/>
          <w:sz w:val="28"/>
        </w:rPr>
        <w:t xml:space="preserve">
      "Қазақтелеком" АҚ-ның алдағы кезеңдегi бүкiл қызметi ұлттық бәсекеге қабiлеттiлiктi қамтамасыз етуге және Қазақстанның Оңтүстiк-Шығыс Азия - Еуропа және Орталық Азия - Ресей бағыттарында айтарлықтай көлемдегi ақпарат ағымдарын қамтамасыз ету бойынша халықаралық транзит торабы ретiнде қалыптасуына бағытталатын болады. "Қазақтелеком" АҚ өз мақсатын озық технологиялар мен   бiрыңғай техникалық және ұйымдық идеология негiзiнде жұмыс iстейтiн және дамитын, телекоммуникациялық қызметтердiң барлық түрлерiн, оның iшiнде бұларға жүктелген мiндеттердi бейбiт және соғыс уақытында, төтенше жағдайлар туындаған және ерекше маңызды жұмыстар мен iс-шараларды жүргізген кезде шешу үшiн мемлекеттiк басқару, қорғаныс, қауiпсiздiк және құқықтық тәртiптi қорғау органдарының мүдделерiнде дамытуға мүмкiндiк беретiн қуатты базаны қамтамасыз ететiн телекоммуникациялар желiлерiн құру деп түсiнедi. </w:t>
      </w:r>
    </w:p>
    <w:bookmarkStart w:name="z11" w:id="10"/>
    <w:p>
      <w:pPr>
        <w:spacing w:after="0"/>
        <w:ind w:left="0"/>
        <w:jc w:val="left"/>
      </w:pPr>
      <w:r>
        <w:rPr>
          <w:rFonts w:ascii="Times New Roman"/>
          <w:b/>
          <w:i w:val="false"/>
          <w:color w:val="000000"/>
        </w:rPr>
        <w:t xml:space="preserve"> 
  3-бөлім. 2004-2006 жылдарға арналған </w:t>
      </w:r>
      <w:r>
        <w:br/>
      </w:r>
      <w:r>
        <w:rPr>
          <w:rFonts w:ascii="Times New Roman"/>
          <w:b/>
          <w:i w:val="false"/>
          <w:color w:val="000000"/>
        </w:rPr>
        <w:t xml:space="preserve">
дамудың аса маңызды көрсеткіштерінің болжамы </w:t>
      </w:r>
      <w:r>
        <w:br/>
      </w:r>
      <w:r>
        <w:rPr>
          <w:rFonts w:ascii="Times New Roman"/>
          <w:b/>
          <w:i w:val="false"/>
          <w:color w:val="000000"/>
        </w:rPr>
        <w:t xml:space="preserve">
"Қазақтелеком" АҚ </w:t>
      </w:r>
      <w:r>
        <w:br/>
      </w:r>
      <w:r>
        <w:rPr>
          <w:rFonts w:ascii="Times New Roman"/>
          <w:b/>
          <w:i w:val="false"/>
          <w:color w:val="000000"/>
        </w:rPr>
        <w:t xml:space="preserve">
  _____________________________ </w:t>
      </w:r>
      <w:r>
        <w:br/>
      </w:r>
      <w:r>
        <w:rPr>
          <w:rFonts w:ascii="Times New Roman"/>
          <w:b/>
          <w:i w:val="false"/>
          <w:color w:val="000000"/>
        </w:rPr>
        <w:t xml:space="preserve">
(заңды тұлғаның атауы) </w:t>
      </w:r>
    </w:p>
    <w:bookmarkEnd w:id="10"/>
    <w:p>
      <w:pPr>
        <w:spacing w:after="0"/>
        <w:ind w:left="0"/>
        <w:jc w:val="both"/>
      </w:pPr>
      <w:r>
        <w:rPr>
          <w:rFonts w:ascii="Times New Roman"/>
          <w:b w:val="false"/>
          <w:i w:val="false"/>
          <w:color w:val="000000"/>
          <w:sz w:val="28"/>
        </w:rPr>
        <w:t xml:space="preserve">                                                      1 ҰҚ нысаны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р/б|                     |  Өлшем   | 2002 ж.|  2003 ж.|  2003 ж. </w:t>
      </w:r>
      <w:r>
        <w:br/>
      </w:r>
      <w:r>
        <w:rPr>
          <w:rFonts w:ascii="Times New Roman"/>
          <w:b w:val="false"/>
          <w:i w:val="false"/>
          <w:color w:val="000000"/>
          <w:sz w:val="28"/>
        </w:rPr>
        <w:t xml:space="preserve">
 N |   Көрсеткіштер      | бірлігі  | есеп   |  есеп   |  % пен </w:t>
      </w:r>
      <w:r>
        <w:br/>
      </w:r>
      <w:r>
        <w:rPr>
          <w:rFonts w:ascii="Times New Roman"/>
          <w:b w:val="false"/>
          <w:i w:val="false"/>
          <w:color w:val="000000"/>
          <w:sz w:val="28"/>
        </w:rPr>
        <w:t xml:space="preserve">
   |                     |          |        |         |  2002 ж.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           Б                  1        2        3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Шығарылған өнiм     мың теңге  56804354  65880642   116,0 </w:t>
      </w:r>
      <w:r>
        <w:br/>
      </w:r>
      <w:r>
        <w:rPr>
          <w:rFonts w:ascii="Times New Roman"/>
          <w:b w:val="false"/>
          <w:i w:val="false"/>
          <w:color w:val="000000"/>
          <w:sz w:val="28"/>
        </w:rPr>
        <w:t xml:space="preserve">
      (жұмыс, қызмет </w:t>
      </w:r>
      <w:r>
        <w:br/>
      </w:r>
      <w:r>
        <w:rPr>
          <w:rFonts w:ascii="Times New Roman"/>
          <w:b w:val="false"/>
          <w:i w:val="false"/>
          <w:color w:val="000000"/>
          <w:sz w:val="28"/>
        </w:rPr>
        <w:t xml:space="preserve">
      көрсету) көлемі - </w:t>
      </w:r>
    </w:p>
    <w:p>
      <w:pPr>
        <w:spacing w:after="0"/>
        <w:ind w:left="0"/>
        <w:jc w:val="both"/>
      </w:pPr>
      <w:r>
        <w:rPr>
          <w:rFonts w:ascii="Times New Roman"/>
          <w:b w:val="false"/>
          <w:i w:val="false"/>
          <w:color w:val="000000"/>
          <w:sz w:val="28"/>
        </w:rPr>
        <w:t xml:space="preserve">      оның ішінде </w:t>
      </w:r>
      <w:r>
        <w:br/>
      </w:r>
      <w:r>
        <w:rPr>
          <w:rFonts w:ascii="Times New Roman"/>
          <w:b w:val="false"/>
          <w:i w:val="false"/>
          <w:color w:val="000000"/>
          <w:sz w:val="28"/>
        </w:rPr>
        <w:t xml:space="preserve">
2.    Жергілікті байланыс </w:t>
      </w:r>
    </w:p>
    <w:p>
      <w:pPr>
        <w:spacing w:after="0"/>
        <w:ind w:left="0"/>
        <w:jc w:val="both"/>
      </w:pPr>
      <w:r>
        <w:rPr>
          <w:rFonts w:ascii="Times New Roman"/>
          <w:b w:val="false"/>
          <w:i w:val="false"/>
          <w:color w:val="000000"/>
          <w:sz w:val="28"/>
        </w:rPr>
        <w:t xml:space="preserve">      - кірістер          мың теңге  10882368  11731511   107,8 </w:t>
      </w:r>
    </w:p>
    <w:p>
      <w:pPr>
        <w:spacing w:after="0"/>
        <w:ind w:left="0"/>
        <w:jc w:val="both"/>
      </w:pPr>
      <w:r>
        <w:rPr>
          <w:rFonts w:ascii="Times New Roman"/>
          <w:b w:val="false"/>
          <w:i w:val="false"/>
          <w:color w:val="000000"/>
          <w:sz w:val="28"/>
        </w:rPr>
        <w:t xml:space="preserve">      - НТА саны          бірлік      2081858   2228246   107,0 </w:t>
      </w:r>
    </w:p>
    <w:p>
      <w:pPr>
        <w:spacing w:after="0"/>
        <w:ind w:left="0"/>
        <w:jc w:val="both"/>
      </w:pPr>
      <w:r>
        <w:rPr>
          <w:rFonts w:ascii="Times New Roman"/>
          <w:b w:val="false"/>
          <w:i w:val="false"/>
          <w:color w:val="000000"/>
          <w:sz w:val="28"/>
        </w:rPr>
        <w:t xml:space="preserve">3.    Қалааралық, халықа. </w:t>
      </w:r>
      <w:r>
        <w:br/>
      </w:r>
      <w:r>
        <w:rPr>
          <w:rFonts w:ascii="Times New Roman"/>
          <w:b w:val="false"/>
          <w:i w:val="false"/>
          <w:color w:val="000000"/>
          <w:sz w:val="28"/>
        </w:rPr>
        <w:t xml:space="preserve">
      ралық байланыс </w:t>
      </w:r>
    </w:p>
    <w:p>
      <w:pPr>
        <w:spacing w:after="0"/>
        <w:ind w:left="0"/>
        <w:jc w:val="both"/>
      </w:pPr>
      <w:r>
        <w:rPr>
          <w:rFonts w:ascii="Times New Roman"/>
          <w:b w:val="false"/>
          <w:i w:val="false"/>
          <w:color w:val="000000"/>
          <w:sz w:val="28"/>
        </w:rPr>
        <w:t xml:space="preserve">      - кірістер          мың теңге  35770385  41086324   114,9 </w:t>
      </w:r>
    </w:p>
    <w:p>
      <w:pPr>
        <w:spacing w:after="0"/>
        <w:ind w:left="0"/>
        <w:jc w:val="both"/>
      </w:pPr>
      <w:r>
        <w:rPr>
          <w:rFonts w:ascii="Times New Roman"/>
          <w:b w:val="false"/>
          <w:i w:val="false"/>
          <w:color w:val="000000"/>
          <w:sz w:val="28"/>
        </w:rPr>
        <w:t xml:space="preserve">      - трафик            мың теңге   1283469   1545478   120,4 </w:t>
      </w:r>
    </w:p>
    <w:p>
      <w:pPr>
        <w:spacing w:after="0"/>
        <w:ind w:left="0"/>
        <w:jc w:val="both"/>
      </w:pPr>
      <w:r>
        <w:rPr>
          <w:rFonts w:ascii="Times New Roman"/>
          <w:b w:val="false"/>
          <w:i w:val="false"/>
          <w:color w:val="000000"/>
          <w:sz w:val="28"/>
        </w:rPr>
        <w:t xml:space="preserve">      Деректер беру       мың теңге   1984392   2667083   134,4 </w:t>
      </w:r>
      <w:r>
        <w:br/>
      </w:r>
      <w:r>
        <w:rPr>
          <w:rFonts w:ascii="Times New Roman"/>
          <w:b w:val="false"/>
          <w:i w:val="false"/>
          <w:color w:val="000000"/>
          <w:sz w:val="28"/>
        </w:rPr>
        <w:t xml:space="preserve">
      желілері қызметі. </w:t>
      </w:r>
      <w:r>
        <w:br/>
      </w:r>
      <w:r>
        <w:rPr>
          <w:rFonts w:ascii="Times New Roman"/>
          <w:b w:val="false"/>
          <w:i w:val="false"/>
          <w:color w:val="000000"/>
          <w:sz w:val="28"/>
        </w:rPr>
        <w:t xml:space="preserve">
      нен кірістер </w:t>
      </w:r>
    </w:p>
    <w:p>
      <w:pPr>
        <w:spacing w:after="0"/>
        <w:ind w:left="0"/>
        <w:jc w:val="both"/>
      </w:pPr>
      <w:r>
        <w:rPr>
          <w:rFonts w:ascii="Times New Roman"/>
          <w:b w:val="false"/>
          <w:i w:val="false"/>
          <w:color w:val="000000"/>
          <w:sz w:val="28"/>
        </w:rPr>
        <w:t xml:space="preserve">      Басқа кірістер      мың теңге   8167209  10395724   127,3 </w:t>
      </w:r>
    </w:p>
    <w:p>
      <w:pPr>
        <w:spacing w:after="0"/>
        <w:ind w:left="0"/>
        <w:jc w:val="both"/>
      </w:pPr>
      <w:r>
        <w:rPr>
          <w:rFonts w:ascii="Times New Roman"/>
          <w:b w:val="false"/>
          <w:i w:val="false"/>
          <w:color w:val="000000"/>
          <w:sz w:val="28"/>
        </w:rPr>
        <w:t xml:space="preserve">4.    Қаржыландырудың     мың теңге  17120941  19087692   111,5 </w:t>
      </w:r>
      <w:r>
        <w:br/>
      </w:r>
      <w:r>
        <w:rPr>
          <w:rFonts w:ascii="Times New Roman"/>
          <w:b w:val="false"/>
          <w:i w:val="false"/>
          <w:color w:val="000000"/>
          <w:sz w:val="28"/>
        </w:rPr>
        <w:t xml:space="preserve">
      барлық көздерінің </w:t>
      </w:r>
      <w:r>
        <w:br/>
      </w:r>
      <w:r>
        <w:rPr>
          <w:rFonts w:ascii="Times New Roman"/>
          <w:b w:val="false"/>
          <w:i w:val="false"/>
          <w:color w:val="000000"/>
          <w:sz w:val="28"/>
        </w:rPr>
        <w:t xml:space="preserve">
      есебiнен негізгі </w:t>
      </w:r>
      <w:r>
        <w:br/>
      </w:r>
      <w:r>
        <w:rPr>
          <w:rFonts w:ascii="Times New Roman"/>
          <w:b w:val="false"/>
          <w:i w:val="false"/>
          <w:color w:val="000000"/>
          <w:sz w:val="28"/>
        </w:rPr>
        <w:t xml:space="preserve">
      капиталға инвес. </w:t>
      </w:r>
      <w:r>
        <w:br/>
      </w:r>
      <w:r>
        <w:rPr>
          <w:rFonts w:ascii="Times New Roman"/>
          <w:b w:val="false"/>
          <w:i w:val="false"/>
          <w:color w:val="000000"/>
          <w:sz w:val="28"/>
        </w:rPr>
        <w:t xml:space="preserve">
      тиция - барлығы: </w:t>
      </w:r>
    </w:p>
    <w:p>
      <w:pPr>
        <w:spacing w:after="0"/>
        <w:ind w:left="0"/>
        <w:jc w:val="both"/>
      </w:pPr>
      <w:r>
        <w:rPr>
          <w:rFonts w:ascii="Times New Roman"/>
          <w:b w:val="false"/>
          <w:i w:val="false"/>
          <w:color w:val="000000"/>
          <w:sz w:val="28"/>
        </w:rPr>
        <w:t xml:space="preserve">       заемдық қаражат        "       8213790  10247348   124,8 </w:t>
      </w:r>
      <w:r>
        <w:br/>
      </w:r>
      <w:r>
        <w:rPr>
          <w:rFonts w:ascii="Times New Roman"/>
          <w:b w:val="false"/>
          <w:i w:val="false"/>
          <w:color w:val="000000"/>
          <w:sz w:val="28"/>
        </w:rPr>
        <w:t xml:space="preserve">
       есебiнен </w:t>
      </w:r>
    </w:p>
    <w:p>
      <w:pPr>
        <w:spacing w:after="0"/>
        <w:ind w:left="0"/>
        <w:jc w:val="both"/>
      </w:pPr>
      <w:r>
        <w:rPr>
          <w:rFonts w:ascii="Times New Roman"/>
          <w:b w:val="false"/>
          <w:i w:val="false"/>
          <w:color w:val="000000"/>
          <w:sz w:val="28"/>
        </w:rPr>
        <w:t xml:space="preserve">       өз қаражаты            "       8907151   8840344    99,2 </w:t>
      </w:r>
      <w:r>
        <w:br/>
      </w:r>
      <w:r>
        <w:rPr>
          <w:rFonts w:ascii="Times New Roman"/>
          <w:b w:val="false"/>
          <w:i w:val="false"/>
          <w:color w:val="000000"/>
          <w:sz w:val="28"/>
        </w:rPr>
        <w:t xml:space="preserve">
       есебiнен </w:t>
      </w:r>
    </w:p>
    <w:p>
      <w:pPr>
        <w:spacing w:after="0"/>
        <w:ind w:left="0"/>
        <w:jc w:val="both"/>
      </w:pPr>
      <w:r>
        <w:rPr>
          <w:rFonts w:ascii="Times New Roman"/>
          <w:b w:val="false"/>
          <w:i w:val="false"/>
          <w:color w:val="000000"/>
          <w:sz w:val="28"/>
        </w:rPr>
        <w:t xml:space="preserve">       мемлекеттік бюджет     "          -         -        - </w:t>
      </w:r>
      <w:r>
        <w:br/>
      </w:r>
      <w:r>
        <w:rPr>
          <w:rFonts w:ascii="Times New Roman"/>
          <w:b w:val="false"/>
          <w:i w:val="false"/>
          <w:color w:val="000000"/>
          <w:sz w:val="28"/>
        </w:rPr>
        <w:t xml:space="preserve">
       есебінен </w:t>
      </w:r>
    </w:p>
    <w:p>
      <w:pPr>
        <w:spacing w:after="0"/>
        <w:ind w:left="0"/>
        <w:jc w:val="both"/>
      </w:pPr>
      <w:r>
        <w:rPr>
          <w:rFonts w:ascii="Times New Roman"/>
          <w:b w:val="false"/>
          <w:i w:val="false"/>
          <w:color w:val="000000"/>
          <w:sz w:val="28"/>
        </w:rPr>
        <w:t xml:space="preserve">5.    Негізгі және        мың теңге   64327859 78657260   122,3 </w:t>
      </w:r>
      <w:r>
        <w:br/>
      </w:r>
      <w:r>
        <w:rPr>
          <w:rFonts w:ascii="Times New Roman"/>
          <w:b w:val="false"/>
          <w:i w:val="false"/>
          <w:color w:val="000000"/>
          <w:sz w:val="28"/>
        </w:rPr>
        <w:t xml:space="preserve">
      негiзгі емес </w:t>
      </w:r>
      <w:r>
        <w:br/>
      </w:r>
      <w:r>
        <w:rPr>
          <w:rFonts w:ascii="Times New Roman"/>
          <w:b w:val="false"/>
          <w:i w:val="false"/>
          <w:color w:val="000000"/>
          <w:sz w:val="28"/>
        </w:rPr>
        <w:t xml:space="preserve">
      қызметтен кiрiс. </w:t>
      </w:r>
      <w:r>
        <w:br/>
      </w:r>
      <w:r>
        <w:rPr>
          <w:rFonts w:ascii="Times New Roman"/>
          <w:b w:val="false"/>
          <w:i w:val="false"/>
          <w:color w:val="000000"/>
          <w:sz w:val="28"/>
        </w:rPr>
        <w:t xml:space="preserve">
      тер, барлығы </w:t>
      </w:r>
    </w:p>
    <w:p>
      <w:pPr>
        <w:spacing w:after="0"/>
        <w:ind w:left="0"/>
        <w:jc w:val="both"/>
      </w:pPr>
      <w:r>
        <w:rPr>
          <w:rFonts w:ascii="Times New Roman"/>
          <w:b w:val="false"/>
          <w:i w:val="false"/>
          <w:color w:val="000000"/>
          <w:sz w:val="28"/>
        </w:rPr>
        <w:t xml:space="preserve">6.    Негізгі және            "       48180900  55044196  114,2 </w:t>
      </w:r>
      <w:r>
        <w:br/>
      </w:r>
      <w:r>
        <w:rPr>
          <w:rFonts w:ascii="Times New Roman"/>
          <w:b w:val="false"/>
          <w:i w:val="false"/>
          <w:color w:val="000000"/>
          <w:sz w:val="28"/>
        </w:rPr>
        <w:t xml:space="preserve">
      негiзгі емес </w:t>
      </w:r>
      <w:r>
        <w:br/>
      </w:r>
      <w:r>
        <w:rPr>
          <w:rFonts w:ascii="Times New Roman"/>
          <w:b w:val="false"/>
          <w:i w:val="false"/>
          <w:color w:val="000000"/>
          <w:sz w:val="28"/>
        </w:rPr>
        <w:t xml:space="preserve">
      қызметтен шығыс. </w:t>
      </w:r>
      <w:r>
        <w:br/>
      </w:r>
      <w:r>
        <w:rPr>
          <w:rFonts w:ascii="Times New Roman"/>
          <w:b w:val="false"/>
          <w:i w:val="false"/>
          <w:color w:val="000000"/>
          <w:sz w:val="28"/>
        </w:rPr>
        <w:t xml:space="preserve">
      тар, барлығы </w:t>
      </w:r>
    </w:p>
    <w:p>
      <w:pPr>
        <w:spacing w:after="0"/>
        <w:ind w:left="0"/>
        <w:jc w:val="both"/>
      </w:pPr>
      <w:r>
        <w:rPr>
          <w:rFonts w:ascii="Times New Roman"/>
          <w:b w:val="false"/>
          <w:i w:val="false"/>
          <w:color w:val="000000"/>
          <w:sz w:val="28"/>
        </w:rPr>
        <w:t xml:space="preserve">7.    Негізгі қызмет          "       56804354  65880642  116,0 </w:t>
      </w:r>
      <w:r>
        <w:br/>
      </w:r>
      <w:r>
        <w:rPr>
          <w:rFonts w:ascii="Times New Roman"/>
          <w:b w:val="false"/>
          <w:i w:val="false"/>
          <w:color w:val="000000"/>
          <w:sz w:val="28"/>
        </w:rPr>
        <w:t xml:space="preserve">
      кiрiстер </w:t>
      </w:r>
    </w:p>
    <w:p>
      <w:pPr>
        <w:spacing w:after="0"/>
        <w:ind w:left="0"/>
        <w:jc w:val="both"/>
      </w:pPr>
      <w:r>
        <w:rPr>
          <w:rFonts w:ascii="Times New Roman"/>
          <w:b w:val="false"/>
          <w:i w:val="false"/>
          <w:color w:val="000000"/>
          <w:sz w:val="28"/>
        </w:rPr>
        <w:t xml:space="preserve">8.    Өткізiлген дайын        "       33276064  37940746  114,0 </w:t>
      </w:r>
      <w:r>
        <w:br/>
      </w:r>
      <w:r>
        <w:rPr>
          <w:rFonts w:ascii="Times New Roman"/>
          <w:b w:val="false"/>
          <w:i w:val="false"/>
          <w:color w:val="000000"/>
          <w:sz w:val="28"/>
        </w:rPr>
        <w:t xml:space="preserve">
      өнiмнiң (тауар. </w:t>
      </w:r>
      <w:r>
        <w:br/>
      </w:r>
      <w:r>
        <w:rPr>
          <w:rFonts w:ascii="Times New Roman"/>
          <w:b w:val="false"/>
          <w:i w:val="false"/>
          <w:color w:val="000000"/>
          <w:sz w:val="28"/>
        </w:rPr>
        <w:t xml:space="preserve">
      лардың, жұмыстың, </w:t>
      </w:r>
      <w:r>
        <w:br/>
      </w:r>
      <w:r>
        <w:rPr>
          <w:rFonts w:ascii="Times New Roman"/>
          <w:b w:val="false"/>
          <w:i w:val="false"/>
          <w:color w:val="000000"/>
          <w:sz w:val="28"/>
        </w:rPr>
        <w:t xml:space="preserve">
      қызмет көрсету. </w:t>
      </w:r>
      <w:r>
        <w:br/>
      </w:r>
      <w:r>
        <w:rPr>
          <w:rFonts w:ascii="Times New Roman"/>
          <w:b w:val="false"/>
          <w:i w:val="false"/>
          <w:color w:val="000000"/>
          <w:sz w:val="28"/>
        </w:rPr>
        <w:t xml:space="preserve">
      дің) өзiндiк </w:t>
      </w:r>
      <w:r>
        <w:br/>
      </w:r>
      <w:r>
        <w:rPr>
          <w:rFonts w:ascii="Times New Roman"/>
          <w:b w:val="false"/>
          <w:i w:val="false"/>
          <w:color w:val="000000"/>
          <w:sz w:val="28"/>
        </w:rPr>
        <w:t xml:space="preserve">
      құны: </w:t>
      </w:r>
    </w:p>
    <w:p>
      <w:pPr>
        <w:spacing w:after="0"/>
        <w:ind w:left="0"/>
        <w:jc w:val="both"/>
      </w:pPr>
      <w:r>
        <w:rPr>
          <w:rFonts w:ascii="Times New Roman"/>
          <w:b w:val="false"/>
          <w:i w:val="false"/>
          <w:color w:val="000000"/>
          <w:sz w:val="28"/>
        </w:rPr>
        <w:t xml:space="preserve">9.    Жалпы кiрiс             "       23528290  27939896  118,8 </w:t>
      </w:r>
    </w:p>
    <w:p>
      <w:pPr>
        <w:spacing w:after="0"/>
        <w:ind w:left="0"/>
        <w:jc w:val="both"/>
      </w:pPr>
      <w:r>
        <w:rPr>
          <w:rFonts w:ascii="Times New Roman"/>
          <w:b w:val="false"/>
          <w:i w:val="false"/>
          <w:color w:val="000000"/>
          <w:sz w:val="28"/>
        </w:rPr>
        <w:t xml:space="preserve">10.   Кезең шығыстары,        "       10675362  11670069  109,3 </w:t>
      </w:r>
      <w:r>
        <w:br/>
      </w:r>
      <w:r>
        <w:rPr>
          <w:rFonts w:ascii="Times New Roman"/>
          <w:b w:val="false"/>
          <w:i w:val="false"/>
          <w:color w:val="000000"/>
          <w:sz w:val="28"/>
        </w:rPr>
        <w:t xml:space="preserve">
      барлығы </w:t>
      </w:r>
    </w:p>
    <w:p>
      <w:pPr>
        <w:spacing w:after="0"/>
        <w:ind w:left="0"/>
        <w:jc w:val="both"/>
      </w:pPr>
      <w:r>
        <w:rPr>
          <w:rFonts w:ascii="Times New Roman"/>
          <w:b w:val="false"/>
          <w:i w:val="false"/>
          <w:color w:val="000000"/>
          <w:sz w:val="28"/>
        </w:rPr>
        <w:t xml:space="preserve">10.1   жалпы және әкiм.       "        8335820   9318445  111,8 </w:t>
      </w:r>
      <w:r>
        <w:br/>
      </w:r>
      <w:r>
        <w:rPr>
          <w:rFonts w:ascii="Times New Roman"/>
          <w:b w:val="false"/>
          <w:i w:val="false"/>
          <w:color w:val="000000"/>
          <w:sz w:val="28"/>
        </w:rPr>
        <w:t xml:space="preserve">
       шілiк шығыстар </w:t>
      </w:r>
    </w:p>
    <w:p>
      <w:pPr>
        <w:spacing w:after="0"/>
        <w:ind w:left="0"/>
        <w:jc w:val="both"/>
      </w:pPr>
      <w:r>
        <w:rPr>
          <w:rFonts w:ascii="Times New Roman"/>
          <w:b w:val="false"/>
          <w:i w:val="false"/>
          <w:color w:val="000000"/>
          <w:sz w:val="28"/>
        </w:rPr>
        <w:t xml:space="preserve">10.2   Өткiзiлген дайын       "         547622    739190  135,0 </w:t>
      </w:r>
      <w:r>
        <w:br/>
      </w:r>
      <w:r>
        <w:rPr>
          <w:rFonts w:ascii="Times New Roman"/>
          <w:b w:val="false"/>
          <w:i w:val="false"/>
          <w:color w:val="000000"/>
          <w:sz w:val="28"/>
        </w:rPr>
        <w:t xml:space="preserve">
       өнiмнiң (тауар. </w:t>
      </w:r>
      <w:r>
        <w:br/>
      </w:r>
      <w:r>
        <w:rPr>
          <w:rFonts w:ascii="Times New Roman"/>
          <w:b w:val="false"/>
          <w:i w:val="false"/>
          <w:color w:val="000000"/>
          <w:sz w:val="28"/>
        </w:rPr>
        <w:t xml:space="preserve">
       лардың, жұмыстың, </w:t>
      </w:r>
      <w:r>
        <w:br/>
      </w:r>
      <w:r>
        <w:rPr>
          <w:rFonts w:ascii="Times New Roman"/>
          <w:b w:val="false"/>
          <w:i w:val="false"/>
          <w:color w:val="000000"/>
          <w:sz w:val="28"/>
        </w:rPr>
        <w:t xml:space="preserve">
       қызмет көрсету. </w:t>
      </w:r>
      <w:r>
        <w:br/>
      </w:r>
      <w:r>
        <w:rPr>
          <w:rFonts w:ascii="Times New Roman"/>
          <w:b w:val="false"/>
          <w:i w:val="false"/>
          <w:color w:val="000000"/>
          <w:sz w:val="28"/>
        </w:rPr>
        <w:t xml:space="preserve">
       дің) шығыстары: </w:t>
      </w:r>
    </w:p>
    <w:p>
      <w:pPr>
        <w:spacing w:after="0"/>
        <w:ind w:left="0"/>
        <w:jc w:val="both"/>
      </w:pPr>
      <w:r>
        <w:rPr>
          <w:rFonts w:ascii="Times New Roman"/>
          <w:b w:val="false"/>
          <w:i w:val="false"/>
          <w:color w:val="000000"/>
          <w:sz w:val="28"/>
        </w:rPr>
        <w:t xml:space="preserve">10.3   сыйақы түрiндегi       "        1791920   1612434   90,0 </w:t>
      </w:r>
      <w:r>
        <w:br/>
      </w:r>
      <w:r>
        <w:rPr>
          <w:rFonts w:ascii="Times New Roman"/>
          <w:b w:val="false"/>
          <w:i w:val="false"/>
          <w:color w:val="000000"/>
          <w:sz w:val="28"/>
        </w:rPr>
        <w:t xml:space="preserve">
       шығыстар </w:t>
      </w:r>
    </w:p>
    <w:p>
      <w:pPr>
        <w:spacing w:after="0"/>
        <w:ind w:left="0"/>
        <w:jc w:val="both"/>
      </w:pPr>
      <w:r>
        <w:rPr>
          <w:rFonts w:ascii="Times New Roman"/>
          <w:b w:val="false"/>
          <w:i w:val="false"/>
          <w:color w:val="000000"/>
          <w:sz w:val="28"/>
        </w:rPr>
        <w:t xml:space="preserve">11.   Салық салынатын         "       16146959  23613064  146,2 </w:t>
      </w:r>
      <w:r>
        <w:br/>
      </w:r>
      <w:r>
        <w:rPr>
          <w:rFonts w:ascii="Times New Roman"/>
          <w:b w:val="false"/>
          <w:i w:val="false"/>
          <w:color w:val="000000"/>
          <w:sz w:val="28"/>
        </w:rPr>
        <w:t xml:space="preserve">
      кiрiс </w:t>
      </w:r>
    </w:p>
    <w:p>
      <w:pPr>
        <w:spacing w:after="0"/>
        <w:ind w:left="0"/>
        <w:jc w:val="both"/>
      </w:pPr>
      <w:r>
        <w:rPr>
          <w:rFonts w:ascii="Times New Roman"/>
          <w:b w:val="false"/>
          <w:i w:val="false"/>
          <w:color w:val="000000"/>
          <w:sz w:val="28"/>
        </w:rPr>
        <w:t xml:space="preserve">12.   Корпоративтiк           "        3996381   5785785  144,8 </w:t>
      </w:r>
      <w:r>
        <w:br/>
      </w:r>
      <w:r>
        <w:rPr>
          <w:rFonts w:ascii="Times New Roman"/>
          <w:b w:val="false"/>
          <w:i w:val="false"/>
          <w:color w:val="000000"/>
          <w:sz w:val="28"/>
        </w:rPr>
        <w:t xml:space="preserve">
      табыс салығы </w:t>
      </w:r>
    </w:p>
    <w:p>
      <w:pPr>
        <w:spacing w:after="0"/>
        <w:ind w:left="0"/>
        <w:jc w:val="both"/>
      </w:pPr>
      <w:r>
        <w:rPr>
          <w:rFonts w:ascii="Times New Roman"/>
          <w:b w:val="false"/>
          <w:i w:val="false"/>
          <w:color w:val="000000"/>
          <w:sz w:val="28"/>
        </w:rPr>
        <w:t xml:space="preserve">       корпоративтік табыс    "        3305269   3594402  108,7 </w:t>
      </w:r>
      <w:r>
        <w:br/>
      </w:r>
      <w:r>
        <w:rPr>
          <w:rFonts w:ascii="Times New Roman"/>
          <w:b w:val="false"/>
          <w:i w:val="false"/>
          <w:color w:val="000000"/>
          <w:sz w:val="28"/>
        </w:rPr>
        <w:t xml:space="preserve">
       салығы </w:t>
      </w:r>
    </w:p>
    <w:p>
      <w:pPr>
        <w:spacing w:after="0"/>
        <w:ind w:left="0"/>
        <w:jc w:val="both"/>
      </w:pPr>
      <w:r>
        <w:rPr>
          <w:rFonts w:ascii="Times New Roman"/>
          <w:b w:val="false"/>
          <w:i w:val="false"/>
          <w:color w:val="000000"/>
          <w:sz w:val="28"/>
        </w:rPr>
        <w:t xml:space="preserve">       мерзімі ұзартылған     "         691112   2191383  317,1 </w:t>
      </w:r>
      <w:r>
        <w:br/>
      </w:r>
      <w:r>
        <w:rPr>
          <w:rFonts w:ascii="Times New Roman"/>
          <w:b w:val="false"/>
          <w:i w:val="false"/>
          <w:color w:val="000000"/>
          <w:sz w:val="28"/>
        </w:rPr>
        <w:t xml:space="preserve">
       корпоративтік табыс </w:t>
      </w:r>
      <w:r>
        <w:br/>
      </w:r>
      <w:r>
        <w:rPr>
          <w:rFonts w:ascii="Times New Roman"/>
          <w:b w:val="false"/>
          <w:i w:val="false"/>
          <w:color w:val="000000"/>
          <w:sz w:val="28"/>
        </w:rPr>
        <w:t xml:space="preserve">
       салығы </w:t>
      </w:r>
    </w:p>
    <w:p>
      <w:pPr>
        <w:spacing w:after="0"/>
        <w:ind w:left="0"/>
        <w:jc w:val="both"/>
      </w:pPr>
      <w:r>
        <w:rPr>
          <w:rFonts w:ascii="Times New Roman"/>
          <w:b w:val="false"/>
          <w:i w:val="false"/>
          <w:color w:val="000000"/>
          <w:sz w:val="28"/>
        </w:rPr>
        <w:t xml:space="preserve">13.   Таза кіріс              "       12147203  17827279  146,8 </w:t>
      </w:r>
    </w:p>
    <w:p>
      <w:pPr>
        <w:spacing w:after="0"/>
        <w:ind w:left="0"/>
        <w:jc w:val="both"/>
      </w:pPr>
      <w:r>
        <w:rPr>
          <w:rFonts w:ascii="Times New Roman"/>
          <w:b w:val="false"/>
          <w:i w:val="false"/>
          <w:color w:val="000000"/>
          <w:sz w:val="28"/>
        </w:rPr>
        <w:t xml:space="preserve">14.   Өткен жылдың        мың теңге    1703641   3240052  190,2 </w:t>
      </w:r>
      <w:r>
        <w:br/>
      </w:r>
      <w:r>
        <w:rPr>
          <w:rFonts w:ascii="Times New Roman"/>
          <w:b w:val="false"/>
          <w:i w:val="false"/>
          <w:color w:val="000000"/>
          <w:sz w:val="28"/>
        </w:rPr>
        <w:t xml:space="preserve">
      қорытындысы бойынша </w:t>
      </w:r>
      <w:r>
        <w:br/>
      </w:r>
      <w:r>
        <w:rPr>
          <w:rFonts w:ascii="Times New Roman"/>
          <w:b w:val="false"/>
          <w:i w:val="false"/>
          <w:color w:val="000000"/>
          <w:sz w:val="28"/>
        </w:rPr>
        <w:t xml:space="preserve">
      жай акцияларға </w:t>
      </w:r>
      <w:r>
        <w:br/>
      </w:r>
      <w:r>
        <w:rPr>
          <w:rFonts w:ascii="Times New Roman"/>
          <w:b w:val="false"/>
          <w:i w:val="false"/>
          <w:color w:val="000000"/>
          <w:sz w:val="28"/>
        </w:rPr>
        <w:t xml:space="preserve">
      дивидендтер, </w:t>
      </w:r>
      <w:r>
        <w:br/>
      </w:r>
      <w:r>
        <w:rPr>
          <w:rFonts w:ascii="Times New Roman"/>
          <w:b w:val="false"/>
          <w:i w:val="false"/>
          <w:color w:val="000000"/>
          <w:sz w:val="28"/>
        </w:rPr>
        <w:t xml:space="preserve">
      барлығы </w:t>
      </w:r>
    </w:p>
    <w:p>
      <w:pPr>
        <w:spacing w:after="0"/>
        <w:ind w:left="0"/>
        <w:jc w:val="both"/>
      </w:pPr>
      <w:r>
        <w:rPr>
          <w:rFonts w:ascii="Times New Roman"/>
          <w:b w:val="false"/>
          <w:i w:val="false"/>
          <w:color w:val="000000"/>
          <w:sz w:val="28"/>
        </w:rPr>
        <w:t xml:space="preserve">14.1   о.і. акциялар.         "         946467   1800029  190,2 </w:t>
      </w:r>
      <w:r>
        <w:br/>
      </w:r>
      <w:r>
        <w:rPr>
          <w:rFonts w:ascii="Times New Roman"/>
          <w:b w:val="false"/>
          <w:i w:val="false"/>
          <w:color w:val="000000"/>
          <w:sz w:val="28"/>
        </w:rPr>
        <w:t xml:space="preserve">
       дың мемлекеттік </w:t>
      </w:r>
      <w:r>
        <w:br/>
      </w:r>
      <w:r>
        <w:rPr>
          <w:rFonts w:ascii="Times New Roman"/>
          <w:b w:val="false"/>
          <w:i w:val="false"/>
          <w:color w:val="000000"/>
          <w:sz w:val="28"/>
        </w:rPr>
        <w:t xml:space="preserve">
       пакетіне </w:t>
      </w:r>
    </w:p>
    <w:p>
      <w:pPr>
        <w:spacing w:after="0"/>
        <w:ind w:left="0"/>
        <w:jc w:val="both"/>
      </w:pPr>
      <w:r>
        <w:rPr>
          <w:rFonts w:ascii="Times New Roman"/>
          <w:b w:val="false"/>
          <w:i w:val="false"/>
          <w:color w:val="000000"/>
          <w:sz w:val="28"/>
        </w:rPr>
        <w:t xml:space="preserve">15.   Пайдадан аударым.       % </w:t>
      </w:r>
      <w:r>
        <w:br/>
      </w:r>
      <w:r>
        <w:rPr>
          <w:rFonts w:ascii="Times New Roman"/>
          <w:b w:val="false"/>
          <w:i w:val="false"/>
          <w:color w:val="000000"/>
          <w:sz w:val="28"/>
        </w:rPr>
        <w:t xml:space="preserve">
      дар нормативтерi* </w:t>
      </w:r>
    </w:p>
    <w:p>
      <w:pPr>
        <w:spacing w:after="0"/>
        <w:ind w:left="0"/>
        <w:jc w:val="both"/>
      </w:pPr>
      <w:r>
        <w:rPr>
          <w:rFonts w:ascii="Times New Roman"/>
          <w:b w:val="false"/>
          <w:i w:val="false"/>
          <w:color w:val="000000"/>
          <w:sz w:val="28"/>
        </w:rPr>
        <w:t xml:space="preserve">16.   Қызмет тиiмдiлiгі       %             21        27 </w:t>
      </w:r>
    </w:p>
    <w:p>
      <w:pPr>
        <w:spacing w:after="0"/>
        <w:ind w:left="0"/>
        <w:jc w:val="both"/>
      </w:pPr>
      <w:r>
        <w:rPr>
          <w:rFonts w:ascii="Times New Roman"/>
          <w:b w:val="false"/>
          <w:i w:val="false"/>
          <w:color w:val="000000"/>
          <w:sz w:val="28"/>
        </w:rPr>
        <w:t xml:space="preserve">17.   Материалдық емес    мың теңге    6985767   8072372  115,6 </w:t>
      </w:r>
      <w:r>
        <w:br/>
      </w:r>
      <w:r>
        <w:rPr>
          <w:rFonts w:ascii="Times New Roman"/>
          <w:b w:val="false"/>
          <w:i w:val="false"/>
          <w:color w:val="000000"/>
          <w:sz w:val="28"/>
        </w:rPr>
        <w:t xml:space="preserve">
      активтер мен не. </w:t>
      </w:r>
      <w:r>
        <w:br/>
      </w:r>
      <w:r>
        <w:rPr>
          <w:rFonts w:ascii="Times New Roman"/>
          <w:b w:val="false"/>
          <w:i w:val="false"/>
          <w:color w:val="000000"/>
          <w:sz w:val="28"/>
        </w:rPr>
        <w:t xml:space="preserve">
      гiзгі қаражат </w:t>
      </w:r>
      <w:r>
        <w:br/>
      </w:r>
      <w:r>
        <w:rPr>
          <w:rFonts w:ascii="Times New Roman"/>
          <w:b w:val="false"/>
          <w:i w:val="false"/>
          <w:color w:val="000000"/>
          <w:sz w:val="28"/>
        </w:rPr>
        <w:t xml:space="preserve">
      амортизациясына </w:t>
      </w:r>
      <w:r>
        <w:br/>
      </w:r>
      <w:r>
        <w:rPr>
          <w:rFonts w:ascii="Times New Roman"/>
          <w:b w:val="false"/>
          <w:i w:val="false"/>
          <w:color w:val="000000"/>
          <w:sz w:val="28"/>
        </w:rPr>
        <w:t xml:space="preserve">
      шығыстар </w:t>
      </w:r>
    </w:p>
    <w:p>
      <w:pPr>
        <w:spacing w:after="0"/>
        <w:ind w:left="0"/>
        <w:jc w:val="both"/>
      </w:pPr>
      <w:r>
        <w:rPr>
          <w:rFonts w:ascii="Times New Roman"/>
          <w:b w:val="false"/>
          <w:i w:val="false"/>
          <w:color w:val="000000"/>
          <w:sz w:val="28"/>
        </w:rPr>
        <w:t xml:space="preserve">18.   Компания қызмет.    адам           32193     33006  102,5 </w:t>
      </w:r>
      <w:r>
        <w:br/>
      </w:r>
      <w:r>
        <w:rPr>
          <w:rFonts w:ascii="Times New Roman"/>
          <w:b w:val="false"/>
          <w:i w:val="false"/>
          <w:color w:val="000000"/>
          <w:sz w:val="28"/>
        </w:rPr>
        <w:t xml:space="preserve">
      керлерiнiң саны, </w:t>
      </w:r>
      <w:r>
        <w:br/>
      </w:r>
      <w:r>
        <w:rPr>
          <w:rFonts w:ascii="Times New Roman"/>
          <w:b w:val="false"/>
          <w:i w:val="false"/>
          <w:color w:val="000000"/>
          <w:sz w:val="28"/>
        </w:rPr>
        <w:t xml:space="preserve">
      барлығы </w:t>
      </w:r>
    </w:p>
    <w:p>
      <w:pPr>
        <w:spacing w:after="0"/>
        <w:ind w:left="0"/>
        <w:jc w:val="both"/>
      </w:pPr>
      <w:r>
        <w:rPr>
          <w:rFonts w:ascii="Times New Roman"/>
          <w:b w:val="false"/>
          <w:i w:val="false"/>
          <w:color w:val="000000"/>
          <w:sz w:val="28"/>
        </w:rPr>
        <w:t xml:space="preserve">18.1   Орталық аппарат        "            507       572  100,4 </w:t>
      </w:r>
      <w:r>
        <w:br/>
      </w:r>
      <w:r>
        <w:rPr>
          <w:rFonts w:ascii="Times New Roman"/>
          <w:b w:val="false"/>
          <w:i w:val="false"/>
          <w:color w:val="000000"/>
          <w:sz w:val="28"/>
        </w:rPr>
        <w:t xml:space="preserve">
       қызметкерлерiнiң </w:t>
      </w:r>
      <w:r>
        <w:br/>
      </w:r>
      <w:r>
        <w:rPr>
          <w:rFonts w:ascii="Times New Roman"/>
          <w:b w:val="false"/>
          <w:i w:val="false"/>
          <w:color w:val="000000"/>
          <w:sz w:val="28"/>
        </w:rPr>
        <w:t xml:space="preserve">
       саны </w:t>
      </w:r>
    </w:p>
    <w:p>
      <w:pPr>
        <w:spacing w:after="0"/>
        <w:ind w:left="0"/>
        <w:jc w:val="both"/>
      </w:pPr>
      <w:r>
        <w:rPr>
          <w:rFonts w:ascii="Times New Roman"/>
          <w:b w:val="false"/>
          <w:i w:val="false"/>
          <w:color w:val="000000"/>
          <w:sz w:val="28"/>
        </w:rPr>
        <w:t xml:space="preserve">19.   Жалақы қоры         мың теңге   12506870  14716117  117,7 </w:t>
      </w:r>
    </w:p>
    <w:p>
      <w:pPr>
        <w:spacing w:after="0"/>
        <w:ind w:left="0"/>
        <w:jc w:val="both"/>
      </w:pPr>
      <w:r>
        <w:rPr>
          <w:rFonts w:ascii="Times New Roman"/>
          <w:b w:val="false"/>
          <w:i w:val="false"/>
          <w:color w:val="000000"/>
          <w:sz w:val="28"/>
        </w:rPr>
        <w:t xml:space="preserve">20.   жалпы компания      теңге          30871     35637  115,4 </w:t>
      </w:r>
      <w:r>
        <w:br/>
      </w:r>
      <w:r>
        <w:rPr>
          <w:rFonts w:ascii="Times New Roman"/>
          <w:b w:val="false"/>
          <w:i w:val="false"/>
          <w:color w:val="000000"/>
          <w:sz w:val="28"/>
        </w:rPr>
        <w:t xml:space="preserve">
      бойынша қызметкер. </w:t>
      </w:r>
      <w:r>
        <w:br/>
      </w:r>
      <w:r>
        <w:rPr>
          <w:rFonts w:ascii="Times New Roman"/>
          <w:b w:val="false"/>
          <w:i w:val="false"/>
          <w:color w:val="000000"/>
          <w:sz w:val="28"/>
        </w:rPr>
        <w:t xml:space="preserve">
      лердің орташа </w:t>
      </w:r>
      <w:r>
        <w:br/>
      </w:r>
      <w:r>
        <w:rPr>
          <w:rFonts w:ascii="Times New Roman"/>
          <w:b w:val="false"/>
          <w:i w:val="false"/>
          <w:color w:val="000000"/>
          <w:sz w:val="28"/>
        </w:rPr>
        <w:t xml:space="preserve">
      айлық жалақысы </w:t>
      </w:r>
    </w:p>
    <w:p>
      <w:pPr>
        <w:spacing w:after="0"/>
        <w:ind w:left="0"/>
        <w:jc w:val="both"/>
      </w:pPr>
      <w:r>
        <w:rPr>
          <w:rFonts w:ascii="Times New Roman"/>
          <w:b w:val="false"/>
          <w:i w:val="false"/>
          <w:color w:val="000000"/>
          <w:sz w:val="28"/>
        </w:rPr>
        <w:t xml:space="preserve">20.1   оның iшiнде        теңге         139876    156363  111,8 </w:t>
      </w:r>
      <w:r>
        <w:br/>
      </w:r>
      <w:r>
        <w:rPr>
          <w:rFonts w:ascii="Times New Roman"/>
          <w:b w:val="false"/>
          <w:i w:val="false"/>
          <w:color w:val="000000"/>
          <w:sz w:val="28"/>
        </w:rPr>
        <w:t xml:space="preserve">
       орталық аппарат </w:t>
      </w:r>
      <w:r>
        <w:br/>
      </w:r>
      <w:r>
        <w:rPr>
          <w:rFonts w:ascii="Times New Roman"/>
          <w:b w:val="false"/>
          <w:i w:val="false"/>
          <w:color w:val="000000"/>
          <w:sz w:val="28"/>
        </w:rPr>
        <w:t xml:space="preserve">
       қызметкерлерi </w:t>
      </w:r>
    </w:p>
    <w:p>
      <w:pPr>
        <w:spacing w:after="0"/>
        <w:ind w:left="0"/>
        <w:jc w:val="both"/>
      </w:pPr>
      <w:r>
        <w:rPr>
          <w:rFonts w:ascii="Times New Roman"/>
          <w:b w:val="false"/>
          <w:i w:val="false"/>
          <w:color w:val="000000"/>
          <w:sz w:val="28"/>
        </w:rPr>
        <w:t xml:space="preserve">21.   Тарифтердің өсімі </w:t>
      </w:r>
      <w:r>
        <w:br/>
      </w:r>
      <w:r>
        <w:rPr>
          <w:rFonts w:ascii="Times New Roman"/>
          <w:b w:val="false"/>
          <w:i w:val="false"/>
          <w:color w:val="000000"/>
          <w:sz w:val="28"/>
        </w:rPr>
        <w:t xml:space="preserve">
      (+)/ төмендеуі (-) </w:t>
      </w:r>
      <w:r>
        <w:br/>
      </w:r>
      <w:r>
        <w:rPr>
          <w:rFonts w:ascii="Times New Roman"/>
          <w:b w:val="false"/>
          <w:i w:val="false"/>
          <w:color w:val="000000"/>
          <w:sz w:val="28"/>
        </w:rPr>
        <w:t xml:space="preserve">
      (желтоқсан өткен </w:t>
      </w:r>
      <w:r>
        <w:br/>
      </w:r>
      <w:r>
        <w:rPr>
          <w:rFonts w:ascii="Times New Roman"/>
          <w:b w:val="false"/>
          <w:i w:val="false"/>
          <w:color w:val="000000"/>
          <w:sz w:val="28"/>
        </w:rPr>
        <w:t xml:space="preserve">
      жылдың желтоқсанына </w:t>
      </w:r>
      <w:r>
        <w:br/>
      </w:r>
      <w:r>
        <w:rPr>
          <w:rFonts w:ascii="Times New Roman"/>
          <w:b w:val="false"/>
          <w:i w:val="false"/>
          <w:color w:val="000000"/>
          <w:sz w:val="28"/>
        </w:rPr>
        <w:t xml:space="preserve">
      қарағанда) </w:t>
      </w:r>
    </w:p>
    <w:p>
      <w:pPr>
        <w:spacing w:after="0"/>
        <w:ind w:left="0"/>
        <w:jc w:val="both"/>
      </w:pPr>
      <w:r>
        <w:rPr>
          <w:rFonts w:ascii="Times New Roman"/>
          <w:b w:val="false"/>
          <w:i w:val="false"/>
          <w:color w:val="000000"/>
          <w:sz w:val="28"/>
        </w:rPr>
        <w:t xml:space="preserve">       халықаралық            %              0         0 </w:t>
      </w:r>
      <w:r>
        <w:br/>
      </w:r>
      <w:r>
        <w:rPr>
          <w:rFonts w:ascii="Times New Roman"/>
          <w:b w:val="false"/>
          <w:i w:val="false"/>
          <w:color w:val="000000"/>
          <w:sz w:val="28"/>
        </w:rPr>
        <w:t xml:space="preserve">
       байланыс </w:t>
      </w:r>
    </w:p>
    <w:p>
      <w:pPr>
        <w:spacing w:after="0"/>
        <w:ind w:left="0"/>
        <w:jc w:val="both"/>
      </w:pPr>
      <w:r>
        <w:rPr>
          <w:rFonts w:ascii="Times New Roman"/>
          <w:b w:val="false"/>
          <w:i w:val="false"/>
          <w:color w:val="000000"/>
          <w:sz w:val="28"/>
        </w:rPr>
        <w:t xml:space="preserve">       қалааралық             %              0         0 </w:t>
      </w:r>
      <w:r>
        <w:br/>
      </w:r>
      <w:r>
        <w:rPr>
          <w:rFonts w:ascii="Times New Roman"/>
          <w:b w:val="false"/>
          <w:i w:val="false"/>
          <w:color w:val="000000"/>
          <w:sz w:val="28"/>
        </w:rPr>
        <w:t xml:space="preserve">
       байланыс </w:t>
      </w:r>
    </w:p>
    <w:p>
      <w:pPr>
        <w:spacing w:after="0"/>
        <w:ind w:left="0"/>
        <w:jc w:val="both"/>
      </w:pPr>
      <w:r>
        <w:rPr>
          <w:rFonts w:ascii="Times New Roman"/>
          <w:b w:val="false"/>
          <w:i w:val="false"/>
          <w:color w:val="000000"/>
          <w:sz w:val="28"/>
        </w:rPr>
        <w:t xml:space="preserve">       жергілікті </w:t>
      </w:r>
      <w:r>
        <w:br/>
      </w:r>
      <w:r>
        <w:rPr>
          <w:rFonts w:ascii="Times New Roman"/>
          <w:b w:val="false"/>
          <w:i w:val="false"/>
          <w:color w:val="000000"/>
          <w:sz w:val="28"/>
        </w:rPr>
        <w:t xml:space="preserve">
       байланыс: </w:t>
      </w:r>
    </w:p>
    <w:p>
      <w:pPr>
        <w:spacing w:after="0"/>
        <w:ind w:left="0"/>
        <w:jc w:val="both"/>
      </w:pPr>
      <w:r>
        <w:rPr>
          <w:rFonts w:ascii="Times New Roman"/>
          <w:b w:val="false"/>
          <w:i w:val="false"/>
          <w:color w:val="000000"/>
          <w:sz w:val="28"/>
        </w:rPr>
        <w:t xml:space="preserve">        қала </w:t>
      </w:r>
    </w:p>
    <w:p>
      <w:pPr>
        <w:spacing w:after="0"/>
        <w:ind w:left="0"/>
        <w:jc w:val="both"/>
      </w:pPr>
      <w:r>
        <w:rPr>
          <w:rFonts w:ascii="Times New Roman"/>
          <w:b w:val="false"/>
          <w:i w:val="false"/>
          <w:color w:val="000000"/>
          <w:sz w:val="28"/>
        </w:rPr>
        <w:t xml:space="preserve">        жеке тұлғалар         %              0         0 </w:t>
      </w:r>
    </w:p>
    <w:p>
      <w:pPr>
        <w:spacing w:after="0"/>
        <w:ind w:left="0"/>
        <w:jc w:val="both"/>
      </w:pPr>
      <w:r>
        <w:rPr>
          <w:rFonts w:ascii="Times New Roman"/>
          <w:b w:val="false"/>
          <w:i w:val="false"/>
          <w:color w:val="000000"/>
          <w:sz w:val="28"/>
        </w:rPr>
        <w:t xml:space="preserve">        заңды тұлғалар        %              0         0 </w:t>
      </w:r>
    </w:p>
    <w:p>
      <w:pPr>
        <w:spacing w:after="0"/>
        <w:ind w:left="0"/>
        <w:jc w:val="both"/>
      </w:pPr>
      <w:r>
        <w:rPr>
          <w:rFonts w:ascii="Times New Roman"/>
          <w:b w:val="false"/>
          <w:i w:val="false"/>
          <w:color w:val="000000"/>
          <w:sz w:val="28"/>
        </w:rPr>
        <w:t xml:space="preserve">        ауыл                  %              0         0 </w:t>
      </w:r>
    </w:p>
    <w:p>
      <w:pPr>
        <w:spacing w:after="0"/>
        <w:ind w:left="0"/>
        <w:jc w:val="both"/>
      </w:pPr>
      <w:r>
        <w:rPr>
          <w:rFonts w:ascii="Times New Roman"/>
          <w:b w:val="false"/>
          <w:i w:val="false"/>
          <w:color w:val="000000"/>
          <w:sz w:val="28"/>
        </w:rPr>
        <w:t xml:space="preserve">22.   Несиегерлiк         мың теңге   38527087  43826961  113,8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барлығы  </w:t>
      </w:r>
    </w:p>
    <w:p>
      <w:pPr>
        <w:spacing w:after="0"/>
        <w:ind w:left="0"/>
        <w:jc w:val="both"/>
      </w:pPr>
      <w:r>
        <w:rPr>
          <w:rFonts w:ascii="Times New Roman"/>
          <w:b w:val="false"/>
          <w:i w:val="false"/>
          <w:color w:val="000000"/>
          <w:sz w:val="28"/>
        </w:rPr>
        <w:t xml:space="preserve">23.   Дебиторлық          мың теңге   11783309  14510628  123,1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РМК үшін </w:t>
      </w:r>
    </w:p>
    <w:p>
      <w:pPr>
        <w:spacing w:after="0"/>
        <w:ind w:left="0"/>
        <w:jc w:val="both"/>
      </w:pPr>
      <w:r>
        <w:rPr>
          <w:rFonts w:ascii="Times New Roman"/>
          <w:b w:val="false"/>
          <w:i w:val="false"/>
          <w:color w:val="000000"/>
          <w:sz w:val="28"/>
        </w:rPr>
        <w:t xml:space="preserve">      Кестенің жалғасы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р/б|                     |2004 ж. | 2005 ж. |2006 ж. |2006  |2006ж. </w:t>
      </w:r>
      <w:r>
        <w:br/>
      </w:r>
      <w:r>
        <w:rPr>
          <w:rFonts w:ascii="Times New Roman"/>
          <w:b w:val="false"/>
          <w:i w:val="false"/>
          <w:color w:val="000000"/>
          <w:sz w:val="28"/>
        </w:rPr>
        <w:t xml:space="preserve">
 N |   Көрсеткіштер      |болжам  | болжам  |болжам  |ж. %  |% пен  </w:t>
      </w:r>
      <w:r>
        <w:br/>
      </w:r>
      <w:r>
        <w:rPr>
          <w:rFonts w:ascii="Times New Roman"/>
          <w:b w:val="false"/>
          <w:i w:val="false"/>
          <w:color w:val="000000"/>
          <w:sz w:val="28"/>
        </w:rPr>
        <w:t xml:space="preserve">
   |                     |        |         |        |пен   |2003ж. </w:t>
      </w:r>
      <w:r>
        <w:br/>
      </w:r>
      <w:r>
        <w:rPr>
          <w:rFonts w:ascii="Times New Roman"/>
          <w:b w:val="false"/>
          <w:i w:val="false"/>
          <w:color w:val="000000"/>
          <w:sz w:val="28"/>
        </w:rPr>
        <w:t xml:space="preserve">
   |                     |        |         |        |2002ж.|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           Б                5         6        7      8      9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Шығарылған өнiм     66560744  65739598 65589309  115,5  99,6 </w:t>
      </w:r>
      <w:r>
        <w:br/>
      </w:r>
      <w:r>
        <w:rPr>
          <w:rFonts w:ascii="Times New Roman"/>
          <w:b w:val="false"/>
          <w:i w:val="false"/>
          <w:color w:val="000000"/>
          <w:sz w:val="28"/>
        </w:rPr>
        <w:t xml:space="preserve">
      (жұмыс, қызмет </w:t>
      </w:r>
      <w:r>
        <w:br/>
      </w:r>
      <w:r>
        <w:rPr>
          <w:rFonts w:ascii="Times New Roman"/>
          <w:b w:val="false"/>
          <w:i w:val="false"/>
          <w:color w:val="000000"/>
          <w:sz w:val="28"/>
        </w:rPr>
        <w:t xml:space="preserve">
      көрсету) көлемі - </w:t>
      </w:r>
    </w:p>
    <w:p>
      <w:pPr>
        <w:spacing w:after="0"/>
        <w:ind w:left="0"/>
        <w:jc w:val="both"/>
      </w:pPr>
      <w:r>
        <w:rPr>
          <w:rFonts w:ascii="Times New Roman"/>
          <w:b w:val="false"/>
          <w:i w:val="false"/>
          <w:color w:val="000000"/>
          <w:sz w:val="28"/>
        </w:rPr>
        <w:t xml:space="preserve">      оның ішінде </w:t>
      </w:r>
      <w:r>
        <w:br/>
      </w:r>
      <w:r>
        <w:rPr>
          <w:rFonts w:ascii="Times New Roman"/>
          <w:b w:val="false"/>
          <w:i w:val="false"/>
          <w:color w:val="000000"/>
          <w:sz w:val="28"/>
        </w:rPr>
        <w:t xml:space="preserve">
2.    Жергілікті байланыс </w:t>
      </w:r>
    </w:p>
    <w:p>
      <w:pPr>
        <w:spacing w:after="0"/>
        <w:ind w:left="0"/>
        <w:jc w:val="both"/>
      </w:pPr>
      <w:r>
        <w:rPr>
          <w:rFonts w:ascii="Times New Roman"/>
          <w:b w:val="false"/>
          <w:i w:val="false"/>
          <w:color w:val="000000"/>
          <w:sz w:val="28"/>
        </w:rPr>
        <w:t xml:space="preserve">      - кірістер          12850835  14002328 14128349  129,8  120,4 </w:t>
      </w:r>
    </w:p>
    <w:p>
      <w:pPr>
        <w:spacing w:after="0"/>
        <w:ind w:left="0"/>
        <w:jc w:val="both"/>
      </w:pPr>
      <w:r>
        <w:rPr>
          <w:rFonts w:ascii="Times New Roman"/>
          <w:b w:val="false"/>
          <w:i w:val="false"/>
          <w:color w:val="000000"/>
          <w:sz w:val="28"/>
        </w:rPr>
        <w:t xml:space="preserve">      - НТА саны          2361941   2385560  24709416  115,7  108,1 </w:t>
      </w:r>
    </w:p>
    <w:p>
      <w:pPr>
        <w:spacing w:after="0"/>
        <w:ind w:left="0"/>
        <w:jc w:val="both"/>
      </w:pPr>
      <w:r>
        <w:rPr>
          <w:rFonts w:ascii="Times New Roman"/>
          <w:b w:val="false"/>
          <w:i w:val="false"/>
          <w:color w:val="000000"/>
          <w:sz w:val="28"/>
        </w:rPr>
        <w:t xml:space="preserve">3.    Қалааралық, халықа. </w:t>
      </w:r>
      <w:r>
        <w:br/>
      </w:r>
      <w:r>
        <w:rPr>
          <w:rFonts w:ascii="Times New Roman"/>
          <w:b w:val="false"/>
          <w:i w:val="false"/>
          <w:color w:val="000000"/>
          <w:sz w:val="28"/>
        </w:rPr>
        <w:t xml:space="preserve">
      ралық байланыс </w:t>
      </w:r>
    </w:p>
    <w:p>
      <w:pPr>
        <w:spacing w:after="0"/>
        <w:ind w:left="0"/>
        <w:jc w:val="both"/>
      </w:pPr>
      <w:r>
        <w:rPr>
          <w:rFonts w:ascii="Times New Roman"/>
          <w:b w:val="false"/>
          <w:i w:val="false"/>
          <w:color w:val="000000"/>
          <w:sz w:val="28"/>
        </w:rPr>
        <w:t xml:space="preserve">      - кірістер          40175069  37825698 36944281  103,3  89,9 </w:t>
      </w:r>
    </w:p>
    <w:p>
      <w:pPr>
        <w:spacing w:after="0"/>
        <w:ind w:left="0"/>
        <w:jc w:val="both"/>
      </w:pPr>
      <w:r>
        <w:rPr>
          <w:rFonts w:ascii="Times New Roman"/>
          <w:b w:val="false"/>
          <w:i w:val="false"/>
          <w:color w:val="000000"/>
          <w:sz w:val="28"/>
        </w:rPr>
        <w:t xml:space="preserve">      - трафик            1622752   1703890  1789085   139,4  115,8 </w:t>
      </w:r>
    </w:p>
    <w:p>
      <w:pPr>
        <w:spacing w:after="0"/>
        <w:ind w:left="0"/>
        <w:jc w:val="both"/>
      </w:pPr>
      <w:r>
        <w:rPr>
          <w:rFonts w:ascii="Times New Roman"/>
          <w:b w:val="false"/>
          <w:i w:val="false"/>
          <w:color w:val="000000"/>
          <w:sz w:val="28"/>
        </w:rPr>
        <w:t xml:space="preserve">      Деректер беру       3200500   3680575  4490302   226,3  168,4 </w:t>
      </w:r>
      <w:r>
        <w:br/>
      </w:r>
      <w:r>
        <w:rPr>
          <w:rFonts w:ascii="Times New Roman"/>
          <w:b w:val="false"/>
          <w:i w:val="false"/>
          <w:color w:val="000000"/>
          <w:sz w:val="28"/>
        </w:rPr>
        <w:t xml:space="preserve">
      желілері қызметі. </w:t>
      </w:r>
      <w:r>
        <w:br/>
      </w:r>
      <w:r>
        <w:rPr>
          <w:rFonts w:ascii="Times New Roman"/>
          <w:b w:val="false"/>
          <w:i w:val="false"/>
          <w:color w:val="000000"/>
          <w:sz w:val="28"/>
        </w:rPr>
        <w:t xml:space="preserve">
      нен кірістер </w:t>
      </w:r>
    </w:p>
    <w:p>
      <w:pPr>
        <w:spacing w:after="0"/>
        <w:ind w:left="0"/>
        <w:jc w:val="both"/>
      </w:pPr>
      <w:r>
        <w:rPr>
          <w:rFonts w:ascii="Times New Roman"/>
          <w:b w:val="false"/>
          <w:i w:val="false"/>
          <w:color w:val="000000"/>
          <w:sz w:val="28"/>
        </w:rPr>
        <w:t xml:space="preserve">      Басқа кірістер      10334340  10230997 10026377  122,8  96,4 </w:t>
      </w:r>
    </w:p>
    <w:p>
      <w:pPr>
        <w:spacing w:after="0"/>
        <w:ind w:left="0"/>
        <w:jc w:val="both"/>
      </w:pPr>
      <w:r>
        <w:rPr>
          <w:rFonts w:ascii="Times New Roman"/>
          <w:b w:val="false"/>
          <w:i w:val="false"/>
          <w:color w:val="000000"/>
          <w:sz w:val="28"/>
        </w:rPr>
        <w:t xml:space="preserve">4.    Қаржыландырудың     25209120  22120263 21668235  126,6  113,5 </w:t>
      </w:r>
      <w:r>
        <w:br/>
      </w:r>
      <w:r>
        <w:rPr>
          <w:rFonts w:ascii="Times New Roman"/>
          <w:b w:val="false"/>
          <w:i w:val="false"/>
          <w:color w:val="000000"/>
          <w:sz w:val="28"/>
        </w:rPr>
        <w:t xml:space="preserve">
      барлық көздерінің </w:t>
      </w:r>
      <w:r>
        <w:br/>
      </w:r>
      <w:r>
        <w:rPr>
          <w:rFonts w:ascii="Times New Roman"/>
          <w:b w:val="false"/>
          <w:i w:val="false"/>
          <w:color w:val="000000"/>
          <w:sz w:val="28"/>
        </w:rPr>
        <w:t xml:space="preserve">
      есебiнен негізгі </w:t>
      </w:r>
      <w:r>
        <w:br/>
      </w:r>
      <w:r>
        <w:rPr>
          <w:rFonts w:ascii="Times New Roman"/>
          <w:b w:val="false"/>
          <w:i w:val="false"/>
          <w:color w:val="000000"/>
          <w:sz w:val="28"/>
        </w:rPr>
        <w:t xml:space="preserve">
      капиталға инвес. </w:t>
      </w:r>
      <w:r>
        <w:br/>
      </w:r>
      <w:r>
        <w:rPr>
          <w:rFonts w:ascii="Times New Roman"/>
          <w:b w:val="false"/>
          <w:i w:val="false"/>
          <w:color w:val="000000"/>
          <w:sz w:val="28"/>
        </w:rPr>
        <w:t xml:space="preserve">
      тиция -барлығы: </w:t>
      </w:r>
    </w:p>
    <w:p>
      <w:pPr>
        <w:spacing w:after="0"/>
        <w:ind w:left="0"/>
        <w:jc w:val="both"/>
      </w:pPr>
      <w:r>
        <w:rPr>
          <w:rFonts w:ascii="Times New Roman"/>
          <w:b w:val="false"/>
          <w:i w:val="false"/>
          <w:color w:val="000000"/>
          <w:sz w:val="28"/>
        </w:rPr>
        <w:t xml:space="preserve">       заемдық қаражат    15809501  12166193 12154509  148,0  118,6 </w:t>
      </w:r>
      <w:r>
        <w:br/>
      </w:r>
      <w:r>
        <w:rPr>
          <w:rFonts w:ascii="Times New Roman"/>
          <w:b w:val="false"/>
          <w:i w:val="false"/>
          <w:color w:val="000000"/>
          <w:sz w:val="28"/>
        </w:rPr>
        <w:t xml:space="preserve">
       есебiнен </w:t>
      </w:r>
    </w:p>
    <w:p>
      <w:pPr>
        <w:spacing w:after="0"/>
        <w:ind w:left="0"/>
        <w:jc w:val="both"/>
      </w:pPr>
      <w:r>
        <w:rPr>
          <w:rFonts w:ascii="Times New Roman"/>
          <w:b w:val="false"/>
          <w:i w:val="false"/>
          <w:color w:val="000000"/>
          <w:sz w:val="28"/>
        </w:rPr>
        <w:t xml:space="preserve">       өз қаражаты        9399619   9954070  9513726   106,8  107,6 </w:t>
      </w:r>
      <w:r>
        <w:br/>
      </w:r>
      <w:r>
        <w:rPr>
          <w:rFonts w:ascii="Times New Roman"/>
          <w:b w:val="false"/>
          <w:i w:val="false"/>
          <w:color w:val="000000"/>
          <w:sz w:val="28"/>
        </w:rPr>
        <w:t xml:space="preserve">
       есебiнен </w:t>
      </w:r>
    </w:p>
    <w:p>
      <w:pPr>
        <w:spacing w:after="0"/>
        <w:ind w:left="0"/>
        <w:jc w:val="both"/>
      </w:pPr>
      <w:r>
        <w:rPr>
          <w:rFonts w:ascii="Times New Roman"/>
          <w:b w:val="false"/>
          <w:i w:val="false"/>
          <w:color w:val="000000"/>
          <w:sz w:val="28"/>
        </w:rPr>
        <w:t xml:space="preserve">       мемлекеттік бюджет    -         -        - </w:t>
      </w:r>
      <w:r>
        <w:br/>
      </w:r>
      <w:r>
        <w:rPr>
          <w:rFonts w:ascii="Times New Roman"/>
          <w:b w:val="false"/>
          <w:i w:val="false"/>
          <w:color w:val="000000"/>
          <w:sz w:val="28"/>
        </w:rPr>
        <w:t xml:space="preserve">
       есебінен </w:t>
      </w:r>
    </w:p>
    <w:p>
      <w:pPr>
        <w:spacing w:after="0"/>
        <w:ind w:left="0"/>
        <w:jc w:val="both"/>
      </w:pPr>
      <w:r>
        <w:rPr>
          <w:rFonts w:ascii="Times New Roman"/>
          <w:b w:val="false"/>
          <w:i w:val="false"/>
          <w:color w:val="000000"/>
          <w:sz w:val="28"/>
        </w:rPr>
        <w:t xml:space="preserve">5.    Негізгі және        73460744  73039598 74389309  115,6  94,6 </w:t>
      </w:r>
      <w:r>
        <w:br/>
      </w:r>
      <w:r>
        <w:rPr>
          <w:rFonts w:ascii="Times New Roman"/>
          <w:b w:val="false"/>
          <w:i w:val="false"/>
          <w:color w:val="000000"/>
          <w:sz w:val="28"/>
        </w:rPr>
        <w:t xml:space="preserve">
      негiзгі емес </w:t>
      </w:r>
      <w:r>
        <w:br/>
      </w:r>
      <w:r>
        <w:rPr>
          <w:rFonts w:ascii="Times New Roman"/>
          <w:b w:val="false"/>
          <w:i w:val="false"/>
          <w:color w:val="000000"/>
          <w:sz w:val="28"/>
        </w:rPr>
        <w:t xml:space="preserve">
      қызметтен кiрiс. </w:t>
      </w:r>
      <w:r>
        <w:br/>
      </w:r>
      <w:r>
        <w:rPr>
          <w:rFonts w:ascii="Times New Roman"/>
          <w:b w:val="false"/>
          <w:i w:val="false"/>
          <w:color w:val="000000"/>
          <w:sz w:val="28"/>
        </w:rPr>
        <w:t xml:space="preserve">
      тер, барлығы </w:t>
      </w:r>
    </w:p>
    <w:p>
      <w:pPr>
        <w:spacing w:after="0"/>
        <w:ind w:left="0"/>
        <w:jc w:val="both"/>
      </w:pPr>
      <w:r>
        <w:rPr>
          <w:rFonts w:ascii="Times New Roman"/>
          <w:b w:val="false"/>
          <w:i w:val="false"/>
          <w:color w:val="000000"/>
          <w:sz w:val="28"/>
        </w:rPr>
        <w:t xml:space="preserve">6.    Негізгі және        55120531  55324252 57428000  119,2  104,3 </w:t>
      </w:r>
      <w:r>
        <w:br/>
      </w:r>
      <w:r>
        <w:rPr>
          <w:rFonts w:ascii="Times New Roman"/>
          <w:b w:val="false"/>
          <w:i w:val="false"/>
          <w:color w:val="000000"/>
          <w:sz w:val="28"/>
        </w:rPr>
        <w:t xml:space="preserve">
      негiзгі емес </w:t>
      </w:r>
      <w:r>
        <w:br/>
      </w:r>
      <w:r>
        <w:rPr>
          <w:rFonts w:ascii="Times New Roman"/>
          <w:b w:val="false"/>
          <w:i w:val="false"/>
          <w:color w:val="000000"/>
          <w:sz w:val="28"/>
        </w:rPr>
        <w:t xml:space="preserve">
      қызметтен шығыс. </w:t>
      </w:r>
      <w:r>
        <w:br/>
      </w:r>
      <w:r>
        <w:rPr>
          <w:rFonts w:ascii="Times New Roman"/>
          <w:b w:val="false"/>
          <w:i w:val="false"/>
          <w:color w:val="000000"/>
          <w:sz w:val="28"/>
        </w:rPr>
        <w:t xml:space="preserve">
      тар, барлығы </w:t>
      </w:r>
    </w:p>
    <w:p>
      <w:pPr>
        <w:spacing w:after="0"/>
        <w:ind w:left="0"/>
        <w:jc w:val="both"/>
      </w:pPr>
      <w:r>
        <w:rPr>
          <w:rFonts w:ascii="Times New Roman"/>
          <w:b w:val="false"/>
          <w:i w:val="false"/>
          <w:color w:val="000000"/>
          <w:sz w:val="28"/>
        </w:rPr>
        <w:t xml:space="preserve">7.    Негізгі қызмет      66560744  65739598 65589309  115,5  99,6 </w:t>
      </w:r>
      <w:r>
        <w:br/>
      </w:r>
      <w:r>
        <w:rPr>
          <w:rFonts w:ascii="Times New Roman"/>
          <w:b w:val="false"/>
          <w:i w:val="false"/>
          <w:color w:val="000000"/>
          <w:sz w:val="28"/>
        </w:rPr>
        <w:t xml:space="preserve">
      кiрiстер </w:t>
      </w:r>
    </w:p>
    <w:p>
      <w:pPr>
        <w:spacing w:after="0"/>
        <w:ind w:left="0"/>
        <w:jc w:val="both"/>
      </w:pPr>
      <w:r>
        <w:rPr>
          <w:rFonts w:ascii="Times New Roman"/>
          <w:b w:val="false"/>
          <w:i w:val="false"/>
          <w:color w:val="000000"/>
          <w:sz w:val="28"/>
        </w:rPr>
        <w:t xml:space="preserve">8.    Өткізiлген дайын    39908000  40073000 42316000  127,2  111,5 </w:t>
      </w:r>
      <w:r>
        <w:br/>
      </w:r>
      <w:r>
        <w:rPr>
          <w:rFonts w:ascii="Times New Roman"/>
          <w:b w:val="false"/>
          <w:i w:val="false"/>
          <w:color w:val="000000"/>
          <w:sz w:val="28"/>
        </w:rPr>
        <w:t xml:space="preserve">
      өнiмнiң (тауар. </w:t>
      </w:r>
      <w:r>
        <w:br/>
      </w:r>
      <w:r>
        <w:rPr>
          <w:rFonts w:ascii="Times New Roman"/>
          <w:b w:val="false"/>
          <w:i w:val="false"/>
          <w:color w:val="000000"/>
          <w:sz w:val="28"/>
        </w:rPr>
        <w:t xml:space="preserve">
      лардың, жұмыстың, </w:t>
      </w:r>
      <w:r>
        <w:br/>
      </w:r>
      <w:r>
        <w:rPr>
          <w:rFonts w:ascii="Times New Roman"/>
          <w:b w:val="false"/>
          <w:i w:val="false"/>
          <w:color w:val="000000"/>
          <w:sz w:val="28"/>
        </w:rPr>
        <w:t xml:space="preserve">
      қызмет көрсету. </w:t>
      </w:r>
      <w:r>
        <w:br/>
      </w:r>
      <w:r>
        <w:rPr>
          <w:rFonts w:ascii="Times New Roman"/>
          <w:b w:val="false"/>
          <w:i w:val="false"/>
          <w:color w:val="000000"/>
          <w:sz w:val="28"/>
        </w:rPr>
        <w:t xml:space="preserve">
      дің) өзiндiк </w:t>
      </w:r>
      <w:r>
        <w:br/>
      </w:r>
      <w:r>
        <w:rPr>
          <w:rFonts w:ascii="Times New Roman"/>
          <w:b w:val="false"/>
          <w:i w:val="false"/>
          <w:color w:val="000000"/>
          <w:sz w:val="28"/>
        </w:rPr>
        <w:t xml:space="preserve">
      құны: </w:t>
      </w:r>
    </w:p>
    <w:p>
      <w:pPr>
        <w:spacing w:after="0"/>
        <w:ind w:left="0"/>
        <w:jc w:val="both"/>
      </w:pPr>
      <w:r>
        <w:rPr>
          <w:rFonts w:ascii="Times New Roman"/>
          <w:b w:val="false"/>
          <w:i w:val="false"/>
          <w:color w:val="000000"/>
          <w:sz w:val="28"/>
        </w:rPr>
        <w:t xml:space="preserve">9.    Жалпы кiрiс         26652744  25666598 23273309  98,9   83,3 </w:t>
      </w:r>
    </w:p>
    <w:p>
      <w:pPr>
        <w:spacing w:after="0"/>
        <w:ind w:left="0"/>
        <w:jc w:val="both"/>
      </w:pPr>
      <w:r>
        <w:rPr>
          <w:rFonts w:ascii="Times New Roman"/>
          <w:b w:val="false"/>
          <w:i w:val="false"/>
          <w:color w:val="000000"/>
          <w:sz w:val="28"/>
        </w:rPr>
        <w:t xml:space="preserve">10.   Кезең шығыстары,    12212531  12251252 12112000  113,5  103,8 </w:t>
      </w:r>
      <w:r>
        <w:br/>
      </w:r>
      <w:r>
        <w:rPr>
          <w:rFonts w:ascii="Times New Roman"/>
          <w:b w:val="false"/>
          <w:i w:val="false"/>
          <w:color w:val="000000"/>
          <w:sz w:val="28"/>
        </w:rPr>
        <w:t xml:space="preserve">
      барлығы </w:t>
      </w:r>
    </w:p>
    <w:p>
      <w:pPr>
        <w:spacing w:after="0"/>
        <w:ind w:left="0"/>
        <w:jc w:val="both"/>
      </w:pPr>
      <w:r>
        <w:rPr>
          <w:rFonts w:ascii="Times New Roman"/>
          <w:b w:val="false"/>
          <w:i w:val="false"/>
          <w:color w:val="000000"/>
          <w:sz w:val="28"/>
        </w:rPr>
        <w:t xml:space="preserve">10.1   жалпы және әкiм.   9267042   9276309  9076000   108,9  97,4 </w:t>
      </w:r>
      <w:r>
        <w:br/>
      </w:r>
      <w:r>
        <w:rPr>
          <w:rFonts w:ascii="Times New Roman"/>
          <w:b w:val="false"/>
          <w:i w:val="false"/>
          <w:color w:val="000000"/>
          <w:sz w:val="28"/>
        </w:rPr>
        <w:t xml:space="preserve">
       шілiк шығыстар </w:t>
      </w:r>
    </w:p>
    <w:p>
      <w:pPr>
        <w:spacing w:after="0"/>
        <w:ind w:left="0"/>
        <w:jc w:val="both"/>
      </w:pPr>
      <w:r>
        <w:rPr>
          <w:rFonts w:ascii="Times New Roman"/>
          <w:b w:val="false"/>
          <w:i w:val="false"/>
          <w:color w:val="000000"/>
          <w:sz w:val="28"/>
        </w:rPr>
        <w:t xml:space="preserve">10.2   Өткiзiлген дайын   886942    895811   936000    170,9  126,6 </w:t>
      </w:r>
      <w:r>
        <w:br/>
      </w:r>
      <w:r>
        <w:rPr>
          <w:rFonts w:ascii="Times New Roman"/>
          <w:b w:val="false"/>
          <w:i w:val="false"/>
          <w:color w:val="000000"/>
          <w:sz w:val="28"/>
        </w:rPr>
        <w:t xml:space="preserve">
       өнiмнiң (тауар. </w:t>
      </w:r>
      <w:r>
        <w:br/>
      </w:r>
      <w:r>
        <w:rPr>
          <w:rFonts w:ascii="Times New Roman"/>
          <w:b w:val="false"/>
          <w:i w:val="false"/>
          <w:color w:val="000000"/>
          <w:sz w:val="28"/>
        </w:rPr>
        <w:t xml:space="preserve">
       лардың, жұмыстың, </w:t>
      </w:r>
      <w:r>
        <w:br/>
      </w:r>
      <w:r>
        <w:rPr>
          <w:rFonts w:ascii="Times New Roman"/>
          <w:b w:val="false"/>
          <w:i w:val="false"/>
          <w:color w:val="000000"/>
          <w:sz w:val="28"/>
        </w:rPr>
        <w:t xml:space="preserve">
       қызмет көрсету. </w:t>
      </w:r>
      <w:r>
        <w:br/>
      </w:r>
      <w:r>
        <w:rPr>
          <w:rFonts w:ascii="Times New Roman"/>
          <w:b w:val="false"/>
          <w:i w:val="false"/>
          <w:color w:val="000000"/>
          <w:sz w:val="28"/>
        </w:rPr>
        <w:t xml:space="preserve">
       дің) шығыстары: </w:t>
      </w:r>
    </w:p>
    <w:p>
      <w:pPr>
        <w:spacing w:after="0"/>
        <w:ind w:left="0"/>
        <w:jc w:val="both"/>
      </w:pPr>
      <w:r>
        <w:rPr>
          <w:rFonts w:ascii="Times New Roman"/>
          <w:b w:val="false"/>
          <w:i w:val="false"/>
          <w:color w:val="000000"/>
          <w:sz w:val="28"/>
        </w:rPr>
        <w:t xml:space="preserve">10.3   сыйақы түрiндегi   2058547   2079132  2100000   117,2  130,2 </w:t>
      </w:r>
      <w:r>
        <w:br/>
      </w:r>
      <w:r>
        <w:rPr>
          <w:rFonts w:ascii="Times New Roman"/>
          <w:b w:val="false"/>
          <w:i w:val="false"/>
          <w:color w:val="000000"/>
          <w:sz w:val="28"/>
        </w:rPr>
        <w:t xml:space="preserve">
       шығыстар </w:t>
      </w:r>
    </w:p>
    <w:p>
      <w:pPr>
        <w:spacing w:after="0"/>
        <w:ind w:left="0"/>
        <w:jc w:val="both"/>
      </w:pPr>
      <w:r>
        <w:rPr>
          <w:rFonts w:ascii="Times New Roman"/>
          <w:b w:val="false"/>
          <w:i w:val="false"/>
          <w:color w:val="000000"/>
          <w:sz w:val="28"/>
        </w:rPr>
        <w:t xml:space="preserve">11.   Салық салынатын     18340213  17715346 16961309  105,0  71,8 </w:t>
      </w:r>
      <w:r>
        <w:br/>
      </w:r>
      <w:r>
        <w:rPr>
          <w:rFonts w:ascii="Times New Roman"/>
          <w:b w:val="false"/>
          <w:i w:val="false"/>
          <w:color w:val="000000"/>
          <w:sz w:val="28"/>
        </w:rPr>
        <w:t xml:space="preserve">
      кiрiс </w:t>
      </w:r>
    </w:p>
    <w:p>
      <w:pPr>
        <w:spacing w:after="0"/>
        <w:ind w:left="0"/>
        <w:jc w:val="both"/>
      </w:pPr>
      <w:r>
        <w:rPr>
          <w:rFonts w:ascii="Times New Roman"/>
          <w:b w:val="false"/>
          <w:i w:val="false"/>
          <w:color w:val="000000"/>
          <w:sz w:val="28"/>
        </w:rPr>
        <w:t xml:space="preserve">12.   Корпоративтiк       5502064   5314604  5088393   127,3  87,9 </w:t>
      </w:r>
      <w:r>
        <w:br/>
      </w:r>
      <w:r>
        <w:rPr>
          <w:rFonts w:ascii="Times New Roman"/>
          <w:b w:val="false"/>
          <w:i w:val="false"/>
          <w:color w:val="000000"/>
          <w:sz w:val="28"/>
        </w:rPr>
        <w:t xml:space="preserve">
      табыс салығы </w:t>
      </w:r>
    </w:p>
    <w:p>
      <w:pPr>
        <w:spacing w:after="0"/>
        <w:ind w:left="0"/>
        <w:jc w:val="both"/>
      </w:pPr>
      <w:r>
        <w:rPr>
          <w:rFonts w:ascii="Times New Roman"/>
          <w:b w:val="false"/>
          <w:i w:val="false"/>
          <w:color w:val="000000"/>
          <w:sz w:val="28"/>
        </w:rPr>
        <w:t xml:space="preserve">       корпоративтік табыс 3411280  3295054  3154804   95,4   87,8 </w:t>
      </w:r>
      <w:r>
        <w:br/>
      </w:r>
      <w:r>
        <w:rPr>
          <w:rFonts w:ascii="Times New Roman"/>
          <w:b w:val="false"/>
          <w:i w:val="false"/>
          <w:color w:val="000000"/>
          <w:sz w:val="28"/>
        </w:rPr>
        <w:t xml:space="preserve">
       салығы </w:t>
      </w:r>
    </w:p>
    <w:p>
      <w:pPr>
        <w:spacing w:after="0"/>
        <w:ind w:left="0"/>
        <w:jc w:val="both"/>
      </w:pPr>
      <w:r>
        <w:rPr>
          <w:rFonts w:ascii="Times New Roman"/>
          <w:b w:val="false"/>
          <w:i w:val="false"/>
          <w:color w:val="000000"/>
          <w:sz w:val="28"/>
        </w:rPr>
        <w:t xml:space="preserve">       мерзімі ұзартылған 2090784   2019550  1933589   279,8  88,2 </w:t>
      </w:r>
      <w:r>
        <w:br/>
      </w:r>
      <w:r>
        <w:rPr>
          <w:rFonts w:ascii="Times New Roman"/>
          <w:b w:val="false"/>
          <w:i w:val="false"/>
          <w:color w:val="000000"/>
          <w:sz w:val="28"/>
        </w:rPr>
        <w:t xml:space="preserve">
       корпоративтік табыс </w:t>
      </w:r>
      <w:r>
        <w:br/>
      </w:r>
      <w:r>
        <w:rPr>
          <w:rFonts w:ascii="Times New Roman"/>
          <w:b w:val="false"/>
          <w:i w:val="false"/>
          <w:color w:val="000000"/>
          <w:sz w:val="28"/>
        </w:rPr>
        <w:t xml:space="preserve">
       салығы </w:t>
      </w:r>
    </w:p>
    <w:p>
      <w:pPr>
        <w:spacing w:after="0"/>
        <w:ind w:left="0"/>
        <w:jc w:val="both"/>
      </w:pPr>
      <w:r>
        <w:rPr>
          <w:rFonts w:ascii="Times New Roman"/>
          <w:b w:val="false"/>
          <w:i w:val="false"/>
          <w:color w:val="000000"/>
          <w:sz w:val="28"/>
        </w:rPr>
        <w:t xml:space="preserve">13.   Таза кіріс          12838149  12400742 11872916  97,7   66,6 </w:t>
      </w:r>
    </w:p>
    <w:p>
      <w:pPr>
        <w:spacing w:after="0"/>
        <w:ind w:left="0"/>
        <w:jc w:val="both"/>
      </w:pPr>
      <w:r>
        <w:rPr>
          <w:rFonts w:ascii="Times New Roman"/>
          <w:b w:val="false"/>
          <w:i w:val="false"/>
          <w:color w:val="000000"/>
          <w:sz w:val="28"/>
        </w:rPr>
        <w:t xml:space="preserve">14.   Өткен жылдың        3438530   2446672  2359190   138,5  72,8 </w:t>
      </w:r>
      <w:r>
        <w:br/>
      </w:r>
      <w:r>
        <w:rPr>
          <w:rFonts w:ascii="Times New Roman"/>
          <w:b w:val="false"/>
          <w:i w:val="false"/>
          <w:color w:val="000000"/>
          <w:sz w:val="28"/>
        </w:rPr>
        <w:t xml:space="preserve">
      қорытындысы бойынша </w:t>
      </w:r>
      <w:r>
        <w:br/>
      </w:r>
      <w:r>
        <w:rPr>
          <w:rFonts w:ascii="Times New Roman"/>
          <w:b w:val="false"/>
          <w:i w:val="false"/>
          <w:color w:val="000000"/>
          <w:sz w:val="28"/>
        </w:rPr>
        <w:t xml:space="preserve">
      жай акцияларға </w:t>
      </w:r>
      <w:r>
        <w:br/>
      </w:r>
      <w:r>
        <w:rPr>
          <w:rFonts w:ascii="Times New Roman"/>
          <w:b w:val="false"/>
          <w:i w:val="false"/>
          <w:color w:val="000000"/>
          <w:sz w:val="28"/>
        </w:rPr>
        <w:t xml:space="preserve">
      дивидендтер, </w:t>
      </w:r>
      <w:r>
        <w:br/>
      </w:r>
      <w:r>
        <w:rPr>
          <w:rFonts w:ascii="Times New Roman"/>
          <w:b w:val="false"/>
          <w:i w:val="false"/>
          <w:color w:val="000000"/>
          <w:sz w:val="28"/>
        </w:rPr>
        <w:t xml:space="preserve">
      барлығы </w:t>
      </w:r>
    </w:p>
    <w:p>
      <w:pPr>
        <w:spacing w:after="0"/>
        <w:ind w:left="0"/>
        <w:jc w:val="both"/>
      </w:pPr>
      <w:r>
        <w:rPr>
          <w:rFonts w:ascii="Times New Roman"/>
          <w:b w:val="false"/>
          <w:i w:val="false"/>
          <w:color w:val="000000"/>
          <w:sz w:val="28"/>
        </w:rPr>
        <w:t xml:space="preserve">14.1   о.і. акциялар.     1910103   1359126  1310530   138,5  72,8 </w:t>
      </w:r>
      <w:r>
        <w:br/>
      </w:r>
      <w:r>
        <w:rPr>
          <w:rFonts w:ascii="Times New Roman"/>
          <w:b w:val="false"/>
          <w:i w:val="false"/>
          <w:color w:val="000000"/>
          <w:sz w:val="28"/>
        </w:rPr>
        <w:t xml:space="preserve">
       дың мемлекеттік </w:t>
      </w:r>
      <w:r>
        <w:br/>
      </w:r>
      <w:r>
        <w:rPr>
          <w:rFonts w:ascii="Times New Roman"/>
          <w:b w:val="false"/>
          <w:i w:val="false"/>
          <w:color w:val="000000"/>
          <w:sz w:val="28"/>
        </w:rPr>
        <w:t xml:space="preserve">
       пакетіне </w:t>
      </w:r>
    </w:p>
    <w:p>
      <w:pPr>
        <w:spacing w:after="0"/>
        <w:ind w:left="0"/>
        <w:jc w:val="both"/>
      </w:pPr>
      <w:r>
        <w:rPr>
          <w:rFonts w:ascii="Times New Roman"/>
          <w:b w:val="false"/>
          <w:i w:val="false"/>
          <w:color w:val="000000"/>
          <w:sz w:val="28"/>
        </w:rPr>
        <w:t xml:space="preserve">15.   Пайдадан аударым. </w:t>
      </w:r>
      <w:r>
        <w:br/>
      </w:r>
      <w:r>
        <w:rPr>
          <w:rFonts w:ascii="Times New Roman"/>
          <w:b w:val="false"/>
          <w:i w:val="false"/>
          <w:color w:val="000000"/>
          <w:sz w:val="28"/>
        </w:rPr>
        <w:t xml:space="preserve">
      дар нормативтерi* </w:t>
      </w:r>
    </w:p>
    <w:p>
      <w:pPr>
        <w:spacing w:after="0"/>
        <w:ind w:left="0"/>
        <w:jc w:val="both"/>
      </w:pPr>
      <w:r>
        <w:rPr>
          <w:rFonts w:ascii="Times New Roman"/>
          <w:b w:val="false"/>
          <w:i w:val="false"/>
          <w:color w:val="000000"/>
          <w:sz w:val="28"/>
        </w:rPr>
        <w:t xml:space="preserve">16.   Қызмет тиiмдiлiгі   19        19       18 </w:t>
      </w:r>
    </w:p>
    <w:p>
      <w:pPr>
        <w:spacing w:after="0"/>
        <w:ind w:left="0"/>
        <w:jc w:val="both"/>
      </w:pPr>
      <w:r>
        <w:rPr>
          <w:rFonts w:ascii="Times New Roman"/>
          <w:b w:val="false"/>
          <w:i w:val="false"/>
          <w:color w:val="000000"/>
          <w:sz w:val="28"/>
        </w:rPr>
        <w:t xml:space="preserve">17.   Материалдық емес    9014044   9194325  9303000   133,2  115,2 </w:t>
      </w:r>
      <w:r>
        <w:br/>
      </w:r>
      <w:r>
        <w:rPr>
          <w:rFonts w:ascii="Times New Roman"/>
          <w:b w:val="false"/>
          <w:i w:val="false"/>
          <w:color w:val="000000"/>
          <w:sz w:val="28"/>
        </w:rPr>
        <w:t xml:space="preserve">
      активтер мен не. </w:t>
      </w:r>
      <w:r>
        <w:br/>
      </w:r>
      <w:r>
        <w:rPr>
          <w:rFonts w:ascii="Times New Roman"/>
          <w:b w:val="false"/>
          <w:i w:val="false"/>
          <w:color w:val="000000"/>
          <w:sz w:val="28"/>
        </w:rPr>
        <w:t xml:space="preserve">
      гiзгі қаражат </w:t>
      </w:r>
      <w:r>
        <w:br/>
      </w:r>
      <w:r>
        <w:rPr>
          <w:rFonts w:ascii="Times New Roman"/>
          <w:b w:val="false"/>
          <w:i w:val="false"/>
          <w:color w:val="000000"/>
          <w:sz w:val="28"/>
        </w:rPr>
        <w:t xml:space="preserve">
      амортизациясына </w:t>
      </w:r>
      <w:r>
        <w:br/>
      </w:r>
      <w:r>
        <w:rPr>
          <w:rFonts w:ascii="Times New Roman"/>
          <w:b w:val="false"/>
          <w:i w:val="false"/>
          <w:color w:val="000000"/>
          <w:sz w:val="28"/>
        </w:rPr>
        <w:t xml:space="preserve">
      шығыстар </w:t>
      </w:r>
    </w:p>
    <w:p>
      <w:pPr>
        <w:spacing w:after="0"/>
        <w:ind w:left="0"/>
        <w:jc w:val="both"/>
      </w:pPr>
      <w:r>
        <w:rPr>
          <w:rFonts w:ascii="Times New Roman"/>
          <w:b w:val="false"/>
          <w:i w:val="false"/>
          <w:color w:val="000000"/>
          <w:sz w:val="28"/>
        </w:rPr>
        <w:t xml:space="preserve">18.   Компания қызмет.    33006     102,5    33006     102,5  100,0 </w:t>
      </w:r>
      <w:r>
        <w:br/>
      </w:r>
      <w:r>
        <w:rPr>
          <w:rFonts w:ascii="Times New Roman"/>
          <w:b w:val="false"/>
          <w:i w:val="false"/>
          <w:color w:val="000000"/>
          <w:sz w:val="28"/>
        </w:rPr>
        <w:t xml:space="preserve">
      керлерiнiң саны, </w:t>
      </w:r>
      <w:r>
        <w:br/>
      </w:r>
      <w:r>
        <w:rPr>
          <w:rFonts w:ascii="Times New Roman"/>
          <w:b w:val="false"/>
          <w:i w:val="false"/>
          <w:color w:val="000000"/>
          <w:sz w:val="28"/>
        </w:rPr>
        <w:t xml:space="preserve">
      барлығы </w:t>
      </w:r>
    </w:p>
    <w:p>
      <w:pPr>
        <w:spacing w:after="0"/>
        <w:ind w:left="0"/>
        <w:jc w:val="both"/>
      </w:pPr>
      <w:r>
        <w:rPr>
          <w:rFonts w:ascii="Times New Roman"/>
          <w:b w:val="false"/>
          <w:i w:val="false"/>
          <w:color w:val="000000"/>
          <w:sz w:val="28"/>
        </w:rPr>
        <w:t xml:space="preserve">18.1   Орталық аппарат    572       572      572       100,4  100,0 </w:t>
      </w:r>
      <w:r>
        <w:br/>
      </w:r>
      <w:r>
        <w:rPr>
          <w:rFonts w:ascii="Times New Roman"/>
          <w:b w:val="false"/>
          <w:i w:val="false"/>
          <w:color w:val="000000"/>
          <w:sz w:val="28"/>
        </w:rPr>
        <w:t xml:space="preserve">
       қызметкерлерiнiң </w:t>
      </w:r>
      <w:r>
        <w:br/>
      </w:r>
      <w:r>
        <w:rPr>
          <w:rFonts w:ascii="Times New Roman"/>
          <w:b w:val="false"/>
          <w:i w:val="false"/>
          <w:color w:val="000000"/>
          <w:sz w:val="28"/>
        </w:rPr>
        <w:t xml:space="preserve">
       саны </w:t>
      </w:r>
    </w:p>
    <w:p>
      <w:pPr>
        <w:spacing w:after="0"/>
        <w:ind w:left="0"/>
        <w:jc w:val="both"/>
      </w:pPr>
      <w:r>
        <w:rPr>
          <w:rFonts w:ascii="Times New Roman"/>
          <w:b w:val="false"/>
          <w:i w:val="false"/>
          <w:color w:val="000000"/>
          <w:sz w:val="28"/>
        </w:rPr>
        <w:t xml:space="preserve">19.   Жалақы қоры        14574514  15303240 16106268  128,8  109,4 </w:t>
      </w:r>
    </w:p>
    <w:p>
      <w:pPr>
        <w:spacing w:after="0"/>
        <w:ind w:left="0"/>
        <w:jc w:val="both"/>
      </w:pPr>
      <w:r>
        <w:rPr>
          <w:rFonts w:ascii="Times New Roman"/>
          <w:b w:val="false"/>
          <w:i w:val="false"/>
          <w:color w:val="000000"/>
          <w:sz w:val="28"/>
        </w:rPr>
        <w:t xml:space="preserve">20.   жалпы компания      36838     38693    40665     131,7  114,1 </w:t>
      </w:r>
      <w:r>
        <w:br/>
      </w:r>
      <w:r>
        <w:rPr>
          <w:rFonts w:ascii="Times New Roman"/>
          <w:b w:val="false"/>
          <w:i w:val="false"/>
          <w:color w:val="000000"/>
          <w:sz w:val="28"/>
        </w:rPr>
        <w:t xml:space="preserve">
      бойынша қызметкер. </w:t>
      </w:r>
      <w:r>
        <w:br/>
      </w:r>
      <w:r>
        <w:rPr>
          <w:rFonts w:ascii="Times New Roman"/>
          <w:b w:val="false"/>
          <w:i w:val="false"/>
          <w:color w:val="000000"/>
          <w:sz w:val="28"/>
        </w:rPr>
        <w:t xml:space="preserve">
      лердің орташа </w:t>
      </w:r>
      <w:r>
        <w:br/>
      </w:r>
      <w:r>
        <w:rPr>
          <w:rFonts w:ascii="Times New Roman"/>
          <w:b w:val="false"/>
          <w:i w:val="false"/>
          <w:color w:val="000000"/>
          <w:sz w:val="28"/>
        </w:rPr>
        <w:t xml:space="preserve">
      айлық жалақысы </w:t>
      </w:r>
    </w:p>
    <w:p>
      <w:pPr>
        <w:spacing w:after="0"/>
        <w:ind w:left="0"/>
        <w:jc w:val="both"/>
      </w:pPr>
      <w:r>
        <w:rPr>
          <w:rFonts w:ascii="Times New Roman"/>
          <w:b w:val="false"/>
          <w:i w:val="false"/>
          <w:color w:val="000000"/>
          <w:sz w:val="28"/>
        </w:rPr>
        <w:t xml:space="preserve">       оның iшiнде        166707    173375   176842,5  126,4  113,1 </w:t>
      </w:r>
      <w:r>
        <w:br/>
      </w:r>
      <w:r>
        <w:rPr>
          <w:rFonts w:ascii="Times New Roman"/>
          <w:b w:val="false"/>
          <w:i w:val="false"/>
          <w:color w:val="000000"/>
          <w:sz w:val="28"/>
        </w:rPr>
        <w:t xml:space="preserve">
       орталық аппарат </w:t>
      </w:r>
      <w:r>
        <w:br/>
      </w:r>
      <w:r>
        <w:rPr>
          <w:rFonts w:ascii="Times New Roman"/>
          <w:b w:val="false"/>
          <w:i w:val="false"/>
          <w:color w:val="000000"/>
          <w:sz w:val="28"/>
        </w:rPr>
        <w:t xml:space="preserve">
       қызметкерлерi </w:t>
      </w:r>
    </w:p>
    <w:p>
      <w:pPr>
        <w:spacing w:after="0"/>
        <w:ind w:left="0"/>
        <w:jc w:val="both"/>
      </w:pPr>
      <w:r>
        <w:rPr>
          <w:rFonts w:ascii="Times New Roman"/>
          <w:b w:val="false"/>
          <w:i w:val="false"/>
          <w:color w:val="000000"/>
          <w:sz w:val="28"/>
        </w:rPr>
        <w:t xml:space="preserve">21.   Тарифтердің өсімі </w:t>
      </w:r>
      <w:r>
        <w:br/>
      </w:r>
      <w:r>
        <w:rPr>
          <w:rFonts w:ascii="Times New Roman"/>
          <w:b w:val="false"/>
          <w:i w:val="false"/>
          <w:color w:val="000000"/>
          <w:sz w:val="28"/>
        </w:rPr>
        <w:t xml:space="preserve">
      (+)/ төмендеуі (-) </w:t>
      </w:r>
      <w:r>
        <w:br/>
      </w:r>
      <w:r>
        <w:rPr>
          <w:rFonts w:ascii="Times New Roman"/>
          <w:b w:val="false"/>
          <w:i w:val="false"/>
          <w:color w:val="000000"/>
          <w:sz w:val="28"/>
        </w:rPr>
        <w:t xml:space="preserve">
      (желтоқсан өткен </w:t>
      </w:r>
      <w:r>
        <w:br/>
      </w:r>
      <w:r>
        <w:rPr>
          <w:rFonts w:ascii="Times New Roman"/>
          <w:b w:val="false"/>
          <w:i w:val="false"/>
          <w:color w:val="000000"/>
          <w:sz w:val="28"/>
        </w:rPr>
        <w:t xml:space="preserve">
      жылдың желтоқсанына </w:t>
      </w:r>
      <w:r>
        <w:br/>
      </w:r>
      <w:r>
        <w:rPr>
          <w:rFonts w:ascii="Times New Roman"/>
          <w:b w:val="false"/>
          <w:i w:val="false"/>
          <w:color w:val="000000"/>
          <w:sz w:val="28"/>
        </w:rPr>
        <w:t xml:space="preserve">
      қарағанда) </w:t>
      </w:r>
    </w:p>
    <w:p>
      <w:pPr>
        <w:spacing w:after="0"/>
        <w:ind w:left="0"/>
        <w:jc w:val="both"/>
      </w:pPr>
      <w:r>
        <w:rPr>
          <w:rFonts w:ascii="Times New Roman"/>
          <w:b w:val="false"/>
          <w:i w:val="false"/>
          <w:color w:val="000000"/>
          <w:sz w:val="28"/>
        </w:rPr>
        <w:t xml:space="preserve">       халықаралық        -20       -20      -20 </w:t>
      </w:r>
      <w:r>
        <w:br/>
      </w:r>
      <w:r>
        <w:rPr>
          <w:rFonts w:ascii="Times New Roman"/>
          <w:b w:val="false"/>
          <w:i w:val="false"/>
          <w:color w:val="000000"/>
          <w:sz w:val="28"/>
        </w:rPr>
        <w:t xml:space="preserve">
       байланыс </w:t>
      </w:r>
    </w:p>
    <w:p>
      <w:pPr>
        <w:spacing w:after="0"/>
        <w:ind w:left="0"/>
        <w:jc w:val="both"/>
      </w:pPr>
      <w:r>
        <w:rPr>
          <w:rFonts w:ascii="Times New Roman"/>
          <w:b w:val="false"/>
          <w:i w:val="false"/>
          <w:color w:val="000000"/>
          <w:sz w:val="28"/>
        </w:rPr>
        <w:t xml:space="preserve">       қалааралық         0         0         0 </w:t>
      </w:r>
      <w:r>
        <w:br/>
      </w:r>
      <w:r>
        <w:rPr>
          <w:rFonts w:ascii="Times New Roman"/>
          <w:b w:val="false"/>
          <w:i w:val="false"/>
          <w:color w:val="000000"/>
          <w:sz w:val="28"/>
        </w:rPr>
        <w:t xml:space="preserve">
       байланыс </w:t>
      </w:r>
    </w:p>
    <w:p>
      <w:pPr>
        <w:spacing w:after="0"/>
        <w:ind w:left="0"/>
        <w:jc w:val="both"/>
      </w:pPr>
      <w:r>
        <w:rPr>
          <w:rFonts w:ascii="Times New Roman"/>
          <w:b w:val="false"/>
          <w:i w:val="false"/>
          <w:color w:val="000000"/>
          <w:sz w:val="28"/>
        </w:rPr>
        <w:t xml:space="preserve">       жергілікті </w:t>
      </w:r>
      <w:r>
        <w:br/>
      </w:r>
      <w:r>
        <w:rPr>
          <w:rFonts w:ascii="Times New Roman"/>
          <w:b w:val="false"/>
          <w:i w:val="false"/>
          <w:color w:val="000000"/>
          <w:sz w:val="28"/>
        </w:rPr>
        <w:t xml:space="preserve">
       байланыс: </w:t>
      </w:r>
    </w:p>
    <w:p>
      <w:pPr>
        <w:spacing w:after="0"/>
        <w:ind w:left="0"/>
        <w:jc w:val="both"/>
      </w:pPr>
      <w:r>
        <w:rPr>
          <w:rFonts w:ascii="Times New Roman"/>
          <w:b w:val="false"/>
          <w:i w:val="false"/>
          <w:color w:val="000000"/>
          <w:sz w:val="28"/>
        </w:rPr>
        <w:t xml:space="preserve">        қала </w:t>
      </w:r>
    </w:p>
    <w:p>
      <w:pPr>
        <w:spacing w:after="0"/>
        <w:ind w:left="0"/>
        <w:jc w:val="both"/>
      </w:pPr>
      <w:r>
        <w:rPr>
          <w:rFonts w:ascii="Times New Roman"/>
          <w:b w:val="false"/>
          <w:i w:val="false"/>
          <w:color w:val="000000"/>
          <w:sz w:val="28"/>
        </w:rPr>
        <w:t xml:space="preserve">        жеке тұлғалар     20        20        0 </w:t>
      </w:r>
    </w:p>
    <w:p>
      <w:pPr>
        <w:spacing w:after="0"/>
        <w:ind w:left="0"/>
        <w:jc w:val="both"/>
      </w:pPr>
      <w:r>
        <w:rPr>
          <w:rFonts w:ascii="Times New Roman"/>
          <w:b w:val="false"/>
          <w:i w:val="false"/>
          <w:color w:val="000000"/>
          <w:sz w:val="28"/>
        </w:rPr>
        <w:t xml:space="preserve">        заңды тұлғалар    0         0         -15 </w:t>
      </w:r>
    </w:p>
    <w:p>
      <w:pPr>
        <w:spacing w:after="0"/>
        <w:ind w:left="0"/>
        <w:jc w:val="both"/>
      </w:pPr>
      <w:r>
        <w:rPr>
          <w:rFonts w:ascii="Times New Roman"/>
          <w:b w:val="false"/>
          <w:i w:val="false"/>
          <w:color w:val="000000"/>
          <w:sz w:val="28"/>
        </w:rPr>
        <w:t xml:space="preserve">        ауыл              0         0         0 </w:t>
      </w:r>
    </w:p>
    <w:p>
      <w:pPr>
        <w:spacing w:after="0"/>
        <w:ind w:left="0"/>
        <w:jc w:val="both"/>
      </w:pPr>
      <w:r>
        <w:rPr>
          <w:rFonts w:ascii="Times New Roman"/>
          <w:b w:val="false"/>
          <w:i w:val="false"/>
          <w:color w:val="000000"/>
          <w:sz w:val="28"/>
        </w:rPr>
        <w:t xml:space="preserve">22.   Несиегерлiк         42950422  42091414  41670500  108,2  95,1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барлығы </w:t>
      </w:r>
    </w:p>
    <w:p>
      <w:pPr>
        <w:spacing w:after="0"/>
        <w:ind w:left="0"/>
        <w:jc w:val="both"/>
      </w:pPr>
      <w:r>
        <w:rPr>
          <w:rFonts w:ascii="Times New Roman"/>
          <w:b w:val="false"/>
          <w:i w:val="false"/>
          <w:color w:val="000000"/>
          <w:sz w:val="28"/>
        </w:rPr>
        <w:t xml:space="preserve">23.   Дебиторлық          14220415  13936007  13657287  115,9  94,1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___________________________________________________________________ </w:t>
      </w:r>
    </w:p>
    <w:p>
      <w:pPr>
        <w:spacing w:after="0"/>
        <w:ind w:left="0"/>
        <w:jc w:val="left"/>
      </w:pPr>
      <w:r>
        <w:rPr>
          <w:rFonts w:ascii="Times New Roman"/>
          <w:b/>
          <w:i w:val="false"/>
          <w:color w:val="000000"/>
        </w:rPr>
        <w:t xml:space="preserve"> 2004 жылға арналған табыстар мен шығыстар болжамы </w:t>
      </w:r>
      <w:r>
        <w:br/>
      </w:r>
      <w:r>
        <w:rPr>
          <w:rFonts w:ascii="Times New Roman"/>
          <w:b/>
          <w:i w:val="false"/>
          <w:color w:val="000000"/>
        </w:rPr>
        <w:t xml:space="preserve">
"Қазақтелеком" АҚ </w:t>
      </w:r>
      <w:r>
        <w:br/>
      </w:r>
      <w:r>
        <w:rPr>
          <w:rFonts w:ascii="Times New Roman"/>
          <w:b/>
          <w:i w:val="false"/>
          <w:color w:val="000000"/>
        </w:rPr>
        <w:t xml:space="preserve">
_____________________________ </w:t>
      </w:r>
      <w:r>
        <w:br/>
      </w:r>
      <w:r>
        <w:rPr>
          <w:rFonts w:ascii="Times New Roman"/>
          <w:b/>
          <w:i w:val="false"/>
          <w:color w:val="000000"/>
        </w:rPr>
        <w:t xml:space="preserve">
(заңды тұлғаның атауы) </w:t>
      </w:r>
    </w:p>
    <w:p>
      <w:pPr>
        <w:spacing w:after="0"/>
        <w:ind w:left="0"/>
        <w:jc w:val="both"/>
      </w:pPr>
      <w:r>
        <w:rPr>
          <w:rFonts w:ascii="Times New Roman"/>
          <w:b w:val="false"/>
          <w:i w:val="false"/>
          <w:color w:val="000000"/>
          <w:sz w:val="28"/>
        </w:rPr>
        <w:t xml:space="preserve">                                                     2 ҰК нысаны </w:t>
      </w:r>
      <w:r>
        <w:br/>
      </w:r>
      <w:r>
        <w:rPr>
          <w:rFonts w:ascii="Times New Roman"/>
          <w:b w:val="false"/>
          <w:i w:val="false"/>
          <w:color w:val="000000"/>
          <w:sz w:val="28"/>
        </w:rPr>
        <w:t xml:space="preserve">
                                                      мың.теңге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Көрсеткіштер   |2002 жыл | 2003 жыл |   2004 жыл (болжам) </w:t>
      </w:r>
      <w:r>
        <w:br/>
      </w:r>
      <w:r>
        <w:rPr>
          <w:rFonts w:ascii="Times New Roman"/>
          <w:b w:val="false"/>
          <w:i w:val="false"/>
          <w:color w:val="000000"/>
          <w:sz w:val="28"/>
        </w:rPr>
        <w:t xml:space="preserve">
  |       атауы      | есеп    |   есеп   |________________________ </w:t>
      </w:r>
      <w:r>
        <w:br/>
      </w:r>
      <w:r>
        <w:rPr>
          <w:rFonts w:ascii="Times New Roman"/>
          <w:b w:val="false"/>
          <w:i w:val="false"/>
          <w:color w:val="000000"/>
          <w:sz w:val="28"/>
        </w:rPr>
        <w:t xml:space="preserve">
  |                  |         |          |1 тоқсан |1 жарты жылдық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Негізгі қызметтен  56804354  65880642   14843046   31616353 </w:t>
      </w:r>
      <w:r>
        <w:br/>
      </w:r>
      <w:r>
        <w:rPr>
          <w:rFonts w:ascii="Times New Roman"/>
          <w:b w:val="false"/>
          <w:i w:val="false"/>
          <w:color w:val="000000"/>
          <w:sz w:val="28"/>
        </w:rPr>
        <w:t xml:space="preserve">
    табыс </w:t>
      </w:r>
      <w:r>
        <w:br/>
      </w:r>
      <w:r>
        <w:rPr>
          <w:rFonts w:ascii="Times New Roman"/>
          <w:b w:val="false"/>
          <w:i w:val="false"/>
          <w:color w:val="000000"/>
          <w:sz w:val="28"/>
        </w:rPr>
        <w:t xml:space="preserve">
2   Өткізілген дайын   33276064  37940746    8899484   19076024 </w:t>
      </w:r>
      <w:r>
        <w:br/>
      </w:r>
      <w:r>
        <w:rPr>
          <w:rFonts w:ascii="Times New Roman"/>
          <w:b w:val="false"/>
          <w:i w:val="false"/>
          <w:color w:val="000000"/>
          <w:sz w:val="28"/>
        </w:rPr>
        <w:t xml:space="preserve">
    өнімнің (тауар. </w:t>
      </w:r>
      <w:r>
        <w:br/>
      </w:r>
      <w:r>
        <w:rPr>
          <w:rFonts w:ascii="Times New Roman"/>
          <w:b w:val="false"/>
          <w:i w:val="false"/>
          <w:color w:val="000000"/>
          <w:sz w:val="28"/>
        </w:rPr>
        <w:t xml:space="preserve">
    лардың, жұмыстар. </w:t>
      </w:r>
      <w:r>
        <w:br/>
      </w:r>
      <w:r>
        <w:rPr>
          <w:rFonts w:ascii="Times New Roman"/>
          <w:b w:val="false"/>
          <w:i w:val="false"/>
          <w:color w:val="000000"/>
          <w:sz w:val="28"/>
        </w:rPr>
        <w:t xml:space="preserve">
    дың, қызмет көр. </w:t>
      </w:r>
      <w:r>
        <w:br/>
      </w:r>
      <w:r>
        <w:rPr>
          <w:rFonts w:ascii="Times New Roman"/>
          <w:b w:val="false"/>
          <w:i w:val="false"/>
          <w:color w:val="000000"/>
          <w:sz w:val="28"/>
        </w:rPr>
        <w:t xml:space="preserve">
    сетулердің) </w:t>
      </w:r>
      <w:r>
        <w:br/>
      </w:r>
      <w:r>
        <w:rPr>
          <w:rFonts w:ascii="Times New Roman"/>
          <w:b w:val="false"/>
          <w:i w:val="false"/>
          <w:color w:val="000000"/>
          <w:sz w:val="28"/>
        </w:rPr>
        <w:t xml:space="preserve">
    өзіндік құны </w:t>
      </w:r>
      <w:r>
        <w:br/>
      </w:r>
      <w:r>
        <w:rPr>
          <w:rFonts w:ascii="Times New Roman"/>
          <w:b w:val="false"/>
          <w:i w:val="false"/>
          <w:color w:val="000000"/>
          <w:sz w:val="28"/>
        </w:rPr>
        <w:t xml:space="preserve">
3   Жиынтық кіріс      23528290  27939896    5943562   12540329 </w:t>
      </w:r>
      <w:r>
        <w:br/>
      </w:r>
      <w:r>
        <w:rPr>
          <w:rFonts w:ascii="Times New Roman"/>
          <w:b w:val="false"/>
          <w:i w:val="false"/>
          <w:color w:val="000000"/>
          <w:sz w:val="28"/>
        </w:rPr>
        <w:t xml:space="preserve">
    (1 жол - 2 жол) </w:t>
      </w:r>
      <w:r>
        <w:br/>
      </w:r>
      <w:r>
        <w:rPr>
          <w:rFonts w:ascii="Times New Roman"/>
          <w:b w:val="false"/>
          <w:i w:val="false"/>
          <w:color w:val="000000"/>
          <w:sz w:val="28"/>
        </w:rPr>
        <w:t xml:space="preserve">
4   Кезең шығыстары,   10675362  11670069    2742693    6320310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4.1  жалпы және         8335820   9318445    2006320    4847565 </w:t>
      </w:r>
      <w:r>
        <w:br/>
      </w:r>
      <w:r>
        <w:rPr>
          <w:rFonts w:ascii="Times New Roman"/>
          <w:b w:val="false"/>
          <w:i w:val="false"/>
          <w:color w:val="000000"/>
          <w:sz w:val="28"/>
        </w:rPr>
        <w:t xml:space="preserve">
     әкімшілік </w:t>
      </w:r>
      <w:r>
        <w:br/>
      </w:r>
      <w:r>
        <w:rPr>
          <w:rFonts w:ascii="Times New Roman"/>
          <w:b w:val="false"/>
          <w:i w:val="false"/>
          <w:color w:val="000000"/>
          <w:sz w:val="28"/>
        </w:rPr>
        <w:t xml:space="preserve">
     шығыстары </w:t>
      </w:r>
      <w:r>
        <w:br/>
      </w:r>
      <w:r>
        <w:rPr>
          <w:rFonts w:ascii="Times New Roman"/>
          <w:b w:val="false"/>
          <w:i w:val="false"/>
          <w:color w:val="000000"/>
          <w:sz w:val="28"/>
        </w:rPr>
        <w:t xml:space="preserve">
4.2  дайын өнімді        547622    739190     221736     443471 </w:t>
      </w:r>
      <w:r>
        <w:br/>
      </w:r>
      <w:r>
        <w:rPr>
          <w:rFonts w:ascii="Times New Roman"/>
          <w:b w:val="false"/>
          <w:i w:val="false"/>
          <w:color w:val="000000"/>
          <w:sz w:val="28"/>
        </w:rPr>
        <w:t xml:space="preserve">
     (тауарларды, </w:t>
      </w:r>
      <w:r>
        <w:br/>
      </w:r>
      <w:r>
        <w:rPr>
          <w:rFonts w:ascii="Times New Roman"/>
          <w:b w:val="false"/>
          <w:i w:val="false"/>
          <w:color w:val="000000"/>
          <w:sz w:val="28"/>
        </w:rPr>
        <w:t xml:space="preserve">
     жұмыстарды, </w:t>
      </w:r>
      <w:r>
        <w:br/>
      </w:r>
      <w:r>
        <w:rPr>
          <w:rFonts w:ascii="Times New Roman"/>
          <w:b w:val="false"/>
          <w:i w:val="false"/>
          <w:color w:val="000000"/>
          <w:sz w:val="28"/>
        </w:rPr>
        <w:t xml:space="preserve">
     қызмет көр. </w:t>
      </w:r>
      <w:r>
        <w:br/>
      </w:r>
      <w:r>
        <w:rPr>
          <w:rFonts w:ascii="Times New Roman"/>
          <w:b w:val="false"/>
          <w:i w:val="false"/>
          <w:color w:val="000000"/>
          <w:sz w:val="28"/>
        </w:rPr>
        <w:t xml:space="preserve">
     сетулерді) </w:t>
      </w:r>
      <w:r>
        <w:br/>
      </w:r>
      <w:r>
        <w:rPr>
          <w:rFonts w:ascii="Times New Roman"/>
          <w:b w:val="false"/>
          <w:i w:val="false"/>
          <w:color w:val="000000"/>
          <w:sz w:val="28"/>
        </w:rPr>
        <w:t xml:space="preserve">
     өткізу бойын. </w:t>
      </w:r>
      <w:r>
        <w:br/>
      </w:r>
      <w:r>
        <w:rPr>
          <w:rFonts w:ascii="Times New Roman"/>
          <w:b w:val="false"/>
          <w:i w:val="false"/>
          <w:color w:val="000000"/>
          <w:sz w:val="28"/>
        </w:rPr>
        <w:t xml:space="preserve">
     ша шығыстар </w:t>
      </w:r>
      <w:r>
        <w:br/>
      </w:r>
      <w:r>
        <w:rPr>
          <w:rFonts w:ascii="Times New Roman"/>
          <w:b w:val="false"/>
          <w:i w:val="false"/>
          <w:color w:val="000000"/>
          <w:sz w:val="28"/>
        </w:rPr>
        <w:t xml:space="preserve">
4.3  сыйақы түрін.      1791920   1612434     514637    1029274 </w:t>
      </w:r>
      <w:r>
        <w:br/>
      </w:r>
      <w:r>
        <w:rPr>
          <w:rFonts w:ascii="Times New Roman"/>
          <w:b w:val="false"/>
          <w:i w:val="false"/>
          <w:color w:val="000000"/>
          <w:sz w:val="28"/>
        </w:rPr>
        <w:t xml:space="preserve">
     дегі шығыстар </w:t>
      </w:r>
      <w:r>
        <w:br/>
      </w:r>
      <w:r>
        <w:rPr>
          <w:rFonts w:ascii="Times New Roman"/>
          <w:b w:val="false"/>
          <w:i w:val="false"/>
          <w:color w:val="000000"/>
          <w:sz w:val="28"/>
        </w:rPr>
        <w:t xml:space="preserve">
5   Негізгі қызмет.    12852928  16269827    3200869    6220019 </w:t>
      </w:r>
      <w:r>
        <w:br/>
      </w:r>
      <w:r>
        <w:rPr>
          <w:rFonts w:ascii="Times New Roman"/>
          <w:b w:val="false"/>
          <w:i w:val="false"/>
          <w:color w:val="000000"/>
          <w:sz w:val="28"/>
        </w:rPr>
        <w:t xml:space="preserve">
    тен табыс </w:t>
      </w:r>
      <w:r>
        <w:br/>
      </w:r>
      <w:r>
        <w:rPr>
          <w:rFonts w:ascii="Times New Roman"/>
          <w:b w:val="false"/>
          <w:i w:val="false"/>
          <w:color w:val="000000"/>
          <w:sz w:val="28"/>
        </w:rPr>
        <w:t xml:space="preserve">
    (залал) </w:t>
      </w:r>
      <w:r>
        <w:br/>
      </w:r>
      <w:r>
        <w:rPr>
          <w:rFonts w:ascii="Times New Roman"/>
          <w:b w:val="false"/>
          <w:i w:val="false"/>
          <w:color w:val="000000"/>
          <w:sz w:val="28"/>
        </w:rPr>
        <w:t xml:space="preserve">
    (3 жол - 4 жол) </w:t>
      </w:r>
      <w:r>
        <w:br/>
      </w:r>
      <w:r>
        <w:rPr>
          <w:rFonts w:ascii="Times New Roman"/>
          <w:b w:val="false"/>
          <w:i w:val="false"/>
          <w:color w:val="000000"/>
          <w:sz w:val="28"/>
        </w:rPr>
        <w:t xml:space="preserve">
6   Негізгі емес        3294031   7343237     624000    1708200 </w:t>
      </w:r>
      <w:r>
        <w:br/>
      </w:r>
      <w:r>
        <w:rPr>
          <w:rFonts w:ascii="Times New Roman"/>
          <w:b w:val="false"/>
          <w:i w:val="false"/>
          <w:color w:val="000000"/>
          <w:sz w:val="28"/>
        </w:rPr>
        <w:t xml:space="preserve">
    қызметтен табыс </w:t>
      </w:r>
      <w:r>
        <w:br/>
      </w:r>
      <w:r>
        <w:rPr>
          <w:rFonts w:ascii="Times New Roman"/>
          <w:b w:val="false"/>
          <w:i w:val="false"/>
          <w:color w:val="000000"/>
          <w:sz w:val="28"/>
        </w:rPr>
        <w:t xml:space="preserve">
    (залал) </w:t>
      </w:r>
      <w:r>
        <w:br/>
      </w:r>
      <w:r>
        <w:rPr>
          <w:rFonts w:ascii="Times New Roman"/>
          <w:b w:val="false"/>
          <w:i w:val="false"/>
          <w:color w:val="000000"/>
          <w:sz w:val="28"/>
        </w:rPr>
        <w:t xml:space="preserve">
7   Салық салуға       16146959  23613064    3824869    7928219 </w:t>
      </w:r>
      <w:r>
        <w:br/>
      </w:r>
      <w:r>
        <w:rPr>
          <w:rFonts w:ascii="Times New Roman"/>
          <w:b w:val="false"/>
          <w:i w:val="false"/>
          <w:color w:val="000000"/>
          <w:sz w:val="28"/>
        </w:rPr>
        <w:t xml:space="preserve">
    дейінгі негізгі </w:t>
      </w:r>
      <w:r>
        <w:br/>
      </w:r>
      <w:r>
        <w:rPr>
          <w:rFonts w:ascii="Times New Roman"/>
          <w:b w:val="false"/>
          <w:i w:val="false"/>
          <w:color w:val="000000"/>
          <w:sz w:val="28"/>
        </w:rPr>
        <w:t xml:space="preserve">
    қызметтен табыс </w:t>
      </w:r>
      <w:r>
        <w:br/>
      </w:r>
      <w:r>
        <w:rPr>
          <w:rFonts w:ascii="Times New Roman"/>
          <w:b w:val="false"/>
          <w:i w:val="false"/>
          <w:color w:val="000000"/>
          <w:sz w:val="28"/>
        </w:rPr>
        <w:t xml:space="preserve">
    (залал) </w:t>
      </w:r>
      <w:r>
        <w:br/>
      </w:r>
      <w:r>
        <w:rPr>
          <w:rFonts w:ascii="Times New Roman"/>
          <w:b w:val="false"/>
          <w:i w:val="false"/>
          <w:color w:val="000000"/>
          <w:sz w:val="28"/>
        </w:rPr>
        <w:t xml:space="preserve">
    (5 жол +(-) 6 жол) </w:t>
      </w:r>
      <w:r>
        <w:br/>
      </w:r>
      <w:r>
        <w:rPr>
          <w:rFonts w:ascii="Times New Roman"/>
          <w:b w:val="false"/>
          <w:i w:val="false"/>
          <w:color w:val="000000"/>
          <w:sz w:val="28"/>
        </w:rPr>
        <w:t xml:space="preserve">
8   Корпоративтік       3996381   5785785    1147461    2378466 </w:t>
      </w:r>
      <w:r>
        <w:br/>
      </w:r>
      <w:r>
        <w:rPr>
          <w:rFonts w:ascii="Times New Roman"/>
          <w:b w:val="false"/>
          <w:i w:val="false"/>
          <w:color w:val="000000"/>
          <w:sz w:val="28"/>
        </w:rPr>
        <w:t xml:space="preserve">
    табыс салығы </w:t>
      </w:r>
      <w:r>
        <w:br/>
      </w:r>
      <w:r>
        <w:rPr>
          <w:rFonts w:ascii="Times New Roman"/>
          <w:b w:val="false"/>
          <w:i w:val="false"/>
          <w:color w:val="000000"/>
          <w:sz w:val="28"/>
        </w:rPr>
        <w:t xml:space="preserve">
9   Салық салудан      12150578  17827279    2677408    5549753 </w:t>
      </w:r>
      <w:r>
        <w:br/>
      </w:r>
      <w:r>
        <w:rPr>
          <w:rFonts w:ascii="Times New Roman"/>
          <w:b w:val="false"/>
          <w:i w:val="false"/>
          <w:color w:val="000000"/>
          <w:sz w:val="28"/>
        </w:rPr>
        <w:t xml:space="preserve">
    кейін жай </w:t>
      </w:r>
      <w:r>
        <w:br/>
      </w:r>
      <w:r>
        <w:rPr>
          <w:rFonts w:ascii="Times New Roman"/>
          <w:b w:val="false"/>
          <w:i w:val="false"/>
          <w:color w:val="000000"/>
          <w:sz w:val="28"/>
        </w:rPr>
        <w:t xml:space="preserve">
    қызметтен табыс </w:t>
      </w:r>
      <w:r>
        <w:br/>
      </w:r>
      <w:r>
        <w:rPr>
          <w:rFonts w:ascii="Times New Roman"/>
          <w:b w:val="false"/>
          <w:i w:val="false"/>
          <w:color w:val="000000"/>
          <w:sz w:val="28"/>
        </w:rPr>
        <w:t xml:space="preserve">
    (залал) </w:t>
      </w:r>
      <w:r>
        <w:br/>
      </w:r>
      <w:r>
        <w:rPr>
          <w:rFonts w:ascii="Times New Roman"/>
          <w:b w:val="false"/>
          <w:i w:val="false"/>
          <w:color w:val="000000"/>
          <w:sz w:val="28"/>
        </w:rPr>
        <w:t xml:space="preserve">
    (7 жол - 8 жол) </w:t>
      </w:r>
      <w:r>
        <w:br/>
      </w:r>
      <w:r>
        <w:rPr>
          <w:rFonts w:ascii="Times New Roman"/>
          <w:b w:val="false"/>
          <w:i w:val="false"/>
          <w:color w:val="000000"/>
          <w:sz w:val="28"/>
        </w:rPr>
        <w:t xml:space="preserve">
10  Төтенше жағдай.       -3375 </w:t>
      </w:r>
      <w:r>
        <w:br/>
      </w:r>
      <w:r>
        <w:rPr>
          <w:rFonts w:ascii="Times New Roman"/>
          <w:b w:val="false"/>
          <w:i w:val="false"/>
          <w:color w:val="000000"/>
          <w:sz w:val="28"/>
        </w:rPr>
        <w:t xml:space="preserve">
    лардан және </w:t>
      </w:r>
      <w:r>
        <w:br/>
      </w:r>
      <w:r>
        <w:rPr>
          <w:rFonts w:ascii="Times New Roman"/>
          <w:b w:val="false"/>
          <w:i w:val="false"/>
          <w:color w:val="000000"/>
          <w:sz w:val="28"/>
        </w:rPr>
        <w:t xml:space="preserve">
    тоқтатылған </w:t>
      </w:r>
      <w:r>
        <w:br/>
      </w:r>
      <w:r>
        <w:rPr>
          <w:rFonts w:ascii="Times New Roman"/>
          <w:b w:val="false"/>
          <w:i w:val="false"/>
          <w:color w:val="000000"/>
          <w:sz w:val="28"/>
        </w:rPr>
        <w:t xml:space="preserve">
    операциялардан </w:t>
      </w:r>
      <w:r>
        <w:br/>
      </w:r>
      <w:r>
        <w:rPr>
          <w:rFonts w:ascii="Times New Roman"/>
          <w:b w:val="false"/>
          <w:i w:val="false"/>
          <w:color w:val="000000"/>
          <w:sz w:val="28"/>
        </w:rPr>
        <w:t xml:space="preserve">
    табыстар </w:t>
      </w:r>
      <w:r>
        <w:br/>
      </w:r>
      <w:r>
        <w:rPr>
          <w:rFonts w:ascii="Times New Roman"/>
          <w:b w:val="false"/>
          <w:i w:val="false"/>
          <w:color w:val="000000"/>
          <w:sz w:val="28"/>
        </w:rPr>
        <w:t xml:space="preserve">
    (залалдар) </w:t>
      </w:r>
      <w:r>
        <w:br/>
      </w:r>
      <w:r>
        <w:rPr>
          <w:rFonts w:ascii="Times New Roman"/>
          <w:b w:val="false"/>
          <w:i w:val="false"/>
          <w:color w:val="000000"/>
          <w:sz w:val="28"/>
        </w:rPr>
        <w:t xml:space="preserve">
11  Таза табыс         12147203  17827279    2677408    5549753 </w:t>
      </w:r>
      <w:r>
        <w:br/>
      </w:r>
      <w:r>
        <w:rPr>
          <w:rFonts w:ascii="Times New Roman"/>
          <w:b w:val="false"/>
          <w:i w:val="false"/>
          <w:color w:val="000000"/>
          <w:sz w:val="28"/>
        </w:rPr>
        <w:t xml:space="preserve">
    (залал)(9 жол + </w:t>
      </w:r>
      <w:r>
        <w:br/>
      </w:r>
      <w:r>
        <w:rPr>
          <w:rFonts w:ascii="Times New Roman"/>
          <w:b w:val="false"/>
          <w:i w:val="false"/>
          <w:color w:val="000000"/>
          <w:sz w:val="28"/>
        </w:rPr>
        <w:t xml:space="preserve">
    (-) 10 жол)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Кестенің жалғасы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р/б|      2004 жыл (болжам)     |   2002 ж. %     |   2003 ж. %  </w:t>
      </w:r>
      <w:r>
        <w:br/>
      </w:r>
      <w:r>
        <w:rPr>
          <w:rFonts w:ascii="Times New Roman"/>
          <w:b w:val="false"/>
          <w:i w:val="false"/>
          <w:color w:val="000000"/>
          <w:sz w:val="28"/>
        </w:rPr>
        <w:t xml:space="preserve">
 N |----------------------------|    2003 ж.      |   2004 ж. </w:t>
      </w:r>
      <w:r>
        <w:br/>
      </w:r>
      <w:r>
        <w:rPr>
          <w:rFonts w:ascii="Times New Roman"/>
          <w:b w:val="false"/>
          <w:i w:val="false"/>
          <w:color w:val="000000"/>
          <w:sz w:val="28"/>
        </w:rPr>
        <w:t xml:space="preserve">
   |   9 ай       |   жыл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  |     5        |      6      |       7         |     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1    48323100       66560744         116,0            101,0 </w:t>
      </w:r>
      <w:r>
        <w:br/>
      </w:r>
      <w:r>
        <w:rPr>
          <w:rFonts w:ascii="Times New Roman"/>
          <w:b w:val="false"/>
          <w:i w:val="false"/>
          <w:color w:val="000000"/>
          <w:sz w:val="28"/>
        </w:rPr>
        <w:t xml:space="preserve">
2    29053024       39908000         114,0            105,2 </w:t>
      </w:r>
      <w:r>
        <w:br/>
      </w:r>
      <w:r>
        <w:rPr>
          <w:rFonts w:ascii="Times New Roman"/>
          <w:b w:val="false"/>
          <w:i w:val="false"/>
          <w:color w:val="000000"/>
          <w:sz w:val="28"/>
        </w:rPr>
        <w:t xml:space="preserve">
3    19270076       26652744         118,8             95,4 </w:t>
      </w:r>
      <w:r>
        <w:br/>
      </w:r>
      <w:r>
        <w:rPr>
          <w:rFonts w:ascii="Times New Roman"/>
          <w:b w:val="false"/>
          <w:i w:val="false"/>
          <w:color w:val="000000"/>
          <w:sz w:val="28"/>
        </w:rPr>
        <w:t xml:space="preserve">
4     9268750       12212531         109,3            104,6 </w:t>
      </w:r>
      <w:r>
        <w:br/>
      </w:r>
      <w:r>
        <w:rPr>
          <w:rFonts w:ascii="Times New Roman"/>
          <w:b w:val="false"/>
          <w:i w:val="false"/>
          <w:color w:val="000000"/>
          <w:sz w:val="28"/>
        </w:rPr>
        <w:t xml:space="preserve">
4.1   7059633        9267042         111,8             99,4 </w:t>
      </w:r>
      <w:r>
        <w:br/>
      </w:r>
      <w:r>
        <w:rPr>
          <w:rFonts w:ascii="Times New Roman"/>
          <w:b w:val="false"/>
          <w:i w:val="false"/>
          <w:color w:val="000000"/>
          <w:sz w:val="28"/>
        </w:rPr>
        <w:t xml:space="preserve">
4.2    665207         886942         135,0            120,0 </w:t>
      </w:r>
      <w:r>
        <w:br/>
      </w:r>
      <w:r>
        <w:rPr>
          <w:rFonts w:ascii="Times New Roman"/>
          <w:b w:val="false"/>
          <w:i w:val="false"/>
          <w:color w:val="000000"/>
          <w:sz w:val="28"/>
        </w:rPr>
        <w:t xml:space="preserve">
4.3   1543910        2058547          90,0            127,7 </w:t>
      </w:r>
      <w:r>
        <w:br/>
      </w:r>
      <w:r>
        <w:rPr>
          <w:rFonts w:ascii="Times New Roman"/>
          <w:b w:val="false"/>
          <w:i w:val="false"/>
          <w:color w:val="000000"/>
          <w:sz w:val="28"/>
        </w:rPr>
        <w:t xml:space="preserve">
5    10001326       14440213         126,6             88,8 </w:t>
      </w:r>
      <w:r>
        <w:br/>
      </w:r>
      <w:r>
        <w:rPr>
          <w:rFonts w:ascii="Times New Roman"/>
          <w:b w:val="false"/>
          <w:i w:val="false"/>
          <w:color w:val="000000"/>
          <w:sz w:val="28"/>
        </w:rPr>
        <w:t xml:space="preserve">
6     2858700        3900000         222,9             53,1 </w:t>
      </w:r>
      <w:r>
        <w:br/>
      </w:r>
      <w:r>
        <w:rPr>
          <w:rFonts w:ascii="Times New Roman"/>
          <w:b w:val="false"/>
          <w:i w:val="false"/>
          <w:color w:val="000000"/>
          <w:sz w:val="28"/>
        </w:rPr>
        <w:t xml:space="preserve">
7    12860026       18340213         146,2             77,7 </w:t>
      </w:r>
      <w:r>
        <w:br/>
      </w:r>
      <w:r>
        <w:rPr>
          <w:rFonts w:ascii="Times New Roman"/>
          <w:b w:val="false"/>
          <w:i w:val="false"/>
          <w:color w:val="000000"/>
          <w:sz w:val="28"/>
        </w:rPr>
        <w:t xml:space="preserve">
8     3858008        5502064         144,8             95,1 </w:t>
      </w:r>
      <w:r>
        <w:br/>
      </w:r>
      <w:r>
        <w:rPr>
          <w:rFonts w:ascii="Times New Roman"/>
          <w:b w:val="false"/>
          <w:i w:val="false"/>
          <w:color w:val="000000"/>
          <w:sz w:val="28"/>
        </w:rPr>
        <w:t xml:space="preserve">
9     9002018       12838149         146,7             72,0 </w:t>
      </w:r>
      <w:r>
        <w:br/>
      </w:r>
      <w:r>
        <w:rPr>
          <w:rFonts w:ascii="Times New Roman"/>
          <w:b w:val="false"/>
          <w:i w:val="false"/>
          <w:color w:val="000000"/>
          <w:sz w:val="28"/>
        </w:rPr>
        <w:t xml:space="preserve">
10 </w:t>
      </w:r>
      <w:r>
        <w:br/>
      </w:r>
      <w:r>
        <w:rPr>
          <w:rFonts w:ascii="Times New Roman"/>
          <w:b w:val="false"/>
          <w:i w:val="false"/>
          <w:color w:val="000000"/>
          <w:sz w:val="28"/>
        </w:rPr>
        <w:t xml:space="preserve">
11    9002018       12838149         146,7             72,0 </w:t>
      </w:r>
      <w:r>
        <w:br/>
      </w:r>
      <w:r>
        <w:rPr>
          <w:rFonts w:ascii="Times New Roman"/>
          <w:b w:val="false"/>
          <w:i w:val="false"/>
          <w:color w:val="000000"/>
          <w:sz w:val="28"/>
        </w:rPr>
        <w:t xml:space="preserve">
___________________________________________________________________ </w:t>
      </w:r>
    </w:p>
    <w:p>
      <w:pPr>
        <w:spacing w:after="0"/>
        <w:ind w:left="0"/>
        <w:jc w:val="left"/>
      </w:pPr>
      <w:r>
        <w:rPr>
          <w:rFonts w:ascii="Times New Roman"/>
          <w:b/>
          <w:i w:val="false"/>
          <w:color w:val="000000"/>
        </w:rPr>
        <w:t xml:space="preserve"> "Қазақтелеком" АҚ ақша ағымдары қозғалысының болжамы </w:t>
      </w:r>
    </w:p>
    <w:p>
      <w:pPr>
        <w:spacing w:after="0"/>
        <w:ind w:left="0"/>
        <w:jc w:val="both"/>
      </w:pPr>
      <w:r>
        <w:rPr>
          <w:rFonts w:ascii="Times New Roman"/>
          <w:b w:val="false"/>
          <w:i w:val="false"/>
          <w:color w:val="000000"/>
          <w:sz w:val="28"/>
        </w:rPr>
        <w:t xml:space="preserve">                                                     3 ҰК нысаны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Көрсеткіштер | 2002 жыл  |   2003 жыл   |    2004 жыл </w:t>
      </w:r>
      <w:r>
        <w:br/>
      </w:r>
      <w:r>
        <w:rPr>
          <w:rFonts w:ascii="Times New Roman"/>
          <w:b w:val="false"/>
          <w:i w:val="false"/>
          <w:color w:val="000000"/>
          <w:sz w:val="28"/>
        </w:rPr>
        <w:t xml:space="preserve">
       |     атауы     |  есеп     |    есеп      |    (болжам) </w:t>
      </w:r>
      <w:r>
        <w:br/>
      </w:r>
      <w:r>
        <w:rPr>
          <w:rFonts w:ascii="Times New Roman"/>
          <w:b w:val="false"/>
          <w:i w:val="false"/>
          <w:color w:val="000000"/>
          <w:sz w:val="28"/>
        </w:rPr>
        <w:t xml:space="preserve">
       |               |           |              |________________ </w:t>
      </w:r>
      <w:r>
        <w:br/>
      </w:r>
      <w:r>
        <w:rPr>
          <w:rFonts w:ascii="Times New Roman"/>
          <w:b w:val="false"/>
          <w:i w:val="false"/>
          <w:color w:val="000000"/>
          <w:sz w:val="28"/>
        </w:rPr>
        <w:t xml:space="preserve">
       |               |           |              |    1 тоқсан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      |      Б        |    1      |     2        |       3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I.      Операциялық </w:t>
      </w:r>
      <w:r>
        <w:br/>
      </w:r>
      <w:r>
        <w:rPr>
          <w:rFonts w:ascii="Times New Roman"/>
          <w:b w:val="false"/>
          <w:i w:val="false"/>
          <w:color w:val="000000"/>
          <w:sz w:val="28"/>
        </w:rPr>
        <w:t xml:space="preserve">
        қызметтен ақша </w:t>
      </w:r>
      <w:r>
        <w:br/>
      </w:r>
      <w:r>
        <w:rPr>
          <w:rFonts w:ascii="Times New Roman"/>
          <w:b w:val="false"/>
          <w:i w:val="false"/>
          <w:color w:val="000000"/>
          <w:sz w:val="28"/>
        </w:rPr>
        <w:t xml:space="preserve">
        қаражаттарының </w:t>
      </w:r>
      <w:r>
        <w:br/>
      </w:r>
      <w:r>
        <w:rPr>
          <w:rFonts w:ascii="Times New Roman"/>
          <w:b w:val="false"/>
          <w:i w:val="false"/>
          <w:color w:val="000000"/>
          <w:sz w:val="28"/>
        </w:rPr>
        <w:t xml:space="preserve">
        қозғалысы </w:t>
      </w:r>
      <w:r>
        <w:br/>
      </w:r>
      <w:r>
        <w:rPr>
          <w:rFonts w:ascii="Times New Roman"/>
          <w:b w:val="false"/>
          <w:i w:val="false"/>
          <w:color w:val="000000"/>
          <w:sz w:val="28"/>
        </w:rPr>
        <w:t xml:space="preserve">
I.1.    Ақшаның түсуі:   53544700    63515990       14064481 </w:t>
      </w:r>
      <w:r>
        <w:br/>
      </w:r>
      <w:r>
        <w:rPr>
          <w:rFonts w:ascii="Times New Roman"/>
          <w:b w:val="false"/>
          <w:i w:val="false"/>
          <w:color w:val="000000"/>
          <w:sz w:val="28"/>
        </w:rPr>
        <w:t xml:space="preserve">
1.1      дайын өнімді    51711216    60903860       13540062 </w:t>
      </w:r>
      <w:r>
        <w:br/>
      </w:r>
      <w:r>
        <w:rPr>
          <w:rFonts w:ascii="Times New Roman"/>
          <w:b w:val="false"/>
          <w:i w:val="false"/>
          <w:color w:val="000000"/>
          <w:sz w:val="28"/>
        </w:rPr>
        <w:t xml:space="preserve">
         (жұмыстарды, </w:t>
      </w:r>
      <w:r>
        <w:br/>
      </w:r>
      <w:r>
        <w:rPr>
          <w:rFonts w:ascii="Times New Roman"/>
          <w:b w:val="false"/>
          <w:i w:val="false"/>
          <w:color w:val="000000"/>
          <w:sz w:val="28"/>
        </w:rPr>
        <w:t xml:space="preserve">
         қызмет көр. </w:t>
      </w:r>
      <w:r>
        <w:br/>
      </w:r>
      <w:r>
        <w:rPr>
          <w:rFonts w:ascii="Times New Roman"/>
          <w:b w:val="false"/>
          <w:i w:val="false"/>
          <w:color w:val="000000"/>
          <w:sz w:val="28"/>
        </w:rPr>
        <w:t xml:space="preserve">
         сетулерді) </w:t>
      </w:r>
      <w:r>
        <w:br/>
      </w:r>
      <w:r>
        <w:rPr>
          <w:rFonts w:ascii="Times New Roman"/>
          <w:b w:val="false"/>
          <w:i w:val="false"/>
          <w:color w:val="000000"/>
          <w:sz w:val="28"/>
        </w:rPr>
        <w:t xml:space="preserve">
         өткізуден </w:t>
      </w:r>
      <w:r>
        <w:br/>
      </w:r>
      <w:r>
        <w:rPr>
          <w:rFonts w:ascii="Times New Roman"/>
          <w:b w:val="false"/>
          <w:i w:val="false"/>
          <w:color w:val="000000"/>
          <w:sz w:val="28"/>
        </w:rPr>
        <w:t xml:space="preserve">
         табыс </w:t>
      </w:r>
      <w:r>
        <w:br/>
      </w:r>
      <w:r>
        <w:rPr>
          <w:rFonts w:ascii="Times New Roman"/>
          <w:b w:val="false"/>
          <w:i w:val="false"/>
          <w:color w:val="000000"/>
          <w:sz w:val="28"/>
        </w:rPr>
        <w:t xml:space="preserve">
1.2      алынған         1014186     1290662        249419 </w:t>
      </w:r>
      <w:r>
        <w:br/>
      </w:r>
      <w:r>
        <w:rPr>
          <w:rFonts w:ascii="Times New Roman"/>
          <w:b w:val="false"/>
          <w:i w:val="false"/>
          <w:color w:val="000000"/>
          <w:sz w:val="28"/>
        </w:rPr>
        <w:t xml:space="preserve">
         аванстар </w:t>
      </w:r>
      <w:r>
        <w:br/>
      </w:r>
      <w:r>
        <w:rPr>
          <w:rFonts w:ascii="Times New Roman"/>
          <w:b w:val="false"/>
          <w:i w:val="false"/>
          <w:color w:val="000000"/>
          <w:sz w:val="28"/>
        </w:rPr>
        <w:t xml:space="preserve">
1.3      пайыздар         65028       84467 </w:t>
      </w:r>
      <w:r>
        <w:br/>
      </w:r>
      <w:r>
        <w:rPr>
          <w:rFonts w:ascii="Times New Roman"/>
          <w:b w:val="false"/>
          <w:i w:val="false"/>
          <w:color w:val="000000"/>
          <w:sz w:val="28"/>
        </w:rPr>
        <w:t xml:space="preserve">
1.4      дивидендтер      </w:t>
      </w:r>
      <w:r>
        <w:br/>
      </w:r>
      <w:r>
        <w:rPr>
          <w:rFonts w:ascii="Times New Roman"/>
          <w:b w:val="false"/>
          <w:i w:val="false"/>
          <w:color w:val="000000"/>
          <w:sz w:val="28"/>
        </w:rPr>
        <w:t xml:space="preserve">
1.5      роялти </w:t>
      </w:r>
      <w:r>
        <w:br/>
      </w:r>
      <w:r>
        <w:rPr>
          <w:rFonts w:ascii="Times New Roman"/>
          <w:b w:val="false"/>
          <w:i w:val="false"/>
          <w:color w:val="000000"/>
          <w:sz w:val="28"/>
        </w:rPr>
        <w:t xml:space="preserve">
1.6      өзге де         754270      1237001        275000 </w:t>
      </w:r>
      <w:r>
        <w:br/>
      </w:r>
      <w:r>
        <w:rPr>
          <w:rFonts w:ascii="Times New Roman"/>
          <w:b w:val="false"/>
          <w:i w:val="false"/>
          <w:color w:val="000000"/>
          <w:sz w:val="28"/>
        </w:rPr>
        <w:t xml:space="preserve">
         түсімдер </w:t>
      </w:r>
      <w:r>
        <w:br/>
      </w:r>
      <w:r>
        <w:rPr>
          <w:rFonts w:ascii="Times New Roman"/>
          <w:b w:val="false"/>
          <w:i w:val="false"/>
          <w:color w:val="000000"/>
          <w:sz w:val="28"/>
        </w:rPr>
        <w:t xml:space="preserve">
I.2.    Ақша қаражатта.  38135542    42562684       9031784 </w:t>
      </w:r>
      <w:r>
        <w:br/>
      </w:r>
      <w:r>
        <w:rPr>
          <w:rFonts w:ascii="Times New Roman"/>
          <w:b w:val="false"/>
          <w:i w:val="false"/>
          <w:color w:val="000000"/>
          <w:sz w:val="28"/>
        </w:rPr>
        <w:t xml:space="preserve">
        рының кетуі: </w:t>
      </w:r>
      <w:r>
        <w:br/>
      </w:r>
      <w:r>
        <w:rPr>
          <w:rFonts w:ascii="Times New Roman"/>
          <w:b w:val="false"/>
          <w:i w:val="false"/>
          <w:color w:val="000000"/>
          <w:sz w:val="28"/>
        </w:rPr>
        <w:t xml:space="preserve">
2.1      жеткізушілер    8650861     8297735        1336460 </w:t>
      </w:r>
      <w:r>
        <w:br/>
      </w:r>
      <w:r>
        <w:rPr>
          <w:rFonts w:ascii="Times New Roman"/>
          <w:b w:val="false"/>
          <w:i w:val="false"/>
          <w:color w:val="000000"/>
          <w:sz w:val="28"/>
        </w:rPr>
        <w:t xml:space="preserve">
         мен мердігер. </w:t>
      </w:r>
      <w:r>
        <w:br/>
      </w:r>
      <w:r>
        <w:rPr>
          <w:rFonts w:ascii="Times New Roman"/>
          <w:b w:val="false"/>
          <w:i w:val="false"/>
          <w:color w:val="000000"/>
          <w:sz w:val="28"/>
        </w:rPr>
        <w:t xml:space="preserve">
         лердің шоттары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2.2      берілген        1789286     958417         177950 </w:t>
      </w:r>
      <w:r>
        <w:br/>
      </w:r>
      <w:r>
        <w:rPr>
          <w:rFonts w:ascii="Times New Roman"/>
          <w:b w:val="false"/>
          <w:i w:val="false"/>
          <w:color w:val="000000"/>
          <w:sz w:val="28"/>
        </w:rPr>
        <w:t xml:space="preserve">
         аванстар </w:t>
      </w:r>
      <w:r>
        <w:br/>
      </w:r>
      <w:r>
        <w:rPr>
          <w:rFonts w:ascii="Times New Roman"/>
          <w:b w:val="false"/>
          <w:i w:val="false"/>
          <w:color w:val="000000"/>
          <w:sz w:val="28"/>
        </w:rPr>
        <w:t xml:space="preserve">
2.3      жалақы бойынша  10269087    11925495       2676049 </w:t>
      </w:r>
      <w:r>
        <w:br/>
      </w:r>
      <w:r>
        <w:rPr>
          <w:rFonts w:ascii="Times New Roman"/>
          <w:b w:val="false"/>
          <w:i w:val="false"/>
          <w:color w:val="000000"/>
          <w:sz w:val="28"/>
        </w:rPr>
        <w:t xml:space="preserve">
2.4      салықтар        12849320    15492086       3398399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2.5      әлеуметтік      1289565     1310407        294365 </w:t>
      </w:r>
      <w:r>
        <w:br/>
      </w:r>
      <w:r>
        <w:rPr>
          <w:rFonts w:ascii="Times New Roman"/>
          <w:b w:val="false"/>
          <w:i w:val="false"/>
          <w:color w:val="000000"/>
          <w:sz w:val="28"/>
        </w:rPr>
        <w:t xml:space="preserve">
         сақтандыру және </w:t>
      </w:r>
      <w:r>
        <w:br/>
      </w:r>
      <w:r>
        <w:rPr>
          <w:rFonts w:ascii="Times New Roman"/>
          <w:b w:val="false"/>
          <w:i w:val="false"/>
          <w:color w:val="000000"/>
          <w:sz w:val="28"/>
        </w:rPr>
        <w:t xml:space="preserve">
         зейнетақымен </w:t>
      </w:r>
      <w:r>
        <w:br/>
      </w:r>
      <w:r>
        <w:rPr>
          <w:rFonts w:ascii="Times New Roman"/>
          <w:b w:val="false"/>
          <w:i w:val="false"/>
          <w:color w:val="000000"/>
          <w:sz w:val="28"/>
        </w:rPr>
        <w:t xml:space="preserve">
         қамтамасыз етуге </w:t>
      </w:r>
      <w:r>
        <w:br/>
      </w:r>
      <w:r>
        <w:rPr>
          <w:rFonts w:ascii="Times New Roman"/>
          <w:b w:val="false"/>
          <w:i w:val="false"/>
          <w:color w:val="000000"/>
          <w:sz w:val="28"/>
        </w:rPr>
        <w:t xml:space="preserve">
         ақша аудару </w:t>
      </w:r>
      <w:r>
        <w:br/>
      </w:r>
      <w:r>
        <w:rPr>
          <w:rFonts w:ascii="Times New Roman"/>
          <w:b w:val="false"/>
          <w:i w:val="false"/>
          <w:color w:val="000000"/>
          <w:sz w:val="28"/>
        </w:rPr>
        <w:t xml:space="preserve">
2.6      сыйақы          1843992     1736930        580769 </w:t>
      </w:r>
      <w:r>
        <w:br/>
      </w:r>
      <w:r>
        <w:rPr>
          <w:rFonts w:ascii="Times New Roman"/>
          <w:b w:val="false"/>
          <w:i w:val="false"/>
          <w:color w:val="000000"/>
          <w:sz w:val="28"/>
        </w:rPr>
        <w:t xml:space="preserve">
         төлемдері </w:t>
      </w:r>
      <w:r>
        <w:br/>
      </w:r>
      <w:r>
        <w:rPr>
          <w:rFonts w:ascii="Times New Roman"/>
          <w:b w:val="false"/>
          <w:i w:val="false"/>
          <w:color w:val="000000"/>
          <w:sz w:val="28"/>
        </w:rPr>
        <w:t xml:space="preserve">
2.7      өзге де         1443431     2841614        567792 </w:t>
      </w:r>
      <w:r>
        <w:br/>
      </w:r>
      <w:r>
        <w:rPr>
          <w:rFonts w:ascii="Times New Roman"/>
          <w:b w:val="false"/>
          <w:i w:val="false"/>
          <w:color w:val="000000"/>
          <w:sz w:val="28"/>
        </w:rPr>
        <w:t xml:space="preserve">
         төлемдер </w:t>
      </w:r>
      <w:r>
        <w:br/>
      </w:r>
      <w:r>
        <w:rPr>
          <w:rFonts w:ascii="Times New Roman"/>
          <w:b w:val="false"/>
          <w:i w:val="false"/>
          <w:color w:val="000000"/>
          <w:sz w:val="28"/>
        </w:rPr>
        <w:t xml:space="preserve">
I.3.    Операциялық      15409158    20953306       5032697 </w:t>
      </w:r>
      <w:r>
        <w:br/>
      </w:r>
      <w:r>
        <w:rPr>
          <w:rFonts w:ascii="Times New Roman"/>
          <w:b w:val="false"/>
          <w:i w:val="false"/>
          <w:color w:val="000000"/>
          <w:sz w:val="28"/>
        </w:rPr>
        <w:t xml:space="preserve">
        қызмет нәти. </w:t>
      </w:r>
      <w:r>
        <w:br/>
      </w:r>
      <w:r>
        <w:rPr>
          <w:rFonts w:ascii="Times New Roman"/>
          <w:b w:val="false"/>
          <w:i w:val="false"/>
          <w:color w:val="000000"/>
          <w:sz w:val="28"/>
        </w:rPr>
        <w:t xml:space="preserve">
        жесінде ақша. </w:t>
      </w:r>
      <w:r>
        <w:br/>
      </w:r>
      <w:r>
        <w:rPr>
          <w:rFonts w:ascii="Times New Roman"/>
          <w:b w:val="false"/>
          <w:i w:val="false"/>
          <w:color w:val="000000"/>
          <w:sz w:val="28"/>
        </w:rPr>
        <w:t xml:space="preserve">
        ның қаражаттары. </w:t>
      </w:r>
      <w:r>
        <w:br/>
      </w:r>
      <w:r>
        <w:rPr>
          <w:rFonts w:ascii="Times New Roman"/>
          <w:b w:val="false"/>
          <w:i w:val="false"/>
          <w:color w:val="000000"/>
          <w:sz w:val="28"/>
        </w:rPr>
        <w:t xml:space="preserve">
        ның ұлғаюы </w:t>
      </w:r>
      <w:r>
        <w:br/>
      </w:r>
      <w:r>
        <w:rPr>
          <w:rFonts w:ascii="Times New Roman"/>
          <w:b w:val="false"/>
          <w:i w:val="false"/>
          <w:color w:val="000000"/>
          <w:sz w:val="28"/>
        </w:rPr>
        <w:t xml:space="preserve">
        (+)/ кемуі (-) </w:t>
      </w:r>
      <w:r>
        <w:br/>
      </w:r>
      <w:r>
        <w:rPr>
          <w:rFonts w:ascii="Times New Roman"/>
          <w:b w:val="false"/>
          <w:i w:val="false"/>
          <w:color w:val="000000"/>
          <w:sz w:val="28"/>
        </w:rPr>
        <w:t xml:space="preserve">
II.     Инвестициялық </w:t>
      </w:r>
      <w:r>
        <w:br/>
      </w:r>
      <w:r>
        <w:rPr>
          <w:rFonts w:ascii="Times New Roman"/>
          <w:b w:val="false"/>
          <w:i w:val="false"/>
          <w:color w:val="000000"/>
          <w:sz w:val="28"/>
        </w:rPr>
        <w:t xml:space="preserve">
        қызметтен ақша </w:t>
      </w:r>
      <w:r>
        <w:br/>
      </w:r>
      <w:r>
        <w:rPr>
          <w:rFonts w:ascii="Times New Roman"/>
          <w:b w:val="false"/>
          <w:i w:val="false"/>
          <w:color w:val="000000"/>
          <w:sz w:val="28"/>
        </w:rPr>
        <w:t xml:space="preserve">
        қаражаттарының </w:t>
      </w:r>
      <w:r>
        <w:br/>
      </w:r>
      <w:r>
        <w:rPr>
          <w:rFonts w:ascii="Times New Roman"/>
          <w:b w:val="false"/>
          <w:i w:val="false"/>
          <w:color w:val="000000"/>
          <w:sz w:val="28"/>
        </w:rPr>
        <w:t xml:space="preserve">
        қозғалысы </w:t>
      </w:r>
      <w:r>
        <w:br/>
      </w:r>
      <w:r>
        <w:rPr>
          <w:rFonts w:ascii="Times New Roman"/>
          <w:b w:val="false"/>
          <w:i w:val="false"/>
          <w:color w:val="000000"/>
          <w:sz w:val="28"/>
        </w:rPr>
        <w:t xml:space="preserve">
II.1    Ақша қаражатта. </w:t>
      </w:r>
      <w:r>
        <w:br/>
      </w:r>
      <w:r>
        <w:rPr>
          <w:rFonts w:ascii="Times New Roman"/>
          <w:b w:val="false"/>
          <w:i w:val="false"/>
          <w:color w:val="000000"/>
          <w:sz w:val="28"/>
        </w:rPr>
        <w:t xml:space="preserve">
        рының түсуі:     88217       151225         20000 </w:t>
      </w:r>
      <w:r>
        <w:br/>
      </w:r>
      <w:r>
        <w:rPr>
          <w:rFonts w:ascii="Times New Roman"/>
          <w:b w:val="false"/>
          <w:i w:val="false"/>
          <w:color w:val="000000"/>
          <w:sz w:val="28"/>
        </w:rPr>
        <w:t xml:space="preserve">
1.1      материалдық </w:t>
      </w:r>
      <w:r>
        <w:br/>
      </w:r>
      <w:r>
        <w:rPr>
          <w:rFonts w:ascii="Times New Roman"/>
          <w:b w:val="false"/>
          <w:i w:val="false"/>
          <w:color w:val="000000"/>
          <w:sz w:val="28"/>
        </w:rPr>
        <w:t xml:space="preserve">
         емес актив. </w:t>
      </w:r>
      <w:r>
        <w:br/>
      </w:r>
      <w:r>
        <w:rPr>
          <w:rFonts w:ascii="Times New Roman"/>
          <w:b w:val="false"/>
          <w:i w:val="false"/>
          <w:color w:val="000000"/>
          <w:sz w:val="28"/>
        </w:rPr>
        <w:t xml:space="preserve">
         тердің іске </w:t>
      </w:r>
      <w:r>
        <w:br/>
      </w:r>
      <w:r>
        <w:rPr>
          <w:rFonts w:ascii="Times New Roman"/>
          <w:b w:val="false"/>
          <w:i w:val="false"/>
          <w:color w:val="000000"/>
          <w:sz w:val="28"/>
        </w:rPr>
        <w:t xml:space="preserve">
         асырылуынан </w:t>
      </w:r>
      <w:r>
        <w:br/>
      </w:r>
      <w:r>
        <w:rPr>
          <w:rFonts w:ascii="Times New Roman"/>
          <w:b w:val="false"/>
          <w:i w:val="false"/>
          <w:color w:val="000000"/>
          <w:sz w:val="28"/>
        </w:rPr>
        <w:t xml:space="preserve">
         табыс </w:t>
      </w:r>
      <w:r>
        <w:br/>
      </w:r>
      <w:r>
        <w:rPr>
          <w:rFonts w:ascii="Times New Roman"/>
          <w:b w:val="false"/>
          <w:i w:val="false"/>
          <w:color w:val="000000"/>
          <w:sz w:val="28"/>
        </w:rPr>
        <w:t xml:space="preserve">
1.2      негізгі құ.     63455       105520         20000 </w:t>
      </w:r>
      <w:r>
        <w:br/>
      </w:r>
      <w:r>
        <w:rPr>
          <w:rFonts w:ascii="Times New Roman"/>
          <w:b w:val="false"/>
          <w:i w:val="false"/>
          <w:color w:val="000000"/>
          <w:sz w:val="28"/>
        </w:rPr>
        <w:t xml:space="preserve">
         ралдардың </w:t>
      </w:r>
      <w:r>
        <w:br/>
      </w:r>
      <w:r>
        <w:rPr>
          <w:rFonts w:ascii="Times New Roman"/>
          <w:b w:val="false"/>
          <w:i w:val="false"/>
          <w:color w:val="000000"/>
          <w:sz w:val="28"/>
        </w:rPr>
        <w:t xml:space="preserve">
         іске асырылуы. </w:t>
      </w:r>
      <w:r>
        <w:br/>
      </w:r>
      <w:r>
        <w:rPr>
          <w:rFonts w:ascii="Times New Roman"/>
          <w:b w:val="false"/>
          <w:i w:val="false"/>
          <w:color w:val="000000"/>
          <w:sz w:val="28"/>
        </w:rPr>
        <w:t xml:space="preserve">
         нан табыс </w:t>
      </w:r>
      <w:r>
        <w:br/>
      </w:r>
      <w:r>
        <w:rPr>
          <w:rFonts w:ascii="Times New Roman"/>
          <w:b w:val="false"/>
          <w:i w:val="false"/>
          <w:color w:val="000000"/>
          <w:sz w:val="28"/>
        </w:rPr>
        <w:t xml:space="preserve">
1.3      басқа да ұзақ </w:t>
      </w:r>
      <w:r>
        <w:br/>
      </w:r>
      <w:r>
        <w:rPr>
          <w:rFonts w:ascii="Times New Roman"/>
          <w:b w:val="false"/>
          <w:i w:val="false"/>
          <w:color w:val="000000"/>
          <w:sz w:val="28"/>
        </w:rPr>
        <w:t xml:space="preserve">
         мерзімді ак. </w:t>
      </w:r>
      <w:r>
        <w:br/>
      </w:r>
      <w:r>
        <w:rPr>
          <w:rFonts w:ascii="Times New Roman"/>
          <w:b w:val="false"/>
          <w:i w:val="false"/>
          <w:color w:val="000000"/>
          <w:sz w:val="28"/>
        </w:rPr>
        <w:t xml:space="preserve">
         тивтердің асы. </w:t>
      </w:r>
      <w:r>
        <w:br/>
      </w:r>
      <w:r>
        <w:rPr>
          <w:rFonts w:ascii="Times New Roman"/>
          <w:b w:val="false"/>
          <w:i w:val="false"/>
          <w:color w:val="000000"/>
          <w:sz w:val="28"/>
        </w:rPr>
        <w:t xml:space="preserve">
         рылуынан табыс </w:t>
      </w:r>
      <w:r>
        <w:br/>
      </w:r>
      <w:r>
        <w:rPr>
          <w:rFonts w:ascii="Times New Roman"/>
          <w:b w:val="false"/>
          <w:i w:val="false"/>
          <w:color w:val="000000"/>
          <w:sz w:val="28"/>
        </w:rPr>
        <w:t xml:space="preserve">
1.4      қаржы инвес.    24762       45705 </w:t>
      </w:r>
      <w:r>
        <w:br/>
      </w:r>
      <w:r>
        <w:rPr>
          <w:rFonts w:ascii="Times New Roman"/>
          <w:b w:val="false"/>
          <w:i w:val="false"/>
          <w:color w:val="000000"/>
          <w:sz w:val="28"/>
        </w:rPr>
        <w:t xml:space="preserve">
         тицияларының </w:t>
      </w:r>
      <w:r>
        <w:br/>
      </w:r>
      <w:r>
        <w:rPr>
          <w:rFonts w:ascii="Times New Roman"/>
          <w:b w:val="false"/>
          <w:i w:val="false"/>
          <w:color w:val="000000"/>
          <w:sz w:val="28"/>
        </w:rPr>
        <w:t xml:space="preserve">
         асырылуынан </w:t>
      </w:r>
      <w:r>
        <w:br/>
      </w:r>
      <w:r>
        <w:rPr>
          <w:rFonts w:ascii="Times New Roman"/>
          <w:b w:val="false"/>
          <w:i w:val="false"/>
          <w:color w:val="000000"/>
          <w:sz w:val="28"/>
        </w:rPr>
        <w:t xml:space="preserve">
         табыс </w:t>
      </w:r>
      <w:r>
        <w:br/>
      </w:r>
      <w:r>
        <w:rPr>
          <w:rFonts w:ascii="Times New Roman"/>
          <w:b w:val="false"/>
          <w:i w:val="false"/>
          <w:color w:val="000000"/>
          <w:sz w:val="28"/>
        </w:rPr>
        <w:t xml:space="preserve">
1.5      басқа заңды </w:t>
      </w:r>
      <w:r>
        <w:br/>
      </w:r>
      <w:r>
        <w:rPr>
          <w:rFonts w:ascii="Times New Roman"/>
          <w:b w:val="false"/>
          <w:i w:val="false"/>
          <w:color w:val="000000"/>
          <w:sz w:val="28"/>
        </w:rPr>
        <w:t xml:space="preserve">
         тұлғаларға </w:t>
      </w:r>
      <w:r>
        <w:br/>
      </w:r>
      <w:r>
        <w:rPr>
          <w:rFonts w:ascii="Times New Roman"/>
          <w:b w:val="false"/>
          <w:i w:val="false"/>
          <w:color w:val="000000"/>
          <w:sz w:val="28"/>
        </w:rPr>
        <w:t xml:space="preserve">
         берілген </w:t>
      </w:r>
      <w:r>
        <w:br/>
      </w:r>
      <w:r>
        <w:rPr>
          <w:rFonts w:ascii="Times New Roman"/>
          <w:b w:val="false"/>
          <w:i w:val="false"/>
          <w:color w:val="000000"/>
          <w:sz w:val="28"/>
        </w:rPr>
        <w:t xml:space="preserve">
         несиелерден </w:t>
      </w:r>
      <w:r>
        <w:br/>
      </w:r>
      <w:r>
        <w:rPr>
          <w:rFonts w:ascii="Times New Roman"/>
          <w:b w:val="false"/>
          <w:i w:val="false"/>
          <w:color w:val="000000"/>
          <w:sz w:val="28"/>
        </w:rPr>
        <w:t xml:space="preserve">
         түсетін табыс </w:t>
      </w:r>
      <w:r>
        <w:br/>
      </w:r>
      <w:r>
        <w:rPr>
          <w:rFonts w:ascii="Times New Roman"/>
          <w:b w:val="false"/>
          <w:i w:val="false"/>
          <w:color w:val="000000"/>
          <w:sz w:val="28"/>
        </w:rPr>
        <w:t xml:space="preserve">
1.6      өзге де </w:t>
      </w:r>
      <w:r>
        <w:br/>
      </w:r>
      <w:r>
        <w:rPr>
          <w:rFonts w:ascii="Times New Roman"/>
          <w:b w:val="false"/>
          <w:i w:val="false"/>
          <w:color w:val="000000"/>
          <w:sz w:val="28"/>
        </w:rPr>
        <w:t xml:space="preserve">
         түсімдер </w:t>
      </w:r>
      <w:r>
        <w:br/>
      </w:r>
      <w:r>
        <w:rPr>
          <w:rFonts w:ascii="Times New Roman"/>
          <w:b w:val="false"/>
          <w:i w:val="false"/>
          <w:color w:val="000000"/>
          <w:sz w:val="28"/>
        </w:rPr>
        <w:t xml:space="preserve">
II.2.   Ақша қаражат.    14973979    15114190       3647673 </w:t>
      </w:r>
      <w:r>
        <w:br/>
      </w:r>
      <w:r>
        <w:rPr>
          <w:rFonts w:ascii="Times New Roman"/>
          <w:b w:val="false"/>
          <w:i w:val="false"/>
          <w:color w:val="000000"/>
          <w:sz w:val="28"/>
        </w:rPr>
        <w:t xml:space="preserve">
        тарының кетуі: </w:t>
      </w:r>
      <w:r>
        <w:br/>
      </w:r>
      <w:r>
        <w:rPr>
          <w:rFonts w:ascii="Times New Roman"/>
          <w:b w:val="false"/>
          <w:i w:val="false"/>
          <w:color w:val="000000"/>
          <w:sz w:val="28"/>
        </w:rPr>
        <w:t xml:space="preserve">
2.1      материалдық     178815      99701          39600 </w:t>
      </w:r>
      <w:r>
        <w:br/>
      </w:r>
      <w:r>
        <w:rPr>
          <w:rFonts w:ascii="Times New Roman"/>
          <w:b w:val="false"/>
          <w:i w:val="false"/>
          <w:color w:val="000000"/>
          <w:sz w:val="28"/>
        </w:rPr>
        <w:t xml:space="preserve">
         емес актив. </w:t>
      </w:r>
      <w:r>
        <w:br/>
      </w:r>
      <w:r>
        <w:rPr>
          <w:rFonts w:ascii="Times New Roman"/>
          <w:b w:val="false"/>
          <w:i w:val="false"/>
          <w:color w:val="000000"/>
          <w:sz w:val="28"/>
        </w:rPr>
        <w:t xml:space="preserve">
         терді сатып </w:t>
      </w:r>
      <w:r>
        <w:br/>
      </w:r>
      <w:r>
        <w:rPr>
          <w:rFonts w:ascii="Times New Roman"/>
          <w:b w:val="false"/>
          <w:i w:val="false"/>
          <w:color w:val="000000"/>
          <w:sz w:val="28"/>
        </w:rPr>
        <w:t xml:space="preserve">
         алу </w:t>
      </w:r>
      <w:r>
        <w:br/>
      </w:r>
      <w:r>
        <w:rPr>
          <w:rFonts w:ascii="Times New Roman"/>
          <w:b w:val="false"/>
          <w:i w:val="false"/>
          <w:color w:val="000000"/>
          <w:sz w:val="28"/>
        </w:rPr>
        <w:t xml:space="preserve">
2.2      негізгі құ.     10894405    11137395       3571156 </w:t>
      </w:r>
      <w:r>
        <w:br/>
      </w:r>
      <w:r>
        <w:rPr>
          <w:rFonts w:ascii="Times New Roman"/>
          <w:b w:val="false"/>
          <w:i w:val="false"/>
          <w:color w:val="000000"/>
          <w:sz w:val="28"/>
        </w:rPr>
        <w:t xml:space="preserve">
         ралдарды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2.3      басқа да ұзақ   2331796     1594154 </w:t>
      </w:r>
      <w:r>
        <w:br/>
      </w:r>
      <w:r>
        <w:rPr>
          <w:rFonts w:ascii="Times New Roman"/>
          <w:b w:val="false"/>
          <w:i w:val="false"/>
          <w:color w:val="000000"/>
          <w:sz w:val="28"/>
        </w:rPr>
        <w:t xml:space="preserve">
         мерзімді ак. </w:t>
      </w:r>
      <w:r>
        <w:br/>
      </w:r>
      <w:r>
        <w:rPr>
          <w:rFonts w:ascii="Times New Roman"/>
          <w:b w:val="false"/>
          <w:i w:val="false"/>
          <w:color w:val="000000"/>
          <w:sz w:val="28"/>
        </w:rPr>
        <w:t xml:space="preserve">
         тивтерді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2.4      қаржы инвес.    1568571     1309783 </w:t>
      </w:r>
      <w:r>
        <w:br/>
      </w:r>
      <w:r>
        <w:rPr>
          <w:rFonts w:ascii="Times New Roman"/>
          <w:b w:val="false"/>
          <w:i w:val="false"/>
          <w:color w:val="000000"/>
          <w:sz w:val="28"/>
        </w:rPr>
        <w:t xml:space="preserve">
         тицияларын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2.5      басқа да </w:t>
      </w:r>
      <w:r>
        <w:br/>
      </w:r>
      <w:r>
        <w:rPr>
          <w:rFonts w:ascii="Times New Roman"/>
          <w:b w:val="false"/>
          <w:i w:val="false"/>
          <w:color w:val="000000"/>
          <w:sz w:val="28"/>
        </w:rPr>
        <w:t xml:space="preserve">
         заңды тұл. </w:t>
      </w:r>
      <w:r>
        <w:br/>
      </w:r>
      <w:r>
        <w:rPr>
          <w:rFonts w:ascii="Times New Roman"/>
          <w:b w:val="false"/>
          <w:i w:val="false"/>
          <w:color w:val="000000"/>
          <w:sz w:val="28"/>
        </w:rPr>
        <w:t xml:space="preserve">
         ғаларға </w:t>
      </w:r>
      <w:r>
        <w:br/>
      </w:r>
      <w:r>
        <w:rPr>
          <w:rFonts w:ascii="Times New Roman"/>
          <w:b w:val="false"/>
          <w:i w:val="false"/>
          <w:color w:val="000000"/>
          <w:sz w:val="28"/>
        </w:rPr>
        <w:t xml:space="preserve">
         несиелер беру </w:t>
      </w:r>
      <w:r>
        <w:br/>
      </w:r>
      <w:r>
        <w:rPr>
          <w:rFonts w:ascii="Times New Roman"/>
          <w:b w:val="false"/>
          <w:i w:val="false"/>
          <w:color w:val="000000"/>
          <w:sz w:val="28"/>
        </w:rPr>
        <w:t xml:space="preserve">
2.6      өзге де         392         973157         36917 </w:t>
      </w:r>
      <w:r>
        <w:br/>
      </w:r>
      <w:r>
        <w:rPr>
          <w:rFonts w:ascii="Times New Roman"/>
          <w:b w:val="false"/>
          <w:i w:val="false"/>
          <w:color w:val="000000"/>
          <w:sz w:val="28"/>
        </w:rPr>
        <w:t xml:space="preserve">
         төлемдер </w:t>
      </w:r>
      <w:r>
        <w:br/>
      </w:r>
      <w:r>
        <w:rPr>
          <w:rFonts w:ascii="Times New Roman"/>
          <w:b w:val="false"/>
          <w:i w:val="false"/>
          <w:color w:val="000000"/>
          <w:sz w:val="28"/>
        </w:rPr>
        <w:t xml:space="preserve">
II.3.   Инвестициялық    -14885762   -14962965      -3627673 </w:t>
      </w:r>
      <w:r>
        <w:br/>
      </w:r>
      <w:r>
        <w:rPr>
          <w:rFonts w:ascii="Times New Roman"/>
          <w:b w:val="false"/>
          <w:i w:val="false"/>
          <w:color w:val="000000"/>
          <w:sz w:val="28"/>
        </w:rPr>
        <w:t xml:space="preserve">
        қызмет нәти. </w:t>
      </w:r>
      <w:r>
        <w:br/>
      </w:r>
      <w:r>
        <w:rPr>
          <w:rFonts w:ascii="Times New Roman"/>
          <w:b w:val="false"/>
          <w:i w:val="false"/>
          <w:color w:val="000000"/>
          <w:sz w:val="28"/>
        </w:rPr>
        <w:t xml:space="preserve">
        жесінде ақша </w:t>
      </w:r>
      <w:r>
        <w:br/>
      </w:r>
      <w:r>
        <w:rPr>
          <w:rFonts w:ascii="Times New Roman"/>
          <w:b w:val="false"/>
          <w:i w:val="false"/>
          <w:color w:val="000000"/>
          <w:sz w:val="28"/>
        </w:rPr>
        <w:t xml:space="preserve">
        қаражаттарының </w:t>
      </w:r>
      <w:r>
        <w:br/>
      </w:r>
      <w:r>
        <w:rPr>
          <w:rFonts w:ascii="Times New Roman"/>
          <w:b w:val="false"/>
          <w:i w:val="false"/>
          <w:color w:val="000000"/>
          <w:sz w:val="28"/>
        </w:rPr>
        <w:t xml:space="preserve">
        ұлғаюы </w:t>
      </w:r>
      <w:r>
        <w:br/>
      </w:r>
      <w:r>
        <w:rPr>
          <w:rFonts w:ascii="Times New Roman"/>
          <w:b w:val="false"/>
          <w:i w:val="false"/>
          <w:color w:val="000000"/>
          <w:sz w:val="28"/>
        </w:rPr>
        <w:t xml:space="preserve">
        (+)/ кемуі </w:t>
      </w:r>
      <w:r>
        <w:br/>
      </w:r>
      <w:r>
        <w:rPr>
          <w:rFonts w:ascii="Times New Roman"/>
          <w:b w:val="false"/>
          <w:i w:val="false"/>
          <w:color w:val="000000"/>
          <w:sz w:val="28"/>
        </w:rPr>
        <w:t xml:space="preserve">
III.    Қаржы қызметі. </w:t>
      </w:r>
      <w:r>
        <w:br/>
      </w:r>
      <w:r>
        <w:rPr>
          <w:rFonts w:ascii="Times New Roman"/>
          <w:b w:val="false"/>
          <w:i w:val="false"/>
          <w:color w:val="000000"/>
          <w:sz w:val="28"/>
        </w:rPr>
        <w:t xml:space="preserve">
        нен ақша қара. </w:t>
      </w:r>
      <w:r>
        <w:br/>
      </w:r>
      <w:r>
        <w:rPr>
          <w:rFonts w:ascii="Times New Roman"/>
          <w:b w:val="false"/>
          <w:i w:val="false"/>
          <w:color w:val="000000"/>
          <w:sz w:val="28"/>
        </w:rPr>
        <w:t xml:space="preserve">
        жатының </w:t>
      </w:r>
      <w:r>
        <w:br/>
      </w:r>
      <w:r>
        <w:rPr>
          <w:rFonts w:ascii="Times New Roman"/>
          <w:b w:val="false"/>
          <w:i w:val="false"/>
          <w:color w:val="000000"/>
          <w:sz w:val="28"/>
        </w:rPr>
        <w:t xml:space="preserve">
        қозғалысы </w:t>
      </w:r>
      <w:r>
        <w:br/>
      </w:r>
      <w:r>
        <w:rPr>
          <w:rFonts w:ascii="Times New Roman"/>
          <w:b w:val="false"/>
          <w:i w:val="false"/>
          <w:color w:val="000000"/>
          <w:sz w:val="28"/>
        </w:rPr>
        <w:t xml:space="preserve">
III.1.  Ақша қаражатта.  18448129    34919076       2404352 </w:t>
      </w:r>
      <w:r>
        <w:br/>
      </w:r>
      <w:r>
        <w:rPr>
          <w:rFonts w:ascii="Times New Roman"/>
          <w:b w:val="false"/>
          <w:i w:val="false"/>
          <w:color w:val="000000"/>
          <w:sz w:val="28"/>
        </w:rPr>
        <w:t xml:space="preserve">
        рының түсуі: </w:t>
      </w:r>
      <w:r>
        <w:br/>
      </w:r>
      <w:r>
        <w:rPr>
          <w:rFonts w:ascii="Times New Roman"/>
          <w:b w:val="false"/>
          <w:i w:val="false"/>
          <w:color w:val="000000"/>
          <w:sz w:val="28"/>
        </w:rPr>
        <w:t xml:space="preserve">
1.1      акциялар мен    855808 </w:t>
      </w:r>
      <w:r>
        <w:br/>
      </w:r>
      <w:r>
        <w:rPr>
          <w:rFonts w:ascii="Times New Roman"/>
          <w:b w:val="false"/>
          <w:i w:val="false"/>
          <w:color w:val="000000"/>
          <w:sz w:val="28"/>
        </w:rPr>
        <w:t xml:space="preserve">
         басқа да бағалы </w:t>
      </w:r>
      <w:r>
        <w:br/>
      </w:r>
      <w:r>
        <w:rPr>
          <w:rFonts w:ascii="Times New Roman"/>
          <w:b w:val="false"/>
          <w:i w:val="false"/>
          <w:color w:val="000000"/>
          <w:sz w:val="28"/>
        </w:rPr>
        <w:t xml:space="preserve">
         қағаздардан </w:t>
      </w:r>
      <w:r>
        <w:br/>
      </w:r>
      <w:r>
        <w:rPr>
          <w:rFonts w:ascii="Times New Roman"/>
          <w:b w:val="false"/>
          <w:i w:val="false"/>
          <w:color w:val="000000"/>
          <w:sz w:val="28"/>
        </w:rPr>
        <w:t xml:space="preserve">
1.2      банк несиелерін 17592321    34919076       2404352 </w:t>
      </w:r>
      <w:r>
        <w:br/>
      </w:r>
      <w:r>
        <w:rPr>
          <w:rFonts w:ascii="Times New Roman"/>
          <w:b w:val="false"/>
          <w:i w:val="false"/>
          <w:color w:val="000000"/>
          <w:sz w:val="28"/>
        </w:rPr>
        <w:t xml:space="preserve">
         алу </w:t>
      </w:r>
      <w:r>
        <w:br/>
      </w:r>
      <w:r>
        <w:rPr>
          <w:rFonts w:ascii="Times New Roman"/>
          <w:b w:val="false"/>
          <w:i w:val="false"/>
          <w:color w:val="000000"/>
          <w:sz w:val="28"/>
        </w:rPr>
        <w:t xml:space="preserve">
1.3      өзге де </w:t>
      </w:r>
      <w:r>
        <w:br/>
      </w:r>
      <w:r>
        <w:rPr>
          <w:rFonts w:ascii="Times New Roman"/>
          <w:b w:val="false"/>
          <w:i w:val="false"/>
          <w:color w:val="000000"/>
          <w:sz w:val="28"/>
        </w:rPr>
        <w:t xml:space="preserve">
         түсімдер </w:t>
      </w:r>
      <w:r>
        <w:br/>
      </w:r>
      <w:r>
        <w:rPr>
          <w:rFonts w:ascii="Times New Roman"/>
          <w:b w:val="false"/>
          <w:i w:val="false"/>
          <w:color w:val="000000"/>
          <w:sz w:val="28"/>
        </w:rPr>
        <w:t xml:space="preserve">
III.2.  Ақша қаражатта.  19321618    40458576       4630848 </w:t>
      </w:r>
      <w:r>
        <w:br/>
      </w:r>
      <w:r>
        <w:rPr>
          <w:rFonts w:ascii="Times New Roman"/>
          <w:b w:val="false"/>
          <w:i w:val="false"/>
          <w:color w:val="000000"/>
          <w:sz w:val="28"/>
        </w:rPr>
        <w:t xml:space="preserve">
        рының кетуі </w:t>
      </w:r>
      <w:r>
        <w:br/>
      </w:r>
      <w:r>
        <w:rPr>
          <w:rFonts w:ascii="Times New Roman"/>
          <w:b w:val="false"/>
          <w:i w:val="false"/>
          <w:color w:val="000000"/>
          <w:sz w:val="28"/>
        </w:rPr>
        <w:t xml:space="preserve">
2.1      банк несиелерін 15933532    34008544       323486 </w:t>
      </w:r>
      <w:r>
        <w:br/>
      </w:r>
      <w:r>
        <w:rPr>
          <w:rFonts w:ascii="Times New Roman"/>
          <w:b w:val="false"/>
          <w:i w:val="false"/>
          <w:color w:val="000000"/>
          <w:sz w:val="28"/>
        </w:rPr>
        <w:t xml:space="preserve">
         өтеу </w:t>
      </w:r>
      <w:r>
        <w:br/>
      </w:r>
      <w:r>
        <w:rPr>
          <w:rFonts w:ascii="Times New Roman"/>
          <w:b w:val="false"/>
          <w:i w:val="false"/>
          <w:color w:val="000000"/>
          <w:sz w:val="28"/>
        </w:rPr>
        <w:t xml:space="preserve">
2.2      өз акцияларын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2.3      дивидендтерді   1693391     2825566        135000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2.4      өзге де         1694695     3624466        4172362 </w:t>
      </w:r>
      <w:r>
        <w:br/>
      </w:r>
      <w:r>
        <w:rPr>
          <w:rFonts w:ascii="Times New Roman"/>
          <w:b w:val="false"/>
          <w:i w:val="false"/>
          <w:color w:val="000000"/>
          <w:sz w:val="28"/>
        </w:rPr>
        <w:t xml:space="preserve">
         төлемдер </w:t>
      </w:r>
      <w:r>
        <w:br/>
      </w:r>
      <w:r>
        <w:rPr>
          <w:rFonts w:ascii="Times New Roman"/>
          <w:b w:val="false"/>
          <w:i w:val="false"/>
          <w:color w:val="000000"/>
          <w:sz w:val="28"/>
        </w:rPr>
        <w:t xml:space="preserve">
III.3.  Қаржы қызметі.   -873489     -5539500       -2226496 </w:t>
      </w:r>
      <w:r>
        <w:br/>
      </w:r>
      <w:r>
        <w:rPr>
          <w:rFonts w:ascii="Times New Roman"/>
          <w:b w:val="false"/>
          <w:i w:val="false"/>
          <w:color w:val="000000"/>
          <w:sz w:val="28"/>
        </w:rPr>
        <w:t xml:space="preserve">
        нің нәтижесінде </w:t>
      </w:r>
      <w:r>
        <w:br/>
      </w:r>
      <w:r>
        <w:rPr>
          <w:rFonts w:ascii="Times New Roman"/>
          <w:b w:val="false"/>
          <w:i w:val="false"/>
          <w:color w:val="000000"/>
          <w:sz w:val="28"/>
        </w:rPr>
        <w:t xml:space="preserve">
        ақшаның ұлғаюы </w:t>
      </w:r>
      <w:r>
        <w:br/>
      </w:r>
      <w:r>
        <w:rPr>
          <w:rFonts w:ascii="Times New Roman"/>
          <w:b w:val="false"/>
          <w:i w:val="false"/>
          <w:color w:val="000000"/>
          <w:sz w:val="28"/>
        </w:rPr>
        <w:t xml:space="preserve">
        (+)/ кемуі (-) </w:t>
      </w:r>
    </w:p>
    <w:p>
      <w:pPr>
        <w:spacing w:after="0"/>
        <w:ind w:left="0"/>
        <w:jc w:val="both"/>
      </w:pPr>
      <w:r>
        <w:rPr>
          <w:rFonts w:ascii="Times New Roman"/>
          <w:b w:val="false"/>
          <w:i w:val="false"/>
          <w:color w:val="000000"/>
          <w:sz w:val="28"/>
        </w:rPr>
        <w:t xml:space="preserve">        Барлығы: ақша    -350093     450841         -821472 </w:t>
      </w:r>
      <w:r>
        <w:br/>
      </w:r>
      <w:r>
        <w:rPr>
          <w:rFonts w:ascii="Times New Roman"/>
          <w:b w:val="false"/>
          <w:i w:val="false"/>
          <w:color w:val="000000"/>
          <w:sz w:val="28"/>
        </w:rPr>
        <w:t xml:space="preserve">
        қаражаттарының </w:t>
      </w:r>
      <w:r>
        <w:br/>
      </w:r>
      <w:r>
        <w:rPr>
          <w:rFonts w:ascii="Times New Roman"/>
          <w:b w:val="false"/>
          <w:i w:val="false"/>
          <w:color w:val="000000"/>
          <w:sz w:val="28"/>
        </w:rPr>
        <w:t xml:space="preserve">
        ұлғаюы (+)/ </w:t>
      </w:r>
      <w:r>
        <w:br/>
      </w:r>
      <w:r>
        <w:rPr>
          <w:rFonts w:ascii="Times New Roman"/>
          <w:b w:val="false"/>
          <w:i w:val="false"/>
          <w:color w:val="000000"/>
          <w:sz w:val="28"/>
        </w:rPr>
        <w:t xml:space="preserve">
        азаюы (-) </w:t>
      </w:r>
    </w:p>
    <w:p>
      <w:pPr>
        <w:spacing w:after="0"/>
        <w:ind w:left="0"/>
        <w:jc w:val="both"/>
      </w:pPr>
      <w:r>
        <w:rPr>
          <w:rFonts w:ascii="Times New Roman"/>
          <w:b w:val="false"/>
          <w:i w:val="false"/>
          <w:color w:val="000000"/>
          <w:sz w:val="28"/>
        </w:rPr>
        <w:t xml:space="preserve">        Есеп беру кезеңі 2143834     1793741        2244582 </w:t>
      </w:r>
      <w:r>
        <w:br/>
      </w:r>
      <w:r>
        <w:rPr>
          <w:rFonts w:ascii="Times New Roman"/>
          <w:b w:val="false"/>
          <w:i w:val="false"/>
          <w:color w:val="000000"/>
          <w:sz w:val="28"/>
        </w:rPr>
        <w:t xml:space="preserve">
        басындағы ақша </w:t>
      </w:r>
      <w:r>
        <w:br/>
      </w:r>
      <w:r>
        <w:rPr>
          <w:rFonts w:ascii="Times New Roman"/>
          <w:b w:val="false"/>
          <w:i w:val="false"/>
          <w:color w:val="000000"/>
          <w:sz w:val="28"/>
        </w:rPr>
        <w:t xml:space="preserve">
        қаражаты </w:t>
      </w:r>
    </w:p>
    <w:p>
      <w:pPr>
        <w:spacing w:after="0"/>
        <w:ind w:left="0"/>
        <w:jc w:val="both"/>
      </w:pPr>
      <w:r>
        <w:rPr>
          <w:rFonts w:ascii="Times New Roman"/>
          <w:b w:val="false"/>
          <w:i w:val="false"/>
          <w:color w:val="000000"/>
          <w:sz w:val="28"/>
        </w:rPr>
        <w:t xml:space="preserve">        Есеп беру кезеңі 1793741     2244582        1423110 </w:t>
      </w:r>
      <w:r>
        <w:br/>
      </w:r>
      <w:r>
        <w:rPr>
          <w:rFonts w:ascii="Times New Roman"/>
          <w:b w:val="false"/>
          <w:i w:val="false"/>
          <w:color w:val="000000"/>
          <w:sz w:val="28"/>
        </w:rPr>
        <w:t xml:space="preserve">
        аяғындағы ақша </w:t>
      </w:r>
      <w:r>
        <w:br/>
      </w:r>
      <w:r>
        <w:rPr>
          <w:rFonts w:ascii="Times New Roman"/>
          <w:b w:val="false"/>
          <w:i w:val="false"/>
          <w:color w:val="000000"/>
          <w:sz w:val="28"/>
        </w:rPr>
        <w:t xml:space="preserve">
        қаражаты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Кестенің жалғасы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2004 ж. (болжам)          |2002 ж. %    |2003 ж. % </w:t>
      </w:r>
      <w:r>
        <w:br/>
      </w:r>
      <w:r>
        <w:rPr>
          <w:rFonts w:ascii="Times New Roman"/>
          <w:b w:val="false"/>
          <w:i w:val="false"/>
          <w:color w:val="000000"/>
          <w:sz w:val="28"/>
        </w:rPr>
        <w:t xml:space="preserve">
       |----------------------------------|2003 ж       |2004 ж. </w:t>
      </w:r>
      <w:r>
        <w:br/>
      </w:r>
      <w:r>
        <w:rPr>
          <w:rFonts w:ascii="Times New Roman"/>
          <w:b w:val="false"/>
          <w:i w:val="false"/>
          <w:color w:val="000000"/>
          <w:sz w:val="28"/>
        </w:rPr>
        <w:t xml:space="preserve">
       |1 жарты    |   9 ай   |   жыл     |             | </w:t>
      </w:r>
      <w:r>
        <w:br/>
      </w:r>
      <w:r>
        <w:rPr>
          <w:rFonts w:ascii="Times New Roman"/>
          <w:b w:val="false"/>
          <w:i w:val="false"/>
          <w:color w:val="000000"/>
          <w:sz w:val="28"/>
        </w:rPr>
        <w:t xml:space="preserve">
       |жылдық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      |    4      |   5      |    6      |     7       |    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І </w:t>
      </w:r>
      <w:r>
        <w:br/>
      </w:r>
      <w:r>
        <w:rPr>
          <w:rFonts w:ascii="Times New Roman"/>
          <w:b w:val="false"/>
          <w:i w:val="false"/>
          <w:color w:val="000000"/>
          <w:sz w:val="28"/>
        </w:rPr>
        <w:t xml:space="preserve">
І.1      30662302    47283962   64024458      118,6        100,8 </w:t>
      </w:r>
      <w:r>
        <w:br/>
      </w:r>
      <w:r>
        <w:rPr>
          <w:rFonts w:ascii="Times New Roman"/>
          <w:b w:val="false"/>
          <w:i w:val="false"/>
          <w:color w:val="000000"/>
          <w:sz w:val="28"/>
        </w:rPr>
        <w:t xml:space="preserve">
1.1.     29541953    45543953   61545736      117,8        101,1 </w:t>
      </w:r>
      <w:r>
        <w:br/>
      </w:r>
      <w:r>
        <w:rPr>
          <w:rFonts w:ascii="Times New Roman"/>
          <w:b w:val="false"/>
          <w:i w:val="false"/>
          <w:color w:val="000000"/>
          <w:sz w:val="28"/>
        </w:rPr>
        <w:t xml:space="preserve">
1.2.     532849      827617     1133722       127,3         87,8 </w:t>
      </w:r>
      <w:r>
        <w:br/>
      </w:r>
      <w:r>
        <w:rPr>
          <w:rFonts w:ascii="Times New Roman"/>
          <w:b w:val="false"/>
          <w:i w:val="false"/>
          <w:color w:val="000000"/>
          <w:sz w:val="28"/>
        </w:rPr>
        <w:t xml:space="preserve">
1.3.                            95000         129,9        112,5 </w:t>
      </w:r>
      <w:r>
        <w:br/>
      </w:r>
      <w:r>
        <w:rPr>
          <w:rFonts w:ascii="Times New Roman"/>
          <w:b w:val="false"/>
          <w:i w:val="false"/>
          <w:color w:val="000000"/>
          <w:sz w:val="28"/>
        </w:rPr>
        <w:t xml:space="preserve">
1.4. </w:t>
      </w:r>
      <w:r>
        <w:br/>
      </w:r>
      <w:r>
        <w:rPr>
          <w:rFonts w:ascii="Times New Roman"/>
          <w:b w:val="false"/>
          <w:i w:val="false"/>
          <w:color w:val="000000"/>
          <w:sz w:val="28"/>
        </w:rPr>
        <w:t xml:space="preserve">
1.5. </w:t>
      </w:r>
      <w:r>
        <w:br/>
      </w:r>
      <w:r>
        <w:rPr>
          <w:rFonts w:ascii="Times New Roman"/>
          <w:b w:val="false"/>
          <w:i w:val="false"/>
          <w:color w:val="000000"/>
          <w:sz w:val="28"/>
        </w:rPr>
        <w:t xml:space="preserve">
1.6.     587500      912500     1250000       164,0        101,1 </w:t>
      </w:r>
      <w:r>
        <w:br/>
      </w:r>
      <w:r>
        <w:rPr>
          <w:rFonts w:ascii="Times New Roman"/>
          <w:b w:val="false"/>
          <w:i w:val="false"/>
          <w:color w:val="000000"/>
          <w:sz w:val="28"/>
        </w:rPr>
        <w:t xml:space="preserve">
І.2      21049100    31944637   43684636      111,6        102,6 </w:t>
      </w:r>
      <w:r>
        <w:br/>
      </w:r>
      <w:r>
        <w:rPr>
          <w:rFonts w:ascii="Times New Roman"/>
          <w:b w:val="false"/>
          <w:i w:val="false"/>
          <w:color w:val="000000"/>
          <w:sz w:val="28"/>
        </w:rPr>
        <w:t xml:space="preserve">
2.1.     4276673     6504107    8909735        95,9        107,4 </w:t>
      </w:r>
      <w:r>
        <w:br/>
      </w:r>
      <w:r>
        <w:rPr>
          <w:rFonts w:ascii="Times New Roman"/>
          <w:b w:val="false"/>
          <w:i w:val="false"/>
          <w:color w:val="000000"/>
          <w:sz w:val="28"/>
        </w:rPr>
        <w:t xml:space="preserve">
2.2.     569439      866022     1186332        53,6        123,8 </w:t>
      </w:r>
      <w:r>
        <w:br/>
      </w:r>
      <w:r>
        <w:rPr>
          <w:rFonts w:ascii="Times New Roman"/>
          <w:b w:val="false"/>
          <w:i w:val="false"/>
          <w:color w:val="000000"/>
          <w:sz w:val="28"/>
        </w:rPr>
        <w:t xml:space="preserve">
2.3.     5838652     8879616    12163858      116,1        102,0 </w:t>
      </w:r>
      <w:r>
        <w:br/>
      </w:r>
      <w:r>
        <w:rPr>
          <w:rFonts w:ascii="Times New Roman"/>
          <w:b w:val="false"/>
          <w:i w:val="false"/>
          <w:color w:val="000000"/>
          <w:sz w:val="28"/>
        </w:rPr>
        <w:t xml:space="preserve">
2.4.     7414689     11276506   15447269      120,6         99,7 </w:t>
      </w:r>
      <w:r>
        <w:br/>
      </w:r>
      <w:r>
        <w:rPr>
          <w:rFonts w:ascii="Times New Roman"/>
          <w:b w:val="false"/>
          <w:i w:val="false"/>
          <w:color w:val="000000"/>
          <w:sz w:val="28"/>
        </w:rPr>
        <w:t xml:space="preserve">
2.5.     642252      976758     1338024       101,6        102,1 </w:t>
      </w:r>
      <w:r>
        <w:br/>
      </w:r>
      <w:r>
        <w:rPr>
          <w:rFonts w:ascii="Times New Roman"/>
          <w:b w:val="false"/>
          <w:i w:val="false"/>
          <w:color w:val="000000"/>
          <w:sz w:val="28"/>
        </w:rPr>
        <w:t xml:space="preserve">
2.6.     1068577     1557592    2058547        94,2        118,5 </w:t>
      </w:r>
      <w:r>
        <w:br/>
      </w:r>
      <w:r>
        <w:rPr>
          <w:rFonts w:ascii="Times New Roman"/>
          <w:b w:val="false"/>
          <w:i w:val="false"/>
          <w:color w:val="000000"/>
          <w:sz w:val="28"/>
        </w:rPr>
        <w:t xml:space="preserve">
2.7.     1238818     1884036    2580871       196,9         90,8 </w:t>
      </w:r>
      <w:r>
        <w:br/>
      </w:r>
      <w:r>
        <w:rPr>
          <w:rFonts w:ascii="Times New Roman"/>
          <w:b w:val="false"/>
          <w:i w:val="false"/>
          <w:color w:val="000000"/>
          <w:sz w:val="28"/>
        </w:rPr>
        <w:t xml:space="preserve">
І.3      9613202     15339325   20339822      136,0         97,1 </w:t>
      </w:r>
      <w:r>
        <w:br/>
      </w:r>
      <w:r>
        <w:rPr>
          <w:rFonts w:ascii="Times New Roman"/>
          <w:b w:val="false"/>
          <w:i w:val="false"/>
          <w:color w:val="000000"/>
          <w:sz w:val="28"/>
        </w:rPr>
        <w:t xml:space="preserve">
ІІ </w:t>
      </w:r>
      <w:r>
        <w:br/>
      </w:r>
      <w:r>
        <w:rPr>
          <w:rFonts w:ascii="Times New Roman"/>
          <w:b w:val="false"/>
          <w:i w:val="false"/>
          <w:color w:val="000000"/>
          <w:sz w:val="28"/>
        </w:rPr>
        <w:t xml:space="preserve">
ІІ.1     40000       60000      80000         171,4         52,9 </w:t>
      </w:r>
      <w:r>
        <w:br/>
      </w:r>
      <w:r>
        <w:rPr>
          <w:rFonts w:ascii="Times New Roman"/>
          <w:b w:val="false"/>
          <w:i w:val="false"/>
          <w:color w:val="000000"/>
          <w:sz w:val="28"/>
        </w:rPr>
        <w:t xml:space="preserve">
1.1. </w:t>
      </w:r>
      <w:r>
        <w:br/>
      </w:r>
      <w:r>
        <w:rPr>
          <w:rFonts w:ascii="Times New Roman"/>
          <w:b w:val="false"/>
          <w:i w:val="false"/>
          <w:color w:val="000000"/>
          <w:sz w:val="28"/>
        </w:rPr>
        <w:t xml:space="preserve">
1.2.     40000       60000      80000         166,3         75,8 </w:t>
      </w:r>
      <w:r>
        <w:br/>
      </w:r>
      <w:r>
        <w:rPr>
          <w:rFonts w:ascii="Times New Roman"/>
          <w:b w:val="false"/>
          <w:i w:val="false"/>
          <w:color w:val="000000"/>
          <w:sz w:val="28"/>
        </w:rPr>
        <w:t xml:space="preserve">
1.3. </w:t>
      </w:r>
      <w:r>
        <w:br/>
      </w:r>
      <w:r>
        <w:rPr>
          <w:rFonts w:ascii="Times New Roman"/>
          <w:b w:val="false"/>
          <w:i w:val="false"/>
          <w:color w:val="000000"/>
          <w:sz w:val="28"/>
        </w:rPr>
        <w:t xml:space="preserve">
1.4.                                          184,6 </w:t>
      </w:r>
      <w:r>
        <w:br/>
      </w:r>
      <w:r>
        <w:rPr>
          <w:rFonts w:ascii="Times New Roman"/>
          <w:b w:val="false"/>
          <w:i w:val="false"/>
          <w:color w:val="000000"/>
          <w:sz w:val="28"/>
        </w:rPr>
        <w:t xml:space="preserve">
1.5. </w:t>
      </w:r>
      <w:r>
        <w:br/>
      </w:r>
      <w:r>
        <w:rPr>
          <w:rFonts w:ascii="Times New Roman"/>
          <w:b w:val="false"/>
          <w:i w:val="false"/>
          <w:color w:val="000000"/>
          <w:sz w:val="28"/>
        </w:rPr>
        <w:t xml:space="preserve">
1.6. </w:t>
      </w:r>
      <w:r>
        <w:br/>
      </w:r>
      <w:r>
        <w:rPr>
          <w:rFonts w:ascii="Times New Roman"/>
          <w:b w:val="false"/>
          <w:i w:val="false"/>
          <w:color w:val="000000"/>
          <w:sz w:val="28"/>
        </w:rPr>
        <w:t xml:space="preserve">
ІІ.2     8703164     12309734   15420302      100,9        102,0 </w:t>
      </w:r>
      <w:r>
        <w:br/>
      </w:r>
      <w:r>
        <w:rPr>
          <w:rFonts w:ascii="Times New Roman"/>
          <w:b w:val="false"/>
          <w:i w:val="false"/>
          <w:color w:val="000000"/>
          <w:sz w:val="28"/>
        </w:rPr>
        <w:t xml:space="preserve">
2.1.     84600       131400     180000         55,8        180,5 </w:t>
      </w:r>
      <w:r>
        <w:br/>
      </w:r>
      <w:r>
        <w:rPr>
          <w:rFonts w:ascii="Times New Roman"/>
          <w:b w:val="false"/>
          <w:i w:val="false"/>
          <w:color w:val="000000"/>
          <w:sz w:val="28"/>
        </w:rPr>
        <w:t xml:space="preserve">
2.2.     8003671     11319206   13826084      102,2        124,1 </w:t>
      </w:r>
      <w:r>
        <w:br/>
      </w:r>
      <w:r>
        <w:rPr>
          <w:rFonts w:ascii="Times New Roman"/>
          <w:b w:val="false"/>
          <w:i w:val="false"/>
          <w:color w:val="000000"/>
          <w:sz w:val="28"/>
        </w:rPr>
        <w:t xml:space="preserve">
2.3.                                           68,4 </w:t>
      </w:r>
      <w:r>
        <w:br/>
      </w:r>
      <w:r>
        <w:rPr>
          <w:rFonts w:ascii="Times New Roman"/>
          <w:b w:val="false"/>
          <w:i w:val="false"/>
          <w:color w:val="000000"/>
          <w:sz w:val="28"/>
        </w:rPr>
        <w:t xml:space="preserve">
2.4.     450000      450000     850000         83,5         64,9 </w:t>
      </w:r>
      <w:r>
        <w:br/>
      </w:r>
      <w:r>
        <w:rPr>
          <w:rFonts w:ascii="Times New Roman"/>
          <w:b w:val="false"/>
          <w:i w:val="false"/>
          <w:color w:val="000000"/>
          <w:sz w:val="28"/>
        </w:rPr>
        <w:t xml:space="preserve">
2.5. </w:t>
      </w:r>
      <w:r>
        <w:br/>
      </w:r>
      <w:r>
        <w:rPr>
          <w:rFonts w:ascii="Times New Roman"/>
          <w:b w:val="false"/>
          <w:i w:val="false"/>
          <w:color w:val="000000"/>
          <w:sz w:val="28"/>
        </w:rPr>
        <w:t xml:space="preserve">
2.6.     164893      409128     564218                      58,0 </w:t>
      </w:r>
      <w:r>
        <w:br/>
      </w:r>
      <w:r>
        <w:rPr>
          <w:rFonts w:ascii="Times New Roman"/>
          <w:b w:val="false"/>
          <w:i w:val="false"/>
          <w:color w:val="000000"/>
          <w:sz w:val="28"/>
        </w:rPr>
        <w:t xml:space="preserve">
ІІ.3     -8663164    -12249734  -15340302 </w:t>
      </w:r>
      <w:r>
        <w:br/>
      </w:r>
      <w:r>
        <w:rPr>
          <w:rFonts w:ascii="Times New Roman"/>
          <w:b w:val="false"/>
          <w:i w:val="false"/>
          <w:color w:val="000000"/>
          <w:sz w:val="28"/>
        </w:rPr>
        <w:t xml:space="preserve">
ІІІ </w:t>
      </w:r>
      <w:r>
        <w:br/>
      </w:r>
      <w:r>
        <w:rPr>
          <w:rFonts w:ascii="Times New Roman"/>
          <w:b w:val="false"/>
          <w:i w:val="false"/>
          <w:color w:val="000000"/>
          <w:sz w:val="28"/>
        </w:rPr>
        <w:t xml:space="preserve">
ІІІ.1    4706852     7176852    7176852       189,3         20,6 </w:t>
      </w:r>
      <w:r>
        <w:br/>
      </w:r>
      <w:r>
        <w:rPr>
          <w:rFonts w:ascii="Times New Roman"/>
          <w:b w:val="false"/>
          <w:i w:val="false"/>
          <w:color w:val="000000"/>
          <w:sz w:val="28"/>
        </w:rPr>
        <w:t xml:space="preserve">
1.1. </w:t>
      </w:r>
      <w:r>
        <w:br/>
      </w:r>
      <w:r>
        <w:rPr>
          <w:rFonts w:ascii="Times New Roman"/>
          <w:b w:val="false"/>
          <w:i w:val="false"/>
          <w:color w:val="000000"/>
          <w:sz w:val="28"/>
        </w:rPr>
        <w:t xml:space="preserve">
1.2.     4706852     7176852    7176852       189,3         20,6 </w:t>
      </w:r>
      <w:r>
        <w:br/>
      </w:r>
      <w:r>
        <w:rPr>
          <w:rFonts w:ascii="Times New Roman"/>
          <w:b w:val="false"/>
          <w:i w:val="false"/>
          <w:color w:val="000000"/>
          <w:sz w:val="28"/>
        </w:rPr>
        <w:t xml:space="preserve">
1.3. </w:t>
      </w:r>
      <w:r>
        <w:br/>
      </w:r>
      <w:r>
        <w:rPr>
          <w:rFonts w:ascii="Times New Roman"/>
          <w:b w:val="false"/>
          <w:i w:val="false"/>
          <w:color w:val="000000"/>
          <w:sz w:val="28"/>
        </w:rPr>
        <w:t xml:space="preserve">
ІІІ.2    5838856     9903361    12391388      209,4         30,6 </w:t>
      </w:r>
      <w:r>
        <w:br/>
      </w:r>
      <w:r>
        <w:rPr>
          <w:rFonts w:ascii="Times New Roman"/>
          <w:b w:val="false"/>
          <w:i w:val="false"/>
          <w:color w:val="000000"/>
          <w:sz w:val="28"/>
        </w:rPr>
        <w:t xml:space="preserve">
2.1.     1185044     1647971    3861707       213,4         11,4 </w:t>
      </w:r>
      <w:r>
        <w:br/>
      </w:r>
      <w:r>
        <w:rPr>
          <w:rFonts w:ascii="Times New Roman"/>
          <w:b w:val="false"/>
          <w:i w:val="false"/>
          <w:color w:val="000000"/>
          <w:sz w:val="28"/>
        </w:rPr>
        <w:t xml:space="preserve">
2.2. </w:t>
      </w:r>
      <w:r>
        <w:br/>
      </w:r>
      <w:r>
        <w:rPr>
          <w:rFonts w:ascii="Times New Roman"/>
          <w:b w:val="false"/>
          <w:i w:val="false"/>
          <w:color w:val="000000"/>
          <w:sz w:val="28"/>
        </w:rPr>
        <w:t xml:space="preserve">
2.3.     150000      3564400    3579400       166,9        126,7 </w:t>
      </w:r>
      <w:r>
        <w:br/>
      </w:r>
      <w:r>
        <w:rPr>
          <w:rFonts w:ascii="Times New Roman"/>
          <w:b w:val="false"/>
          <w:i w:val="false"/>
          <w:color w:val="000000"/>
          <w:sz w:val="28"/>
        </w:rPr>
        <w:t xml:space="preserve">
2.4.     4503812     4690990    4950281       213,9        136,6 </w:t>
      </w:r>
      <w:r>
        <w:br/>
      </w:r>
      <w:r>
        <w:rPr>
          <w:rFonts w:ascii="Times New Roman"/>
          <w:b w:val="false"/>
          <w:i w:val="false"/>
          <w:color w:val="000000"/>
          <w:sz w:val="28"/>
        </w:rPr>
        <w:t xml:space="preserve">
ІІІ.3    -1132004    -2726509   -5214536 </w:t>
      </w:r>
      <w:r>
        <w:br/>
      </w:r>
      <w:r>
        <w:rPr>
          <w:rFonts w:ascii="Times New Roman"/>
          <w:b w:val="false"/>
          <w:i w:val="false"/>
          <w:color w:val="000000"/>
          <w:sz w:val="28"/>
        </w:rPr>
        <w:t xml:space="preserve">
         -181966     363082     -215016 </w:t>
      </w:r>
      <w:r>
        <w:br/>
      </w:r>
      <w:r>
        <w:rPr>
          <w:rFonts w:ascii="Times New Roman"/>
          <w:b w:val="false"/>
          <w:i w:val="false"/>
          <w:color w:val="000000"/>
          <w:sz w:val="28"/>
        </w:rPr>
        <w:t xml:space="preserve">
         1423110     1241144    2244582        83,7        125,1 </w:t>
      </w:r>
      <w:r>
        <w:br/>
      </w:r>
      <w:r>
        <w:rPr>
          <w:rFonts w:ascii="Times New Roman"/>
          <w:b w:val="false"/>
          <w:i w:val="false"/>
          <w:color w:val="000000"/>
          <w:sz w:val="28"/>
        </w:rPr>
        <w:t xml:space="preserve">
         1241144     1604226    2029566       125,1         90,4 </w:t>
      </w:r>
      <w:r>
        <w:br/>
      </w:r>
      <w:r>
        <w:rPr>
          <w:rFonts w:ascii="Times New Roman"/>
          <w:b w:val="false"/>
          <w:i w:val="false"/>
          <w:color w:val="000000"/>
          <w:sz w:val="28"/>
        </w:rPr>
        <w:t xml:space="preserve">
___________________________________________________________________ </w:t>
      </w:r>
    </w:p>
    <w:p>
      <w:pPr>
        <w:spacing w:after="0"/>
        <w:ind w:left="0"/>
        <w:jc w:val="left"/>
      </w:pPr>
      <w:r>
        <w:rPr>
          <w:rFonts w:ascii="Times New Roman"/>
          <w:b/>
          <w:i w:val="false"/>
          <w:color w:val="000000"/>
        </w:rPr>
        <w:t xml:space="preserve"> 2004 жылға арналған шығыстар болжамы </w:t>
      </w:r>
      <w:r>
        <w:br/>
      </w:r>
      <w:r>
        <w:rPr>
          <w:rFonts w:ascii="Times New Roman"/>
          <w:b/>
          <w:i w:val="false"/>
          <w:color w:val="000000"/>
        </w:rPr>
        <w:t xml:space="preserve">
"Қазақтелеком" АҚ </w:t>
      </w:r>
      <w:r>
        <w:br/>
      </w:r>
      <w:r>
        <w:rPr>
          <w:rFonts w:ascii="Times New Roman"/>
          <w:b/>
          <w:i w:val="false"/>
          <w:color w:val="000000"/>
        </w:rPr>
        <w:t xml:space="preserve">
_____________________________ </w:t>
      </w:r>
      <w:r>
        <w:br/>
      </w:r>
      <w:r>
        <w:rPr>
          <w:rFonts w:ascii="Times New Roman"/>
          <w:b/>
          <w:i w:val="false"/>
          <w:color w:val="000000"/>
        </w:rPr>
        <w:t xml:space="preserve">
(заңды тұлғаның атауы) </w:t>
      </w:r>
    </w:p>
    <w:p>
      <w:pPr>
        <w:spacing w:after="0"/>
        <w:ind w:left="0"/>
        <w:jc w:val="both"/>
      </w:pPr>
      <w:r>
        <w:rPr>
          <w:rFonts w:ascii="Times New Roman"/>
          <w:b w:val="false"/>
          <w:i w:val="false"/>
          <w:color w:val="000000"/>
          <w:sz w:val="28"/>
        </w:rPr>
        <w:t xml:space="preserve">                                                     4 ҰК нысаны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р/б N  |     Көрсеткіш      | 2002 жыл  |   2003 жыл   | 2004 жыл </w:t>
      </w:r>
      <w:r>
        <w:br/>
      </w:r>
      <w:r>
        <w:rPr>
          <w:rFonts w:ascii="Times New Roman"/>
          <w:b w:val="false"/>
          <w:i w:val="false"/>
          <w:color w:val="000000"/>
          <w:sz w:val="28"/>
        </w:rPr>
        <w:t xml:space="preserve">
       |        атауы       |   есеп    |     есеп     | (болжам) </w:t>
      </w:r>
      <w:r>
        <w:br/>
      </w:r>
      <w:r>
        <w:rPr>
          <w:rFonts w:ascii="Times New Roman"/>
          <w:b w:val="false"/>
          <w:i w:val="false"/>
          <w:color w:val="000000"/>
          <w:sz w:val="28"/>
        </w:rPr>
        <w:t xml:space="preserve">
       |                    |           |              |___________ </w:t>
      </w:r>
      <w:r>
        <w:br/>
      </w:r>
      <w:r>
        <w:rPr>
          <w:rFonts w:ascii="Times New Roman"/>
          <w:b w:val="false"/>
          <w:i w:val="false"/>
          <w:color w:val="000000"/>
          <w:sz w:val="28"/>
        </w:rPr>
        <w:t xml:space="preserve">
       |                    |           |              | 1 тоқсан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      |      Б             |    1      |     2        |    3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Барлығы               10675362      11670069      3053133 </w:t>
      </w:r>
      <w:r>
        <w:br/>
      </w:r>
      <w:r>
        <w:rPr>
          <w:rFonts w:ascii="Times New Roman"/>
          <w:b w:val="false"/>
          <w:i w:val="false"/>
          <w:color w:val="000000"/>
          <w:sz w:val="28"/>
        </w:rPr>
        <w:t xml:space="preserve">
1       Жалпы және әкімшілік  8335820       9318445       2006320 </w:t>
      </w:r>
      <w:r>
        <w:br/>
      </w:r>
      <w:r>
        <w:rPr>
          <w:rFonts w:ascii="Times New Roman"/>
          <w:b w:val="false"/>
          <w:i w:val="false"/>
          <w:color w:val="000000"/>
          <w:sz w:val="28"/>
        </w:rPr>
        <w:t xml:space="preserve">
        шығыстары, барлығы </w:t>
      </w:r>
      <w:r>
        <w:br/>
      </w:r>
      <w:r>
        <w:rPr>
          <w:rFonts w:ascii="Times New Roman"/>
          <w:b w:val="false"/>
          <w:i w:val="false"/>
          <w:color w:val="000000"/>
          <w:sz w:val="28"/>
        </w:rPr>
        <w:t xml:space="preserve">
1.1     Материалдар           205310        163045        62637 </w:t>
      </w:r>
      <w:r>
        <w:br/>
      </w:r>
      <w:r>
        <w:rPr>
          <w:rFonts w:ascii="Times New Roman"/>
          <w:b w:val="false"/>
          <w:i w:val="false"/>
          <w:color w:val="000000"/>
          <w:sz w:val="28"/>
        </w:rPr>
        <w:t xml:space="preserve">
1.2     Қызметкерлердің еңбе. 3312292       3934610       846034 </w:t>
      </w:r>
      <w:r>
        <w:br/>
      </w:r>
      <w:r>
        <w:rPr>
          <w:rFonts w:ascii="Times New Roman"/>
          <w:b w:val="false"/>
          <w:i w:val="false"/>
          <w:color w:val="000000"/>
          <w:sz w:val="28"/>
        </w:rPr>
        <w:t xml:space="preserve">
        гіне ақы төлеу, е/дем </w:t>
      </w:r>
      <w:r>
        <w:br/>
      </w:r>
      <w:r>
        <w:rPr>
          <w:rFonts w:ascii="Times New Roman"/>
          <w:b w:val="false"/>
          <w:i w:val="false"/>
          <w:color w:val="000000"/>
          <w:sz w:val="28"/>
        </w:rPr>
        <w:t xml:space="preserve">
        қоса алғанда </w:t>
      </w:r>
      <w:r>
        <w:br/>
      </w:r>
      <w:r>
        <w:rPr>
          <w:rFonts w:ascii="Times New Roman"/>
          <w:b w:val="false"/>
          <w:i w:val="false"/>
          <w:color w:val="000000"/>
          <w:sz w:val="28"/>
        </w:rPr>
        <w:t xml:space="preserve">
1.3     Еңбекақыдан           600914        792565        131083 </w:t>
      </w:r>
      <w:r>
        <w:br/>
      </w:r>
      <w:r>
        <w:rPr>
          <w:rFonts w:ascii="Times New Roman"/>
          <w:b w:val="false"/>
          <w:i w:val="false"/>
          <w:color w:val="000000"/>
          <w:sz w:val="28"/>
        </w:rPr>
        <w:t xml:space="preserve">
        аударымдар </w:t>
      </w:r>
      <w:r>
        <w:br/>
      </w:r>
      <w:r>
        <w:rPr>
          <w:rFonts w:ascii="Times New Roman"/>
          <w:b w:val="false"/>
          <w:i w:val="false"/>
          <w:color w:val="000000"/>
          <w:sz w:val="28"/>
        </w:rPr>
        <w:t xml:space="preserve">
1.4     Негізгі құрал мен     883817        974981        201555 </w:t>
      </w:r>
      <w:r>
        <w:br/>
      </w:r>
      <w:r>
        <w:rPr>
          <w:rFonts w:ascii="Times New Roman"/>
          <w:b w:val="false"/>
          <w:i w:val="false"/>
          <w:color w:val="000000"/>
          <w:sz w:val="28"/>
        </w:rPr>
        <w:t xml:space="preserve">
        материалдық емес </w:t>
      </w:r>
      <w:r>
        <w:br/>
      </w:r>
      <w:r>
        <w:rPr>
          <w:rFonts w:ascii="Times New Roman"/>
          <w:b w:val="false"/>
          <w:i w:val="false"/>
          <w:color w:val="000000"/>
          <w:sz w:val="28"/>
        </w:rPr>
        <w:t xml:space="preserve">
        активтердің </w:t>
      </w:r>
      <w:r>
        <w:br/>
      </w:r>
      <w:r>
        <w:rPr>
          <w:rFonts w:ascii="Times New Roman"/>
          <w:b w:val="false"/>
          <w:i w:val="false"/>
          <w:color w:val="000000"/>
          <w:sz w:val="28"/>
        </w:rPr>
        <w:t xml:space="preserve">
        амортизациясы </w:t>
      </w:r>
      <w:r>
        <w:br/>
      </w:r>
      <w:r>
        <w:rPr>
          <w:rFonts w:ascii="Times New Roman"/>
          <w:b w:val="false"/>
          <w:i w:val="false"/>
          <w:color w:val="000000"/>
          <w:sz w:val="28"/>
        </w:rPr>
        <w:t xml:space="preserve">
1.5     Негізгі құралдар мен  96284         156437        16158 </w:t>
      </w:r>
      <w:r>
        <w:br/>
      </w:r>
      <w:r>
        <w:rPr>
          <w:rFonts w:ascii="Times New Roman"/>
          <w:b w:val="false"/>
          <w:i w:val="false"/>
          <w:color w:val="000000"/>
          <w:sz w:val="28"/>
        </w:rPr>
        <w:t xml:space="preserve">
        материалдық емес </w:t>
      </w:r>
      <w:r>
        <w:br/>
      </w:r>
      <w:r>
        <w:rPr>
          <w:rFonts w:ascii="Times New Roman"/>
          <w:b w:val="false"/>
          <w:i w:val="false"/>
          <w:color w:val="000000"/>
          <w:sz w:val="28"/>
        </w:rPr>
        <w:t xml:space="preserve">
        активтерге қызмет </w:t>
      </w:r>
      <w:r>
        <w:br/>
      </w:r>
      <w:r>
        <w:rPr>
          <w:rFonts w:ascii="Times New Roman"/>
          <w:b w:val="false"/>
          <w:i w:val="false"/>
          <w:color w:val="000000"/>
          <w:sz w:val="28"/>
        </w:rPr>
        <w:t xml:space="preserve">
        көрсету және жөндеу </w:t>
      </w:r>
      <w:r>
        <w:br/>
      </w:r>
      <w:r>
        <w:rPr>
          <w:rFonts w:ascii="Times New Roman"/>
          <w:b w:val="false"/>
          <w:i w:val="false"/>
          <w:color w:val="000000"/>
          <w:sz w:val="28"/>
        </w:rPr>
        <w:t xml:space="preserve">
1.6     Коммуналдық шығыстар  15952         20852         11144 </w:t>
      </w:r>
      <w:r>
        <w:br/>
      </w:r>
      <w:r>
        <w:rPr>
          <w:rFonts w:ascii="Times New Roman"/>
          <w:b w:val="false"/>
          <w:i w:val="false"/>
          <w:color w:val="000000"/>
          <w:sz w:val="28"/>
        </w:rPr>
        <w:t xml:space="preserve">
1.7     Іссапар шығыстары,    183029        214908        36966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1.7.1   белгіленген норма     180514        214908        36966 </w:t>
      </w:r>
      <w:r>
        <w:br/>
      </w:r>
      <w:r>
        <w:rPr>
          <w:rFonts w:ascii="Times New Roman"/>
          <w:b w:val="false"/>
          <w:i w:val="false"/>
          <w:color w:val="000000"/>
          <w:sz w:val="28"/>
        </w:rPr>
        <w:t xml:space="preserve">
        шеңберінде </w:t>
      </w:r>
      <w:r>
        <w:br/>
      </w:r>
      <w:r>
        <w:rPr>
          <w:rFonts w:ascii="Times New Roman"/>
          <w:b w:val="false"/>
          <w:i w:val="false"/>
          <w:color w:val="000000"/>
          <w:sz w:val="28"/>
        </w:rPr>
        <w:t xml:space="preserve">
1.7.2   нормадан тыс          2515 </w:t>
      </w:r>
      <w:r>
        <w:br/>
      </w:r>
      <w:r>
        <w:rPr>
          <w:rFonts w:ascii="Times New Roman"/>
          <w:b w:val="false"/>
          <w:i w:val="false"/>
          <w:color w:val="000000"/>
          <w:sz w:val="28"/>
        </w:rPr>
        <w:t xml:space="preserve">
1.8     Өкілдік шығыстар      29453         51621         9537 </w:t>
      </w:r>
      <w:r>
        <w:br/>
      </w:r>
      <w:r>
        <w:rPr>
          <w:rFonts w:ascii="Times New Roman"/>
          <w:b w:val="false"/>
          <w:i w:val="false"/>
          <w:color w:val="000000"/>
          <w:sz w:val="28"/>
        </w:rPr>
        <w:t xml:space="preserve">
1.9     Қызметкерлердің       64690         76711         35397 </w:t>
      </w:r>
      <w:r>
        <w:br/>
      </w:r>
      <w:r>
        <w:rPr>
          <w:rFonts w:ascii="Times New Roman"/>
          <w:b w:val="false"/>
          <w:i w:val="false"/>
          <w:color w:val="000000"/>
          <w:sz w:val="28"/>
        </w:rPr>
        <w:t xml:space="preserve">
        біліктілігін артты. </w:t>
      </w:r>
      <w:r>
        <w:br/>
      </w:r>
      <w:r>
        <w:rPr>
          <w:rFonts w:ascii="Times New Roman"/>
          <w:b w:val="false"/>
          <w:i w:val="false"/>
          <w:color w:val="000000"/>
          <w:sz w:val="28"/>
        </w:rPr>
        <w:t xml:space="preserve">
        руға шығыстар </w:t>
      </w:r>
      <w:r>
        <w:br/>
      </w:r>
      <w:r>
        <w:rPr>
          <w:rFonts w:ascii="Times New Roman"/>
          <w:b w:val="false"/>
          <w:i w:val="false"/>
          <w:color w:val="000000"/>
          <w:sz w:val="28"/>
        </w:rPr>
        <w:t xml:space="preserve">
1.10    Директорлар кеңесін </w:t>
      </w:r>
      <w:r>
        <w:br/>
      </w:r>
      <w:r>
        <w:rPr>
          <w:rFonts w:ascii="Times New Roman"/>
          <w:b w:val="false"/>
          <w:i w:val="false"/>
          <w:color w:val="000000"/>
          <w:sz w:val="28"/>
        </w:rPr>
        <w:t xml:space="preserve">
        ұстап тұруға шығыстар </w:t>
      </w:r>
      <w:r>
        <w:br/>
      </w:r>
      <w:r>
        <w:rPr>
          <w:rFonts w:ascii="Times New Roman"/>
          <w:b w:val="false"/>
          <w:i w:val="false"/>
          <w:color w:val="000000"/>
          <w:sz w:val="28"/>
        </w:rPr>
        <w:t xml:space="preserve">
1.11    Салықтар бойынша      10225806      1265296       303566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1.12    Кеңсе және баспахана  116585        103885        27549 </w:t>
      </w:r>
      <w:r>
        <w:br/>
      </w:r>
      <w:r>
        <w:rPr>
          <w:rFonts w:ascii="Times New Roman"/>
          <w:b w:val="false"/>
          <w:i w:val="false"/>
          <w:color w:val="000000"/>
          <w:sz w:val="28"/>
        </w:rPr>
        <w:t xml:space="preserve">
        жұмыстары </w:t>
      </w:r>
      <w:r>
        <w:br/>
      </w:r>
      <w:r>
        <w:rPr>
          <w:rFonts w:ascii="Times New Roman"/>
          <w:b w:val="false"/>
          <w:i w:val="false"/>
          <w:color w:val="000000"/>
          <w:sz w:val="28"/>
        </w:rPr>
        <w:t xml:space="preserve">
1.13    Байланыс қызметі      87652         99264         23321 </w:t>
      </w:r>
      <w:r>
        <w:br/>
      </w:r>
      <w:r>
        <w:rPr>
          <w:rFonts w:ascii="Times New Roman"/>
          <w:b w:val="false"/>
          <w:i w:val="false"/>
          <w:color w:val="000000"/>
          <w:sz w:val="28"/>
        </w:rPr>
        <w:t xml:space="preserve">
1.14    Күзет шығыстары       46273         61582         16525 </w:t>
      </w:r>
      <w:r>
        <w:br/>
      </w:r>
      <w:r>
        <w:rPr>
          <w:rFonts w:ascii="Times New Roman"/>
          <w:b w:val="false"/>
          <w:i w:val="false"/>
          <w:color w:val="000000"/>
          <w:sz w:val="28"/>
        </w:rPr>
        <w:t xml:space="preserve">
1.15    Консультациялық (ау.  251481        816291        81306 </w:t>
      </w:r>
      <w:r>
        <w:br/>
      </w:r>
      <w:r>
        <w:rPr>
          <w:rFonts w:ascii="Times New Roman"/>
          <w:b w:val="false"/>
          <w:i w:val="false"/>
          <w:color w:val="000000"/>
          <w:sz w:val="28"/>
        </w:rPr>
        <w:t xml:space="preserve">
        диторлық) және ақпа. </w:t>
      </w:r>
      <w:r>
        <w:br/>
      </w:r>
      <w:r>
        <w:rPr>
          <w:rFonts w:ascii="Times New Roman"/>
          <w:b w:val="false"/>
          <w:i w:val="false"/>
          <w:color w:val="000000"/>
          <w:sz w:val="28"/>
        </w:rPr>
        <w:t xml:space="preserve">
        раттық қызмет </w:t>
      </w:r>
      <w:r>
        <w:br/>
      </w:r>
      <w:r>
        <w:rPr>
          <w:rFonts w:ascii="Times New Roman"/>
          <w:b w:val="false"/>
          <w:i w:val="false"/>
          <w:color w:val="000000"/>
          <w:sz w:val="28"/>
        </w:rPr>
        <w:t xml:space="preserve">
        көрсетулер </w:t>
      </w:r>
      <w:r>
        <w:br/>
      </w:r>
      <w:r>
        <w:rPr>
          <w:rFonts w:ascii="Times New Roman"/>
          <w:b w:val="false"/>
          <w:i w:val="false"/>
          <w:color w:val="000000"/>
          <w:sz w:val="28"/>
        </w:rPr>
        <w:t xml:space="preserve">
1.16    Банктік қызмет        307079        317720        75587 </w:t>
      </w:r>
      <w:r>
        <w:br/>
      </w:r>
      <w:r>
        <w:rPr>
          <w:rFonts w:ascii="Times New Roman"/>
          <w:b w:val="false"/>
          <w:i w:val="false"/>
          <w:color w:val="000000"/>
          <w:sz w:val="28"/>
        </w:rPr>
        <w:t xml:space="preserve">
        көрсетулер </w:t>
      </w:r>
      <w:r>
        <w:br/>
      </w:r>
      <w:r>
        <w:rPr>
          <w:rFonts w:ascii="Times New Roman"/>
          <w:b w:val="false"/>
          <w:i w:val="false"/>
          <w:color w:val="000000"/>
          <w:sz w:val="28"/>
        </w:rPr>
        <w:t xml:space="preserve">
1.17    Сақтандыру шығыстары  71199         21918         25000 </w:t>
      </w:r>
      <w:r>
        <w:br/>
      </w:r>
      <w:r>
        <w:rPr>
          <w:rFonts w:ascii="Times New Roman"/>
          <w:b w:val="false"/>
          <w:i w:val="false"/>
          <w:color w:val="000000"/>
          <w:sz w:val="28"/>
        </w:rPr>
        <w:t xml:space="preserve">
1.18    Сот шығасысы          1212          326           0 </w:t>
      </w:r>
      <w:r>
        <w:br/>
      </w:r>
      <w:r>
        <w:rPr>
          <w:rFonts w:ascii="Times New Roman"/>
          <w:b w:val="false"/>
          <w:i w:val="false"/>
          <w:color w:val="000000"/>
          <w:sz w:val="28"/>
        </w:rPr>
        <w:t xml:space="preserve">
1.19    Шарт ережелерін бұз.  104104 </w:t>
      </w:r>
      <w:r>
        <w:br/>
      </w:r>
      <w:r>
        <w:rPr>
          <w:rFonts w:ascii="Times New Roman"/>
          <w:b w:val="false"/>
          <w:i w:val="false"/>
          <w:color w:val="000000"/>
          <w:sz w:val="28"/>
        </w:rPr>
        <w:t xml:space="preserve">
        ғаны үшін айыппұлдар, </w:t>
      </w:r>
      <w:r>
        <w:br/>
      </w:r>
      <w:r>
        <w:rPr>
          <w:rFonts w:ascii="Times New Roman"/>
          <w:b w:val="false"/>
          <w:i w:val="false"/>
          <w:color w:val="000000"/>
          <w:sz w:val="28"/>
        </w:rPr>
        <w:t xml:space="preserve">
        өсімдер және тұрақ. </w:t>
      </w:r>
      <w:r>
        <w:br/>
      </w:r>
      <w:r>
        <w:rPr>
          <w:rFonts w:ascii="Times New Roman"/>
          <w:b w:val="false"/>
          <w:i w:val="false"/>
          <w:color w:val="000000"/>
          <w:sz w:val="28"/>
        </w:rPr>
        <w:t xml:space="preserve">
        сыздық айыптары </w:t>
      </w:r>
      <w:r>
        <w:br/>
      </w:r>
      <w:r>
        <w:rPr>
          <w:rFonts w:ascii="Times New Roman"/>
          <w:b w:val="false"/>
          <w:i w:val="false"/>
          <w:color w:val="000000"/>
          <w:sz w:val="28"/>
        </w:rPr>
        <w:t xml:space="preserve">
1.20    Табыстарды жасырғаны   -98           187 </w:t>
      </w:r>
      <w:r>
        <w:br/>
      </w:r>
      <w:r>
        <w:rPr>
          <w:rFonts w:ascii="Times New Roman"/>
          <w:b w:val="false"/>
          <w:i w:val="false"/>
          <w:color w:val="000000"/>
          <w:sz w:val="28"/>
        </w:rPr>
        <w:t xml:space="preserve">
        (кеміткені) үшін </w:t>
      </w:r>
      <w:r>
        <w:br/>
      </w:r>
      <w:r>
        <w:rPr>
          <w:rFonts w:ascii="Times New Roman"/>
          <w:b w:val="false"/>
          <w:i w:val="false"/>
          <w:color w:val="000000"/>
          <w:sz w:val="28"/>
        </w:rPr>
        <w:t xml:space="preserve">
        айыппұлдар мен </w:t>
      </w:r>
      <w:r>
        <w:br/>
      </w:r>
      <w:r>
        <w:rPr>
          <w:rFonts w:ascii="Times New Roman"/>
          <w:b w:val="false"/>
          <w:i w:val="false"/>
          <w:color w:val="000000"/>
          <w:sz w:val="28"/>
        </w:rPr>
        <w:t xml:space="preserve">
        өсімдер </w:t>
      </w:r>
      <w:r>
        <w:br/>
      </w:r>
      <w:r>
        <w:rPr>
          <w:rFonts w:ascii="Times New Roman"/>
          <w:b w:val="false"/>
          <w:i w:val="false"/>
          <w:color w:val="000000"/>
          <w:sz w:val="28"/>
        </w:rPr>
        <w:t xml:space="preserve">
1.21    Талан-таражы залал.                 3784 </w:t>
      </w:r>
      <w:r>
        <w:br/>
      </w:r>
      <w:r>
        <w:rPr>
          <w:rFonts w:ascii="Times New Roman"/>
          <w:b w:val="false"/>
          <w:i w:val="false"/>
          <w:color w:val="000000"/>
          <w:sz w:val="28"/>
        </w:rPr>
        <w:t xml:space="preserve">
        дары, нормативтен тыс </w:t>
      </w:r>
      <w:r>
        <w:br/>
      </w:r>
      <w:r>
        <w:rPr>
          <w:rFonts w:ascii="Times New Roman"/>
          <w:b w:val="false"/>
          <w:i w:val="false"/>
          <w:color w:val="000000"/>
          <w:sz w:val="28"/>
        </w:rPr>
        <w:t xml:space="preserve">
        ысыраптар, бүліну, </w:t>
      </w:r>
      <w:r>
        <w:br/>
      </w:r>
      <w:r>
        <w:rPr>
          <w:rFonts w:ascii="Times New Roman"/>
          <w:b w:val="false"/>
          <w:i w:val="false"/>
          <w:color w:val="000000"/>
          <w:sz w:val="28"/>
        </w:rPr>
        <w:t xml:space="preserve">
        ТМҚ жетіспеушіліктері </w:t>
      </w:r>
      <w:r>
        <w:br/>
      </w:r>
      <w:r>
        <w:rPr>
          <w:rFonts w:ascii="Times New Roman"/>
          <w:b w:val="false"/>
          <w:i w:val="false"/>
          <w:color w:val="000000"/>
          <w:sz w:val="28"/>
        </w:rPr>
        <w:t xml:space="preserve">
1.22    Жалға алу бойынша     46137         52862         20892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1.23    Әлеуметтік салаға     4310          6541          3051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1.24    Күмәнді талаптар      38457         -408791       22939 </w:t>
      </w:r>
      <w:r>
        <w:br/>
      </w:r>
      <w:r>
        <w:rPr>
          <w:rFonts w:ascii="Times New Roman"/>
          <w:b w:val="false"/>
          <w:i w:val="false"/>
          <w:color w:val="000000"/>
          <w:sz w:val="28"/>
        </w:rPr>
        <w:t xml:space="preserve">
        бойынша резервтер </w:t>
      </w:r>
      <w:r>
        <w:br/>
      </w:r>
      <w:r>
        <w:rPr>
          <w:rFonts w:ascii="Times New Roman"/>
          <w:b w:val="false"/>
          <w:i w:val="false"/>
          <w:color w:val="000000"/>
          <w:sz w:val="28"/>
        </w:rPr>
        <w:t xml:space="preserve">
        құру жөніндегі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1.25    Мерекелік, мәдени-    121495        153667        20200 </w:t>
      </w:r>
      <w:r>
        <w:br/>
      </w:r>
      <w:r>
        <w:rPr>
          <w:rFonts w:ascii="Times New Roman"/>
          <w:b w:val="false"/>
          <w:i w:val="false"/>
          <w:color w:val="000000"/>
          <w:sz w:val="28"/>
        </w:rPr>
        <w:t xml:space="preserve">
        бұқаралық және </w:t>
      </w:r>
      <w:r>
        <w:br/>
      </w:r>
      <w:r>
        <w:rPr>
          <w:rFonts w:ascii="Times New Roman"/>
          <w:b w:val="false"/>
          <w:i w:val="false"/>
          <w:color w:val="000000"/>
          <w:sz w:val="28"/>
        </w:rPr>
        <w:t xml:space="preserve">
        спорттық іс-шараларды </w:t>
      </w:r>
      <w:r>
        <w:br/>
      </w:r>
      <w:r>
        <w:rPr>
          <w:rFonts w:ascii="Times New Roman"/>
          <w:b w:val="false"/>
          <w:i w:val="false"/>
          <w:color w:val="000000"/>
          <w:sz w:val="28"/>
        </w:rPr>
        <w:t xml:space="preserve">
        өткізуге </w:t>
      </w:r>
      <w:r>
        <w:br/>
      </w:r>
      <w:r>
        <w:rPr>
          <w:rFonts w:ascii="Times New Roman"/>
          <w:b w:val="false"/>
          <w:i w:val="false"/>
          <w:color w:val="000000"/>
          <w:sz w:val="28"/>
        </w:rPr>
        <w:t xml:space="preserve">
1.26    Қайырымдылық көмегі   3922          2437 </w:t>
      </w:r>
      <w:r>
        <w:br/>
      </w:r>
      <w:r>
        <w:rPr>
          <w:rFonts w:ascii="Times New Roman"/>
          <w:b w:val="false"/>
          <w:i w:val="false"/>
          <w:color w:val="000000"/>
          <w:sz w:val="28"/>
        </w:rPr>
        <w:t xml:space="preserve">
1.27    Өзге де шығыстар      721765        435746       35873 </w:t>
      </w:r>
      <w:r>
        <w:br/>
      </w:r>
      <w:r>
        <w:rPr>
          <w:rFonts w:ascii="Times New Roman"/>
          <w:b w:val="false"/>
          <w:i w:val="false"/>
          <w:color w:val="000000"/>
          <w:sz w:val="28"/>
        </w:rPr>
        <w:t xml:space="preserve">
2       Дайын өнімді (тауар.  547622        739190       221736 </w:t>
      </w:r>
      <w:r>
        <w:br/>
      </w:r>
      <w:r>
        <w:rPr>
          <w:rFonts w:ascii="Times New Roman"/>
          <w:b w:val="false"/>
          <w:i w:val="false"/>
          <w:color w:val="000000"/>
          <w:sz w:val="28"/>
        </w:rPr>
        <w:t xml:space="preserve">
        ларды, жұмыстарды, </w:t>
      </w:r>
      <w:r>
        <w:br/>
      </w:r>
      <w:r>
        <w:rPr>
          <w:rFonts w:ascii="Times New Roman"/>
          <w:b w:val="false"/>
          <w:i w:val="false"/>
          <w:color w:val="000000"/>
          <w:sz w:val="28"/>
        </w:rPr>
        <w:t xml:space="preserve">
        қызмет көрсетулерді) </w:t>
      </w:r>
      <w:r>
        <w:br/>
      </w:r>
      <w:r>
        <w:rPr>
          <w:rFonts w:ascii="Times New Roman"/>
          <w:b w:val="false"/>
          <w:i w:val="false"/>
          <w:color w:val="000000"/>
          <w:sz w:val="28"/>
        </w:rPr>
        <w:t xml:space="preserve">
        өткізу бойынша </w:t>
      </w:r>
      <w:r>
        <w:br/>
      </w:r>
      <w:r>
        <w:rPr>
          <w:rFonts w:ascii="Times New Roman"/>
          <w:b w:val="false"/>
          <w:i w:val="false"/>
          <w:color w:val="000000"/>
          <w:sz w:val="28"/>
        </w:rPr>
        <w:t xml:space="preserve">
        шығыстар, барлығы </w:t>
      </w:r>
      <w:r>
        <w:br/>
      </w:r>
      <w:r>
        <w:rPr>
          <w:rFonts w:ascii="Times New Roman"/>
          <w:b w:val="false"/>
          <w:i w:val="false"/>
          <w:color w:val="000000"/>
          <w:sz w:val="28"/>
        </w:rPr>
        <w:t xml:space="preserve">
2.1     Материалдар </w:t>
      </w:r>
      <w:r>
        <w:br/>
      </w:r>
      <w:r>
        <w:rPr>
          <w:rFonts w:ascii="Times New Roman"/>
          <w:b w:val="false"/>
          <w:i w:val="false"/>
          <w:color w:val="000000"/>
          <w:sz w:val="28"/>
        </w:rPr>
        <w:t xml:space="preserve">
2.2     Қызметкерлердің </w:t>
      </w:r>
      <w:r>
        <w:br/>
      </w:r>
      <w:r>
        <w:rPr>
          <w:rFonts w:ascii="Times New Roman"/>
          <w:b w:val="false"/>
          <w:i w:val="false"/>
          <w:color w:val="000000"/>
          <w:sz w:val="28"/>
        </w:rPr>
        <w:t xml:space="preserve">
        еңбекақысы </w:t>
      </w:r>
      <w:r>
        <w:br/>
      </w:r>
      <w:r>
        <w:rPr>
          <w:rFonts w:ascii="Times New Roman"/>
          <w:b w:val="false"/>
          <w:i w:val="false"/>
          <w:color w:val="000000"/>
          <w:sz w:val="28"/>
        </w:rPr>
        <w:t xml:space="preserve">
2.3     Еңбекақыдан аударымдар </w:t>
      </w:r>
      <w:r>
        <w:br/>
      </w:r>
      <w:r>
        <w:rPr>
          <w:rFonts w:ascii="Times New Roman"/>
          <w:b w:val="false"/>
          <w:i w:val="false"/>
          <w:color w:val="000000"/>
          <w:sz w:val="28"/>
        </w:rPr>
        <w:t xml:space="preserve">
2.4     Негізгі құралдар мен </w:t>
      </w:r>
      <w:r>
        <w:br/>
      </w:r>
      <w:r>
        <w:rPr>
          <w:rFonts w:ascii="Times New Roman"/>
          <w:b w:val="false"/>
          <w:i w:val="false"/>
          <w:color w:val="000000"/>
          <w:sz w:val="28"/>
        </w:rPr>
        <w:t xml:space="preserve">
        материалдық емес </w:t>
      </w:r>
      <w:r>
        <w:br/>
      </w:r>
      <w:r>
        <w:rPr>
          <w:rFonts w:ascii="Times New Roman"/>
          <w:b w:val="false"/>
          <w:i w:val="false"/>
          <w:color w:val="000000"/>
          <w:sz w:val="28"/>
        </w:rPr>
        <w:t xml:space="preserve">
        активтер амортизациясы </w:t>
      </w:r>
      <w:r>
        <w:br/>
      </w:r>
      <w:r>
        <w:rPr>
          <w:rFonts w:ascii="Times New Roman"/>
          <w:b w:val="false"/>
          <w:i w:val="false"/>
          <w:color w:val="000000"/>
          <w:sz w:val="28"/>
        </w:rPr>
        <w:t xml:space="preserve">
2.5     Негізгі құралдар мен </w:t>
      </w:r>
      <w:r>
        <w:br/>
      </w:r>
      <w:r>
        <w:rPr>
          <w:rFonts w:ascii="Times New Roman"/>
          <w:b w:val="false"/>
          <w:i w:val="false"/>
          <w:color w:val="000000"/>
          <w:sz w:val="28"/>
        </w:rPr>
        <w:t xml:space="preserve">
        материалдық емес </w:t>
      </w:r>
      <w:r>
        <w:br/>
      </w:r>
      <w:r>
        <w:rPr>
          <w:rFonts w:ascii="Times New Roman"/>
          <w:b w:val="false"/>
          <w:i w:val="false"/>
          <w:color w:val="000000"/>
          <w:sz w:val="28"/>
        </w:rPr>
        <w:t xml:space="preserve">
        активтерді жөндеу және </w:t>
      </w:r>
      <w:r>
        <w:br/>
      </w:r>
      <w:r>
        <w:rPr>
          <w:rFonts w:ascii="Times New Roman"/>
          <w:b w:val="false"/>
          <w:i w:val="false"/>
          <w:color w:val="000000"/>
          <w:sz w:val="28"/>
        </w:rPr>
        <w:t xml:space="preserve">
        қызмет көрсету </w:t>
      </w:r>
      <w:r>
        <w:br/>
      </w:r>
      <w:r>
        <w:rPr>
          <w:rFonts w:ascii="Times New Roman"/>
          <w:b w:val="false"/>
          <w:i w:val="false"/>
          <w:color w:val="000000"/>
          <w:sz w:val="28"/>
        </w:rPr>
        <w:t xml:space="preserve">
2.6     Коммуналдық шығыстар </w:t>
      </w:r>
      <w:r>
        <w:br/>
      </w:r>
      <w:r>
        <w:rPr>
          <w:rFonts w:ascii="Times New Roman"/>
          <w:b w:val="false"/>
          <w:i w:val="false"/>
          <w:color w:val="000000"/>
          <w:sz w:val="28"/>
        </w:rPr>
        <w:t xml:space="preserve">
2.7     Іссапар шығыстары,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2.7.1   белгіленген норма </w:t>
      </w:r>
      <w:r>
        <w:br/>
      </w:r>
      <w:r>
        <w:rPr>
          <w:rFonts w:ascii="Times New Roman"/>
          <w:b w:val="false"/>
          <w:i w:val="false"/>
          <w:color w:val="000000"/>
          <w:sz w:val="28"/>
        </w:rPr>
        <w:t xml:space="preserve">
        шеңберінде </w:t>
      </w:r>
      <w:r>
        <w:br/>
      </w:r>
      <w:r>
        <w:rPr>
          <w:rFonts w:ascii="Times New Roman"/>
          <w:b w:val="false"/>
          <w:i w:val="false"/>
          <w:color w:val="000000"/>
          <w:sz w:val="28"/>
        </w:rPr>
        <w:t xml:space="preserve">
2.7.2   нормадан тыс </w:t>
      </w:r>
      <w:r>
        <w:br/>
      </w:r>
      <w:r>
        <w:rPr>
          <w:rFonts w:ascii="Times New Roman"/>
          <w:b w:val="false"/>
          <w:i w:val="false"/>
          <w:color w:val="000000"/>
          <w:sz w:val="28"/>
        </w:rPr>
        <w:t xml:space="preserve">
2.8     Тиеу, тасымалдау </w:t>
      </w:r>
      <w:r>
        <w:br/>
      </w:r>
      <w:r>
        <w:rPr>
          <w:rFonts w:ascii="Times New Roman"/>
          <w:b w:val="false"/>
          <w:i w:val="false"/>
          <w:color w:val="000000"/>
          <w:sz w:val="28"/>
        </w:rPr>
        <w:t xml:space="preserve">
        және сақтау бойынша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2.9     Жарнамаға және        350654        514328        157861 </w:t>
      </w:r>
      <w:r>
        <w:br/>
      </w:r>
      <w:r>
        <w:rPr>
          <w:rFonts w:ascii="Times New Roman"/>
          <w:b w:val="false"/>
          <w:i w:val="false"/>
          <w:color w:val="000000"/>
          <w:sz w:val="28"/>
        </w:rPr>
        <w:t xml:space="preserve">
        маркетинг шығыстары </w:t>
      </w:r>
      <w:r>
        <w:br/>
      </w:r>
      <w:r>
        <w:rPr>
          <w:rFonts w:ascii="Times New Roman"/>
          <w:b w:val="false"/>
          <w:i w:val="false"/>
          <w:color w:val="000000"/>
          <w:sz w:val="28"/>
        </w:rPr>
        <w:t xml:space="preserve">
2.10    Жалдау бойынша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2.11    Әлеуметтік саланың </w:t>
      </w:r>
      <w:r>
        <w:br/>
      </w:r>
      <w:r>
        <w:rPr>
          <w:rFonts w:ascii="Times New Roman"/>
          <w:b w:val="false"/>
          <w:i w:val="false"/>
          <w:color w:val="000000"/>
          <w:sz w:val="28"/>
        </w:rPr>
        <w:t xml:space="preserve">
        шығыстары </w:t>
      </w:r>
      <w:r>
        <w:br/>
      </w:r>
      <w:r>
        <w:rPr>
          <w:rFonts w:ascii="Times New Roman"/>
          <w:b w:val="false"/>
          <w:i w:val="false"/>
          <w:color w:val="000000"/>
          <w:sz w:val="28"/>
        </w:rPr>
        <w:t xml:space="preserve">
2.12    Өзге де шығыстар      196968        224862        63875 </w:t>
      </w:r>
      <w:r>
        <w:br/>
      </w:r>
      <w:r>
        <w:rPr>
          <w:rFonts w:ascii="Times New Roman"/>
          <w:b w:val="false"/>
          <w:i w:val="false"/>
          <w:color w:val="000000"/>
          <w:sz w:val="28"/>
        </w:rPr>
        <w:t xml:space="preserve">
3       Сыйақы түріндегі      1791920       1612434       514637 </w:t>
      </w:r>
      <w:r>
        <w:br/>
      </w:r>
      <w:r>
        <w:rPr>
          <w:rFonts w:ascii="Times New Roman"/>
          <w:b w:val="false"/>
          <w:i w:val="false"/>
          <w:color w:val="000000"/>
          <w:sz w:val="28"/>
        </w:rPr>
        <w:t xml:space="preserve">
        шығыстар, барлығы </w:t>
      </w:r>
      <w:r>
        <w:br/>
      </w:r>
      <w:r>
        <w:rPr>
          <w:rFonts w:ascii="Times New Roman"/>
          <w:b w:val="false"/>
          <w:i w:val="false"/>
          <w:color w:val="000000"/>
          <w:sz w:val="28"/>
        </w:rPr>
        <w:t xml:space="preserve">
3.1     Банктердің заемдары   1099947       959621        489794 </w:t>
      </w:r>
      <w:r>
        <w:br/>
      </w:r>
      <w:r>
        <w:rPr>
          <w:rFonts w:ascii="Times New Roman"/>
          <w:b w:val="false"/>
          <w:i w:val="false"/>
          <w:color w:val="000000"/>
          <w:sz w:val="28"/>
        </w:rPr>
        <w:t xml:space="preserve">
        негізіндегі сыйақы </w:t>
      </w:r>
      <w:r>
        <w:br/>
      </w:r>
      <w:r>
        <w:rPr>
          <w:rFonts w:ascii="Times New Roman"/>
          <w:b w:val="false"/>
          <w:i w:val="false"/>
          <w:color w:val="000000"/>
          <w:sz w:val="28"/>
        </w:rPr>
        <w:t xml:space="preserve">
        (проценттер) бойынша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Жеткізушілердің заем. 691973        652813        24843 </w:t>
      </w:r>
      <w:r>
        <w:br/>
      </w:r>
      <w:r>
        <w:rPr>
          <w:rFonts w:ascii="Times New Roman"/>
          <w:b w:val="false"/>
          <w:i w:val="false"/>
          <w:color w:val="000000"/>
          <w:sz w:val="28"/>
        </w:rPr>
        <w:t xml:space="preserve">
        дары негізінде сыйақы </w:t>
      </w:r>
      <w:r>
        <w:br/>
      </w:r>
      <w:r>
        <w:rPr>
          <w:rFonts w:ascii="Times New Roman"/>
          <w:b w:val="false"/>
          <w:i w:val="false"/>
          <w:color w:val="000000"/>
          <w:sz w:val="28"/>
        </w:rPr>
        <w:t xml:space="preserve">
        (проценттер) бойынша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3.2     Өзге де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Кестенің жалғасы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2004 ж. (болжам)         | 2002 ж. %   |2003 ж. % </w:t>
      </w:r>
      <w:r>
        <w:br/>
      </w:r>
      <w:r>
        <w:rPr>
          <w:rFonts w:ascii="Times New Roman"/>
          <w:b w:val="false"/>
          <w:i w:val="false"/>
          <w:color w:val="000000"/>
          <w:sz w:val="28"/>
        </w:rPr>
        <w:t xml:space="preserve">
       |-----------------------------------| 2003 ж.     | 2004 ж. </w:t>
      </w:r>
      <w:r>
        <w:br/>
      </w:r>
      <w:r>
        <w:rPr>
          <w:rFonts w:ascii="Times New Roman"/>
          <w:b w:val="false"/>
          <w:i w:val="false"/>
          <w:color w:val="000000"/>
          <w:sz w:val="28"/>
        </w:rPr>
        <w:t xml:space="preserve">
       |  1 жарты  |   9  ай   |   жыл     |             | </w:t>
      </w:r>
      <w:r>
        <w:br/>
      </w:r>
      <w:r>
        <w:rPr>
          <w:rFonts w:ascii="Times New Roman"/>
          <w:b w:val="false"/>
          <w:i w:val="false"/>
          <w:color w:val="000000"/>
          <w:sz w:val="28"/>
        </w:rPr>
        <w:t xml:space="preserve">
       |   жылдық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      |    4      |    5      |    6      |     7       |   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6106266   9159398     12212531       109,3       104,6 </w:t>
      </w:r>
      <w:r>
        <w:br/>
      </w:r>
      <w:r>
        <w:rPr>
          <w:rFonts w:ascii="Times New Roman"/>
          <w:b w:val="false"/>
          <w:i w:val="false"/>
          <w:color w:val="000000"/>
          <w:sz w:val="28"/>
        </w:rPr>
        <w:t xml:space="preserve">
1         4847565   7059633     9267042        111,8        99,4 </w:t>
      </w:r>
      <w:r>
        <w:br/>
      </w:r>
      <w:r>
        <w:rPr>
          <w:rFonts w:ascii="Times New Roman"/>
          <w:b w:val="false"/>
          <w:i w:val="false"/>
          <w:color w:val="000000"/>
          <w:sz w:val="28"/>
        </w:rPr>
        <w:t xml:space="preserve">
1.1       123859    186400      247802         79,4        152,0 </w:t>
      </w:r>
      <w:r>
        <w:br/>
      </w:r>
      <w:r>
        <w:rPr>
          <w:rFonts w:ascii="Times New Roman"/>
          <w:b w:val="false"/>
          <w:i w:val="false"/>
          <w:color w:val="000000"/>
          <w:sz w:val="28"/>
        </w:rPr>
        <w:t xml:space="preserve">
1.2       2367398   3284231     4142453        118,8       105,3 </w:t>
      </w:r>
      <w:r>
        <w:br/>
      </w:r>
      <w:r>
        <w:rPr>
          <w:rFonts w:ascii="Times New Roman"/>
          <w:b w:val="false"/>
          <w:i w:val="false"/>
          <w:color w:val="000000"/>
          <w:sz w:val="28"/>
        </w:rPr>
        <w:t xml:space="preserve">
1.3       358475    506139      641328         131,9        80,9 </w:t>
      </w:r>
      <w:r>
        <w:br/>
      </w:r>
      <w:r>
        <w:rPr>
          <w:rFonts w:ascii="Times New Roman"/>
          <w:b w:val="false"/>
          <w:i w:val="false"/>
          <w:color w:val="000000"/>
          <w:sz w:val="28"/>
        </w:rPr>
        <w:t xml:space="preserve">
1.4       417950    641485      881913         110,3        90,5 </w:t>
      </w:r>
      <w:r>
        <w:br/>
      </w:r>
      <w:r>
        <w:rPr>
          <w:rFonts w:ascii="Times New Roman"/>
          <w:b w:val="false"/>
          <w:i w:val="false"/>
          <w:color w:val="000000"/>
          <w:sz w:val="28"/>
        </w:rPr>
        <w:t xml:space="preserve">
1.5       55619     89403       119659         162,5        76,5 </w:t>
      </w:r>
      <w:r>
        <w:br/>
      </w:r>
      <w:r>
        <w:rPr>
          <w:rFonts w:ascii="Times New Roman"/>
          <w:b w:val="false"/>
          <w:i w:val="false"/>
          <w:color w:val="000000"/>
          <w:sz w:val="28"/>
        </w:rPr>
        <w:t xml:space="preserve">
1.6       16322     20038       30243          130,7       145,0 </w:t>
      </w:r>
      <w:r>
        <w:br/>
      </w:r>
      <w:r>
        <w:rPr>
          <w:rFonts w:ascii="Times New Roman"/>
          <w:b w:val="false"/>
          <w:i w:val="false"/>
          <w:color w:val="000000"/>
          <w:sz w:val="28"/>
        </w:rPr>
        <w:t xml:space="preserve">
1.7       88714     153826      217143         117,4       101,0 </w:t>
      </w:r>
      <w:r>
        <w:br/>
      </w:r>
      <w:r>
        <w:rPr>
          <w:rFonts w:ascii="Times New Roman"/>
          <w:b w:val="false"/>
          <w:i w:val="false"/>
          <w:color w:val="000000"/>
          <w:sz w:val="28"/>
        </w:rPr>
        <w:t xml:space="preserve">
1.7.1     88714     153826      217143         119,1       101,0 </w:t>
      </w:r>
      <w:r>
        <w:br/>
      </w:r>
      <w:r>
        <w:rPr>
          <w:rFonts w:ascii="Times New Roman"/>
          <w:b w:val="false"/>
          <w:i w:val="false"/>
          <w:color w:val="000000"/>
          <w:sz w:val="28"/>
        </w:rPr>
        <w:t xml:space="preserve">
1.7.2 </w:t>
      </w:r>
      <w:r>
        <w:br/>
      </w:r>
      <w:r>
        <w:rPr>
          <w:rFonts w:ascii="Times New Roman"/>
          <w:b w:val="false"/>
          <w:i w:val="false"/>
          <w:color w:val="000000"/>
          <w:sz w:val="28"/>
        </w:rPr>
        <w:t xml:space="preserve">
1.8       19069     28626       38232          175,3        74,1 </w:t>
      </w:r>
      <w:r>
        <w:br/>
      </w:r>
      <w:r>
        <w:rPr>
          <w:rFonts w:ascii="Times New Roman"/>
          <w:b w:val="false"/>
          <w:i w:val="false"/>
          <w:color w:val="000000"/>
          <w:sz w:val="28"/>
        </w:rPr>
        <w:t xml:space="preserve">
1.9       66970     92482       144123         118,6       187,9 </w:t>
      </w:r>
      <w:r>
        <w:br/>
      </w:r>
      <w:r>
        <w:rPr>
          <w:rFonts w:ascii="Times New Roman"/>
          <w:b w:val="false"/>
          <w:i w:val="false"/>
          <w:color w:val="000000"/>
          <w:sz w:val="28"/>
        </w:rPr>
        <w:t xml:space="preserve">
1.10 </w:t>
      </w:r>
      <w:r>
        <w:br/>
      </w:r>
      <w:r>
        <w:rPr>
          <w:rFonts w:ascii="Times New Roman"/>
          <w:b w:val="false"/>
          <w:i w:val="false"/>
          <w:color w:val="000000"/>
          <w:sz w:val="28"/>
        </w:rPr>
        <w:t xml:space="preserve">
1.11      624229    941194      1270288        123,7       100,4 </w:t>
      </w:r>
      <w:r>
        <w:br/>
      </w:r>
      <w:r>
        <w:rPr>
          <w:rFonts w:ascii="Times New Roman"/>
          <w:b w:val="false"/>
          <w:i w:val="false"/>
          <w:color w:val="000000"/>
          <w:sz w:val="28"/>
        </w:rPr>
        <w:t xml:space="preserve">
1.12      56095     85781       113497          89,1       109,3 </w:t>
      </w:r>
      <w:r>
        <w:br/>
      </w:r>
      <w:r>
        <w:rPr>
          <w:rFonts w:ascii="Times New Roman"/>
          <w:b w:val="false"/>
          <w:i w:val="false"/>
          <w:color w:val="000000"/>
          <w:sz w:val="28"/>
        </w:rPr>
        <w:t xml:space="preserve">
1.13      47450     71906       96244          113,2        97,0 </w:t>
      </w:r>
      <w:r>
        <w:br/>
      </w:r>
      <w:r>
        <w:rPr>
          <w:rFonts w:ascii="Times New Roman"/>
          <w:b w:val="false"/>
          <w:i w:val="false"/>
          <w:color w:val="000000"/>
          <w:sz w:val="28"/>
        </w:rPr>
        <w:t xml:space="preserve">
1.14      33074     49663       66234          133,1       107,6 </w:t>
      </w:r>
      <w:r>
        <w:br/>
      </w:r>
      <w:r>
        <w:rPr>
          <w:rFonts w:ascii="Times New Roman"/>
          <w:b w:val="false"/>
          <w:i w:val="false"/>
          <w:color w:val="000000"/>
          <w:sz w:val="28"/>
        </w:rPr>
        <w:t xml:space="preserve">
1.15      147214    251734      285254         324,6        47,2 </w:t>
      </w:r>
      <w:r>
        <w:br/>
      </w:r>
      <w:r>
        <w:rPr>
          <w:rFonts w:ascii="Times New Roman"/>
          <w:b w:val="false"/>
          <w:i w:val="false"/>
          <w:color w:val="000000"/>
          <w:sz w:val="28"/>
        </w:rPr>
        <w:t xml:space="preserve">
1.16      154787    234831      316269         103,5        99,5 </w:t>
      </w:r>
      <w:r>
        <w:br/>
      </w:r>
      <w:r>
        <w:rPr>
          <w:rFonts w:ascii="Times New Roman"/>
          <w:b w:val="false"/>
          <w:i w:val="false"/>
          <w:color w:val="000000"/>
          <w:sz w:val="28"/>
        </w:rPr>
        <w:t xml:space="preserve">
1.17      50000     75000       100000          30,8       456,2 </w:t>
      </w:r>
      <w:r>
        <w:br/>
      </w:r>
      <w:r>
        <w:rPr>
          <w:rFonts w:ascii="Times New Roman"/>
          <w:b w:val="false"/>
          <w:i w:val="false"/>
          <w:color w:val="000000"/>
          <w:sz w:val="28"/>
        </w:rPr>
        <w:t xml:space="preserve">
1.18      100       200         300             26,9        92,0 </w:t>
      </w:r>
      <w:r>
        <w:br/>
      </w:r>
      <w:r>
        <w:rPr>
          <w:rFonts w:ascii="Times New Roman"/>
          <w:b w:val="false"/>
          <w:i w:val="false"/>
          <w:color w:val="000000"/>
          <w:sz w:val="28"/>
        </w:rPr>
        <w:t xml:space="preserve">
1.19 </w:t>
      </w:r>
      <w:r>
        <w:br/>
      </w:r>
      <w:r>
        <w:rPr>
          <w:rFonts w:ascii="Times New Roman"/>
          <w:b w:val="false"/>
          <w:i w:val="false"/>
          <w:color w:val="000000"/>
          <w:sz w:val="28"/>
        </w:rPr>
        <w:t xml:space="preserve">
1.20 </w:t>
      </w:r>
      <w:r>
        <w:br/>
      </w:r>
      <w:r>
        <w:rPr>
          <w:rFonts w:ascii="Times New Roman"/>
          <w:b w:val="false"/>
          <w:i w:val="false"/>
          <w:color w:val="000000"/>
          <w:sz w:val="28"/>
        </w:rPr>
        <w:t xml:space="preserve">
1.21 </w:t>
      </w:r>
      <w:r>
        <w:br/>
      </w:r>
      <w:r>
        <w:rPr>
          <w:rFonts w:ascii="Times New Roman"/>
          <w:b w:val="false"/>
          <w:i w:val="false"/>
          <w:color w:val="000000"/>
          <w:sz w:val="28"/>
        </w:rPr>
        <w:t xml:space="preserve">
1.22      41788    62687        83614          114,6       158,2 </w:t>
      </w:r>
      <w:r>
        <w:br/>
      </w:r>
      <w:r>
        <w:rPr>
          <w:rFonts w:ascii="Times New Roman"/>
          <w:b w:val="false"/>
          <w:i w:val="false"/>
          <w:color w:val="000000"/>
          <w:sz w:val="28"/>
        </w:rPr>
        <w:t xml:space="preserve">
1.23      5607     8082         10980          151,8       167,9 </w:t>
      </w:r>
      <w:r>
        <w:br/>
      </w:r>
      <w:r>
        <w:rPr>
          <w:rFonts w:ascii="Times New Roman"/>
          <w:b w:val="false"/>
          <w:i w:val="false"/>
          <w:color w:val="000000"/>
          <w:sz w:val="28"/>
        </w:rPr>
        <w:t xml:space="preserve">
1.24      23357    53749        24813                       -6,1 </w:t>
      </w:r>
      <w:r>
        <w:br/>
      </w:r>
      <w:r>
        <w:rPr>
          <w:rFonts w:ascii="Times New Roman"/>
          <w:b w:val="false"/>
          <w:i w:val="false"/>
          <w:color w:val="000000"/>
          <w:sz w:val="28"/>
        </w:rPr>
        <w:t xml:space="preserve">
1.25      50100    68900        136468         126,5        88,8 </w:t>
      </w:r>
      <w:r>
        <w:br/>
      </w:r>
      <w:r>
        <w:rPr>
          <w:rFonts w:ascii="Times New Roman"/>
          <w:b w:val="false"/>
          <w:i w:val="false"/>
          <w:color w:val="000000"/>
          <w:sz w:val="28"/>
        </w:rPr>
        <w:t xml:space="preserve">
1.26 </w:t>
      </w:r>
      <w:r>
        <w:br/>
      </w:r>
      <w:r>
        <w:rPr>
          <w:rFonts w:ascii="Times New Roman"/>
          <w:b w:val="false"/>
          <w:i w:val="false"/>
          <w:color w:val="000000"/>
          <w:sz w:val="28"/>
        </w:rPr>
        <w:t xml:space="preserve">
1.27      99388    155276       200185          60,4        45,9 </w:t>
      </w:r>
      <w:r>
        <w:br/>
      </w:r>
      <w:r>
        <w:rPr>
          <w:rFonts w:ascii="Times New Roman"/>
          <w:b w:val="false"/>
          <w:i w:val="false"/>
          <w:color w:val="000000"/>
          <w:sz w:val="28"/>
        </w:rPr>
        <w:t xml:space="preserve">
2         443471   665207       886942         135,0       120,0 </w:t>
      </w:r>
      <w:r>
        <w:br/>
      </w:r>
      <w:r>
        <w:rPr>
          <w:rFonts w:ascii="Times New Roman"/>
          <w:b w:val="false"/>
          <w:i w:val="false"/>
          <w:color w:val="000000"/>
          <w:sz w:val="28"/>
        </w:rPr>
        <w:t xml:space="preserve">
2.1 </w:t>
      </w:r>
      <w:r>
        <w:br/>
      </w:r>
      <w:r>
        <w:rPr>
          <w:rFonts w:ascii="Times New Roman"/>
          <w:b w:val="false"/>
          <w:i w:val="false"/>
          <w:color w:val="000000"/>
          <w:sz w:val="28"/>
        </w:rPr>
        <w:t xml:space="preserve">
2.2 </w:t>
      </w:r>
      <w:r>
        <w:br/>
      </w:r>
      <w:r>
        <w:rPr>
          <w:rFonts w:ascii="Times New Roman"/>
          <w:b w:val="false"/>
          <w:i w:val="false"/>
          <w:color w:val="000000"/>
          <w:sz w:val="28"/>
        </w:rPr>
        <w:t xml:space="preserve">
2.3 </w:t>
      </w:r>
      <w:r>
        <w:br/>
      </w:r>
      <w:r>
        <w:rPr>
          <w:rFonts w:ascii="Times New Roman"/>
          <w:b w:val="false"/>
          <w:i w:val="false"/>
          <w:color w:val="000000"/>
          <w:sz w:val="28"/>
        </w:rPr>
        <w:t xml:space="preserve">
2.4 </w:t>
      </w:r>
      <w:r>
        <w:br/>
      </w:r>
      <w:r>
        <w:rPr>
          <w:rFonts w:ascii="Times New Roman"/>
          <w:b w:val="false"/>
          <w:i w:val="false"/>
          <w:color w:val="000000"/>
          <w:sz w:val="28"/>
        </w:rPr>
        <w:t xml:space="preserve">
2.5 </w:t>
      </w:r>
      <w:r>
        <w:br/>
      </w:r>
      <w:r>
        <w:rPr>
          <w:rFonts w:ascii="Times New Roman"/>
          <w:b w:val="false"/>
          <w:i w:val="false"/>
          <w:color w:val="000000"/>
          <w:sz w:val="28"/>
        </w:rPr>
        <w:t xml:space="preserve">
2.6 </w:t>
      </w:r>
      <w:r>
        <w:br/>
      </w:r>
      <w:r>
        <w:rPr>
          <w:rFonts w:ascii="Times New Roman"/>
          <w:b w:val="false"/>
          <w:i w:val="false"/>
          <w:color w:val="000000"/>
          <w:sz w:val="28"/>
        </w:rPr>
        <w:t xml:space="preserve">
2.7 </w:t>
      </w:r>
      <w:r>
        <w:br/>
      </w:r>
      <w:r>
        <w:rPr>
          <w:rFonts w:ascii="Times New Roman"/>
          <w:b w:val="false"/>
          <w:i w:val="false"/>
          <w:color w:val="000000"/>
          <w:sz w:val="28"/>
        </w:rPr>
        <w:t xml:space="preserve">
2.7.1 </w:t>
      </w:r>
      <w:r>
        <w:br/>
      </w:r>
      <w:r>
        <w:rPr>
          <w:rFonts w:ascii="Times New Roman"/>
          <w:b w:val="false"/>
          <w:i w:val="false"/>
          <w:color w:val="000000"/>
          <w:sz w:val="28"/>
        </w:rPr>
        <w:t xml:space="preserve">
2.7.2 </w:t>
      </w:r>
      <w:r>
        <w:br/>
      </w:r>
      <w:r>
        <w:rPr>
          <w:rFonts w:ascii="Times New Roman"/>
          <w:b w:val="false"/>
          <w:i w:val="false"/>
          <w:color w:val="000000"/>
          <w:sz w:val="28"/>
        </w:rPr>
        <w:t xml:space="preserve">
2.8 </w:t>
      </w:r>
      <w:r>
        <w:br/>
      </w:r>
      <w:r>
        <w:rPr>
          <w:rFonts w:ascii="Times New Roman"/>
          <w:b w:val="false"/>
          <w:i w:val="false"/>
          <w:color w:val="000000"/>
          <w:sz w:val="28"/>
        </w:rPr>
        <w:t xml:space="preserve">
2.9       315721   473582       631442         146,7       122,8 </w:t>
      </w:r>
      <w:r>
        <w:br/>
      </w:r>
      <w:r>
        <w:rPr>
          <w:rFonts w:ascii="Times New Roman"/>
          <w:b w:val="false"/>
          <w:i w:val="false"/>
          <w:color w:val="000000"/>
          <w:sz w:val="28"/>
        </w:rPr>
        <w:t xml:space="preserve">
2.10 </w:t>
      </w:r>
      <w:r>
        <w:br/>
      </w:r>
      <w:r>
        <w:rPr>
          <w:rFonts w:ascii="Times New Roman"/>
          <w:b w:val="false"/>
          <w:i w:val="false"/>
          <w:color w:val="000000"/>
          <w:sz w:val="28"/>
        </w:rPr>
        <w:t xml:space="preserve">
2.11 </w:t>
      </w:r>
      <w:r>
        <w:br/>
      </w:r>
      <w:r>
        <w:rPr>
          <w:rFonts w:ascii="Times New Roman"/>
          <w:b w:val="false"/>
          <w:i w:val="false"/>
          <w:color w:val="000000"/>
          <w:sz w:val="28"/>
        </w:rPr>
        <w:t xml:space="preserve">
2.12      127750   191625       255500         114,2       113,6 </w:t>
      </w:r>
      <w:r>
        <w:br/>
      </w:r>
      <w:r>
        <w:rPr>
          <w:rFonts w:ascii="Times New Roman"/>
          <w:b w:val="false"/>
          <w:i w:val="false"/>
          <w:color w:val="000000"/>
          <w:sz w:val="28"/>
        </w:rPr>
        <w:t xml:space="preserve">
3         1029274  1543910      2058547         90,0       127,7 </w:t>
      </w:r>
      <w:r>
        <w:br/>
      </w:r>
      <w:r>
        <w:rPr>
          <w:rFonts w:ascii="Times New Roman"/>
          <w:b w:val="false"/>
          <w:i w:val="false"/>
          <w:color w:val="000000"/>
          <w:sz w:val="28"/>
        </w:rPr>
        <w:t xml:space="preserve">
3.1       979588   1469381      1959175         87,2       204,2 </w:t>
      </w:r>
      <w:r>
        <w:br/>
      </w:r>
      <w:r>
        <w:rPr>
          <w:rFonts w:ascii="Times New Roman"/>
          <w:b w:val="false"/>
          <w:i w:val="false"/>
          <w:color w:val="000000"/>
          <w:sz w:val="28"/>
        </w:rPr>
        <w:t xml:space="preserve">
          49686    74529        99372           94,3       15,2 </w:t>
      </w:r>
      <w:r>
        <w:br/>
      </w:r>
      <w:r>
        <w:rPr>
          <w:rFonts w:ascii="Times New Roman"/>
          <w:b w:val="false"/>
          <w:i w:val="false"/>
          <w:color w:val="000000"/>
          <w:sz w:val="28"/>
        </w:rPr>
        <w:t xml:space="preserve">
3.2 </w:t>
      </w:r>
      <w:r>
        <w:br/>
      </w:r>
      <w:r>
        <w:rPr>
          <w:rFonts w:ascii="Times New Roman"/>
          <w:b w:val="false"/>
          <w:i w:val="false"/>
          <w:color w:val="000000"/>
          <w:sz w:val="28"/>
        </w:rPr>
        <w:t xml:space="preserve">
___________________________________________________________________ </w:t>
      </w:r>
    </w:p>
    <w:p>
      <w:pPr>
        <w:spacing w:after="0"/>
        <w:ind w:left="0"/>
        <w:jc w:val="left"/>
      </w:pPr>
      <w:r>
        <w:rPr>
          <w:rFonts w:ascii="Times New Roman"/>
          <w:b/>
          <w:i w:val="false"/>
          <w:color w:val="000000"/>
        </w:rPr>
        <w:t xml:space="preserve"> "Қазақтелеком" АҚ-ның 2004-2006 жылдары іске асыруға жоспарланған инвестициялық жобаларының тізбесі </w:t>
      </w:r>
    </w:p>
    <w:p>
      <w:pPr>
        <w:spacing w:after="0"/>
        <w:ind w:left="0"/>
        <w:jc w:val="both"/>
      </w:pPr>
      <w:r>
        <w:rPr>
          <w:rFonts w:ascii="Times New Roman"/>
          <w:b w:val="false"/>
          <w:i w:val="false"/>
          <w:color w:val="000000"/>
          <w:sz w:val="28"/>
        </w:rPr>
        <w:t xml:space="preserve">                                                      5 ҰК нысаны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Жоба атауы    | Іске асыру |Жалпы құны,|Жобаның  | Қаржы. </w:t>
      </w:r>
      <w:r>
        <w:br/>
      </w:r>
      <w:r>
        <w:rPr>
          <w:rFonts w:ascii="Times New Roman"/>
          <w:b w:val="false"/>
          <w:i w:val="false"/>
          <w:color w:val="000000"/>
          <w:sz w:val="28"/>
        </w:rPr>
        <w:t xml:space="preserve">
п/п  |                | кезеңдері  | млн.теңге |өтелімді.|ландыру </w:t>
      </w:r>
      <w:r>
        <w:br/>
      </w:r>
      <w:r>
        <w:rPr>
          <w:rFonts w:ascii="Times New Roman"/>
          <w:b w:val="false"/>
          <w:i w:val="false"/>
          <w:color w:val="000000"/>
          <w:sz w:val="28"/>
        </w:rPr>
        <w:t xml:space="preserve">
     |                |            |           |лік мер. |көздері </w:t>
      </w:r>
      <w:r>
        <w:br/>
      </w:r>
      <w:r>
        <w:rPr>
          <w:rFonts w:ascii="Times New Roman"/>
          <w:b w:val="false"/>
          <w:i w:val="false"/>
          <w:color w:val="000000"/>
          <w:sz w:val="28"/>
        </w:rPr>
        <w:t xml:space="preserve">
     |                |            |           |зімі, ай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І      Телекоммуни.                  131198 </w:t>
      </w:r>
      <w:r>
        <w:br/>
      </w:r>
      <w:r>
        <w:rPr>
          <w:rFonts w:ascii="Times New Roman"/>
          <w:b w:val="false"/>
          <w:i w:val="false"/>
          <w:color w:val="000000"/>
          <w:sz w:val="28"/>
        </w:rPr>
        <w:t xml:space="preserve">
       кация желісін </w:t>
      </w:r>
      <w:r>
        <w:br/>
      </w:r>
      <w:r>
        <w:rPr>
          <w:rFonts w:ascii="Times New Roman"/>
          <w:b w:val="false"/>
          <w:i w:val="false"/>
          <w:color w:val="000000"/>
          <w:sz w:val="28"/>
        </w:rPr>
        <w:t xml:space="preserve">
       дамыту ж/е </w:t>
      </w:r>
      <w:r>
        <w:br/>
      </w:r>
      <w:r>
        <w:rPr>
          <w:rFonts w:ascii="Times New Roman"/>
          <w:b w:val="false"/>
          <w:i w:val="false"/>
          <w:color w:val="000000"/>
          <w:sz w:val="28"/>
        </w:rPr>
        <w:t xml:space="preserve">
       жетілдіру </w:t>
      </w:r>
    </w:p>
    <w:p>
      <w:pPr>
        <w:spacing w:after="0"/>
        <w:ind w:left="0"/>
        <w:jc w:val="both"/>
      </w:pPr>
      <w:r>
        <w:rPr>
          <w:rFonts w:ascii="Times New Roman"/>
          <w:b w:val="false"/>
          <w:i w:val="false"/>
          <w:color w:val="000000"/>
          <w:sz w:val="28"/>
        </w:rPr>
        <w:t xml:space="preserve">І.1    Бастапқы желі                 27779 </w:t>
      </w:r>
    </w:p>
    <w:p>
      <w:pPr>
        <w:spacing w:after="0"/>
        <w:ind w:left="0"/>
        <w:jc w:val="both"/>
      </w:pPr>
      <w:r>
        <w:rPr>
          <w:rFonts w:ascii="Times New Roman"/>
          <w:b w:val="false"/>
          <w:i w:val="false"/>
          <w:color w:val="000000"/>
          <w:sz w:val="28"/>
        </w:rPr>
        <w:t xml:space="preserve">І.1.1. Магистралдық     1997-2007    25755 </w:t>
      </w:r>
      <w:r>
        <w:br/>
      </w:r>
      <w:r>
        <w:rPr>
          <w:rFonts w:ascii="Times New Roman"/>
          <w:b w:val="false"/>
          <w:i w:val="false"/>
          <w:color w:val="000000"/>
          <w:sz w:val="28"/>
        </w:rPr>
        <w:t xml:space="preserve">
       бастапқы желі </w:t>
      </w:r>
    </w:p>
    <w:p>
      <w:pPr>
        <w:spacing w:after="0"/>
        <w:ind w:left="0"/>
        <w:jc w:val="both"/>
      </w:pPr>
      <w:r>
        <w:rPr>
          <w:rFonts w:ascii="Times New Roman"/>
          <w:b w:val="false"/>
          <w:i w:val="false"/>
          <w:color w:val="000000"/>
          <w:sz w:val="28"/>
        </w:rPr>
        <w:t xml:space="preserve">       оның ішінде:     1997-2007    25278       96      банктік </w:t>
      </w:r>
      <w:r>
        <w:br/>
      </w:r>
      <w:r>
        <w:rPr>
          <w:rFonts w:ascii="Times New Roman"/>
          <w:b w:val="false"/>
          <w:i w:val="false"/>
          <w:color w:val="000000"/>
          <w:sz w:val="28"/>
        </w:rPr>
        <w:t xml:space="preserve">
       Ұлттық ақпарат.                                   несие </w:t>
      </w:r>
      <w:r>
        <w:br/>
      </w:r>
      <w:r>
        <w:rPr>
          <w:rFonts w:ascii="Times New Roman"/>
          <w:b w:val="false"/>
          <w:i w:val="false"/>
          <w:color w:val="000000"/>
          <w:sz w:val="28"/>
        </w:rPr>
        <w:t xml:space="preserve">
       тық суперма. </w:t>
      </w:r>
      <w:r>
        <w:br/>
      </w:r>
      <w:r>
        <w:rPr>
          <w:rFonts w:ascii="Times New Roman"/>
          <w:b w:val="false"/>
          <w:i w:val="false"/>
          <w:color w:val="000000"/>
          <w:sz w:val="28"/>
        </w:rPr>
        <w:t xml:space="preserve">
       гистраль </w:t>
      </w:r>
    </w:p>
    <w:p>
      <w:pPr>
        <w:spacing w:after="0"/>
        <w:ind w:left="0"/>
        <w:jc w:val="both"/>
      </w:pPr>
      <w:r>
        <w:rPr>
          <w:rFonts w:ascii="Times New Roman"/>
          <w:b w:val="false"/>
          <w:i w:val="false"/>
          <w:color w:val="000000"/>
          <w:sz w:val="28"/>
        </w:rPr>
        <w:t xml:space="preserve">       Ақтөбе қ-ғы ХКО  2003-2004    270         66      өз </w:t>
      </w:r>
      <w:r>
        <w:br/>
      </w:r>
      <w:r>
        <w:rPr>
          <w:rFonts w:ascii="Times New Roman"/>
          <w:b w:val="false"/>
          <w:i w:val="false"/>
          <w:color w:val="000000"/>
          <w:sz w:val="28"/>
        </w:rPr>
        <w:t xml:space="preserve">
       құрылысы                                          қаражаты </w:t>
      </w:r>
    </w:p>
    <w:p>
      <w:pPr>
        <w:spacing w:after="0"/>
        <w:ind w:left="0"/>
        <w:jc w:val="both"/>
      </w:pPr>
      <w:r>
        <w:rPr>
          <w:rFonts w:ascii="Times New Roman"/>
          <w:b w:val="false"/>
          <w:i w:val="false"/>
          <w:color w:val="000000"/>
          <w:sz w:val="28"/>
        </w:rPr>
        <w:t xml:space="preserve">       ХКО (басқалар.   2003-2007    207         54      өз </w:t>
      </w:r>
      <w:r>
        <w:br/>
      </w:r>
      <w:r>
        <w:rPr>
          <w:rFonts w:ascii="Times New Roman"/>
          <w:b w:val="false"/>
          <w:i w:val="false"/>
          <w:color w:val="000000"/>
          <w:sz w:val="28"/>
        </w:rPr>
        <w:t xml:space="preserve">
       дың) арналық                                      қаражаты </w:t>
      </w:r>
      <w:r>
        <w:br/>
      </w:r>
      <w:r>
        <w:rPr>
          <w:rFonts w:ascii="Times New Roman"/>
          <w:b w:val="false"/>
          <w:i w:val="false"/>
          <w:color w:val="000000"/>
          <w:sz w:val="28"/>
        </w:rPr>
        <w:t xml:space="preserve">
       сыйымдылығын </w:t>
      </w:r>
      <w:r>
        <w:br/>
      </w:r>
      <w:r>
        <w:rPr>
          <w:rFonts w:ascii="Times New Roman"/>
          <w:b w:val="false"/>
          <w:i w:val="false"/>
          <w:color w:val="000000"/>
          <w:sz w:val="28"/>
        </w:rPr>
        <w:t xml:space="preserve">
       кеңейту </w:t>
      </w:r>
    </w:p>
    <w:p>
      <w:pPr>
        <w:spacing w:after="0"/>
        <w:ind w:left="0"/>
        <w:jc w:val="both"/>
      </w:pPr>
      <w:r>
        <w:rPr>
          <w:rFonts w:ascii="Times New Roman"/>
          <w:b w:val="false"/>
          <w:i w:val="false"/>
          <w:color w:val="000000"/>
          <w:sz w:val="28"/>
        </w:rPr>
        <w:t xml:space="preserve">І.1.2. Ішкі аймақтық    2002-2007    2024        72      өз </w:t>
      </w:r>
      <w:r>
        <w:br/>
      </w:r>
      <w:r>
        <w:rPr>
          <w:rFonts w:ascii="Times New Roman"/>
          <w:b w:val="false"/>
          <w:i w:val="false"/>
          <w:color w:val="000000"/>
          <w:sz w:val="28"/>
        </w:rPr>
        <w:t xml:space="preserve">
       бастапқы желі                                     қаражаты </w:t>
      </w:r>
    </w:p>
    <w:p>
      <w:pPr>
        <w:spacing w:after="0"/>
        <w:ind w:left="0"/>
        <w:jc w:val="both"/>
      </w:pPr>
      <w:r>
        <w:rPr>
          <w:rFonts w:ascii="Times New Roman"/>
          <w:b w:val="false"/>
          <w:i w:val="false"/>
          <w:color w:val="000000"/>
          <w:sz w:val="28"/>
        </w:rPr>
        <w:t xml:space="preserve">І.2    Туынды желі                   83692 </w:t>
      </w:r>
    </w:p>
    <w:p>
      <w:pPr>
        <w:spacing w:after="0"/>
        <w:ind w:left="0"/>
        <w:jc w:val="both"/>
      </w:pPr>
      <w:r>
        <w:rPr>
          <w:rFonts w:ascii="Times New Roman"/>
          <w:b w:val="false"/>
          <w:i w:val="false"/>
          <w:color w:val="000000"/>
          <w:sz w:val="28"/>
        </w:rPr>
        <w:t xml:space="preserve">І.2.1. Жергілікті желі  1998-2011    68370               жеткізуші. </w:t>
      </w:r>
      <w:r>
        <w:br/>
      </w:r>
      <w:r>
        <w:rPr>
          <w:rFonts w:ascii="Times New Roman"/>
          <w:b w:val="false"/>
          <w:i w:val="false"/>
          <w:color w:val="000000"/>
          <w:sz w:val="28"/>
        </w:rPr>
        <w:t xml:space="preserve">
                                                         нің несие. </w:t>
      </w:r>
      <w:r>
        <w:br/>
      </w:r>
      <w:r>
        <w:rPr>
          <w:rFonts w:ascii="Times New Roman"/>
          <w:b w:val="false"/>
          <w:i w:val="false"/>
          <w:color w:val="000000"/>
          <w:sz w:val="28"/>
        </w:rPr>
        <w:t xml:space="preserve">
                                                         сі, банк. </w:t>
      </w:r>
      <w:r>
        <w:br/>
      </w:r>
      <w:r>
        <w:rPr>
          <w:rFonts w:ascii="Times New Roman"/>
          <w:b w:val="false"/>
          <w:i w:val="false"/>
          <w:color w:val="000000"/>
          <w:sz w:val="28"/>
        </w:rPr>
        <w:t xml:space="preserve">
                                                         тік несие, </w:t>
      </w:r>
      <w:r>
        <w:br/>
      </w:r>
      <w:r>
        <w:rPr>
          <w:rFonts w:ascii="Times New Roman"/>
          <w:b w:val="false"/>
          <w:i w:val="false"/>
          <w:color w:val="000000"/>
          <w:sz w:val="28"/>
        </w:rPr>
        <w:t xml:space="preserve">
                                                         өз қаражаты </w:t>
      </w:r>
    </w:p>
    <w:p>
      <w:pPr>
        <w:spacing w:after="0"/>
        <w:ind w:left="0"/>
        <w:jc w:val="both"/>
      </w:pPr>
      <w:r>
        <w:rPr>
          <w:rFonts w:ascii="Times New Roman"/>
          <w:b w:val="false"/>
          <w:i w:val="false"/>
          <w:color w:val="000000"/>
          <w:sz w:val="28"/>
        </w:rPr>
        <w:t xml:space="preserve">       оның ішінде:     1998-2011    62756       90      жеткізу. </w:t>
      </w:r>
      <w:r>
        <w:br/>
      </w:r>
      <w:r>
        <w:rPr>
          <w:rFonts w:ascii="Times New Roman"/>
          <w:b w:val="false"/>
          <w:i w:val="false"/>
          <w:color w:val="000000"/>
          <w:sz w:val="28"/>
        </w:rPr>
        <w:t xml:space="preserve">
       жергілікті же.                                    шінің </w:t>
      </w:r>
      <w:r>
        <w:br/>
      </w:r>
      <w:r>
        <w:rPr>
          <w:rFonts w:ascii="Times New Roman"/>
          <w:b w:val="false"/>
          <w:i w:val="false"/>
          <w:color w:val="000000"/>
          <w:sz w:val="28"/>
        </w:rPr>
        <w:t xml:space="preserve">
       ліні жетілдіру                                    несиесі, </w:t>
      </w:r>
      <w:r>
        <w:br/>
      </w:r>
      <w:r>
        <w:rPr>
          <w:rFonts w:ascii="Times New Roman"/>
          <w:b w:val="false"/>
          <w:i w:val="false"/>
          <w:color w:val="000000"/>
          <w:sz w:val="28"/>
        </w:rPr>
        <w:t xml:space="preserve">
       және кеңейту                                      банктік </w:t>
      </w:r>
      <w:r>
        <w:br/>
      </w:r>
      <w:r>
        <w:rPr>
          <w:rFonts w:ascii="Times New Roman"/>
          <w:b w:val="false"/>
          <w:i w:val="false"/>
          <w:color w:val="000000"/>
          <w:sz w:val="28"/>
        </w:rPr>
        <w:t xml:space="preserve">
                                                         несие, өз </w:t>
      </w:r>
      <w:r>
        <w:br/>
      </w:r>
      <w:r>
        <w:rPr>
          <w:rFonts w:ascii="Times New Roman"/>
          <w:b w:val="false"/>
          <w:i w:val="false"/>
          <w:color w:val="000000"/>
          <w:sz w:val="28"/>
        </w:rPr>
        <w:t xml:space="preserve">
                                                         қаражаты </w:t>
      </w:r>
    </w:p>
    <w:p>
      <w:pPr>
        <w:spacing w:after="0"/>
        <w:ind w:left="0"/>
        <w:jc w:val="both"/>
      </w:pPr>
      <w:r>
        <w:rPr>
          <w:rFonts w:ascii="Times New Roman"/>
          <w:b w:val="false"/>
          <w:i w:val="false"/>
          <w:color w:val="000000"/>
          <w:sz w:val="28"/>
        </w:rPr>
        <w:t xml:space="preserve">       Ауылдық желіні   2001-2006    5614        120     өз қаражаты </w:t>
      </w:r>
      <w:r>
        <w:br/>
      </w:r>
      <w:r>
        <w:rPr>
          <w:rFonts w:ascii="Times New Roman"/>
          <w:b w:val="false"/>
          <w:i w:val="false"/>
          <w:color w:val="000000"/>
          <w:sz w:val="28"/>
        </w:rPr>
        <w:t xml:space="preserve">
       жетілдіру және </w:t>
      </w:r>
      <w:r>
        <w:br/>
      </w:r>
      <w:r>
        <w:rPr>
          <w:rFonts w:ascii="Times New Roman"/>
          <w:b w:val="false"/>
          <w:i w:val="false"/>
          <w:color w:val="000000"/>
          <w:sz w:val="28"/>
        </w:rPr>
        <w:t xml:space="preserve">
       дамыту </w:t>
      </w:r>
    </w:p>
    <w:p>
      <w:pPr>
        <w:spacing w:after="0"/>
        <w:ind w:left="0"/>
        <w:jc w:val="both"/>
      </w:pPr>
      <w:r>
        <w:rPr>
          <w:rFonts w:ascii="Times New Roman"/>
          <w:b w:val="false"/>
          <w:i w:val="false"/>
          <w:color w:val="000000"/>
          <w:sz w:val="28"/>
        </w:rPr>
        <w:t xml:space="preserve">       DАМА спутник     1998-2005    2214        144     өз қаражаты </w:t>
      </w:r>
      <w:r>
        <w:br/>
      </w:r>
      <w:r>
        <w:rPr>
          <w:rFonts w:ascii="Times New Roman"/>
          <w:b w:val="false"/>
          <w:i w:val="false"/>
          <w:color w:val="000000"/>
          <w:sz w:val="28"/>
        </w:rPr>
        <w:t xml:space="preserve">
       байланысы </w:t>
      </w:r>
      <w:r>
        <w:br/>
      </w:r>
      <w:r>
        <w:rPr>
          <w:rFonts w:ascii="Times New Roman"/>
          <w:b w:val="false"/>
          <w:i w:val="false"/>
          <w:color w:val="000000"/>
          <w:sz w:val="28"/>
        </w:rPr>
        <w:t xml:space="preserve">
       желісін дамыту </w:t>
      </w:r>
    </w:p>
    <w:p>
      <w:pPr>
        <w:spacing w:after="0"/>
        <w:ind w:left="0"/>
        <w:jc w:val="both"/>
      </w:pPr>
      <w:r>
        <w:rPr>
          <w:rFonts w:ascii="Times New Roman"/>
          <w:b w:val="false"/>
          <w:i w:val="false"/>
          <w:color w:val="000000"/>
          <w:sz w:val="28"/>
        </w:rPr>
        <w:t xml:space="preserve">І.2.2. Деректер беру    1999-2008    9541        36      жеткізу. </w:t>
      </w:r>
      <w:r>
        <w:br/>
      </w:r>
      <w:r>
        <w:rPr>
          <w:rFonts w:ascii="Times New Roman"/>
          <w:b w:val="false"/>
          <w:i w:val="false"/>
          <w:color w:val="000000"/>
          <w:sz w:val="28"/>
        </w:rPr>
        <w:t xml:space="preserve">
       желісі                                            шінің </w:t>
      </w:r>
      <w:r>
        <w:br/>
      </w:r>
      <w:r>
        <w:rPr>
          <w:rFonts w:ascii="Times New Roman"/>
          <w:b w:val="false"/>
          <w:i w:val="false"/>
          <w:color w:val="000000"/>
          <w:sz w:val="28"/>
        </w:rPr>
        <w:t xml:space="preserve">
                                                         несиесі, </w:t>
      </w:r>
      <w:r>
        <w:br/>
      </w:r>
      <w:r>
        <w:rPr>
          <w:rFonts w:ascii="Times New Roman"/>
          <w:b w:val="false"/>
          <w:i w:val="false"/>
          <w:color w:val="000000"/>
          <w:sz w:val="28"/>
        </w:rPr>
        <w:t xml:space="preserve">
                                                         банктік </w:t>
      </w:r>
      <w:r>
        <w:br/>
      </w:r>
      <w:r>
        <w:rPr>
          <w:rFonts w:ascii="Times New Roman"/>
          <w:b w:val="false"/>
          <w:i w:val="false"/>
          <w:color w:val="000000"/>
          <w:sz w:val="28"/>
        </w:rPr>
        <w:t xml:space="preserve">
                                                         несие, өз </w:t>
      </w:r>
      <w:r>
        <w:br/>
      </w:r>
      <w:r>
        <w:rPr>
          <w:rFonts w:ascii="Times New Roman"/>
          <w:b w:val="false"/>
          <w:i w:val="false"/>
          <w:color w:val="000000"/>
          <w:sz w:val="28"/>
        </w:rPr>
        <w:t xml:space="preserve">
                                                         қаражаты </w:t>
      </w:r>
    </w:p>
    <w:p>
      <w:pPr>
        <w:spacing w:after="0"/>
        <w:ind w:left="0"/>
        <w:jc w:val="both"/>
      </w:pPr>
      <w:r>
        <w:rPr>
          <w:rFonts w:ascii="Times New Roman"/>
          <w:b w:val="false"/>
          <w:i w:val="false"/>
          <w:color w:val="000000"/>
          <w:sz w:val="28"/>
        </w:rPr>
        <w:t xml:space="preserve">І.2.3. Үстеме салынған  1997-2011    5781 </w:t>
      </w:r>
      <w:r>
        <w:br/>
      </w:r>
      <w:r>
        <w:rPr>
          <w:rFonts w:ascii="Times New Roman"/>
          <w:b w:val="false"/>
          <w:i w:val="false"/>
          <w:color w:val="000000"/>
          <w:sz w:val="28"/>
        </w:rPr>
        <w:t xml:space="preserve">
       желілер </w:t>
      </w:r>
    </w:p>
    <w:p>
      <w:pPr>
        <w:spacing w:after="0"/>
        <w:ind w:left="0"/>
        <w:jc w:val="both"/>
      </w:pPr>
      <w:r>
        <w:rPr>
          <w:rFonts w:ascii="Times New Roman"/>
          <w:b w:val="false"/>
          <w:i w:val="false"/>
          <w:color w:val="000000"/>
          <w:sz w:val="28"/>
        </w:rPr>
        <w:t xml:space="preserve">       оның ішінде:     1997-2011    4543        42      өз қаражаты </w:t>
      </w:r>
      <w:r>
        <w:br/>
      </w:r>
      <w:r>
        <w:rPr>
          <w:rFonts w:ascii="Times New Roman"/>
          <w:b w:val="false"/>
          <w:i w:val="false"/>
          <w:color w:val="000000"/>
          <w:sz w:val="28"/>
        </w:rPr>
        <w:t xml:space="preserve">
       J-RUN бизнес </w:t>
      </w:r>
      <w:r>
        <w:br/>
      </w:r>
      <w:r>
        <w:rPr>
          <w:rFonts w:ascii="Times New Roman"/>
          <w:b w:val="false"/>
          <w:i w:val="false"/>
          <w:color w:val="000000"/>
          <w:sz w:val="28"/>
        </w:rPr>
        <w:t xml:space="preserve">
       желісін дамыту </w:t>
      </w:r>
    </w:p>
    <w:p>
      <w:pPr>
        <w:spacing w:after="0"/>
        <w:ind w:left="0"/>
        <w:jc w:val="both"/>
      </w:pPr>
      <w:r>
        <w:rPr>
          <w:rFonts w:ascii="Times New Roman"/>
          <w:b w:val="false"/>
          <w:i w:val="false"/>
          <w:color w:val="000000"/>
          <w:sz w:val="28"/>
        </w:rPr>
        <w:t xml:space="preserve">       KULAN бизнес     2000-2005    1238        78      өз қаражаты </w:t>
      </w:r>
      <w:r>
        <w:br/>
      </w:r>
      <w:r>
        <w:rPr>
          <w:rFonts w:ascii="Times New Roman"/>
          <w:b w:val="false"/>
          <w:i w:val="false"/>
          <w:color w:val="000000"/>
          <w:sz w:val="28"/>
        </w:rPr>
        <w:t xml:space="preserve">
       желісін дамыту </w:t>
      </w:r>
    </w:p>
    <w:p>
      <w:pPr>
        <w:spacing w:after="0"/>
        <w:ind w:left="0"/>
        <w:jc w:val="both"/>
      </w:pPr>
      <w:r>
        <w:rPr>
          <w:rFonts w:ascii="Times New Roman"/>
          <w:b w:val="false"/>
          <w:i w:val="false"/>
          <w:color w:val="000000"/>
          <w:sz w:val="28"/>
        </w:rPr>
        <w:t xml:space="preserve">І.3.   Телекоммуникация 1997-2008    19727       84      өз қаражаты </w:t>
      </w:r>
      <w:r>
        <w:br/>
      </w:r>
      <w:r>
        <w:rPr>
          <w:rFonts w:ascii="Times New Roman"/>
          <w:b w:val="false"/>
          <w:i w:val="false"/>
          <w:color w:val="000000"/>
          <w:sz w:val="28"/>
        </w:rPr>
        <w:t xml:space="preserve">
       желілерін ағымда </w:t>
      </w:r>
      <w:r>
        <w:br/>
      </w:r>
      <w:r>
        <w:rPr>
          <w:rFonts w:ascii="Times New Roman"/>
          <w:b w:val="false"/>
          <w:i w:val="false"/>
          <w:color w:val="000000"/>
          <w:sz w:val="28"/>
        </w:rPr>
        <w:t xml:space="preserve">
       дамыту үшін не. </w:t>
      </w:r>
      <w:r>
        <w:br/>
      </w:r>
      <w:r>
        <w:rPr>
          <w:rFonts w:ascii="Times New Roman"/>
          <w:b w:val="false"/>
          <w:i w:val="false"/>
          <w:color w:val="000000"/>
          <w:sz w:val="28"/>
        </w:rPr>
        <w:t xml:space="preserve">
       гізгі құрал-жаб. </w:t>
      </w:r>
      <w:r>
        <w:br/>
      </w:r>
      <w:r>
        <w:rPr>
          <w:rFonts w:ascii="Times New Roman"/>
          <w:b w:val="false"/>
          <w:i w:val="false"/>
          <w:color w:val="000000"/>
          <w:sz w:val="28"/>
        </w:rPr>
        <w:t xml:space="preserve">
       дықтарды сатып </w:t>
      </w:r>
      <w:r>
        <w:br/>
      </w:r>
      <w:r>
        <w:rPr>
          <w:rFonts w:ascii="Times New Roman"/>
          <w:b w:val="false"/>
          <w:i w:val="false"/>
          <w:color w:val="000000"/>
          <w:sz w:val="28"/>
        </w:rPr>
        <w:t xml:space="preserve">
       алу </w:t>
      </w:r>
    </w:p>
    <w:p>
      <w:pPr>
        <w:spacing w:after="0"/>
        <w:ind w:left="0"/>
        <w:jc w:val="both"/>
      </w:pPr>
      <w:r>
        <w:rPr>
          <w:rFonts w:ascii="Times New Roman"/>
          <w:b w:val="false"/>
          <w:i w:val="false"/>
          <w:color w:val="000000"/>
          <w:sz w:val="28"/>
        </w:rPr>
        <w:t xml:space="preserve">       оның ішінде:     1998-2008    1623        96      өз қаражаты </w:t>
      </w:r>
      <w:r>
        <w:br/>
      </w:r>
      <w:r>
        <w:rPr>
          <w:rFonts w:ascii="Times New Roman"/>
          <w:b w:val="false"/>
          <w:i w:val="false"/>
          <w:color w:val="000000"/>
          <w:sz w:val="28"/>
        </w:rPr>
        <w:t xml:space="preserve">
       таксофондық </w:t>
      </w:r>
      <w:r>
        <w:br/>
      </w:r>
      <w:r>
        <w:rPr>
          <w:rFonts w:ascii="Times New Roman"/>
          <w:b w:val="false"/>
          <w:i w:val="false"/>
          <w:color w:val="000000"/>
          <w:sz w:val="28"/>
        </w:rPr>
        <w:t xml:space="preserve">
       желіні дамыту </w:t>
      </w:r>
    </w:p>
    <w:p>
      <w:pPr>
        <w:spacing w:after="0"/>
        <w:ind w:left="0"/>
        <w:jc w:val="both"/>
      </w:pPr>
      <w:r>
        <w:rPr>
          <w:rFonts w:ascii="Times New Roman"/>
          <w:b w:val="false"/>
          <w:i w:val="false"/>
          <w:color w:val="000000"/>
          <w:sz w:val="28"/>
        </w:rPr>
        <w:t xml:space="preserve">ІІ     Ақпараттық       2001-2008    11348       48      өз қаражаты </w:t>
      </w:r>
      <w:r>
        <w:br/>
      </w:r>
      <w:r>
        <w:rPr>
          <w:rFonts w:ascii="Times New Roman"/>
          <w:b w:val="false"/>
          <w:i w:val="false"/>
          <w:color w:val="000000"/>
          <w:sz w:val="28"/>
        </w:rPr>
        <w:t xml:space="preserve">
       технология </w:t>
      </w:r>
    </w:p>
    <w:p>
      <w:pPr>
        <w:spacing w:after="0"/>
        <w:ind w:left="0"/>
        <w:jc w:val="both"/>
      </w:pPr>
      <w:r>
        <w:rPr>
          <w:rFonts w:ascii="Times New Roman"/>
          <w:b w:val="false"/>
          <w:i w:val="false"/>
          <w:color w:val="000000"/>
          <w:sz w:val="28"/>
        </w:rPr>
        <w:t xml:space="preserve">ІІІ    Басқа ұзақ мер.  1997-2010    9170        130     өз қаражаты </w:t>
      </w:r>
      <w:r>
        <w:br/>
      </w:r>
      <w:r>
        <w:rPr>
          <w:rFonts w:ascii="Times New Roman"/>
          <w:b w:val="false"/>
          <w:i w:val="false"/>
          <w:color w:val="000000"/>
          <w:sz w:val="28"/>
        </w:rPr>
        <w:t xml:space="preserve">
       зімді активтерді </w:t>
      </w:r>
      <w:r>
        <w:br/>
      </w:r>
      <w:r>
        <w:rPr>
          <w:rFonts w:ascii="Times New Roman"/>
          <w:b w:val="false"/>
          <w:i w:val="false"/>
          <w:color w:val="000000"/>
          <w:sz w:val="28"/>
        </w:rPr>
        <w:t xml:space="preserve">
       сатып алу немесе </w:t>
      </w:r>
      <w:r>
        <w:br/>
      </w:r>
      <w:r>
        <w:rPr>
          <w:rFonts w:ascii="Times New Roman"/>
          <w:b w:val="false"/>
          <w:i w:val="false"/>
          <w:color w:val="000000"/>
          <w:sz w:val="28"/>
        </w:rPr>
        <w:t xml:space="preserve">
       құру </w:t>
      </w:r>
    </w:p>
    <w:p>
      <w:pPr>
        <w:spacing w:after="0"/>
        <w:ind w:left="0"/>
        <w:jc w:val="both"/>
      </w:pPr>
      <w:r>
        <w:rPr>
          <w:rFonts w:ascii="Times New Roman"/>
          <w:b w:val="false"/>
          <w:i w:val="false"/>
          <w:color w:val="000000"/>
          <w:sz w:val="28"/>
        </w:rPr>
        <w:t xml:space="preserve">ІV     Тез өтелетін                  1200        10      өз қаражаты </w:t>
      </w:r>
      <w:r>
        <w:br/>
      </w:r>
      <w:r>
        <w:rPr>
          <w:rFonts w:ascii="Times New Roman"/>
          <w:b w:val="false"/>
          <w:i w:val="false"/>
          <w:color w:val="000000"/>
          <w:sz w:val="28"/>
        </w:rPr>
        <w:t xml:space="preserve">
       коммерциялық </w:t>
      </w:r>
      <w:r>
        <w:br/>
      </w:r>
      <w:r>
        <w:rPr>
          <w:rFonts w:ascii="Times New Roman"/>
          <w:b w:val="false"/>
          <w:i w:val="false"/>
          <w:color w:val="000000"/>
          <w:sz w:val="28"/>
        </w:rPr>
        <w:t xml:space="preserve">
       жобалар </w:t>
      </w:r>
    </w:p>
    <w:p>
      <w:pPr>
        <w:spacing w:after="0"/>
        <w:ind w:left="0"/>
        <w:jc w:val="both"/>
      </w:pPr>
      <w:r>
        <w:rPr>
          <w:rFonts w:ascii="Times New Roman"/>
          <w:b w:val="false"/>
          <w:i w:val="false"/>
          <w:color w:val="000000"/>
          <w:sz w:val="28"/>
        </w:rPr>
        <w:t xml:space="preserve">       Жиынтығы                      152916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Кестенің жалғасы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|Жобаның атауы  |   жылдар бойынша қаржыландыру (күрделі </w:t>
      </w:r>
      <w:r>
        <w:br/>
      </w:r>
      <w:r>
        <w:rPr>
          <w:rFonts w:ascii="Times New Roman"/>
          <w:b w:val="false"/>
          <w:i w:val="false"/>
          <w:color w:val="000000"/>
          <w:sz w:val="28"/>
        </w:rPr>
        <w:t xml:space="preserve">
 п/п |               |            қаржы), млн теңге: </w:t>
      </w:r>
      <w:r>
        <w:br/>
      </w:r>
      <w:r>
        <w:rPr>
          <w:rFonts w:ascii="Times New Roman"/>
          <w:b w:val="false"/>
          <w:i w:val="false"/>
          <w:color w:val="000000"/>
          <w:sz w:val="28"/>
        </w:rPr>
        <w:t xml:space="preserve">
     |               |_____________________________________________ </w:t>
      </w:r>
      <w:r>
        <w:br/>
      </w:r>
      <w:r>
        <w:rPr>
          <w:rFonts w:ascii="Times New Roman"/>
          <w:b w:val="false"/>
          <w:i w:val="false"/>
          <w:color w:val="000000"/>
          <w:sz w:val="28"/>
        </w:rPr>
        <w:t xml:space="preserve">
     |               |01.01.04|2004 жыл|2005 жыл|2006 жыл|01.01.07 </w:t>
      </w:r>
      <w:r>
        <w:br/>
      </w:r>
      <w:r>
        <w:rPr>
          <w:rFonts w:ascii="Times New Roman"/>
          <w:b w:val="false"/>
          <w:i w:val="false"/>
          <w:color w:val="000000"/>
          <w:sz w:val="28"/>
        </w:rPr>
        <w:t xml:space="preserve">
     |               |ж. иге. |(болжам)|(болжам)|(болжам)|ж. қалдық </w:t>
      </w:r>
      <w:r>
        <w:br/>
      </w:r>
      <w:r>
        <w:rPr>
          <w:rFonts w:ascii="Times New Roman"/>
          <w:b w:val="false"/>
          <w:i w:val="false"/>
          <w:color w:val="000000"/>
          <w:sz w:val="28"/>
        </w:rPr>
        <w:t xml:space="preserve">
     |               | рілді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І      Телекоммуни.    40732    21511   18867     18518    31570 </w:t>
      </w:r>
      <w:r>
        <w:br/>
      </w:r>
      <w:r>
        <w:rPr>
          <w:rFonts w:ascii="Times New Roman"/>
          <w:b w:val="false"/>
          <w:i w:val="false"/>
          <w:color w:val="000000"/>
          <w:sz w:val="28"/>
        </w:rPr>
        <w:t xml:space="preserve">
       кация желісін </w:t>
      </w:r>
      <w:r>
        <w:br/>
      </w:r>
      <w:r>
        <w:rPr>
          <w:rFonts w:ascii="Times New Roman"/>
          <w:b w:val="false"/>
          <w:i w:val="false"/>
          <w:color w:val="000000"/>
          <w:sz w:val="28"/>
        </w:rPr>
        <w:t xml:space="preserve">
       дамыту ж/е </w:t>
      </w:r>
      <w:r>
        <w:br/>
      </w:r>
      <w:r>
        <w:rPr>
          <w:rFonts w:ascii="Times New Roman"/>
          <w:b w:val="false"/>
          <w:i w:val="false"/>
          <w:color w:val="000000"/>
          <w:sz w:val="28"/>
        </w:rPr>
        <w:t xml:space="preserve">
       жетілдіру </w:t>
      </w:r>
    </w:p>
    <w:p>
      <w:pPr>
        <w:spacing w:after="0"/>
        <w:ind w:left="0"/>
        <w:jc w:val="both"/>
      </w:pPr>
      <w:r>
        <w:rPr>
          <w:rFonts w:ascii="Times New Roman"/>
          <w:b w:val="false"/>
          <w:i w:val="false"/>
          <w:color w:val="000000"/>
          <w:sz w:val="28"/>
        </w:rPr>
        <w:t xml:space="preserve">І.1    Бастапқы желі   15462    4395    3140      3486     1295 </w:t>
      </w:r>
    </w:p>
    <w:p>
      <w:pPr>
        <w:spacing w:after="0"/>
        <w:ind w:left="0"/>
        <w:jc w:val="both"/>
      </w:pPr>
      <w:r>
        <w:rPr>
          <w:rFonts w:ascii="Times New Roman"/>
          <w:b w:val="false"/>
          <w:i w:val="false"/>
          <w:color w:val="000000"/>
          <w:sz w:val="28"/>
        </w:rPr>
        <w:t xml:space="preserve">І.1.1. Магистралдық    14342    4311    2870      3216     1015 </w:t>
      </w:r>
      <w:r>
        <w:br/>
      </w:r>
      <w:r>
        <w:rPr>
          <w:rFonts w:ascii="Times New Roman"/>
          <w:b w:val="false"/>
          <w:i w:val="false"/>
          <w:color w:val="000000"/>
          <w:sz w:val="28"/>
        </w:rPr>
        <w:t xml:space="preserve">
       бастапқы желі </w:t>
      </w:r>
    </w:p>
    <w:p>
      <w:pPr>
        <w:spacing w:after="0"/>
        <w:ind w:left="0"/>
        <w:jc w:val="both"/>
      </w:pPr>
      <w:r>
        <w:rPr>
          <w:rFonts w:ascii="Times New Roman"/>
          <w:b w:val="false"/>
          <w:i w:val="false"/>
          <w:color w:val="000000"/>
          <w:sz w:val="28"/>
        </w:rPr>
        <w:t xml:space="preserve">       оның ішінде:    14282    4015    2830      3176     975 </w:t>
      </w:r>
      <w:r>
        <w:br/>
      </w:r>
      <w:r>
        <w:rPr>
          <w:rFonts w:ascii="Times New Roman"/>
          <w:b w:val="false"/>
          <w:i w:val="false"/>
          <w:color w:val="000000"/>
          <w:sz w:val="28"/>
        </w:rPr>
        <w:t xml:space="preserve">
       Ұлттық ақпарат. </w:t>
      </w:r>
      <w:r>
        <w:br/>
      </w:r>
      <w:r>
        <w:rPr>
          <w:rFonts w:ascii="Times New Roman"/>
          <w:b w:val="false"/>
          <w:i w:val="false"/>
          <w:color w:val="000000"/>
          <w:sz w:val="28"/>
        </w:rPr>
        <w:t xml:space="preserve">
       тық суперма. </w:t>
      </w:r>
      <w:r>
        <w:br/>
      </w:r>
      <w:r>
        <w:rPr>
          <w:rFonts w:ascii="Times New Roman"/>
          <w:b w:val="false"/>
          <w:i w:val="false"/>
          <w:color w:val="000000"/>
          <w:sz w:val="28"/>
        </w:rPr>
        <w:t xml:space="preserve">
       гистраль </w:t>
      </w:r>
    </w:p>
    <w:p>
      <w:pPr>
        <w:spacing w:after="0"/>
        <w:ind w:left="0"/>
        <w:jc w:val="both"/>
      </w:pPr>
      <w:r>
        <w:rPr>
          <w:rFonts w:ascii="Times New Roman"/>
          <w:b w:val="false"/>
          <w:i w:val="false"/>
          <w:color w:val="000000"/>
          <w:sz w:val="28"/>
        </w:rPr>
        <w:t xml:space="preserve">       Ақтөбе қ-ғы     20       250 </w:t>
      </w:r>
      <w:r>
        <w:br/>
      </w:r>
      <w:r>
        <w:rPr>
          <w:rFonts w:ascii="Times New Roman"/>
          <w:b w:val="false"/>
          <w:i w:val="false"/>
          <w:color w:val="000000"/>
          <w:sz w:val="28"/>
        </w:rPr>
        <w:t xml:space="preserve">
       ХКО құрылысы </w:t>
      </w:r>
    </w:p>
    <w:p>
      <w:pPr>
        <w:spacing w:after="0"/>
        <w:ind w:left="0"/>
        <w:jc w:val="both"/>
      </w:pPr>
      <w:r>
        <w:rPr>
          <w:rFonts w:ascii="Times New Roman"/>
          <w:b w:val="false"/>
          <w:i w:val="false"/>
          <w:color w:val="000000"/>
          <w:sz w:val="28"/>
        </w:rPr>
        <w:t xml:space="preserve">       ХКО (басқалар.  40       46      40        40       40 </w:t>
      </w:r>
      <w:r>
        <w:br/>
      </w:r>
      <w:r>
        <w:rPr>
          <w:rFonts w:ascii="Times New Roman"/>
          <w:b w:val="false"/>
          <w:i w:val="false"/>
          <w:color w:val="000000"/>
          <w:sz w:val="28"/>
        </w:rPr>
        <w:t xml:space="preserve">
       дың) арналық </w:t>
      </w:r>
      <w:r>
        <w:br/>
      </w:r>
      <w:r>
        <w:rPr>
          <w:rFonts w:ascii="Times New Roman"/>
          <w:b w:val="false"/>
          <w:i w:val="false"/>
          <w:color w:val="000000"/>
          <w:sz w:val="28"/>
        </w:rPr>
        <w:t xml:space="preserve">
       сыйымдылығын </w:t>
      </w:r>
      <w:r>
        <w:br/>
      </w:r>
      <w:r>
        <w:rPr>
          <w:rFonts w:ascii="Times New Roman"/>
          <w:b w:val="false"/>
          <w:i w:val="false"/>
          <w:color w:val="000000"/>
          <w:sz w:val="28"/>
        </w:rPr>
        <w:t xml:space="preserve">
       кеңейту </w:t>
      </w:r>
    </w:p>
    <w:p>
      <w:pPr>
        <w:spacing w:after="0"/>
        <w:ind w:left="0"/>
        <w:jc w:val="both"/>
      </w:pPr>
      <w:r>
        <w:rPr>
          <w:rFonts w:ascii="Times New Roman"/>
          <w:b w:val="false"/>
          <w:i w:val="false"/>
          <w:color w:val="000000"/>
          <w:sz w:val="28"/>
        </w:rPr>
        <w:t xml:space="preserve">І.1.2. Ішкі аймақтық   1120     84      270       270      280 </w:t>
      </w:r>
      <w:r>
        <w:br/>
      </w:r>
      <w:r>
        <w:rPr>
          <w:rFonts w:ascii="Times New Roman"/>
          <w:b w:val="false"/>
          <w:i w:val="false"/>
          <w:color w:val="000000"/>
          <w:sz w:val="28"/>
        </w:rPr>
        <w:t xml:space="preserve">
       бастапқы желі </w:t>
      </w:r>
    </w:p>
    <w:p>
      <w:pPr>
        <w:spacing w:after="0"/>
        <w:ind w:left="0"/>
        <w:jc w:val="both"/>
      </w:pPr>
      <w:r>
        <w:rPr>
          <w:rFonts w:ascii="Times New Roman"/>
          <w:b w:val="false"/>
          <w:i w:val="false"/>
          <w:color w:val="000000"/>
          <w:sz w:val="28"/>
        </w:rPr>
        <w:t xml:space="preserve">І.2    Туынды желі     19385    12385   12525     12398    27000 </w:t>
      </w:r>
    </w:p>
    <w:p>
      <w:pPr>
        <w:spacing w:after="0"/>
        <w:ind w:left="0"/>
        <w:jc w:val="both"/>
      </w:pPr>
      <w:r>
        <w:rPr>
          <w:rFonts w:ascii="Times New Roman"/>
          <w:b w:val="false"/>
          <w:i w:val="false"/>
          <w:color w:val="000000"/>
          <w:sz w:val="28"/>
        </w:rPr>
        <w:t xml:space="preserve">І.2.1. Жергілікті желі 15038    10693   10555     10348    21736 </w:t>
      </w:r>
    </w:p>
    <w:p>
      <w:pPr>
        <w:spacing w:after="0"/>
        <w:ind w:left="0"/>
        <w:jc w:val="both"/>
      </w:pPr>
      <w:r>
        <w:rPr>
          <w:rFonts w:ascii="Times New Roman"/>
          <w:b w:val="false"/>
          <w:i w:val="false"/>
          <w:color w:val="000000"/>
          <w:sz w:val="28"/>
        </w:rPr>
        <w:t xml:space="preserve">       оның ішінде:    13115    9566    9291      9048     21736 </w:t>
      </w:r>
      <w:r>
        <w:br/>
      </w:r>
      <w:r>
        <w:rPr>
          <w:rFonts w:ascii="Times New Roman"/>
          <w:b w:val="false"/>
          <w:i w:val="false"/>
          <w:color w:val="000000"/>
          <w:sz w:val="28"/>
        </w:rPr>
        <w:t xml:space="preserve">
       жергілікті же. </w:t>
      </w:r>
      <w:r>
        <w:br/>
      </w:r>
      <w:r>
        <w:rPr>
          <w:rFonts w:ascii="Times New Roman"/>
          <w:b w:val="false"/>
          <w:i w:val="false"/>
          <w:color w:val="000000"/>
          <w:sz w:val="28"/>
        </w:rPr>
        <w:t xml:space="preserve">
       ліні-жетілдіру </w:t>
      </w:r>
      <w:r>
        <w:br/>
      </w:r>
      <w:r>
        <w:rPr>
          <w:rFonts w:ascii="Times New Roman"/>
          <w:b w:val="false"/>
          <w:i w:val="false"/>
          <w:color w:val="000000"/>
          <w:sz w:val="28"/>
        </w:rPr>
        <w:t xml:space="preserve">
       және кеңейту </w:t>
      </w:r>
    </w:p>
    <w:p>
      <w:pPr>
        <w:spacing w:after="0"/>
        <w:ind w:left="0"/>
        <w:jc w:val="both"/>
      </w:pPr>
      <w:r>
        <w:rPr>
          <w:rFonts w:ascii="Times New Roman"/>
          <w:b w:val="false"/>
          <w:i w:val="false"/>
          <w:color w:val="000000"/>
          <w:sz w:val="28"/>
        </w:rPr>
        <w:t xml:space="preserve">       Ауылдық желіні  1923     1127    1264      1300 </w:t>
      </w:r>
      <w:r>
        <w:br/>
      </w:r>
      <w:r>
        <w:rPr>
          <w:rFonts w:ascii="Times New Roman"/>
          <w:b w:val="false"/>
          <w:i w:val="false"/>
          <w:color w:val="000000"/>
          <w:sz w:val="28"/>
        </w:rPr>
        <w:t xml:space="preserve">
       жетілдіру және </w:t>
      </w:r>
      <w:r>
        <w:br/>
      </w:r>
      <w:r>
        <w:rPr>
          <w:rFonts w:ascii="Times New Roman"/>
          <w:b w:val="false"/>
          <w:i w:val="false"/>
          <w:color w:val="000000"/>
          <w:sz w:val="28"/>
        </w:rPr>
        <w:t xml:space="preserve">
       дамыту </w:t>
      </w:r>
    </w:p>
    <w:p>
      <w:pPr>
        <w:spacing w:after="0"/>
        <w:ind w:left="0"/>
        <w:jc w:val="both"/>
      </w:pPr>
      <w:r>
        <w:rPr>
          <w:rFonts w:ascii="Times New Roman"/>
          <w:b w:val="false"/>
          <w:i w:val="false"/>
          <w:color w:val="000000"/>
          <w:sz w:val="28"/>
        </w:rPr>
        <w:t xml:space="preserve">       DАМА спутник    1763     204     247 </w:t>
      </w:r>
      <w:r>
        <w:br/>
      </w:r>
      <w:r>
        <w:rPr>
          <w:rFonts w:ascii="Times New Roman"/>
          <w:b w:val="false"/>
          <w:i w:val="false"/>
          <w:color w:val="000000"/>
          <w:sz w:val="28"/>
        </w:rPr>
        <w:t xml:space="preserve">
       байланысы </w:t>
      </w:r>
      <w:r>
        <w:br/>
      </w:r>
      <w:r>
        <w:rPr>
          <w:rFonts w:ascii="Times New Roman"/>
          <w:b w:val="false"/>
          <w:i w:val="false"/>
          <w:color w:val="000000"/>
          <w:sz w:val="28"/>
        </w:rPr>
        <w:t xml:space="preserve">
       желісін дамыту </w:t>
      </w:r>
    </w:p>
    <w:p>
      <w:pPr>
        <w:spacing w:after="0"/>
        <w:ind w:left="0"/>
        <w:jc w:val="both"/>
      </w:pPr>
      <w:r>
        <w:rPr>
          <w:rFonts w:ascii="Times New Roman"/>
          <w:b w:val="false"/>
          <w:i w:val="false"/>
          <w:color w:val="000000"/>
          <w:sz w:val="28"/>
        </w:rPr>
        <w:t xml:space="preserve">І.2.2. Деректер беру   2088     733     1484      1781     3456 </w:t>
      </w:r>
      <w:r>
        <w:br/>
      </w:r>
      <w:r>
        <w:rPr>
          <w:rFonts w:ascii="Times New Roman"/>
          <w:b w:val="false"/>
          <w:i w:val="false"/>
          <w:color w:val="000000"/>
          <w:sz w:val="28"/>
        </w:rPr>
        <w:t xml:space="preserve">
       желісі </w:t>
      </w:r>
    </w:p>
    <w:p>
      <w:pPr>
        <w:spacing w:after="0"/>
        <w:ind w:left="0"/>
        <w:jc w:val="both"/>
      </w:pPr>
      <w:r>
        <w:rPr>
          <w:rFonts w:ascii="Times New Roman"/>
          <w:b w:val="false"/>
          <w:i w:val="false"/>
          <w:color w:val="000000"/>
          <w:sz w:val="28"/>
        </w:rPr>
        <w:t xml:space="preserve">І.2.3. Үстеме салынған 2259     959     486       269      1808 </w:t>
      </w:r>
      <w:r>
        <w:br/>
      </w:r>
      <w:r>
        <w:rPr>
          <w:rFonts w:ascii="Times New Roman"/>
          <w:b w:val="false"/>
          <w:i w:val="false"/>
          <w:color w:val="000000"/>
          <w:sz w:val="28"/>
        </w:rPr>
        <w:t xml:space="preserve">
       желілер </w:t>
      </w:r>
    </w:p>
    <w:p>
      <w:pPr>
        <w:spacing w:after="0"/>
        <w:ind w:left="0"/>
        <w:jc w:val="both"/>
      </w:pPr>
      <w:r>
        <w:rPr>
          <w:rFonts w:ascii="Times New Roman"/>
          <w:b w:val="false"/>
          <w:i w:val="false"/>
          <w:color w:val="000000"/>
          <w:sz w:val="28"/>
        </w:rPr>
        <w:t xml:space="preserve">       оның ішінде:    1843     348     275       269      1808 </w:t>
      </w:r>
      <w:r>
        <w:br/>
      </w:r>
      <w:r>
        <w:rPr>
          <w:rFonts w:ascii="Times New Roman"/>
          <w:b w:val="false"/>
          <w:i w:val="false"/>
          <w:color w:val="000000"/>
          <w:sz w:val="28"/>
        </w:rPr>
        <w:t xml:space="preserve">
       J-RUN бизнес </w:t>
      </w:r>
      <w:r>
        <w:br/>
      </w:r>
      <w:r>
        <w:rPr>
          <w:rFonts w:ascii="Times New Roman"/>
          <w:b w:val="false"/>
          <w:i w:val="false"/>
          <w:color w:val="000000"/>
          <w:sz w:val="28"/>
        </w:rPr>
        <w:t xml:space="preserve">
       желісін дамыту </w:t>
      </w:r>
    </w:p>
    <w:p>
      <w:pPr>
        <w:spacing w:after="0"/>
        <w:ind w:left="0"/>
        <w:jc w:val="both"/>
      </w:pPr>
      <w:r>
        <w:rPr>
          <w:rFonts w:ascii="Times New Roman"/>
          <w:b w:val="false"/>
          <w:i w:val="false"/>
          <w:color w:val="000000"/>
          <w:sz w:val="28"/>
        </w:rPr>
        <w:t xml:space="preserve">       KULAN бизнес    416      611     211 </w:t>
      </w:r>
      <w:r>
        <w:br/>
      </w:r>
      <w:r>
        <w:rPr>
          <w:rFonts w:ascii="Times New Roman"/>
          <w:b w:val="false"/>
          <w:i w:val="false"/>
          <w:color w:val="000000"/>
          <w:sz w:val="28"/>
        </w:rPr>
        <w:t xml:space="preserve">
       желісін дамыту </w:t>
      </w:r>
    </w:p>
    <w:p>
      <w:pPr>
        <w:spacing w:after="0"/>
        <w:ind w:left="0"/>
        <w:jc w:val="both"/>
      </w:pPr>
      <w:r>
        <w:rPr>
          <w:rFonts w:ascii="Times New Roman"/>
          <w:b w:val="false"/>
          <w:i w:val="false"/>
          <w:color w:val="000000"/>
          <w:sz w:val="28"/>
        </w:rPr>
        <w:t xml:space="preserve">І.3.   Телекоммуникация 5885    4731    3202      2634     3275 </w:t>
      </w:r>
      <w:r>
        <w:br/>
      </w:r>
      <w:r>
        <w:rPr>
          <w:rFonts w:ascii="Times New Roman"/>
          <w:b w:val="false"/>
          <w:i w:val="false"/>
          <w:color w:val="000000"/>
          <w:sz w:val="28"/>
        </w:rPr>
        <w:t xml:space="preserve">
       желілерін ағымда </w:t>
      </w:r>
      <w:r>
        <w:br/>
      </w:r>
      <w:r>
        <w:rPr>
          <w:rFonts w:ascii="Times New Roman"/>
          <w:b w:val="false"/>
          <w:i w:val="false"/>
          <w:color w:val="000000"/>
          <w:sz w:val="28"/>
        </w:rPr>
        <w:t xml:space="preserve">
       дамыту үшін не. </w:t>
      </w:r>
      <w:r>
        <w:br/>
      </w:r>
      <w:r>
        <w:rPr>
          <w:rFonts w:ascii="Times New Roman"/>
          <w:b w:val="false"/>
          <w:i w:val="false"/>
          <w:color w:val="000000"/>
          <w:sz w:val="28"/>
        </w:rPr>
        <w:t xml:space="preserve">
       гізгі құрал-жаб. </w:t>
      </w:r>
      <w:r>
        <w:br/>
      </w:r>
      <w:r>
        <w:rPr>
          <w:rFonts w:ascii="Times New Roman"/>
          <w:b w:val="false"/>
          <w:i w:val="false"/>
          <w:color w:val="000000"/>
          <w:sz w:val="28"/>
        </w:rPr>
        <w:t xml:space="preserve">
       дықтарды сатып </w:t>
      </w:r>
      <w:r>
        <w:br/>
      </w:r>
      <w:r>
        <w:rPr>
          <w:rFonts w:ascii="Times New Roman"/>
          <w:b w:val="false"/>
          <w:i w:val="false"/>
          <w:color w:val="000000"/>
          <w:sz w:val="28"/>
        </w:rPr>
        <w:t xml:space="preserve">
       алу </w:t>
      </w:r>
    </w:p>
    <w:p>
      <w:pPr>
        <w:spacing w:after="0"/>
        <w:ind w:left="0"/>
        <w:jc w:val="both"/>
      </w:pPr>
      <w:r>
        <w:rPr>
          <w:rFonts w:ascii="Times New Roman"/>
          <w:b w:val="false"/>
          <w:i w:val="false"/>
          <w:color w:val="000000"/>
          <w:sz w:val="28"/>
        </w:rPr>
        <w:t xml:space="preserve">       оның ішінде:    1108     204     276 </w:t>
      </w:r>
      <w:r>
        <w:br/>
      </w:r>
      <w:r>
        <w:rPr>
          <w:rFonts w:ascii="Times New Roman"/>
          <w:b w:val="false"/>
          <w:i w:val="false"/>
          <w:color w:val="000000"/>
          <w:sz w:val="28"/>
        </w:rPr>
        <w:t xml:space="preserve">
       таксофондық </w:t>
      </w:r>
      <w:r>
        <w:br/>
      </w:r>
      <w:r>
        <w:rPr>
          <w:rFonts w:ascii="Times New Roman"/>
          <w:b w:val="false"/>
          <w:i w:val="false"/>
          <w:color w:val="000000"/>
          <w:sz w:val="28"/>
        </w:rPr>
        <w:t xml:space="preserve">
       желіні дамыту </w:t>
      </w:r>
    </w:p>
    <w:p>
      <w:pPr>
        <w:spacing w:after="0"/>
        <w:ind w:left="0"/>
        <w:jc w:val="both"/>
      </w:pPr>
      <w:r>
        <w:rPr>
          <w:rFonts w:ascii="Times New Roman"/>
          <w:b w:val="false"/>
          <w:i w:val="false"/>
          <w:color w:val="000000"/>
          <w:sz w:val="28"/>
        </w:rPr>
        <w:t xml:space="preserve">ІІ     Ақпараттық      3037     1808    1303      1300     3900 </w:t>
      </w:r>
      <w:r>
        <w:br/>
      </w:r>
      <w:r>
        <w:rPr>
          <w:rFonts w:ascii="Times New Roman"/>
          <w:b w:val="false"/>
          <w:i w:val="false"/>
          <w:color w:val="000000"/>
          <w:sz w:val="28"/>
        </w:rPr>
        <w:t xml:space="preserve">
       технология </w:t>
      </w:r>
    </w:p>
    <w:p>
      <w:pPr>
        <w:spacing w:after="0"/>
        <w:ind w:left="0"/>
        <w:jc w:val="both"/>
      </w:pPr>
      <w:r>
        <w:rPr>
          <w:rFonts w:ascii="Times New Roman"/>
          <w:b w:val="false"/>
          <w:i w:val="false"/>
          <w:color w:val="000000"/>
          <w:sz w:val="28"/>
        </w:rPr>
        <w:t xml:space="preserve">ІІІ    Басқа ұзақ мер. 1080     1490    1550      1450     3600 </w:t>
      </w:r>
      <w:r>
        <w:br/>
      </w:r>
      <w:r>
        <w:rPr>
          <w:rFonts w:ascii="Times New Roman"/>
          <w:b w:val="false"/>
          <w:i w:val="false"/>
          <w:color w:val="000000"/>
          <w:sz w:val="28"/>
        </w:rPr>
        <w:t xml:space="preserve">
       зімді актив. </w:t>
      </w:r>
      <w:r>
        <w:br/>
      </w:r>
      <w:r>
        <w:rPr>
          <w:rFonts w:ascii="Times New Roman"/>
          <w:b w:val="false"/>
          <w:i w:val="false"/>
          <w:color w:val="000000"/>
          <w:sz w:val="28"/>
        </w:rPr>
        <w:t xml:space="preserve">
       терді сатып алу </w:t>
      </w:r>
      <w:r>
        <w:br/>
      </w:r>
      <w:r>
        <w:rPr>
          <w:rFonts w:ascii="Times New Roman"/>
          <w:b w:val="false"/>
          <w:i w:val="false"/>
          <w:color w:val="000000"/>
          <w:sz w:val="28"/>
        </w:rPr>
        <w:t xml:space="preserve">
       немесе құру </w:t>
      </w:r>
    </w:p>
    <w:p>
      <w:pPr>
        <w:spacing w:after="0"/>
        <w:ind w:left="0"/>
        <w:jc w:val="both"/>
      </w:pPr>
      <w:r>
        <w:rPr>
          <w:rFonts w:ascii="Times New Roman"/>
          <w:b w:val="false"/>
          <w:i w:val="false"/>
          <w:color w:val="000000"/>
          <w:sz w:val="28"/>
        </w:rPr>
        <w:t xml:space="preserve">ІV     Тез өтелетін             400     400       400 </w:t>
      </w:r>
      <w:r>
        <w:br/>
      </w:r>
      <w:r>
        <w:rPr>
          <w:rFonts w:ascii="Times New Roman"/>
          <w:b w:val="false"/>
          <w:i w:val="false"/>
          <w:color w:val="000000"/>
          <w:sz w:val="28"/>
        </w:rPr>
        <w:t xml:space="preserve">
       коммерциялық </w:t>
      </w:r>
      <w:r>
        <w:br/>
      </w:r>
      <w:r>
        <w:rPr>
          <w:rFonts w:ascii="Times New Roman"/>
          <w:b w:val="false"/>
          <w:i w:val="false"/>
          <w:color w:val="000000"/>
          <w:sz w:val="28"/>
        </w:rPr>
        <w:t xml:space="preserve">
       жобалар </w:t>
      </w:r>
    </w:p>
    <w:p>
      <w:pPr>
        <w:spacing w:after="0"/>
        <w:ind w:left="0"/>
        <w:jc w:val="both"/>
      </w:pPr>
      <w:r>
        <w:rPr>
          <w:rFonts w:ascii="Times New Roman"/>
          <w:b w:val="false"/>
          <w:i w:val="false"/>
          <w:color w:val="000000"/>
          <w:sz w:val="28"/>
        </w:rPr>
        <w:t xml:space="preserve">       Жиынтығы        44849    25209   22120     21668    39070 </w:t>
      </w:r>
      <w:r>
        <w:br/>
      </w:r>
      <w:r>
        <w:rPr>
          <w:rFonts w:ascii="Times New Roman"/>
          <w:b w:val="false"/>
          <w:i w:val="false"/>
          <w:color w:val="000000"/>
          <w:sz w:val="28"/>
        </w:rPr>
        <w:t xml:space="preserve">
___________________________________________________________________ </w:t>
      </w:r>
    </w:p>
    <w:p>
      <w:pPr>
        <w:spacing w:after="0"/>
        <w:ind w:left="0"/>
        <w:jc w:val="left"/>
      </w:pPr>
      <w:r>
        <w:rPr>
          <w:rFonts w:ascii="Times New Roman"/>
          <w:b/>
          <w:i w:val="false"/>
          <w:color w:val="000000"/>
        </w:rPr>
        <w:t xml:space="preserve"> 2004-2006 жылдарға арналған </w:t>
      </w:r>
      <w:r>
        <w:br/>
      </w:r>
      <w:r>
        <w:rPr>
          <w:rFonts w:ascii="Times New Roman"/>
          <w:b/>
          <w:i w:val="false"/>
          <w:color w:val="000000"/>
        </w:rPr>
        <w:t xml:space="preserve">
дамудың аса маңызды көрсеткіштерінің болжамы </w:t>
      </w:r>
      <w:r>
        <w:br/>
      </w:r>
      <w:r>
        <w:rPr>
          <w:rFonts w:ascii="Times New Roman"/>
          <w:b/>
          <w:i w:val="false"/>
          <w:color w:val="000000"/>
        </w:rPr>
        <w:t xml:space="preserve">
"Қазақтелеком" АҚ </w:t>
      </w:r>
      <w:r>
        <w:br/>
      </w:r>
      <w:r>
        <w:rPr>
          <w:rFonts w:ascii="Times New Roman"/>
          <w:b/>
          <w:i w:val="false"/>
          <w:color w:val="000000"/>
        </w:rPr>
        <w:t xml:space="preserve">
  _____________________________ </w:t>
      </w:r>
      <w:r>
        <w:br/>
      </w:r>
      <w:r>
        <w:rPr>
          <w:rFonts w:ascii="Times New Roman"/>
          <w:b/>
          <w:i w:val="false"/>
          <w:color w:val="000000"/>
        </w:rPr>
        <w:t xml:space="preserve">
(заңды тұлғаның атауы) </w:t>
      </w:r>
    </w:p>
    <w:p>
      <w:pPr>
        <w:spacing w:after="0"/>
        <w:ind w:left="0"/>
        <w:jc w:val="both"/>
      </w:pPr>
      <w:r>
        <w:rPr>
          <w:rFonts w:ascii="Times New Roman"/>
          <w:b w:val="false"/>
          <w:i w:val="false"/>
          <w:color w:val="000000"/>
          <w:sz w:val="28"/>
        </w:rPr>
        <w:t xml:space="preserve">                                                    1 ҰҚ/1 нысаны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р/б|                     |Өлшем  | 2002 ж.| 2003 ж.|2004 ж. |2004ж. </w:t>
      </w:r>
      <w:r>
        <w:br/>
      </w:r>
      <w:r>
        <w:rPr>
          <w:rFonts w:ascii="Times New Roman"/>
          <w:b w:val="false"/>
          <w:i w:val="false"/>
          <w:color w:val="000000"/>
          <w:sz w:val="28"/>
        </w:rPr>
        <w:t xml:space="preserve">
 N |   Көрсеткіштер      |бірлігі|  есеп  |  есеп  |болжам  |2003 </w:t>
      </w:r>
      <w:r>
        <w:br/>
      </w:r>
      <w:r>
        <w:rPr>
          <w:rFonts w:ascii="Times New Roman"/>
          <w:b w:val="false"/>
          <w:i w:val="false"/>
          <w:color w:val="000000"/>
          <w:sz w:val="28"/>
        </w:rPr>
        <w:t xml:space="preserve">
   |                     |       |        |        |        |ж.-% </w:t>
      </w:r>
      <w:r>
        <w:br/>
      </w:r>
      <w:r>
        <w:rPr>
          <w:rFonts w:ascii="Times New Roman"/>
          <w:b w:val="false"/>
          <w:i w:val="false"/>
          <w:color w:val="000000"/>
          <w:sz w:val="28"/>
        </w:rPr>
        <w:t xml:space="preserve">
   |                     |       |        |        |        |бен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           Б              1        2        3       5       9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Шығарылған өнiм     мың    56804354  65880642  66560744 101,0 </w:t>
      </w:r>
      <w:r>
        <w:br/>
      </w:r>
      <w:r>
        <w:rPr>
          <w:rFonts w:ascii="Times New Roman"/>
          <w:b w:val="false"/>
          <w:i w:val="false"/>
          <w:color w:val="000000"/>
          <w:sz w:val="28"/>
        </w:rPr>
        <w:t xml:space="preserve">
      (жұмыс, қызмет      теңге </w:t>
      </w:r>
      <w:r>
        <w:br/>
      </w:r>
      <w:r>
        <w:rPr>
          <w:rFonts w:ascii="Times New Roman"/>
          <w:b w:val="false"/>
          <w:i w:val="false"/>
          <w:color w:val="000000"/>
          <w:sz w:val="28"/>
        </w:rPr>
        <w:t xml:space="preserve">
      көрсету) көлемі - </w:t>
      </w:r>
    </w:p>
    <w:p>
      <w:pPr>
        <w:spacing w:after="0"/>
        <w:ind w:left="0"/>
        <w:jc w:val="both"/>
      </w:pPr>
      <w:r>
        <w:rPr>
          <w:rFonts w:ascii="Times New Roman"/>
          <w:b w:val="false"/>
          <w:i w:val="false"/>
          <w:color w:val="000000"/>
          <w:sz w:val="28"/>
        </w:rPr>
        <w:t xml:space="preserve">      оның ішінде </w:t>
      </w:r>
    </w:p>
    <w:p>
      <w:pPr>
        <w:spacing w:after="0"/>
        <w:ind w:left="0"/>
        <w:jc w:val="both"/>
      </w:pPr>
      <w:r>
        <w:rPr>
          <w:rFonts w:ascii="Times New Roman"/>
          <w:b w:val="false"/>
          <w:i w:val="false"/>
          <w:color w:val="000000"/>
          <w:sz w:val="28"/>
        </w:rPr>
        <w:t xml:space="preserve">2.    Жергілікті байланыс </w:t>
      </w:r>
    </w:p>
    <w:p>
      <w:pPr>
        <w:spacing w:after="0"/>
        <w:ind w:left="0"/>
        <w:jc w:val="both"/>
      </w:pPr>
      <w:r>
        <w:rPr>
          <w:rFonts w:ascii="Times New Roman"/>
          <w:b w:val="false"/>
          <w:i w:val="false"/>
          <w:color w:val="000000"/>
          <w:sz w:val="28"/>
        </w:rPr>
        <w:t xml:space="preserve">      - кірістер          мың    10882368  11731511  12850835 109,5 </w:t>
      </w:r>
      <w:r>
        <w:br/>
      </w:r>
      <w:r>
        <w:rPr>
          <w:rFonts w:ascii="Times New Roman"/>
          <w:b w:val="false"/>
          <w:i w:val="false"/>
          <w:color w:val="000000"/>
          <w:sz w:val="28"/>
        </w:rPr>
        <w:t xml:space="preserve">
                          теңге </w:t>
      </w:r>
    </w:p>
    <w:p>
      <w:pPr>
        <w:spacing w:after="0"/>
        <w:ind w:left="0"/>
        <w:jc w:val="both"/>
      </w:pPr>
      <w:r>
        <w:rPr>
          <w:rFonts w:ascii="Times New Roman"/>
          <w:b w:val="false"/>
          <w:i w:val="false"/>
          <w:color w:val="000000"/>
          <w:sz w:val="28"/>
        </w:rPr>
        <w:t xml:space="preserve">      - НТА саны          бірлік 2081858   2228246   2361941  106,0 </w:t>
      </w:r>
    </w:p>
    <w:p>
      <w:pPr>
        <w:spacing w:after="0"/>
        <w:ind w:left="0"/>
        <w:jc w:val="both"/>
      </w:pPr>
      <w:r>
        <w:rPr>
          <w:rFonts w:ascii="Times New Roman"/>
          <w:b w:val="false"/>
          <w:i w:val="false"/>
          <w:color w:val="000000"/>
          <w:sz w:val="28"/>
        </w:rPr>
        <w:t xml:space="preserve">3.    Қалааралық, халықа. </w:t>
      </w:r>
      <w:r>
        <w:br/>
      </w:r>
      <w:r>
        <w:rPr>
          <w:rFonts w:ascii="Times New Roman"/>
          <w:b w:val="false"/>
          <w:i w:val="false"/>
          <w:color w:val="000000"/>
          <w:sz w:val="28"/>
        </w:rPr>
        <w:t xml:space="preserve">
      ралық байланыс </w:t>
      </w:r>
    </w:p>
    <w:p>
      <w:pPr>
        <w:spacing w:after="0"/>
        <w:ind w:left="0"/>
        <w:jc w:val="both"/>
      </w:pPr>
      <w:r>
        <w:rPr>
          <w:rFonts w:ascii="Times New Roman"/>
          <w:b w:val="false"/>
          <w:i w:val="false"/>
          <w:color w:val="000000"/>
          <w:sz w:val="28"/>
        </w:rPr>
        <w:t xml:space="preserve">      - кірістер          мың    35770385  41086324  40175069  97,8 </w:t>
      </w:r>
      <w:r>
        <w:br/>
      </w:r>
      <w:r>
        <w:rPr>
          <w:rFonts w:ascii="Times New Roman"/>
          <w:b w:val="false"/>
          <w:i w:val="false"/>
          <w:color w:val="000000"/>
          <w:sz w:val="28"/>
        </w:rPr>
        <w:t xml:space="preserve">
                          теңге </w:t>
      </w:r>
    </w:p>
    <w:p>
      <w:pPr>
        <w:spacing w:after="0"/>
        <w:ind w:left="0"/>
        <w:jc w:val="both"/>
      </w:pPr>
      <w:r>
        <w:rPr>
          <w:rFonts w:ascii="Times New Roman"/>
          <w:b w:val="false"/>
          <w:i w:val="false"/>
          <w:color w:val="000000"/>
          <w:sz w:val="28"/>
        </w:rPr>
        <w:t xml:space="preserve">      - трафик            мың    1283469   1545478   1622752  105,0 </w:t>
      </w:r>
      <w:r>
        <w:br/>
      </w:r>
      <w:r>
        <w:rPr>
          <w:rFonts w:ascii="Times New Roman"/>
          <w:b w:val="false"/>
          <w:i w:val="false"/>
          <w:color w:val="000000"/>
          <w:sz w:val="28"/>
        </w:rPr>
        <w:t xml:space="preserve">
                          мин. </w:t>
      </w:r>
    </w:p>
    <w:p>
      <w:pPr>
        <w:spacing w:after="0"/>
        <w:ind w:left="0"/>
        <w:jc w:val="both"/>
      </w:pPr>
      <w:r>
        <w:rPr>
          <w:rFonts w:ascii="Times New Roman"/>
          <w:b w:val="false"/>
          <w:i w:val="false"/>
          <w:color w:val="000000"/>
          <w:sz w:val="28"/>
        </w:rPr>
        <w:t xml:space="preserve">      Деректер беру       мың    1984392   2667083   3200500  120,0 </w:t>
      </w:r>
      <w:r>
        <w:br/>
      </w:r>
      <w:r>
        <w:rPr>
          <w:rFonts w:ascii="Times New Roman"/>
          <w:b w:val="false"/>
          <w:i w:val="false"/>
          <w:color w:val="000000"/>
          <w:sz w:val="28"/>
        </w:rPr>
        <w:t xml:space="preserve">
      желілері қызметі.   мин. </w:t>
      </w:r>
      <w:r>
        <w:br/>
      </w:r>
      <w:r>
        <w:rPr>
          <w:rFonts w:ascii="Times New Roman"/>
          <w:b w:val="false"/>
          <w:i w:val="false"/>
          <w:color w:val="000000"/>
          <w:sz w:val="28"/>
        </w:rPr>
        <w:t xml:space="preserve">
      нен кірістер </w:t>
      </w:r>
    </w:p>
    <w:p>
      <w:pPr>
        <w:spacing w:after="0"/>
        <w:ind w:left="0"/>
        <w:jc w:val="both"/>
      </w:pPr>
      <w:r>
        <w:rPr>
          <w:rFonts w:ascii="Times New Roman"/>
          <w:b w:val="false"/>
          <w:i w:val="false"/>
          <w:color w:val="000000"/>
          <w:sz w:val="28"/>
        </w:rPr>
        <w:t xml:space="preserve">      Басқа кірістер      мың    8167209   10395724  10334340  99,4 </w:t>
      </w:r>
      <w:r>
        <w:br/>
      </w:r>
      <w:r>
        <w:rPr>
          <w:rFonts w:ascii="Times New Roman"/>
          <w:b w:val="false"/>
          <w:i w:val="false"/>
          <w:color w:val="000000"/>
          <w:sz w:val="28"/>
        </w:rPr>
        <w:t xml:space="preserve">
                          теңге </w:t>
      </w:r>
    </w:p>
    <w:p>
      <w:pPr>
        <w:spacing w:after="0"/>
        <w:ind w:left="0"/>
        <w:jc w:val="both"/>
      </w:pPr>
      <w:r>
        <w:rPr>
          <w:rFonts w:ascii="Times New Roman"/>
          <w:b w:val="false"/>
          <w:i w:val="false"/>
          <w:color w:val="000000"/>
          <w:sz w:val="28"/>
        </w:rPr>
        <w:t xml:space="preserve">4.    Қаржыландырудың     мың    17120941  19087692  25209120 132,1 </w:t>
      </w:r>
      <w:r>
        <w:br/>
      </w:r>
      <w:r>
        <w:rPr>
          <w:rFonts w:ascii="Times New Roman"/>
          <w:b w:val="false"/>
          <w:i w:val="false"/>
          <w:color w:val="000000"/>
          <w:sz w:val="28"/>
        </w:rPr>
        <w:t xml:space="preserve">
      барлық көздерінің   теңге </w:t>
      </w:r>
      <w:r>
        <w:br/>
      </w:r>
      <w:r>
        <w:rPr>
          <w:rFonts w:ascii="Times New Roman"/>
          <w:b w:val="false"/>
          <w:i w:val="false"/>
          <w:color w:val="000000"/>
          <w:sz w:val="28"/>
        </w:rPr>
        <w:t xml:space="preserve">
      есебiнен негізгі </w:t>
      </w:r>
      <w:r>
        <w:br/>
      </w:r>
      <w:r>
        <w:rPr>
          <w:rFonts w:ascii="Times New Roman"/>
          <w:b w:val="false"/>
          <w:i w:val="false"/>
          <w:color w:val="000000"/>
          <w:sz w:val="28"/>
        </w:rPr>
        <w:t xml:space="preserve">
      капиталға инвес. </w:t>
      </w:r>
      <w:r>
        <w:br/>
      </w:r>
      <w:r>
        <w:rPr>
          <w:rFonts w:ascii="Times New Roman"/>
          <w:b w:val="false"/>
          <w:i w:val="false"/>
          <w:color w:val="000000"/>
          <w:sz w:val="28"/>
        </w:rPr>
        <w:t xml:space="preserve">
      тиция - барлығы: </w:t>
      </w:r>
    </w:p>
    <w:p>
      <w:pPr>
        <w:spacing w:after="0"/>
        <w:ind w:left="0"/>
        <w:jc w:val="both"/>
      </w:pPr>
      <w:r>
        <w:rPr>
          <w:rFonts w:ascii="Times New Roman"/>
          <w:b w:val="false"/>
          <w:i w:val="false"/>
          <w:color w:val="000000"/>
          <w:sz w:val="28"/>
        </w:rPr>
        <w:t xml:space="preserve">       заемдық қаражат      "    8213790   10247348  15809501 154,3 </w:t>
      </w:r>
      <w:r>
        <w:br/>
      </w:r>
      <w:r>
        <w:rPr>
          <w:rFonts w:ascii="Times New Roman"/>
          <w:b w:val="false"/>
          <w:i w:val="false"/>
          <w:color w:val="000000"/>
          <w:sz w:val="28"/>
        </w:rPr>
        <w:t xml:space="preserve">
       есебiнен </w:t>
      </w:r>
    </w:p>
    <w:p>
      <w:pPr>
        <w:spacing w:after="0"/>
        <w:ind w:left="0"/>
        <w:jc w:val="both"/>
      </w:pPr>
      <w:r>
        <w:rPr>
          <w:rFonts w:ascii="Times New Roman"/>
          <w:b w:val="false"/>
          <w:i w:val="false"/>
          <w:color w:val="000000"/>
          <w:sz w:val="28"/>
        </w:rPr>
        <w:t xml:space="preserve">       өз қаражаты          "    8907151   8840344   9399619  106,3 </w:t>
      </w:r>
      <w:r>
        <w:br/>
      </w:r>
      <w:r>
        <w:rPr>
          <w:rFonts w:ascii="Times New Roman"/>
          <w:b w:val="false"/>
          <w:i w:val="false"/>
          <w:color w:val="000000"/>
          <w:sz w:val="28"/>
        </w:rPr>
        <w:t xml:space="preserve">
       есебiнен </w:t>
      </w:r>
    </w:p>
    <w:p>
      <w:pPr>
        <w:spacing w:after="0"/>
        <w:ind w:left="0"/>
        <w:jc w:val="both"/>
      </w:pPr>
      <w:r>
        <w:rPr>
          <w:rFonts w:ascii="Times New Roman"/>
          <w:b w:val="false"/>
          <w:i w:val="false"/>
          <w:color w:val="000000"/>
          <w:sz w:val="28"/>
        </w:rPr>
        <w:t xml:space="preserve">       мемлекеттік бюджет   "       -         -        - </w:t>
      </w:r>
      <w:r>
        <w:br/>
      </w:r>
      <w:r>
        <w:rPr>
          <w:rFonts w:ascii="Times New Roman"/>
          <w:b w:val="false"/>
          <w:i w:val="false"/>
          <w:color w:val="000000"/>
          <w:sz w:val="28"/>
        </w:rPr>
        <w:t xml:space="preserve">
       есебінен </w:t>
      </w:r>
    </w:p>
    <w:p>
      <w:pPr>
        <w:spacing w:after="0"/>
        <w:ind w:left="0"/>
        <w:jc w:val="both"/>
      </w:pPr>
      <w:r>
        <w:rPr>
          <w:rFonts w:ascii="Times New Roman"/>
          <w:b w:val="false"/>
          <w:i w:val="false"/>
          <w:color w:val="000000"/>
          <w:sz w:val="28"/>
        </w:rPr>
        <w:t xml:space="preserve">5.    Негізгі және        мың    64327859  78657260  73460744  93,4 </w:t>
      </w:r>
      <w:r>
        <w:br/>
      </w:r>
      <w:r>
        <w:rPr>
          <w:rFonts w:ascii="Times New Roman"/>
          <w:b w:val="false"/>
          <w:i w:val="false"/>
          <w:color w:val="000000"/>
          <w:sz w:val="28"/>
        </w:rPr>
        <w:t xml:space="preserve">
      негiзгі емес        теңге </w:t>
      </w:r>
      <w:r>
        <w:br/>
      </w:r>
      <w:r>
        <w:rPr>
          <w:rFonts w:ascii="Times New Roman"/>
          <w:b w:val="false"/>
          <w:i w:val="false"/>
          <w:color w:val="000000"/>
          <w:sz w:val="28"/>
        </w:rPr>
        <w:t xml:space="preserve">
      қызметтен кiрiс. </w:t>
      </w:r>
      <w:r>
        <w:br/>
      </w:r>
      <w:r>
        <w:rPr>
          <w:rFonts w:ascii="Times New Roman"/>
          <w:b w:val="false"/>
          <w:i w:val="false"/>
          <w:color w:val="000000"/>
          <w:sz w:val="28"/>
        </w:rPr>
        <w:t xml:space="preserve">
      тер, барлығы </w:t>
      </w:r>
    </w:p>
    <w:p>
      <w:pPr>
        <w:spacing w:after="0"/>
        <w:ind w:left="0"/>
        <w:jc w:val="both"/>
      </w:pPr>
      <w:r>
        <w:rPr>
          <w:rFonts w:ascii="Times New Roman"/>
          <w:b w:val="false"/>
          <w:i w:val="false"/>
          <w:color w:val="000000"/>
          <w:sz w:val="28"/>
        </w:rPr>
        <w:t xml:space="preserve">6.    Негізгі және          "    48180900  55044196  55120531 100,1 </w:t>
      </w:r>
      <w:r>
        <w:br/>
      </w:r>
      <w:r>
        <w:rPr>
          <w:rFonts w:ascii="Times New Roman"/>
          <w:b w:val="false"/>
          <w:i w:val="false"/>
          <w:color w:val="000000"/>
          <w:sz w:val="28"/>
        </w:rPr>
        <w:t xml:space="preserve">
      негiзгі емес </w:t>
      </w:r>
      <w:r>
        <w:br/>
      </w:r>
      <w:r>
        <w:rPr>
          <w:rFonts w:ascii="Times New Roman"/>
          <w:b w:val="false"/>
          <w:i w:val="false"/>
          <w:color w:val="000000"/>
          <w:sz w:val="28"/>
        </w:rPr>
        <w:t xml:space="preserve">
      қызметтен шығыс. </w:t>
      </w:r>
      <w:r>
        <w:br/>
      </w:r>
      <w:r>
        <w:rPr>
          <w:rFonts w:ascii="Times New Roman"/>
          <w:b w:val="false"/>
          <w:i w:val="false"/>
          <w:color w:val="000000"/>
          <w:sz w:val="28"/>
        </w:rPr>
        <w:t xml:space="preserve">
      тар, барлығы </w:t>
      </w:r>
    </w:p>
    <w:p>
      <w:pPr>
        <w:spacing w:after="0"/>
        <w:ind w:left="0"/>
        <w:jc w:val="both"/>
      </w:pPr>
      <w:r>
        <w:rPr>
          <w:rFonts w:ascii="Times New Roman"/>
          <w:b w:val="false"/>
          <w:i w:val="false"/>
          <w:color w:val="000000"/>
          <w:sz w:val="28"/>
        </w:rPr>
        <w:t xml:space="preserve">7.    Негізгі қызмет        "    56804354  65880642  66560744 101,0 </w:t>
      </w:r>
      <w:r>
        <w:br/>
      </w:r>
      <w:r>
        <w:rPr>
          <w:rFonts w:ascii="Times New Roman"/>
          <w:b w:val="false"/>
          <w:i w:val="false"/>
          <w:color w:val="000000"/>
          <w:sz w:val="28"/>
        </w:rPr>
        <w:t xml:space="preserve">
      кiрiстер </w:t>
      </w:r>
    </w:p>
    <w:p>
      <w:pPr>
        <w:spacing w:after="0"/>
        <w:ind w:left="0"/>
        <w:jc w:val="both"/>
      </w:pPr>
      <w:r>
        <w:rPr>
          <w:rFonts w:ascii="Times New Roman"/>
          <w:b w:val="false"/>
          <w:i w:val="false"/>
          <w:color w:val="000000"/>
          <w:sz w:val="28"/>
        </w:rPr>
        <w:t xml:space="preserve">8.    Өткізiлген дайын      "    33276064  37940746  39908000 105,2 </w:t>
      </w:r>
      <w:r>
        <w:br/>
      </w:r>
      <w:r>
        <w:rPr>
          <w:rFonts w:ascii="Times New Roman"/>
          <w:b w:val="false"/>
          <w:i w:val="false"/>
          <w:color w:val="000000"/>
          <w:sz w:val="28"/>
        </w:rPr>
        <w:t xml:space="preserve">
      өнiмнiң (тауар. </w:t>
      </w:r>
      <w:r>
        <w:br/>
      </w:r>
      <w:r>
        <w:rPr>
          <w:rFonts w:ascii="Times New Roman"/>
          <w:b w:val="false"/>
          <w:i w:val="false"/>
          <w:color w:val="000000"/>
          <w:sz w:val="28"/>
        </w:rPr>
        <w:t xml:space="preserve">
      лардың, жұмыстың, </w:t>
      </w:r>
      <w:r>
        <w:br/>
      </w:r>
      <w:r>
        <w:rPr>
          <w:rFonts w:ascii="Times New Roman"/>
          <w:b w:val="false"/>
          <w:i w:val="false"/>
          <w:color w:val="000000"/>
          <w:sz w:val="28"/>
        </w:rPr>
        <w:t xml:space="preserve">
      қызмет көрсету. </w:t>
      </w:r>
      <w:r>
        <w:br/>
      </w:r>
      <w:r>
        <w:rPr>
          <w:rFonts w:ascii="Times New Roman"/>
          <w:b w:val="false"/>
          <w:i w:val="false"/>
          <w:color w:val="000000"/>
          <w:sz w:val="28"/>
        </w:rPr>
        <w:t xml:space="preserve">
      дің) өзiндiк </w:t>
      </w:r>
      <w:r>
        <w:br/>
      </w:r>
      <w:r>
        <w:rPr>
          <w:rFonts w:ascii="Times New Roman"/>
          <w:b w:val="false"/>
          <w:i w:val="false"/>
          <w:color w:val="000000"/>
          <w:sz w:val="28"/>
        </w:rPr>
        <w:t xml:space="preserve">
      құны: </w:t>
      </w:r>
    </w:p>
    <w:p>
      <w:pPr>
        <w:spacing w:after="0"/>
        <w:ind w:left="0"/>
        <w:jc w:val="both"/>
      </w:pPr>
      <w:r>
        <w:rPr>
          <w:rFonts w:ascii="Times New Roman"/>
          <w:b w:val="false"/>
          <w:i w:val="false"/>
          <w:color w:val="000000"/>
          <w:sz w:val="28"/>
        </w:rPr>
        <w:t xml:space="preserve">9.    Жалпы кiрiс           "    23528290  27939896  26652744  95,4 </w:t>
      </w:r>
    </w:p>
    <w:p>
      <w:pPr>
        <w:spacing w:after="0"/>
        <w:ind w:left="0"/>
        <w:jc w:val="both"/>
      </w:pPr>
      <w:r>
        <w:rPr>
          <w:rFonts w:ascii="Times New Roman"/>
          <w:b w:val="false"/>
          <w:i w:val="false"/>
          <w:color w:val="000000"/>
          <w:sz w:val="28"/>
        </w:rPr>
        <w:t xml:space="preserve">10.   Кезең шығыстары,      "    10675362  11670069  12212531 104,6 </w:t>
      </w:r>
      <w:r>
        <w:br/>
      </w:r>
      <w:r>
        <w:rPr>
          <w:rFonts w:ascii="Times New Roman"/>
          <w:b w:val="false"/>
          <w:i w:val="false"/>
          <w:color w:val="000000"/>
          <w:sz w:val="28"/>
        </w:rPr>
        <w:t xml:space="preserve">
      барлығы </w:t>
      </w:r>
    </w:p>
    <w:p>
      <w:pPr>
        <w:spacing w:after="0"/>
        <w:ind w:left="0"/>
        <w:jc w:val="both"/>
      </w:pPr>
      <w:r>
        <w:rPr>
          <w:rFonts w:ascii="Times New Roman"/>
          <w:b w:val="false"/>
          <w:i w:val="false"/>
          <w:color w:val="000000"/>
          <w:sz w:val="28"/>
        </w:rPr>
        <w:t xml:space="preserve">10.1   жалпы және әкiм.     "    8335820   9318445   9267042   99,4 </w:t>
      </w:r>
      <w:r>
        <w:br/>
      </w:r>
      <w:r>
        <w:rPr>
          <w:rFonts w:ascii="Times New Roman"/>
          <w:b w:val="false"/>
          <w:i w:val="false"/>
          <w:color w:val="000000"/>
          <w:sz w:val="28"/>
        </w:rPr>
        <w:t xml:space="preserve">
       шілiк шығыстар </w:t>
      </w:r>
    </w:p>
    <w:p>
      <w:pPr>
        <w:spacing w:after="0"/>
        <w:ind w:left="0"/>
        <w:jc w:val="both"/>
      </w:pPr>
      <w:r>
        <w:rPr>
          <w:rFonts w:ascii="Times New Roman"/>
          <w:b w:val="false"/>
          <w:i w:val="false"/>
          <w:color w:val="000000"/>
          <w:sz w:val="28"/>
        </w:rPr>
        <w:t xml:space="preserve">10.2   Өткiзiлген дайын     "    547622    739190    886942   120,0 </w:t>
      </w:r>
      <w:r>
        <w:br/>
      </w:r>
      <w:r>
        <w:rPr>
          <w:rFonts w:ascii="Times New Roman"/>
          <w:b w:val="false"/>
          <w:i w:val="false"/>
          <w:color w:val="000000"/>
          <w:sz w:val="28"/>
        </w:rPr>
        <w:t xml:space="preserve">
       өнiмнiң (тауар. </w:t>
      </w:r>
      <w:r>
        <w:br/>
      </w:r>
      <w:r>
        <w:rPr>
          <w:rFonts w:ascii="Times New Roman"/>
          <w:b w:val="false"/>
          <w:i w:val="false"/>
          <w:color w:val="000000"/>
          <w:sz w:val="28"/>
        </w:rPr>
        <w:t xml:space="preserve">
       лардың, жұмыстың, </w:t>
      </w:r>
      <w:r>
        <w:br/>
      </w:r>
      <w:r>
        <w:rPr>
          <w:rFonts w:ascii="Times New Roman"/>
          <w:b w:val="false"/>
          <w:i w:val="false"/>
          <w:color w:val="000000"/>
          <w:sz w:val="28"/>
        </w:rPr>
        <w:t xml:space="preserve">
       қызмет көрсету. </w:t>
      </w:r>
      <w:r>
        <w:br/>
      </w:r>
      <w:r>
        <w:rPr>
          <w:rFonts w:ascii="Times New Roman"/>
          <w:b w:val="false"/>
          <w:i w:val="false"/>
          <w:color w:val="000000"/>
          <w:sz w:val="28"/>
        </w:rPr>
        <w:t xml:space="preserve">
       дің) шығыстары: </w:t>
      </w:r>
    </w:p>
    <w:p>
      <w:pPr>
        <w:spacing w:after="0"/>
        <w:ind w:left="0"/>
        <w:jc w:val="both"/>
      </w:pPr>
      <w:r>
        <w:rPr>
          <w:rFonts w:ascii="Times New Roman"/>
          <w:b w:val="false"/>
          <w:i w:val="false"/>
          <w:color w:val="000000"/>
          <w:sz w:val="28"/>
        </w:rPr>
        <w:t xml:space="preserve">10.3   сыйақы түрiндегi     "    1791920   1612434   2058547  127,7 </w:t>
      </w:r>
      <w:r>
        <w:br/>
      </w:r>
      <w:r>
        <w:rPr>
          <w:rFonts w:ascii="Times New Roman"/>
          <w:b w:val="false"/>
          <w:i w:val="false"/>
          <w:color w:val="000000"/>
          <w:sz w:val="28"/>
        </w:rPr>
        <w:t xml:space="preserve">
       шығыстар </w:t>
      </w:r>
    </w:p>
    <w:p>
      <w:pPr>
        <w:spacing w:after="0"/>
        <w:ind w:left="0"/>
        <w:jc w:val="both"/>
      </w:pPr>
      <w:r>
        <w:rPr>
          <w:rFonts w:ascii="Times New Roman"/>
          <w:b w:val="false"/>
          <w:i w:val="false"/>
          <w:color w:val="000000"/>
          <w:sz w:val="28"/>
        </w:rPr>
        <w:t xml:space="preserve">11.   Салық салынатын       "    16146959  23613064  18340213  77,7 </w:t>
      </w:r>
      <w:r>
        <w:br/>
      </w:r>
      <w:r>
        <w:rPr>
          <w:rFonts w:ascii="Times New Roman"/>
          <w:b w:val="false"/>
          <w:i w:val="false"/>
          <w:color w:val="000000"/>
          <w:sz w:val="28"/>
        </w:rPr>
        <w:t xml:space="preserve">
      кiрiс </w:t>
      </w:r>
    </w:p>
    <w:p>
      <w:pPr>
        <w:spacing w:after="0"/>
        <w:ind w:left="0"/>
        <w:jc w:val="both"/>
      </w:pPr>
      <w:r>
        <w:rPr>
          <w:rFonts w:ascii="Times New Roman"/>
          <w:b w:val="false"/>
          <w:i w:val="false"/>
          <w:color w:val="000000"/>
          <w:sz w:val="28"/>
        </w:rPr>
        <w:t xml:space="preserve">12.   Корпоративтiк         "    3996381   5785785   5502064   95,1 </w:t>
      </w:r>
      <w:r>
        <w:br/>
      </w:r>
      <w:r>
        <w:rPr>
          <w:rFonts w:ascii="Times New Roman"/>
          <w:b w:val="false"/>
          <w:i w:val="false"/>
          <w:color w:val="000000"/>
          <w:sz w:val="28"/>
        </w:rPr>
        <w:t xml:space="preserve">
      табыс салығы, </w:t>
      </w:r>
      <w:r>
        <w:br/>
      </w:r>
      <w:r>
        <w:rPr>
          <w:rFonts w:ascii="Times New Roman"/>
          <w:b w:val="false"/>
          <w:i w:val="false"/>
          <w:color w:val="000000"/>
          <w:sz w:val="28"/>
        </w:rPr>
        <w:t xml:space="preserve">
      барлығы </w:t>
      </w:r>
    </w:p>
    <w:p>
      <w:pPr>
        <w:spacing w:after="0"/>
        <w:ind w:left="0"/>
        <w:jc w:val="both"/>
      </w:pPr>
      <w:r>
        <w:rPr>
          <w:rFonts w:ascii="Times New Roman"/>
          <w:b w:val="false"/>
          <w:i w:val="false"/>
          <w:color w:val="000000"/>
          <w:sz w:val="28"/>
        </w:rPr>
        <w:t xml:space="preserve">       корпоративтік табыс  "    3305269   3594402   3411280   94,9 </w:t>
      </w:r>
      <w:r>
        <w:br/>
      </w:r>
      <w:r>
        <w:rPr>
          <w:rFonts w:ascii="Times New Roman"/>
          <w:b w:val="false"/>
          <w:i w:val="false"/>
          <w:color w:val="000000"/>
          <w:sz w:val="28"/>
        </w:rPr>
        <w:t xml:space="preserve">
       салығы </w:t>
      </w:r>
    </w:p>
    <w:p>
      <w:pPr>
        <w:spacing w:after="0"/>
        <w:ind w:left="0"/>
        <w:jc w:val="both"/>
      </w:pPr>
      <w:r>
        <w:rPr>
          <w:rFonts w:ascii="Times New Roman"/>
          <w:b w:val="false"/>
          <w:i w:val="false"/>
          <w:color w:val="000000"/>
          <w:sz w:val="28"/>
        </w:rPr>
        <w:t xml:space="preserve">       мерзімі ұзартылған   "    691112    2191383   2090784   95,4 </w:t>
      </w:r>
      <w:r>
        <w:br/>
      </w:r>
      <w:r>
        <w:rPr>
          <w:rFonts w:ascii="Times New Roman"/>
          <w:b w:val="false"/>
          <w:i w:val="false"/>
          <w:color w:val="000000"/>
          <w:sz w:val="28"/>
        </w:rPr>
        <w:t xml:space="preserve">
       корпоративтік табыс </w:t>
      </w:r>
      <w:r>
        <w:br/>
      </w:r>
      <w:r>
        <w:rPr>
          <w:rFonts w:ascii="Times New Roman"/>
          <w:b w:val="false"/>
          <w:i w:val="false"/>
          <w:color w:val="000000"/>
          <w:sz w:val="28"/>
        </w:rPr>
        <w:t xml:space="preserve">
       салығы </w:t>
      </w:r>
    </w:p>
    <w:p>
      <w:pPr>
        <w:spacing w:after="0"/>
        <w:ind w:left="0"/>
        <w:jc w:val="both"/>
      </w:pPr>
      <w:r>
        <w:rPr>
          <w:rFonts w:ascii="Times New Roman"/>
          <w:b w:val="false"/>
          <w:i w:val="false"/>
          <w:color w:val="000000"/>
          <w:sz w:val="28"/>
        </w:rPr>
        <w:t xml:space="preserve">13.   Таза кіріс            "    12147203  17827279  12838149  72,0 </w:t>
      </w:r>
    </w:p>
    <w:p>
      <w:pPr>
        <w:spacing w:after="0"/>
        <w:ind w:left="0"/>
        <w:jc w:val="both"/>
      </w:pPr>
      <w:r>
        <w:rPr>
          <w:rFonts w:ascii="Times New Roman"/>
          <w:b w:val="false"/>
          <w:i w:val="false"/>
          <w:color w:val="000000"/>
          <w:sz w:val="28"/>
        </w:rPr>
        <w:t xml:space="preserve">14.   Өткен жылдың        мың    1703641   3240052   3438530  106,1 </w:t>
      </w:r>
      <w:r>
        <w:br/>
      </w:r>
      <w:r>
        <w:rPr>
          <w:rFonts w:ascii="Times New Roman"/>
          <w:b w:val="false"/>
          <w:i w:val="false"/>
          <w:color w:val="000000"/>
          <w:sz w:val="28"/>
        </w:rPr>
        <w:t xml:space="preserve">
      қорытындысы бойынша теңге </w:t>
      </w:r>
      <w:r>
        <w:br/>
      </w:r>
      <w:r>
        <w:rPr>
          <w:rFonts w:ascii="Times New Roman"/>
          <w:b w:val="false"/>
          <w:i w:val="false"/>
          <w:color w:val="000000"/>
          <w:sz w:val="28"/>
        </w:rPr>
        <w:t xml:space="preserve">
      жай акцияларға </w:t>
      </w:r>
      <w:r>
        <w:br/>
      </w:r>
      <w:r>
        <w:rPr>
          <w:rFonts w:ascii="Times New Roman"/>
          <w:b w:val="false"/>
          <w:i w:val="false"/>
          <w:color w:val="000000"/>
          <w:sz w:val="28"/>
        </w:rPr>
        <w:t xml:space="preserve">
      дивидендтер, </w:t>
      </w:r>
      <w:r>
        <w:br/>
      </w:r>
      <w:r>
        <w:rPr>
          <w:rFonts w:ascii="Times New Roman"/>
          <w:b w:val="false"/>
          <w:i w:val="false"/>
          <w:color w:val="000000"/>
          <w:sz w:val="28"/>
        </w:rPr>
        <w:t xml:space="preserve">
      барлығы </w:t>
      </w:r>
    </w:p>
    <w:p>
      <w:pPr>
        <w:spacing w:after="0"/>
        <w:ind w:left="0"/>
        <w:jc w:val="both"/>
      </w:pPr>
      <w:r>
        <w:rPr>
          <w:rFonts w:ascii="Times New Roman"/>
          <w:b w:val="false"/>
          <w:i w:val="false"/>
          <w:color w:val="000000"/>
          <w:sz w:val="28"/>
        </w:rPr>
        <w:t xml:space="preserve">14.1   о.і. акциялар.       "    946467    1800029   1910103  106,1 </w:t>
      </w:r>
      <w:r>
        <w:br/>
      </w:r>
      <w:r>
        <w:rPr>
          <w:rFonts w:ascii="Times New Roman"/>
          <w:b w:val="false"/>
          <w:i w:val="false"/>
          <w:color w:val="000000"/>
          <w:sz w:val="28"/>
        </w:rPr>
        <w:t xml:space="preserve">
       дың мемлекеттік </w:t>
      </w:r>
      <w:r>
        <w:br/>
      </w:r>
      <w:r>
        <w:rPr>
          <w:rFonts w:ascii="Times New Roman"/>
          <w:b w:val="false"/>
          <w:i w:val="false"/>
          <w:color w:val="000000"/>
          <w:sz w:val="28"/>
        </w:rPr>
        <w:t xml:space="preserve">
       пакетіне </w:t>
      </w:r>
    </w:p>
    <w:p>
      <w:pPr>
        <w:spacing w:after="0"/>
        <w:ind w:left="0"/>
        <w:jc w:val="both"/>
      </w:pPr>
      <w:r>
        <w:rPr>
          <w:rFonts w:ascii="Times New Roman"/>
          <w:b w:val="false"/>
          <w:i w:val="false"/>
          <w:color w:val="000000"/>
          <w:sz w:val="28"/>
        </w:rPr>
        <w:t xml:space="preserve">15.   Пайдадан аударым.     % </w:t>
      </w:r>
      <w:r>
        <w:br/>
      </w:r>
      <w:r>
        <w:rPr>
          <w:rFonts w:ascii="Times New Roman"/>
          <w:b w:val="false"/>
          <w:i w:val="false"/>
          <w:color w:val="000000"/>
          <w:sz w:val="28"/>
        </w:rPr>
        <w:t xml:space="preserve">
      дар нормативтерi* </w:t>
      </w:r>
    </w:p>
    <w:p>
      <w:pPr>
        <w:spacing w:after="0"/>
        <w:ind w:left="0"/>
        <w:jc w:val="both"/>
      </w:pPr>
      <w:r>
        <w:rPr>
          <w:rFonts w:ascii="Times New Roman"/>
          <w:b w:val="false"/>
          <w:i w:val="false"/>
          <w:color w:val="000000"/>
          <w:sz w:val="28"/>
        </w:rPr>
        <w:t xml:space="preserve">16.   Қызмет тиiмдiлiгі     %    21        27        19        70,4 </w:t>
      </w:r>
    </w:p>
    <w:p>
      <w:pPr>
        <w:spacing w:after="0"/>
        <w:ind w:left="0"/>
        <w:jc w:val="both"/>
      </w:pPr>
      <w:r>
        <w:rPr>
          <w:rFonts w:ascii="Times New Roman"/>
          <w:b w:val="false"/>
          <w:i w:val="false"/>
          <w:color w:val="000000"/>
          <w:sz w:val="28"/>
        </w:rPr>
        <w:t xml:space="preserve">17.   Материалдық емес    мың    6985767   8072372   9014044  111,7 </w:t>
      </w:r>
      <w:r>
        <w:br/>
      </w:r>
      <w:r>
        <w:rPr>
          <w:rFonts w:ascii="Times New Roman"/>
          <w:b w:val="false"/>
          <w:i w:val="false"/>
          <w:color w:val="000000"/>
          <w:sz w:val="28"/>
        </w:rPr>
        <w:t xml:space="preserve">
      активтер мен не.    теңге </w:t>
      </w:r>
      <w:r>
        <w:br/>
      </w:r>
      <w:r>
        <w:rPr>
          <w:rFonts w:ascii="Times New Roman"/>
          <w:b w:val="false"/>
          <w:i w:val="false"/>
          <w:color w:val="000000"/>
          <w:sz w:val="28"/>
        </w:rPr>
        <w:t xml:space="preserve">
      гiзгі қаражат </w:t>
      </w:r>
      <w:r>
        <w:br/>
      </w:r>
      <w:r>
        <w:rPr>
          <w:rFonts w:ascii="Times New Roman"/>
          <w:b w:val="false"/>
          <w:i w:val="false"/>
          <w:color w:val="000000"/>
          <w:sz w:val="28"/>
        </w:rPr>
        <w:t xml:space="preserve">
      амортизациясына </w:t>
      </w:r>
      <w:r>
        <w:br/>
      </w:r>
      <w:r>
        <w:rPr>
          <w:rFonts w:ascii="Times New Roman"/>
          <w:b w:val="false"/>
          <w:i w:val="false"/>
          <w:color w:val="000000"/>
          <w:sz w:val="28"/>
        </w:rPr>
        <w:t xml:space="preserve">
      шығыстар </w:t>
      </w:r>
    </w:p>
    <w:p>
      <w:pPr>
        <w:spacing w:after="0"/>
        <w:ind w:left="0"/>
        <w:jc w:val="both"/>
      </w:pPr>
      <w:r>
        <w:rPr>
          <w:rFonts w:ascii="Times New Roman"/>
          <w:b w:val="false"/>
          <w:i w:val="false"/>
          <w:color w:val="000000"/>
          <w:sz w:val="28"/>
        </w:rPr>
        <w:t xml:space="preserve">18.   Компания қызмет.    адам   32193     33006     33006    100,0 </w:t>
      </w:r>
      <w:r>
        <w:br/>
      </w:r>
      <w:r>
        <w:rPr>
          <w:rFonts w:ascii="Times New Roman"/>
          <w:b w:val="false"/>
          <w:i w:val="false"/>
          <w:color w:val="000000"/>
          <w:sz w:val="28"/>
        </w:rPr>
        <w:t xml:space="preserve">
      керлерiнiң саны, </w:t>
      </w:r>
      <w:r>
        <w:br/>
      </w:r>
      <w:r>
        <w:rPr>
          <w:rFonts w:ascii="Times New Roman"/>
          <w:b w:val="false"/>
          <w:i w:val="false"/>
          <w:color w:val="000000"/>
          <w:sz w:val="28"/>
        </w:rPr>
        <w:t xml:space="preserve">
      барлығы </w:t>
      </w:r>
    </w:p>
    <w:p>
      <w:pPr>
        <w:spacing w:after="0"/>
        <w:ind w:left="0"/>
        <w:jc w:val="both"/>
      </w:pPr>
      <w:r>
        <w:rPr>
          <w:rFonts w:ascii="Times New Roman"/>
          <w:b w:val="false"/>
          <w:i w:val="false"/>
          <w:color w:val="000000"/>
          <w:sz w:val="28"/>
        </w:rPr>
        <w:t xml:space="preserve">18.1   Орталық аппарат      "    507       572       572      100,0 </w:t>
      </w:r>
      <w:r>
        <w:br/>
      </w:r>
      <w:r>
        <w:rPr>
          <w:rFonts w:ascii="Times New Roman"/>
          <w:b w:val="false"/>
          <w:i w:val="false"/>
          <w:color w:val="000000"/>
          <w:sz w:val="28"/>
        </w:rPr>
        <w:t xml:space="preserve">
       қызметкерлерiнiң </w:t>
      </w:r>
      <w:r>
        <w:br/>
      </w:r>
      <w:r>
        <w:rPr>
          <w:rFonts w:ascii="Times New Roman"/>
          <w:b w:val="false"/>
          <w:i w:val="false"/>
          <w:color w:val="000000"/>
          <w:sz w:val="28"/>
        </w:rPr>
        <w:t xml:space="preserve">
       саны </w:t>
      </w:r>
    </w:p>
    <w:p>
      <w:pPr>
        <w:spacing w:after="0"/>
        <w:ind w:left="0"/>
        <w:jc w:val="both"/>
      </w:pPr>
      <w:r>
        <w:rPr>
          <w:rFonts w:ascii="Times New Roman"/>
          <w:b w:val="false"/>
          <w:i w:val="false"/>
          <w:color w:val="000000"/>
          <w:sz w:val="28"/>
        </w:rPr>
        <w:t xml:space="preserve">19.   Жалақы қоры         мың    12506870  14716117  14574514  99,0 </w:t>
      </w:r>
      <w:r>
        <w:br/>
      </w:r>
      <w:r>
        <w:rPr>
          <w:rFonts w:ascii="Times New Roman"/>
          <w:b w:val="false"/>
          <w:i w:val="false"/>
          <w:color w:val="000000"/>
          <w:sz w:val="28"/>
        </w:rPr>
        <w:t xml:space="preserve">
                          теңге </w:t>
      </w:r>
    </w:p>
    <w:p>
      <w:pPr>
        <w:spacing w:after="0"/>
        <w:ind w:left="0"/>
        <w:jc w:val="both"/>
      </w:pPr>
      <w:r>
        <w:rPr>
          <w:rFonts w:ascii="Times New Roman"/>
          <w:b w:val="false"/>
          <w:i w:val="false"/>
          <w:color w:val="000000"/>
          <w:sz w:val="28"/>
        </w:rPr>
        <w:t xml:space="preserve">20.   жалпы компания      теңге  30871     35637     36838    103,4 </w:t>
      </w:r>
      <w:r>
        <w:br/>
      </w:r>
      <w:r>
        <w:rPr>
          <w:rFonts w:ascii="Times New Roman"/>
          <w:b w:val="false"/>
          <w:i w:val="false"/>
          <w:color w:val="000000"/>
          <w:sz w:val="28"/>
        </w:rPr>
        <w:t xml:space="preserve">
      бойынша қызметкер. </w:t>
      </w:r>
      <w:r>
        <w:br/>
      </w:r>
      <w:r>
        <w:rPr>
          <w:rFonts w:ascii="Times New Roman"/>
          <w:b w:val="false"/>
          <w:i w:val="false"/>
          <w:color w:val="000000"/>
          <w:sz w:val="28"/>
        </w:rPr>
        <w:t xml:space="preserve">
      лердің орташа </w:t>
      </w:r>
      <w:r>
        <w:br/>
      </w:r>
      <w:r>
        <w:rPr>
          <w:rFonts w:ascii="Times New Roman"/>
          <w:b w:val="false"/>
          <w:i w:val="false"/>
          <w:color w:val="000000"/>
          <w:sz w:val="28"/>
        </w:rPr>
        <w:t xml:space="preserve">
      айлық жалақысы </w:t>
      </w:r>
    </w:p>
    <w:p>
      <w:pPr>
        <w:spacing w:after="0"/>
        <w:ind w:left="0"/>
        <w:jc w:val="both"/>
      </w:pPr>
      <w:r>
        <w:rPr>
          <w:rFonts w:ascii="Times New Roman"/>
          <w:b w:val="false"/>
          <w:i w:val="false"/>
          <w:color w:val="000000"/>
          <w:sz w:val="28"/>
        </w:rPr>
        <w:t xml:space="preserve">20.1   оның iшiнде        теңге  139876    156363    166707   106,6 </w:t>
      </w:r>
      <w:r>
        <w:br/>
      </w:r>
      <w:r>
        <w:rPr>
          <w:rFonts w:ascii="Times New Roman"/>
          <w:b w:val="false"/>
          <w:i w:val="false"/>
          <w:color w:val="000000"/>
          <w:sz w:val="28"/>
        </w:rPr>
        <w:t xml:space="preserve">
       орталық аппарат </w:t>
      </w:r>
      <w:r>
        <w:br/>
      </w:r>
      <w:r>
        <w:rPr>
          <w:rFonts w:ascii="Times New Roman"/>
          <w:b w:val="false"/>
          <w:i w:val="false"/>
          <w:color w:val="000000"/>
          <w:sz w:val="28"/>
        </w:rPr>
        <w:t xml:space="preserve">
       қызметкерлерi </w:t>
      </w:r>
    </w:p>
    <w:p>
      <w:pPr>
        <w:spacing w:after="0"/>
        <w:ind w:left="0"/>
        <w:jc w:val="both"/>
      </w:pPr>
      <w:r>
        <w:rPr>
          <w:rFonts w:ascii="Times New Roman"/>
          <w:b w:val="false"/>
          <w:i w:val="false"/>
          <w:color w:val="000000"/>
          <w:sz w:val="28"/>
        </w:rPr>
        <w:t xml:space="preserve">21.   Тарифтердің өсімі </w:t>
      </w:r>
      <w:r>
        <w:br/>
      </w:r>
      <w:r>
        <w:rPr>
          <w:rFonts w:ascii="Times New Roman"/>
          <w:b w:val="false"/>
          <w:i w:val="false"/>
          <w:color w:val="000000"/>
          <w:sz w:val="28"/>
        </w:rPr>
        <w:t xml:space="preserve">
      (+)/ төмендеуі (-) </w:t>
      </w:r>
      <w:r>
        <w:br/>
      </w:r>
      <w:r>
        <w:rPr>
          <w:rFonts w:ascii="Times New Roman"/>
          <w:b w:val="false"/>
          <w:i w:val="false"/>
          <w:color w:val="000000"/>
          <w:sz w:val="28"/>
        </w:rPr>
        <w:t xml:space="preserve">
      (желтоқсан өткен </w:t>
      </w:r>
      <w:r>
        <w:br/>
      </w:r>
      <w:r>
        <w:rPr>
          <w:rFonts w:ascii="Times New Roman"/>
          <w:b w:val="false"/>
          <w:i w:val="false"/>
          <w:color w:val="000000"/>
          <w:sz w:val="28"/>
        </w:rPr>
        <w:t xml:space="preserve">
      жылдың желтоқсанына </w:t>
      </w:r>
      <w:r>
        <w:br/>
      </w:r>
      <w:r>
        <w:rPr>
          <w:rFonts w:ascii="Times New Roman"/>
          <w:b w:val="false"/>
          <w:i w:val="false"/>
          <w:color w:val="000000"/>
          <w:sz w:val="28"/>
        </w:rPr>
        <w:t xml:space="preserve">
      қарағанда) </w:t>
      </w:r>
    </w:p>
    <w:p>
      <w:pPr>
        <w:spacing w:after="0"/>
        <w:ind w:left="0"/>
        <w:jc w:val="both"/>
      </w:pPr>
      <w:r>
        <w:rPr>
          <w:rFonts w:ascii="Times New Roman"/>
          <w:b w:val="false"/>
          <w:i w:val="false"/>
          <w:color w:val="000000"/>
          <w:sz w:val="28"/>
        </w:rPr>
        <w:t xml:space="preserve">       халықаралық          %    0         0         -20 </w:t>
      </w:r>
      <w:r>
        <w:br/>
      </w:r>
      <w:r>
        <w:rPr>
          <w:rFonts w:ascii="Times New Roman"/>
          <w:b w:val="false"/>
          <w:i w:val="false"/>
          <w:color w:val="000000"/>
          <w:sz w:val="28"/>
        </w:rPr>
        <w:t xml:space="preserve">
       байланыс </w:t>
      </w:r>
    </w:p>
    <w:p>
      <w:pPr>
        <w:spacing w:after="0"/>
        <w:ind w:left="0"/>
        <w:jc w:val="both"/>
      </w:pPr>
      <w:r>
        <w:rPr>
          <w:rFonts w:ascii="Times New Roman"/>
          <w:b w:val="false"/>
          <w:i w:val="false"/>
          <w:color w:val="000000"/>
          <w:sz w:val="28"/>
        </w:rPr>
        <w:t xml:space="preserve">       қалааралық           %    0         0         0 </w:t>
      </w:r>
      <w:r>
        <w:br/>
      </w:r>
      <w:r>
        <w:rPr>
          <w:rFonts w:ascii="Times New Roman"/>
          <w:b w:val="false"/>
          <w:i w:val="false"/>
          <w:color w:val="000000"/>
          <w:sz w:val="28"/>
        </w:rPr>
        <w:t xml:space="preserve">
       байланыс </w:t>
      </w:r>
    </w:p>
    <w:p>
      <w:pPr>
        <w:spacing w:after="0"/>
        <w:ind w:left="0"/>
        <w:jc w:val="both"/>
      </w:pPr>
      <w:r>
        <w:rPr>
          <w:rFonts w:ascii="Times New Roman"/>
          <w:b w:val="false"/>
          <w:i w:val="false"/>
          <w:color w:val="000000"/>
          <w:sz w:val="28"/>
        </w:rPr>
        <w:t xml:space="preserve">       жергілікті </w:t>
      </w:r>
      <w:r>
        <w:br/>
      </w:r>
      <w:r>
        <w:rPr>
          <w:rFonts w:ascii="Times New Roman"/>
          <w:b w:val="false"/>
          <w:i w:val="false"/>
          <w:color w:val="000000"/>
          <w:sz w:val="28"/>
        </w:rPr>
        <w:t xml:space="preserve">
       байланыс: </w:t>
      </w:r>
    </w:p>
    <w:p>
      <w:pPr>
        <w:spacing w:after="0"/>
        <w:ind w:left="0"/>
        <w:jc w:val="both"/>
      </w:pPr>
      <w:r>
        <w:rPr>
          <w:rFonts w:ascii="Times New Roman"/>
          <w:b w:val="false"/>
          <w:i w:val="false"/>
          <w:color w:val="000000"/>
          <w:sz w:val="28"/>
        </w:rPr>
        <w:t xml:space="preserve">        қала </w:t>
      </w:r>
    </w:p>
    <w:p>
      <w:pPr>
        <w:spacing w:after="0"/>
        <w:ind w:left="0"/>
        <w:jc w:val="both"/>
      </w:pPr>
      <w:r>
        <w:rPr>
          <w:rFonts w:ascii="Times New Roman"/>
          <w:b w:val="false"/>
          <w:i w:val="false"/>
          <w:color w:val="000000"/>
          <w:sz w:val="28"/>
        </w:rPr>
        <w:t xml:space="preserve">        жеке тұлғалар       %    0         0         20 </w:t>
      </w:r>
    </w:p>
    <w:p>
      <w:pPr>
        <w:spacing w:after="0"/>
        <w:ind w:left="0"/>
        <w:jc w:val="both"/>
      </w:pPr>
      <w:r>
        <w:rPr>
          <w:rFonts w:ascii="Times New Roman"/>
          <w:b w:val="false"/>
          <w:i w:val="false"/>
          <w:color w:val="000000"/>
          <w:sz w:val="28"/>
        </w:rPr>
        <w:t xml:space="preserve">        заңды тұлғалар      %    0         0         0 </w:t>
      </w:r>
    </w:p>
    <w:p>
      <w:pPr>
        <w:spacing w:after="0"/>
        <w:ind w:left="0"/>
        <w:jc w:val="both"/>
      </w:pPr>
      <w:r>
        <w:rPr>
          <w:rFonts w:ascii="Times New Roman"/>
          <w:b w:val="false"/>
          <w:i w:val="false"/>
          <w:color w:val="000000"/>
          <w:sz w:val="28"/>
        </w:rPr>
        <w:t xml:space="preserve">        ауыл                %    0         0         0 </w:t>
      </w:r>
    </w:p>
    <w:p>
      <w:pPr>
        <w:spacing w:after="0"/>
        <w:ind w:left="0"/>
        <w:jc w:val="both"/>
      </w:pPr>
      <w:r>
        <w:rPr>
          <w:rFonts w:ascii="Times New Roman"/>
          <w:b w:val="false"/>
          <w:i w:val="false"/>
          <w:color w:val="000000"/>
          <w:sz w:val="28"/>
        </w:rPr>
        <w:t xml:space="preserve">22    Несиегерлiк         мың    38527087  43826961  42950422  98,0 </w:t>
      </w:r>
      <w:r>
        <w:br/>
      </w:r>
      <w:r>
        <w:rPr>
          <w:rFonts w:ascii="Times New Roman"/>
          <w:b w:val="false"/>
          <w:i w:val="false"/>
          <w:color w:val="000000"/>
          <w:sz w:val="28"/>
        </w:rPr>
        <w:t xml:space="preserve">
      берешек,            теңге </w:t>
      </w:r>
      <w:r>
        <w:br/>
      </w:r>
      <w:r>
        <w:rPr>
          <w:rFonts w:ascii="Times New Roman"/>
          <w:b w:val="false"/>
          <w:i w:val="false"/>
          <w:color w:val="000000"/>
          <w:sz w:val="28"/>
        </w:rPr>
        <w:t xml:space="preserve">
      барлығы </w:t>
      </w:r>
    </w:p>
    <w:p>
      <w:pPr>
        <w:spacing w:after="0"/>
        <w:ind w:left="0"/>
        <w:jc w:val="both"/>
      </w:pPr>
      <w:r>
        <w:rPr>
          <w:rFonts w:ascii="Times New Roman"/>
          <w:b w:val="false"/>
          <w:i w:val="false"/>
          <w:color w:val="000000"/>
          <w:sz w:val="28"/>
        </w:rPr>
        <w:t xml:space="preserve">23    Дебиторлық          мың    11783309  14510628  14220415  98,0 </w:t>
      </w:r>
      <w:r>
        <w:br/>
      </w:r>
      <w:r>
        <w:rPr>
          <w:rFonts w:ascii="Times New Roman"/>
          <w:b w:val="false"/>
          <w:i w:val="false"/>
          <w:color w:val="000000"/>
          <w:sz w:val="28"/>
        </w:rPr>
        <w:t xml:space="preserve">
      берешек,            теңге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РМК үшін </w:t>
      </w:r>
    </w:p>
    <w:p>
      <w:pPr>
        <w:spacing w:after="0"/>
        <w:ind w:left="0"/>
        <w:jc w:val="left"/>
      </w:pPr>
      <w:r>
        <w:rPr>
          <w:rFonts w:ascii="Times New Roman"/>
          <w:b/>
          <w:i w:val="false"/>
          <w:color w:val="000000"/>
        </w:rPr>
        <w:t xml:space="preserve"> 2004-2006 жылдарға арналған </w:t>
      </w:r>
      <w:r>
        <w:br/>
      </w:r>
      <w:r>
        <w:rPr>
          <w:rFonts w:ascii="Times New Roman"/>
          <w:b/>
          <w:i w:val="false"/>
          <w:color w:val="000000"/>
        </w:rPr>
        <w:t xml:space="preserve">
дамудың аса маңызды көрсеткіштерінің болжамы </w:t>
      </w:r>
      <w:r>
        <w:br/>
      </w:r>
      <w:r>
        <w:rPr>
          <w:rFonts w:ascii="Times New Roman"/>
          <w:b/>
          <w:i w:val="false"/>
          <w:color w:val="000000"/>
        </w:rPr>
        <w:t xml:space="preserve">
GSM Қазақстан ЖШС Қазақтелеком ААҚ </w:t>
      </w:r>
      <w:r>
        <w:br/>
      </w:r>
      <w:r>
        <w:rPr>
          <w:rFonts w:ascii="Times New Roman"/>
          <w:b/>
          <w:i w:val="false"/>
          <w:color w:val="000000"/>
        </w:rPr>
        <w:t xml:space="preserve">
_____________________________ </w:t>
      </w:r>
      <w:r>
        <w:br/>
      </w:r>
      <w:r>
        <w:rPr>
          <w:rFonts w:ascii="Times New Roman"/>
          <w:b/>
          <w:i w:val="false"/>
          <w:color w:val="000000"/>
        </w:rPr>
        <w:t xml:space="preserve">
(заңды тұлғаның атауы) </w:t>
      </w:r>
    </w:p>
    <w:p>
      <w:pPr>
        <w:spacing w:after="0"/>
        <w:ind w:left="0"/>
        <w:jc w:val="both"/>
      </w:pPr>
      <w:r>
        <w:rPr>
          <w:rFonts w:ascii="Times New Roman"/>
          <w:b w:val="false"/>
          <w:i w:val="false"/>
          <w:color w:val="000000"/>
          <w:sz w:val="28"/>
        </w:rPr>
        <w:t xml:space="preserve">                                                        1ҰҚ нысаны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Рет|                     |  Өлшем   | 2002 ж.|  2003 ж.|  2003 ж. </w:t>
      </w:r>
      <w:r>
        <w:br/>
      </w:r>
      <w:r>
        <w:rPr>
          <w:rFonts w:ascii="Times New Roman"/>
          <w:b w:val="false"/>
          <w:i w:val="false"/>
          <w:color w:val="000000"/>
          <w:sz w:val="28"/>
        </w:rPr>
        <w:t xml:space="preserve">
 N |   Көрсеткіштер      | бірлігі  | есеп   | бағалау |  % пен </w:t>
      </w:r>
      <w:r>
        <w:br/>
      </w:r>
      <w:r>
        <w:rPr>
          <w:rFonts w:ascii="Times New Roman"/>
          <w:b w:val="false"/>
          <w:i w:val="false"/>
          <w:color w:val="000000"/>
          <w:sz w:val="28"/>
        </w:rPr>
        <w:t xml:space="preserve">
   |                     |          |        |         |  2002 ж.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           Б                  1        2        3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Шығарылған өнiм     мың теңге 17898438  24738541     138 </w:t>
      </w:r>
      <w:r>
        <w:br/>
      </w:r>
      <w:r>
        <w:rPr>
          <w:rFonts w:ascii="Times New Roman"/>
          <w:b w:val="false"/>
          <w:i w:val="false"/>
          <w:color w:val="000000"/>
          <w:sz w:val="28"/>
        </w:rPr>
        <w:t xml:space="preserve">
      (жұмыс, қызмет </w:t>
      </w:r>
      <w:r>
        <w:br/>
      </w:r>
      <w:r>
        <w:rPr>
          <w:rFonts w:ascii="Times New Roman"/>
          <w:b w:val="false"/>
          <w:i w:val="false"/>
          <w:color w:val="000000"/>
          <w:sz w:val="28"/>
        </w:rPr>
        <w:t xml:space="preserve">
      көрсету) көлемі - </w:t>
      </w:r>
    </w:p>
    <w:p>
      <w:pPr>
        <w:spacing w:after="0"/>
        <w:ind w:left="0"/>
        <w:jc w:val="both"/>
      </w:pPr>
      <w:r>
        <w:rPr>
          <w:rFonts w:ascii="Times New Roman"/>
          <w:b w:val="false"/>
          <w:i w:val="false"/>
          <w:color w:val="000000"/>
          <w:sz w:val="28"/>
        </w:rPr>
        <w:t xml:space="preserve">2.    Абоненттері         адам      614512    839060       137 </w:t>
      </w:r>
    </w:p>
    <w:p>
      <w:pPr>
        <w:spacing w:after="0"/>
        <w:ind w:left="0"/>
        <w:jc w:val="both"/>
      </w:pPr>
      <w:r>
        <w:rPr>
          <w:rFonts w:ascii="Times New Roman"/>
          <w:b w:val="false"/>
          <w:i w:val="false"/>
          <w:color w:val="000000"/>
          <w:sz w:val="28"/>
        </w:rPr>
        <w:t xml:space="preserve">3.    Трафик              мың мин   479538    664354       139 </w:t>
      </w:r>
    </w:p>
    <w:p>
      <w:pPr>
        <w:spacing w:after="0"/>
        <w:ind w:left="0"/>
        <w:jc w:val="both"/>
      </w:pPr>
      <w:r>
        <w:rPr>
          <w:rFonts w:ascii="Times New Roman"/>
          <w:b w:val="false"/>
          <w:i w:val="false"/>
          <w:color w:val="000000"/>
          <w:sz w:val="28"/>
        </w:rPr>
        <w:t xml:space="preserve">4.    Қаржыландырудың     мың теңге 4673586   9990368      214 </w:t>
      </w:r>
      <w:r>
        <w:br/>
      </w:r>
      <w:r>
        <w:rPr>
          <w:rFonts w:ascii="Times New Roman"/>
          <w:b w:val="false"/>
          <w:i w:val="false"/>
          <w:color w:val="000000"/>
          <w:sz w:val="28"/>
        </w:rPr>
        <w:t xml:space="preserve">
      барлық көздерінің </w:t>
      </w:r>
      <w:r>
        <w:br/>
      </w:r>
      <w:r>
        <w:rPr>
          <w:rFonts w:ascii="Times New Roman"/>
          <w:b w:val="false"/>
          <w:i w:val="false"/>
          <w:color w:val="000000"/>
          <w:sz w:val="28"/>
        </w:rPr>
        <w:t xml:space="preserve">
      есебiнен негізгі </w:t>
      </w:r>
      <w:r>
        <w:br/>
      </w:r>
      <w:r>
        <w:rPr>
          <w:rFonts w:ascii="Times New Roman"/>
          <w:b w:val="false"/>
          <w:i w:val="false"/>
          <w:color w:val="000000"/>
          <w:sz w:val="28"/>
        </w:rPr>
        <w:t xml:space="preserve">
      капиталға инвес. </w:t>
      </w:r>
      <w:r>
        <w:br/>
      </w:r>
      <w:r>
        <w:rPr>
          <w:rFonts w:ascii="Times New Roman"/>
          <w:b w:val="false"/>
          <w:i w:val="false"/>
          <w:color w:val="000000"/>
          <w:sz w:val="28"/>
        </w:rPr>
        <w:t xml:space="preserve">
      тиция - барлығы: </w:t>
      </w:r>
    </w:p>
    <w:p>
      <w:pPr>
        <w:spacing w:after="0"/>
        <w:ind w:left="0"/>
        <w:jc w:val="both"/>
      </w:pPr>
      <w:r>
        <w:rPr>
          <w:rFonts w:ascii="Times New Roman"/>
          <w:b w:val="false"/>
          <w:i w:val="false"/>
          <w:color w:val="000000"/>
          <w:sz w:val="28"/>
        </w:rPr>
        <w:t xml:space="preserve">4.1    заемдық қаражат      "       3885711 </w:t>
      </w:r>
      <w:r>
        <w:br/>
      </w:r>
      <w:r>
        <w:rPr>
          <w:rFonts w:ascii="Times New Roman"/>
          <w:b w:val="false"/>
          <w:i w:val="false"/>
          <w:color w:val="000000"/>
          <w:sz w:val="28"/>
        </w:rPr>
        <w:t xml:space="preserve">
       есебiнен </w:t>
      </w:r>
    </w:p>
    <w:p>
      <w:pPr>
        <w:spacing w:after="0"/>
        <w:ind w:left="0"/>
        <w:jc w:val="both"/>
      </w:pPr>
      <w:r>
        <w:rPr>
          <w:rFonts w:ascii="Times New Roman"/>
          <w:b w:val="false"/>
          <w:i w:val="false"/>
          <w:color w:val="000000"/>
          <w:sz w:val="28"/>
        </w:rPr>
        <w:t xml:space="preserve">4.1.1   о.і. мемлекеттік    " </w:t>
      </w:r>
      <w:r>
        <w:br/>
      </w:r>
      <w:r>
        <w:rPr>
          <w:rFonts w:ascii="Times New Roman"/>
          <w:b w:val="false"/>
          <w:i w:val="false"/>
          <w:color w:val="000000"/>
          <w:sz w:val="28"/>
        </w:rPr>
        <w:t xml:space="preserve">
        бюджет есебінен </w:t>
      </w:r>
    </w:p>
    <w:p>
      <w:pPr>
        <w:spacing w:after="0"/>
        <w:ind w:left="0"/>
        <w:jc w:val="both"/>
      </w:pPr>
      <w:r>
        <w:rPr>
          <w:rFonts w:ascii="Times New Roman"/>
          <w:b w:val="false"/>
          <w:i w:val="false"/>
          <w:color w:val="000000"/>
          <w:sz w:val="28"/>
        </w:rPr>
        <w:t xml:space="preserve">4.2    өз қаражаты есебiнен "       787875    9990368      1268 </w:t>
      </w:r>
    </w:p>
    <w:p>
      <w:pPr>
        <w:spacing w:after="0"/>
        <w:ind w:left="0"/>
        <w:jc w:val="both"/>
      </w:pPr>
      <w:r>
        <w:rPr>
          <w:rFonts w:ascii="Times New Roman"/>
          <w:b w:val="false"/>
          <w:i w:val="false"/>
          <w:color w:val="000000"/>
          <w:sz w:val="28"/>
        </w:rPr>
        <w:t xml:space="preserve">5.    Кірістер, барлығы     "       18029241  25511421     142 </w:t>
      </w:r>
    </w:p>
    <w:p>
      <w:pPr>
        <w:spacing w:after="0"/>
        <w:ind w:left="0"/>
        <w:jc w:val="both"/>
      </w:pPr>
      <w:r>
        <w:rPr>
          <w:rFonts w:ascii="Times New Roman"/>
          <w:b w:val="false"/>
          <w:i w:val="false"/>
          <w:color w:val="000000"/>
          <w:sz w:val="28"/>
        </w:rPr>
        <w:t xml:space="preserve">6.    Шығыстар, барлығы     "       10921556  15501765     142 </w:t>
      </w:r>
    </w:p>
    <w:p>
      <w:pPr>
        <w:spacing w:after="0"/>
        <w:ind w:left="0"/>
        <w:jc w:val="both"/>
      </w:pPr>
      <w:r>
        <w:rPr>
          <w:rFonts w:ascii="Times New Roman"/>
          <w:b w:val="false"/>
          <w:i w:val="false"/>
          <w:color w:val="000000"/>
          <w:sz w:val="28"/>
        </w:rPr>
        <w:t xml:space="preserve">7.    Негізгі қызмет        "       17898438  24738541     138 </w:t>
      </w:r>
      <w:r>
        <w:br/>
      </w:r>
      <w:r>
        <w:rPr>
          <w:rFonts w:ascii="Times New Roman"/>
          <w:b w:val="false"/>
          <w:i w:val="false"/>
          <w:color w:val="000000"/>
          <w:sz w:val="28"/>
        </w:rPr>
        <w:t xml:space="preserve">
      кiрiстер </w:t>
      </w:r>
    </w:p>
    <w:p>
      <w:pPr>
        <w:spacing w:after="0"/>
        <w:ind w:left="0"/>
        <w:jc w:val="both"/>
      </w:pPr>
      <w:r>
        <w:rPr>
          <w:rFonts w:ascii="Times New Roman"/>
          <w:b w:val="false"/>
          <w:i w:val="false"/>
          <w:color w:val="000000"/>
          <w:sz w:val="28"/>
        </w:rPr>
        <w:t xml:space="preserve">8.    Өткізiлген дайын      "       6904401   11803009     171 </w:t>
      </w:r>
      <w:r>
        <w:br/>
      </w:r>
      <w:r>
        <w:rPr>
          <w:rFonts w:ascii="Times New Roman"/>
          <w:b w:val="false"/>
          <w:i w:val="false"/>
          <w:color w:val="000000"/>
          <w:sz w:val="28"/>
        </w:rPr>
        <w:t xml:space="preserve">
      өнiмнiң (тауарлардың, </w:t>
      </w:r>
      <w:r>
        <w:br/>
      </w:r>
      <w:r>
        <w:rPr>
          <w:rFonts w:ascii="Times New Roman"/>
          <w:b w:val="false"/>
          <w:i w:val="false"/>
          <w:color w:val="000000"/>
          <w:sz w:val="28"/>
        </w:rPr>
        <w:t xml:space="preserve">
      жұмыстың, қызмет </w:t>
      </w:r>
      <w:r>
        <w:br/>
      </w:r>
      <w:r>
        <w:rPr>
          <w:rFonts w:ascii="Times New Roman"/>
          <w:b w:val="false"/>
          <w:i w:val="false"/>
          <w:color w:val="000000"/>
          <w:sz w:val="28"/>
        </w:rPr>
        <w:t xml:space="preserve">
      көрсетудің) өзiндiк </w:t>
      </w:r>
      <w:r>
        <w:br/>
      </w:r>
      <w:r>
        <w:rPr>
          <w:rFonts w:ascii="Times New Roman"/>
          <w:b w:val="false"/>
          <w:i w:val="false"/>
          <w:color w:val="000000"/>
          <w:sz w:val="28"/>
        </w:rPr>
        <w:t xml:space="preserve">
      құны: </w:t>
      </w:r>
    </w:p>
    <w:p>
      <w:pPr>
        <w:spacing w:after="0"/>
        <w:ind w:left="0"/>
        <w:jc w:val="both"/>
      </w:pPr>
      <w:r>
        <w:rPr>
          <w:rFonts w:ascii="Times New Roman"/>
          <w:b w:val="false"/>
          <w:i w:val="false"/>
          <w:color w:val="000000"/>
          <w:sz w:val="28"/>
        </w:rPr>
        <w:t xml:space="preserve">9.    Жалпы кiрiс           "       10994037  12935532     118 </w:t>
      </w:r>
    </w:p>
    <w:p>
      <w:pPr>
        <w:spacing w:after="0"/>
        <w:ind w:left="0"/>
        <w:jc w:val="both"/>
      </w:pPr>
      <w:r>
        <w:rPr>
          <w:rFonts w:ascii="Times New Roman"/>
          <w:b w:val="false"/>
          <w:i w:val="false"/>
          <w:color w:val="000000"/>
          <w:sz w:val="28"/>
        </w:rPr>
        <w:t xml:space="preserve">10.   Кезең шығыстары,      "       3476630   3698756      106 </w:t>
      </w:r>
      <w:r>
        <w:br/>
      </w:r>
      <w:r>
        <w:rPr>
          <w:rFonts w:ascii="Times New Roman"/>
          <w:b w:val="false"/>
          <w:i w:val="false"/>
          <w:color w:val="000000"/>
          <w:sz w:val="28"/>
        </w:rPr>
        <w:t xml:space="preserve">
      барлығы </w:t>
      </w:r>
    </w:p>
    <w:p>
      <w:pPr>
        <w:spacing w:after="0"/>
        <w:ind w:left="0"/>
        <w:jc w:val="both"/>
      </w:pPr>
      <w:r>
        <w:rPr>
          <w:rFonts w:ascii="Times New Roman"/>
          <w:b w:val="false"/>
          <w:i w:val="false"/>
          <w:color w:val="000000"/>
          <w:sz w:val="28"/>
        </w:rPr>
        <w:t xml:space="preserve">10.1   жалпы және әкiм.     "       1340086   1619918      121 </w:t>
      </w:r>
      <w:r>
        <w:br/>
      </w:r>
      <w:r>
        <w:rPr>
          <w:rFonts w:ascii="Times New Roman"/>
          <w:b w:val="false"/>
          <w:i w:val="false"/>
          <w:color w:val="000000"/>
          <w:sz w:val="28"/>
        </w:rPr>
        <w:t xml:space="preserve">
       шілiк шығыстар </w:t>
      </w:r>
    </w:p>
    <w:p>
      <w:pPr>
        <w:spacing w:after="0"/>
        <w:ind w:left="0"/>
        <w:jc w:val="both"/>
      </w:pPr>
      <w:r>
        <w:rPr>
          <w:rFonts w:ascii="Times New Roman"/>
          <w:b w:val="false"/>
          <w:i w:val="false"/>
          <w:color w:val="000000"/>
          <w:sz w:val="28"/>
        </w:rPr>
        <w:t xml:space="preserve">10.2   өткiзiлген дайын     "       1258662   1445488      115 </w:t>
      </w:r>
      <w:r>
        <w:br/>
      </w:r>
      <w:r>
        <w:rPr>
          <w:rFonts w:ascii="Times New Roman"/>
          <w:b w:val="false"/>
          <w:i w:val="false"/>
          <w:color w:val="000000"/>
          <w:sz w:val="28"/>
        </w:rPr>
        <w:t xml:space="preserve">
       өнiмнiң (тауар. </w:t>
      </w:r>
      <w:r>
        <w:br/>
      </w:r>
      <w:r>
        <w:rPr>
          <w:rFonts w:ascii="Times New Roman"/>
          <w:b w:val="false"/>
          <w:i w:val="false"/>
          <w:color w:val="000000"/>
          <w:sz w:val="28"/>
        </w:rPr>
        <w:t xml:space="preserve">
       лардың, жұмыстың, </w:t>
      </w:r>
      <w:r>
        <w:br/>
      </w:r>
      <w:r>
        <w:rPr>
          <w:rFonts w:ascii="Times New Roman"/>
          <w:b w:val="false"/>
          <w:i w:val="false"/>
          <w:color w:val="000000"/>
          <w:sz w:val="28"/>
        </w:rPr>
        <w:t xml:space="preserve">
       қызмет көрсету. </w:t>
      </w:r>
      <w:r>
        <w:br/>
      </w:r>
      <w:r>
        <w:rPr>
          <w:rFonts w:ascii="Times New Roman"/>
          <w:b w:val="false"/>
          <w:i w:val="false"/>
          <w:color w:val="000000"/>
          <w:sz w:val="28"/>
        </w:rPr>
        <w:t xml:space="preserve">
       дің) шығыстары: </w:t>
      </w:r>
    </w:p>
    <w:p>
      <w:pPr>
        <w:spacing w:after="0"/>
        <w:ind w:left="0"/>
        <w:jc w:val="both"/>
      </w:pPr>
      <w:r>
        <w:rPr>
          <w:rFonts w:ascii="Times New Roman"/>
          <w:b w:val="false"/>
          <w:i w:val="false"/>
          <w:color w:val="000000"/>
          <w:sz w:val="28"/>
        </w:rPr>
        <w:t xml:space="preserve">10.3   сыйақы түрiндегi     "       877882    633350       72 </w:t>
      </w:r>
      <w:r>
        <w:br/>
      </w:r>
      <w:r>
        <w:rPr>
          <w:rFonts w:ascii="Times New Roman"/>
          <w:b w:val="false"/>
          <w:i w:val="false"/>
          <w:color w:val="000000"/>
          <w:sz w:val="28"/>
        </w:rPr>
        <w:t xml:space="preserve">
       шығыстар </w:t>
      </w:r>
    </w:p>
    <w:p>
      <w:pPr>
        <w:spacing w:after="0"/>
        <w:ind w:left="0"/>
        <w:jc w:val="both"/>
      </w:pPr>
      <w:r>
        <w:rPr>
          <w:rFonts w:ascii="Times New Roman"/>
          <w:b w:val="false"/>
          <w:i w:val="false"/>
          <w:color w:val="000000"/>
          <w:sz w:val="28"/>
        </w:rPr>
        <w:t xml:space="preserve">11.   Салық салынатын       "       7109117   10009656     141 </w:t>
      </w:r>
      <w:r>
        <w:br/>
      </w:r>
      <w:r>
        <w:rPr>
          <w:rFonts w:ascii="Times New Roman"/>
          <w:b w:val="false"/>
          <w:i w:val="false"/>
          <w:color w:val="000000"/>
          <w:sz w:val="28"/>
        </w:rPr>
        <w:t xml:space="preserve">
      кiрiс </w:t>
      </w:r>
    </w:p>
    <w:p>
      <w:pPr>
        <w:spacing w:after="0"/>
        <w:ind w:left="0"/>
        <w:jc w:val="both"/>
      </w:pPr>
      <w:r>
        <w:rPr>
          <w:rFonts w:ascii="Times New Roman"/>
          <w:b w:val="false"/>
          <w:i w:val="false"/>
          <w:color w:val="000000"/>
          <w:sz w:val="28"/>
        </w:rPr>
        <w:t xml:space="preserve">12.   Корпоративтiк табыс   " </w:t>
      </w:r>
      <w:r>
        <w:br/>
      </w:r>
      <w:r>
        <w:rPr>
          <w:rFonts w:ascii="Times New Roman"/>
          <w:b w:val="false"/>
          <w:i w:val="false"/>
          <w:color w:val="000000"/>
          <w:sz w:val="28"/>
        </w:rPr>
        <w:t xml:space="preserve">
      салығы* </w:t>
      </w:r>
    </w:p>
    <w:p>
      <w:pPr>
        <w:spacing w:after="0"/>
        <w:ind w:left="0"/>
        <w:jc w:val="both"/>
      </w:pPr>
      <w:r>
        <w:rPr>
          <w:rFonts w:ascii="Times New Roman"/>
          <w:b w:val="false"/>
          <w:i w:val="false"/>
          <w:color w:val="000000"/>
          <w:sz w:val="28"/>
        </w:rPr>
        <w:t xml:space="preserve">13.   Таза кіріс            "       7109117   10009656     141 </w:t>
      </w:r>
      <w:r>
        <w:br/>
      </w:r>
      <w:r>
        <w:rPr>
          <w:rFonts w:ascii="Times New Roman"/>
          <w:b w:val="false"/>
          <w:i w:val="false"/>
          <w:color w:val="000000"/>
          <w:sz w:val="28"/>
        </w:rPr>
        <w:t xml:space="preserve">
      (залал) </w:t>
      </w:r>
    </w:p>
    <w:p>
      <w:pPr>
        <w:spacing w:after="0"/>
        <w:ind w:left="0"/>
        <w:jc w:val="both"/>
      </w:pPr>
      <w:r>
        <w:rPr>
          <w:rFonts w:ascii="Times New Roman"/>
          <w:b w:val="false"/>
          <w:i w:val="false"/>
          <w:color w:val="000000"/>
          <w:sz w:val="28"/>
        </w:rPr>
        <w:t xml:space="preserve">14.   Дивидендтер, барлығы  " </w:t>
      </w:r>
    </w:p>
    <w:p>
      <w:pPr>
        <w:spacing w:after="0"/>
        <w:ind w:left="0"/>
        <w:jc w:val="both"/>
      </w:pPr>
      <w:r>
        <w:rPr>
          <w:rFonts w:ascii="Times New Roman"/>
          <w:b w:val="false"/>
          <w:i w:val="false"/>
          <w:color w:val="000000"/>
          <w:sz w:val="28"/>
        </w:rPr>
        <w:t xml:space="preserve">14.1   о.і. акциялардың   мың теңге </w:t>
      </w:r>
      <w:r>
        <w:br/>
      </w:r>
      <w:r>
        <w:rPr>
          <w:rFonts w:ascii="Times New Roman"/>
          <w:b w:val="false"/>
          <w:i w:val="false"/>
          <w:color w:val="000000"/>
          <w:sz w:val="28"/>
        </w:rPr>
        <w:t xml:space="preserve">
       мемлекеттік </w:t>
      </w:r>
      <w:r>
        <w:br/>
      </w:r>
      <w:r>
        <w:rPr>
          <w:rFonts w:ascii="Times New Roman"/>
          <w:b w:val="false"/>
          <w:i w:val="false"/>
          <w:color w:val="000000"/>
          <w:sz w:val="28"/>
        </w:rPr>
        <w:t xml:space="preserve">
       пакетіне </w:t>
      </w:r>
    </w:p>
    <w:p>
      <w:pPr>
        <w:spacing w:after="0"/>
        <w:ind w:left="0"/>
        <w:jc w:val="both"/>
      </w:pPr>
      <w:r>
        <w:rPr>
          <w:rFonts w:ascii="Times New Roman"/>
          <w:b w:val="false"/>
          <w:i w:val="false"/>
          <w:color w:val="000000"/>
          <w:sz w:val="28"/>
        </w:rPr>
        <w:t xml:space="preserve">15.   Пайдадан аударым.     % </w:t>
      </w:r>
      <w:r>
        <w:br/>
      </w:r>
      <w:r>
        <w:rPr>
          <w:rFonts w:ascii="Times New Roman"/>
          <w:b w:val="false"/>
          <w:i w:val="false"/>
          <w:color w:val="000000"/>
          <w:sz w:val="28"/>
        </w:rPr>
        <w:t xml:space="preserve">
      дар нормативтерi </w:t>
      </w:r>
      <w:r>
        <w:br/>
      </w:r>
      <w:r>
        <w:rPr>
          <w:rFonts w:ascii="Times New Roman"/>
          <w:b w:val="false"/>
          <w:i w:val="false"/>
          <w:color w:val="000000"/>
          <w:sz w:val="28"/>
        </w:rPr>
        <w:t xml:space="preserve">
      (РМК үшін) </w:t>
      </w:r>
    </w:p>
    <w:p>
      <w:pPr>
        <w:spacing w:after="0"/>
        <w:ind w:left="0"/>
        <w:jc w:val="both"/>
      </w:pPr>
      <w:r>
        <w:rPr>
          <w:rFonts w:ascii="Times New Roman"/>
          <w:b w:val="false"/>
          <w:i w:val="false"/>
          <w:color w:val="000000"/>
          <w:sz w:val="28"/>
        </w:rPr>
        <w:t xml:space="preserve">16.   Қызмет тиiмдiлiгі     "       40%       39%          99 </w:t>
      </w:r>
    </w:p>
    <w:p>
      <w:pPr>
        <w:spacing w:after="0"/>
        <w:ind w:left="0"/>
        <w:jc w:val="both"/>
      </w:pPr>
      <w:r>
        <w:rPr>
          <w:rFonts w:ascii="Times New Roman"/>
          <w:b w:val="false"/>
          <w:i w:val="false"/>
          <w:color w:val="000000"/>
          <w:sz w:val="28"/>
        </w:rPr>
        <w:t xml:space="preserve">17.   Материалдық емес    мың теңге 1786165   3074232      172 </w:t>
      </w:r>
      <w:r>
        <w:br/>
      </w:r>
      <w:r>
        <w:rPr>
          <w:rFonts w:ascii="Times New Roman"/>
          <w:b w:val="false"/>
          <w:i w:val="false"/>
          <w:color w:val="000000"/>
          <w:sz w:val="28"/>
        </w:rPr>
        <w:t xml:space="preserve">
      активтер мен не. </w:t>
      </w:r>
      <w:r>
        <w:br/>
      </w:r>
      <w:r>
        <w:rPr>
          <w:rFonts w:ascii="Times New Roman"/>
          <w:b w:val="false"/>
          <w:i w:val="false"/>
          <w:color w:val="000000"/>
          <w:sz w:val="28"/>
        </w:rPr>
        <w:t xml:space="preserve">
      гiзгі қаражат </w:t>
      </w:r>
      <w:r>
        <w:br/>
      </w:r>
      <w:r>
        <w:rPr>
          <w:rFonts w:ascii="Times New Roman"/>
          <w:b w:val="false"/>
          <w:i w:val="false"/>
          <w:color w:val="000000"/>
          <w:sz w:val="28"/>
        </w:rPr>
        <w:t xml:space="preserve">
      амортизациясына </w:t>
      </w:r>
      <w:r>
        <w:br/>
      </w:r>
      <w:r>
        <w:rPr>
          <w:rFonts w:ascii="Times New Roman"/>
          <w:b w:val="false"/>
          <w:i w:val="false"/>
          <w:color w:val="000000"/>
          <w:sz w:val="28"/>
        </w:rPr>
        <w:t xml:space="preserve">
      шығыстар </w:t>
      </w:r>
    </w:p>
    <w:p>
      <w:pPr>
        <w:spacing w:after="0"/>
        <w:ind w:left="0"/>
        <w:jc w:val="both"/>
      </w:pPr>
      <w:r>
        <w:rPr>
          <w:rFonts w:ascii="Times New Roman"/>
          <w:b w:val="false"/>
          <w:i w:val="false"/>
          <w:color w:val="000000"/>
          <w:sz w:val="28"/>
        </w:rPr>
        <w:t xml:space="preserve">18.   Компания қызмет.    адам      265       376          142 </w:t>
      </w:r>
      <w:r>
        <w:br/>
      </w:r>
      <w:r>
        <w:rPr>
          <w:rFonts w:ascii="Times New Roman"/>
          <w:b w:val="false"/>
          <w:i w:val="false"/>
          <w:color w:val="000000"/>
          <w:sz w:val="28"/>
        </w:rPr>
        <w:t xml:space="preserve">
      керлерiнiң саны, </w:t>
      </w:r>
      <w:r>
        <w:br/>
      </w:r>
      <w:r>
        <w:rPr>
          <w:rFonts w:ascii="Times New Roman"/>
          <w:b w:val="false"/>
          <w:i w:val="false"/>
          <w:color w:val="000000"/>
          <w:sz w:val="28"/>
        </w:rPr>
        <w:t xml:space="preserve">
      барлығы </w:t>
      </w:r>
    </w:p>
    <w:p>
      <w:pPr>
        <w:spacing w:after="0"/>
        <w:ind w:left="0"/>
        <w:jc w:val="both"/>
      </w:pPr>
      <w:r>
        <w:rPr>
          <w:rFonts w:ascii="Times New Roman"/>
          <w:b w:val="false"/>
          <w:i w:val="false"/>
          <w:color w:val="000000"/>
          <w:sz w:val="28"/>
        </w:rPr>
        <w:t xml:space="preserve">18.1   Орталық аппарат      " </w:t>
      </w:r>
      <w:r>
        <w:br/>
      </w:r>
      <w:r>
        <w:rPr>
          <w:rFonts w:ascii="Times New Roman"/>
          <w:b w:val="false"/>
          <w:i w:val="false"/>
          <w:color w:val="000000"/>
          <w:sz w:val="28"/>
        </w:rPr>
        <w:t xml:space="preserve">
       қызметкерлерiнiң </w:t>
      </w:r>
      <w:r>
        <w:br/>
      </w:r>
      <w:r>
        <w:rPr>
          <w:rFonts w:ascii="Times New Roman"/>
          <w:b w:val="false"/>
          <w:i w:val="false"/>
          <w:color w:val="000000"/>
          <w:sz w:val="28"/>
        </w:rPr>
        <w:t xml:space="preserve">
       саны </w:t>
      </w:r>
    </w:p>
    <w:p>
      <w:pPr>
        <w:spacing w:after="0"/>
        <w:ind w:left="0"/>
        <w:jc w:val="both"/>
      </w:pPr>
      <w:r>
        <w:rPr>
          <w:rFonts w:ascii="Times New Roman"/>
          <w:b w:val="false"/>
          <w:i w:val="false"/>
          <w:color w:val="000000"/>
          <w:sz w:val="28"/>
        </w:rPr>
        <w:t xml:space="preserve">19.   Жалақы қоры         мың теңге 210830    328618       156 </w:t>
      </w:r>
    </w:p>
    <w:p>
      <w:pPr>
        <w:spacing w:after="0"/>
        <w:ind w:left="0"/>
        <w:jc w:val="both"/>
      </w:pPr>
      <w:r>
        <w:rPr>
          <w:rFonts w:ascii="Times New Roman"/>
          <w:b w:val="false"/>
          <w:i w:val="false"/>
          <w:color w:val="000000"/>
          <w:sz w:val="28"/>
        </w:rPr>
        <w:t xml:space="preserve">20.   Компания бойынша      "       85        85           101 </w:t>
      </w:r>
      <w:r>
        <w:br/>
      </w:r>
      <w:r>
        <w:rPr>
          <w:rFonts w:ascii="Times New Roman"/>
          <w:b w:val="false"/>
          <w:i w:val="false"/>
          <w:color w:val="000000"/>
          <w:sz w:val="28"/>
        </w:rPr>
        <w:t xml:space="preserve">
      тұтас алғанда </w:t>
      </w:r>
      <w:r>
        <w:br/>
      </w:r>
      <w:r>
        <w:rPr>
          <w:rFonts w:ascii="Times New Roman"/>
          <w:b w:val="false"/>
          <w:i w:val="false"/>
          <w:color w:val="000000"/>
          <w:sz w:val="28"/>
        </w:rPr>
        <w:t xml:space="preserve">
      орташа айлық </w:t>
      </w:r>
      <w:r>
        <w:br/>
      </w:r>
      <w:r>
        <w:rPr>
          <w:rFonts w:ascii="Times New Roman"/>
          <w:b w:val="false"/>
          <w:i w:val="false"/>
          <w:color w:val="000000"/>
          <w:sz w:val="28"/>
        </w:rPr>
        <w:t xml:space="preserve">
      жалақы </w:t>
      </w:r>
    </w:p>
    <w:p>
      <w:pPr>
        <w:spacing w:after="0"/>
        <w:ind w:left="0"/>
        <w:jc w:val="both"/>
      </w:pPr>
      <w:r>
        <w:rPr>
          <w:rFonts w:ascii="Times New Roman"/>
          <w:b w:val="false"/>
          <w:i w:val="false"/>
          <w:color w:val="000000"/>
          <w:sz w:val="28"/>
        </w:rPr>
        <w:t xml:space="preserve">20.1   соның iшiнде       теңге </w:t>
      </w:r>
      <w:r>
        <w:br/>
      </w:r>
      <w:r>
        <w:rPr>
          <w:rFonts w:ascii="Times New Roman"/>
          <w:b w:val="false"/>
          <w:i w:val="false"/>
          <w:color w:val="000000"/>
          <w:sz w:val="28"/>
        </w:rPr>
        <w:t xml:space="preserve">
       орталық аппарат </w:t>
      </w:r>
      <w:r>
        <w:br/>
      </w:r>
      <w:r>
        <w:rPr>
          <w:rFonts w:ascii="Times New Roman"/>
          <w:b w:val="false"/>
          <w:i w:val="false"/>
          <w:color w:val="000000"/>
          <w:sz w:val="28"/>
        </w:rPr>
        <w:t xml:space="preserve">
       қызметкерлерiнің </w:t>
      </w:r>
    </w:p>
    <w:p>
      <w:pPr>
        <w:spacing w:after="0"/>
        <w:ind w:left="0"/>
        <w:jc w:val="both"/>
      </w:pPr>
      <w:r>
        <w:rPr>
          <w:rFonts w:ascii="Times New Roman"/>
          <w:b w:val="false"/>
          <w:i w:val="false"/>
          <w:color w:val="000000"/>
          <w:sz w:val="28"/>
        </w:rPr>
        <w:t xml:space="preserve">21.   Өткен жылға қара.     %       0         -9 </w:t>
      </w:r>
      <w:r>
        <w:br/>
      </w:r>
      <w:r>
        <w:rPr>
          <w:rFonts w:ascii="Times New Roman"/>
          <w:b w:val="false"/>
          <w:i w:val="false"/>
          <w:color w:val="000000"/>
          <w:sz w:val="28"/>
        </w:rPr>
        <w:t xml:space="preserve">
      ғанда тарифтер </w:t>
      </w:r>
      <w:r>
        <w:br/>
      </w:r>
      <w:r>
        <w:rPr>
          <w:rFonts w:ascii="Times New Roman"/>
          <w:b w:val="false"/>
          <w:i w:val="false"/>
          <w:color w:val="000000"/>
          <w:sz w:val="28"/>
        </w:rPr>
        <w:t xml:space="preserve">
      (бағалар) өзгерісі </w:t>
      </w:r>
    </w:p>
    <w:p>
      <w:pPr>
        <w:spacing w:after="0"/>
        <w:ind w:left="0"/>
        <w:jc w:val="both"/>
      </w:pPr>
      <w:r>
        <w:rPr>
          <w:rFonts w:ascii="Times New Roman"/>
          <w:b w:val="false"/>
          <w:i w:val="false"/>
          <w:color w:val="000000"/>
          <w:sz w:val="28"/>
        </w:rPr>
        <w:t xml:space="preserve">22    Несиегерлiк         мың теңге 1650616   3812839      231 </w:t>
      </w:r>
      <w:r>
        <w:br/>
      </w:r>
      <w:r>
        <w:rPr>
          <w:rFonts w:ascii="Times New Roman"/>
          <w:b w:val="false"/>
          <w:i w:val="false"/>
          <w:color w:val="000000"/>
          <w:sz w:val="28"/>
        </w:rPr>
        <w:t xml:space="preserve">
      берешек </w:t>
      </w:r>
    </w:p>
    <w:p>
      <w:pPr>
        <w:spacing w:after="0"/>
        <w:ind w:left="0"/>
        <w:jc w:val="both"/>
      </w:pPr>
      <w:r>
        <w:rPr>
          <w:rFonts w:ascii="Times New Roman"/>
          <w:b w:val="false"/>
          <w:i w:val="false"/>
          <w:color w:val="000000"/>
          <w:sz w:val="28"/>
        </w:rPr>
        <w:t xml:space="preserve">23    Дебиторлық            "       1128157   788633       70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ҚР Инвестициялар жөніндегі агенттігімен жасалған 18/08/99 N 0142-08-99 контрактіге сәйкес корпоративтік табыс салығынан босату </w:t>
      </w:r>
    </w:p>
    <w:p>
      <w:pPr>
        <w:spacing w:after="0"/>
        <w:ind w:left="0"/>
        <w:jc w:val="both"/>
      </w:pPr>
      <w:r>
        <w:rPr>
          <w:rFonts w:ascii="Times New Roman"/>
          <w:b w:val="false"/>
          <w:i w:val="false"/>
          <w:color w:val="000000"/>
          <w:sz w:val="28"/>
        </w:rPr>
        <w:t xml:space="preserve">      Кестенің жалғасы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р/N  |  2004 жыл  |  2005 жыл  | 2006 жыл |  2006 ж. % |2006 ж. % </w:t>
      </w:r>
      <w:r>
        <w:br/>
      </w:r>
      <w:r>
        <w:rPr>
          <w:rFonts w:ascii="Times New Roman"/>
          <w:b w:val="false"/>
          <w:i w:val="false"/>
          <w:color w:val="000000"/>
          <w:sz w:val="28"/>
        </w:rPr>
        <w:t xml:space="preserve">
     |   болжам   |   болжау   |  болжам  |пен 2002 ж. |пен 2003 ж.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    5       |     6      |    7     |      8     |    9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1.      31082154     38287874    44358604       248         179 </w:t>
      </w:r>
    </w:p>
    <w:p>
      <w:pPr>
        <w:spacing w:after="0"/>
        <w:ind w:left="0"/>
        <w:jc w:val="both"/>
      </w:pPr>
      <w:r>
        <w:rPr>
          <w:rFonts w:ascii="Times New Roman"/>
          <w:b w:val="false"/>
          <w:i w:val="false"/>
          <w:color w:val="000000"/>
          <w:sz w:val="28"/>
        </w:rPr>
        <w:t xml:space="preserve">2.      1125192      1444747     1754490        286         209 </w:t>
      </w:r>
    </w:p>
    <w:p>
      <w:pPr>
        <w:spacing w:after="0"/>
        <w:ind w:left="0"/>
        <w:jc w:val="both"/>
      </w:pPr>
      <w:r>
        <w:rPr>
          <w:rFonts w:ascii="Times New Roman"/>
          <w:b w:val="false"/>
          <w:i w:val="false"/>
          <w:color w:val="000000"/>
          <w:sz w:val="28"/>
        </w:rPr>
        <w:t xml:space="preserve">3.      768963       855868      927277         193         140 </w:t>
      </w:r>
    </w:p>
    <w:p>
      <w:pPr>
        <w:spacing w:after="0"/>
        <w:ind w:left="0"/>
        <w:jc w:val="both"/>
      </w:pPr>
      <w:r>
        <w:rPr>
          <w:rFonts w:ascii="Times New Roman"/>
          <w:b w:val="false"/>
          <w:i w:val="false"/>
          <w:color w:val="000000"/>
          <w:sz w:val="28"/>
        </w:rPr>
        <w:t xml:space="preserve">4.      9802801      4925770     6134980        131         61 </w:t>
      </w:r>
    </w:p>
    <w:p>
      <w:pPr>
        <w:spacing w:after="0"/>
        <w:ind w:left="0"/>
        <w:jc w:val="both"/>
      </w:pPr>
      <w:r>
        <w:rPr>
          <w:rFonts w:ascii="Times New Roman"/>
          <w:b w:val="false"/>
          <w:i w:val="false"/>
          <w:color w:val="000000"/>
          <w:sz w:val="28"/>
        </w:rPr>
        <w:t xml:space="preserve">4.1 </w:t>
      </w:r>
    </w:p>
    <w:p>
      <w:pPr>
        <w:spacing w:after="0"/>
        <w:ind w:left="0"/>
        <w:jc w:val="both"/>
      </w:pPr>
      <w:r>
        <w:rPr>
          <w:rFonts w:ascii="Times New Roman"/>
          <w:b w:val="false"/>
          <w:i w:val="false"/>
          <w:color w:val="000000"/>
          <w:sz w:val="28"/>
        </w:rPr>
        <w:t xml:space="preserve">4.1.1 </w:t>
      </w:r>
    </w:p>
    <w:p>
      <w:pPr>
        <w:spacing w:after="0"/>
        <w:ind w:left="0"/>
        <w:jc w:val="both"/>
      </w:pPr>
      <w:r>
        <w:rPr>
          <w:rFonts w:ascii="Times New Roman"/>
          <w:b w:val="false"/>
          <w:i w:val="false"/>
          <w:color w:val="000000"/>
          <w:sz w:val="28"/>
        </w:rPr>
        <w:t xml:space="preserve">4.2     9802801      4925770     6134980        779         61 </w:t>
      </w:r>
    </w:p>
    <w:p>
      <w:pPr>
        <w:spacing w:after="0"/>
        <w:ind w:left="0"/>
        <w:jc w:val="both"/>
      </w:pPr>
      <w:r>
        <w:rPr>
          <w:rFonts w:ascii="Times New Roman"/>
          <w:b w:val="false"/>
          <w:i w:val="false"/>
          <w:color w:val="000000"/>
          <w:sz w:val="28"/>
        </w:rPr>
        <w:t xml:space="preserve">5.      31143670     38430330    44768510       248         175 </w:t>
      </w:r>
    </w:p>
    <w:p>
      <w:pPr>
        <w:spacing w:after="0"/>
        <w:ind w:left="0"/>
        <w:jc w:val="both"/>
      </w:pPr>
      <w:r>
        <w:rPr>
          <w:rFonts w:ascii="Times New Roman"/>
          <w:b w:val="false"/>
          <w:i w:val="false"/>
          <w:color w:val="000000"/>
          <w:sz w:val="28"/>
        </w:rPr>
        <w:t xml:space="preserve">6.      18513578     23899683    29313095       268         189 </w:t>
      </w:r>
    </w:p>
    <w:p>
      <w:pPr>
        <w:spacing w:after="0"/>
        <w:ind w:left="0"/>
        <w:jc w:val="both"/>
      </w:pPr>
      <w:r>
        <w:rPr>
          <w:rFonts w:ascii="Times New Roman"/>
          <w:b w:val="false"/>
          <w:i w:val="false"/>
          <w:color w:val="000000"/>
          <w:sz w:val="28"/>
        </w:rPr>
        <w:t xml:space="preserve">7.      31082154     38287874    44358604       248         179 </w:t>
      </w:r>
    </w:p>
    <w:p>
      <w:pPr>
        <w:spacing w:after="0"/>
        <w:ind w:left="0"/>
        <w:jc w:val="both"/>
      </w:pPr>
      <w:r>
        <w:rPr>
          <w:rFonts w:ascii="Times New Roman"/>
          <w:b w:val="false"/>
          <w:i w:val="false"/>
          <w:color w:val="000000"/>
          <w:sz w:val="28"/>
        </w:rPr>
        <w:t xml:space="preserve">8.      14041815     18727221    23071996       334         195 </w:t>
      </w:r>
    </w:p>
    <w:p>
      <w:pPr>
        <w:spacing w:after="0"/>
        <w:ind w:left="0"/>
        <w:jc w:val="both"/>
      </w:pPr>
      <w:r>
        <w:rPr>
          <w:rFonts w:ascii="Times New Roman"/>
          <w:b w:val="false"/>
          <w:i w:val="false"/>
          <w:color w:val="000000"/>
          <w:sz w:val="28"/>
        </w:rPr>
        <w:t xml:space="preserve">9.      17040339     19560654    21286608       194         165 </w:t>
      </w:r>
    </w:p>
    <w:p>
      <w:pPr>
        <w:spacing w:after="0"/>
        <w:ind w:left="0"/>
        <w:jc w:val="both"/>
      </w:pPr>
      <w:r>
        <w:rPr>
          <w:rFonts w:ascii="Times New Roman"/>
          <w:b w:val="false"/>
          <w:i w:val="false"/>
          <w:color w:val="000000"/>
          <w:sz w:val="28"/>
        </w:rPr>
        <w:t xml:space="preserve">10.     4471764      5172465     6141099        180         169 </w:t>
      </w:r>
    </w:p>
    <w:p>
      <w:pPr>
        <w:spacing w:after="0"/>
        <w:ind w:left="0"/>
        <w:jc w:val="both"/>
      </w:pPr>
      <w:r>
        <w:rPr>
          <w:rFonts w:ascii="Times New Roman"/>
          <w:b w:val="false"/>
          <w:i w:val="false"/>
          <w:color w:val="000000"/>
          <w:sz w:val="28"/>
        </w:rPr>
        <w:t xml:space="preserve">10.1    1958601      2287121     3042232        227         188 </w:t>
      </w:r>
    </w:p>
    <w:p>
      <w:pPr>
        <w:spacing w:after="0"/>
        <w:ind w:left="0"/>
        <w:jc w:val="both"/>
      </w:pPr>
      <w:r>
        <w:rPr>
          <w:rFonts w:ascii="Times New Roman"/>
          <w:b w:val="false"/>
          <w:i w:val="false"/>
          <w:color w:val="000000"/>
          <w:sz w:val="28"/>
        </w:rPr>
        <w:t xml:space="preserve">10.2    2325815      2885341     3198867        254         221 </w:t>
      </w:r>
    </w:p>
    <w:p>
      <w:pPr>
        <w:spacing w:after="0"/>
        <w:ind w:left="0"/>
        <w:jc w:val="both"/>
      </w:pPr>
      <w:r>
        <w:rPr>
          <w:rFonts w:ascii="Times New Roman"/>
          <w:b w:val="false"/>
          <w:i w:val="false"/>
          <w:color w:val="000000"/>
          <w:sz w:val="28"/>
        </w:rPr>
        <w:t xml:space="preserve">10.3    187348          -          - </w:t>
      </w:r>
    </w:p>
    <w:p>
      <w:pPr>
        <w:spacing w:after="0"/>
        <w:ind w:left="0"/>
        <w:jc w:val="both"/>
      </w:pPr>
      <w:r>
        <w:rPr>
          <w:rFonts w:ascii="Times New Roman"/>
          <w:b w:val="false"/>
          <w:i w:val="false"/>
          <w:color w:val="000000"/>
          <w:sz w:val="28"/>
        </w:rPr>
        <w:t xml:space="preserve">11.     12630091     14530648    15455416       217         154 </w:t>
      </w:r>
    </w:p>
    <w:p>
      <w:pPr>
        <w:spacing w:after="0"/>
        <w:ind w:left="0"/>
        <w:jc w:val="both"/>
      </w:pPr>
      <w:r>
        <w:rPr>
          <w:rFonts w:ascii="Times New Roman"/>
          <w:b w:val="false"/>
          <w:i w:val="false"/>
          <w:color w:val="000000"/>
          <w:sz w:val="28"/>
        </w:rPr>
        <w:t xml:space="preserve">12.     1839985      5147422     5716253 </w:t>
      </w:r>
    </w:p>
    <w:p>
      <w:pPr>
        <w:spacing w:after="0"/>
        <w:ind w:left="0"/>
        <w:jc w:val="both"/>
      </w:pPr>
      <w:r>
        <w:rPr>
          <w:rFonts w:ascii="Times New Roman"/>
          <w:b w:val="false"/>
          <w:i w:val="false"/>
          <w:color w:val="000000"/>
          <w:sz w:val="28"/>
        </w:rPr>
        <w:t xml:space="preserve">13.     10790106     9383226     9739162        137         97 </w:t>
      </w:r>
    </w:p>
    <w:p>
      <w:pPr>
        <w:spacing w:after="0"/>
        <w:ind w:left="0"/>
        <w:jc w:val="both"/>
      </w:pPr>
      <w:r>
        <w:rPr>
          <w:rFonts w:ascii="Times New Roman"/>
          <w:b w:val="false"/>
          <w:i w:val="false"/>
          <w:color w:val="000000"/>
          <w:sz w:val="28"/>
        </w:rPr>
        <w:t xml:space="preserve">14. </w:t>
      </w:r>
    </w:p>
    <w:p>
      <w:pPr>
        <w:spacing w:after="0"/>
        <w:ind w:left="0"/>
        <w:jc w:val="both"/>
      </w:pPr>
      <w:r>
        <w:rPr>
          <w:rFonts w:ascii="Times New Roman"/>
          <w:b w:val="false"/>
          <w:i w:val="false"/>
          <w:color w:val="000000"/>
          <w:sz w:val="28"/>
        </w:rPr>
        <w:t xml:space="preserve">14.1 </w:t>
      </w:r>
    </w:p>
    <w:p>
      <w:pPr>
        <w:spacing w:after="0"/>
        <w:ind w:left="0"/>
        <w:jc w:val="both"/>
      </w:pPr>
      <w:r>
        <w:rPr>
          <w:rFonts w:ascii="Times New Roman"/>
          <w:b w:val="false"/>
          <w:i w:val="false"/>
          <w:color w:val="000000"/>
          <w:sz w:val="28"/>
        </w:rPr>
        <w:t xml:space="preserve">15. </w:t>
      </w:r>
    </w:p>
    <w:p>
      <w:pPr>
        <w:spacing w:after="0"/>
        <w:ind w:left="0"/>
        <w:jc w:val="both"/>
      </w:pPr>
      <w:r>
        <w:rPr>
          <w:rFonts w:ascii="Times New Roman"/>
          <w:b w:val="false"/>
          <w:i w:val="false"/>
          <w:color w:val="000000"/>
          <w:sz w:val="28"/>
        </w:rPr>
        <w:t xml:space="preserve">16.     35%          24%         22%            55          55 </w:t>
      </w:r>
    </w:p>
    <w:p>
      <w:pPr>
        <w:spacing w:after="0"/>
        <w:ind w:left="0"/>
        <w:jc w:val="both"/>
      </w:pPr>
      <w:r>
        <w:rPr>
          <w:rFonts w:ascii="Times New Roman"/>
          <w:b w:val="false"/>
          <w:i w:val="false"/>
          <w:color w:val="000000"/>
          <w:sz w:val="28"/>
        </w:rPr>
        <w:t xml:space="preserve">17.     4235213      6004657     7538126        422         245 </w:t>
      </w:r>
    </w:p>
    <w:p>
      <w:pPr>
        <w:spacing w:after="0"/>
        <w:ind w:left="0"/>
        <w:jc w:val="both"/>
      </w:pPr>
      <w:r>
        <w:rPr>
          <w:rFonts w:ascii="Times New Roman"/>
          <w:b w:val="false"/>
          <w:i w:val="false"/>
          <w:color w:val="000000"/>
          <w:sz w:val="28"/>
        </w:rPr>
        <w:t xml:space="preserve">18.     472          548         600            226         159 </w:t>
      </w:r>
    </w:p>
    <w:p>
      <w:pPr>
        <w:spacing w:after="0"/>
        <w:ind w:left="0"/>
        <w:jc w:val="both"/>
      </w:pPr>
      <w:r>
        <w:rPr>
          <w:rFonts w:ascii="Times New Roman"/>
          <w:b w:val="false"/>
          <w:i w:val="false"/>
          <w:color w:val="000000"/>
          <w:sz w:val="28"/>
        </w:rPr>
        <w:t xml:space="preserve">18.1 </w:t>
      </w:r>
    </w:p>
    <w:p>
      <w:pPr>
        <w:spacing w:after="0"/>
        <w:ind w:left="0"/>
        <w:jc w:val="both"/>
      </w:pPr>
      <w:r>
        <w:rPr>
          <w:rFonts w:ascii="Times New Roman"/>
          <w:b w:val="false"/>
          <w:i w:val="false"/>
          <w:color w:val="000000"/>
          <w:sz w:val="28"/>
        </w:rPr>
        <w:t xml:space="preserve">19.     568799       773881      965572         458         294 </w:t>
      </w:r>
    </w:p>
    <w:p>
      <w:pPr>
        <w:spacing w:after="0"/>
        <w:ind w:left="0"/>
        <w:jc w:val="both"/>
      </w:pPr>
      <w:r>
        <w:rPr>
          <w:rFonts w:ascii="Times New Roman"/>
          <w:b w:val="false"/>
          <w:i w:val="false"/>
          <w:color w:val="000000"/>
          <w:sz w:val="28"/>
        </w:rPr>
        <w:t xml:space="preserve">20.     112          127         140            165         164 </w:t>
      </w:r>
    </w:p>
    <w:p>
      <w:pPr>
        <w:spacing w:after="0"/>
        <w:ind w:left="0"/>
        <w:jc w:val="both"/>
      </w:pPr>
      <w:r>
        <w:rPr>
          <w:rFonts w:ascii="Times New Roman"/>
          <w:b w:val="false"/>
          <w:i w:val="false"/>
          <w:color w:val="000000"/>
          <w:sz w:val="28"/>
        </w:rPr>
        <w:t xml:space="preserve">20.1 </w:t>
      </w:r>
    </w:p>
    <w:p>
      <w:pPr>
        <w:spacing w:after="0"/>
        <w:ind w:left="0"/>
        <w:jc w:val="both"/>
      </w:pPr>
      <w:r>
        <w:rPr>
          <w:rFonts w:ascii="Times New Roman"/>
          <w:b w:val="false"/>
          <w:i w:val="false"/>
          <w:color w:val="000000"/>
          <w:sz w:val="28"/>
        </w:rPr>
        <w:t xml:space="preserve">21.     -10          0           0 </w:t>
      </w:r>
    </w:p>
    <w:p>
      <w:pPr>
        <w:spacing w:after="0"/>
        <w:ind w:left="0"/>
        <w:jc w:val="both"/>
      </w:pPr>
      <w:r>
        <w:rPr>
          <w:rFonts w:ascii="Times New Roman"/>
          <w:b w:val="false"/>
          <w:i w:val="false"/>
          <w:color w:val="000000"/>
          <w:sz w:val="28"/>
        </w:rPr>
        <w:t xml:space="preserve">22.     4156366      1120472     1441511        87          38 </w:t>
      </w:r>
    </w:p>
    <w:p>
      <w:pPr>
        <w:spacing w:after="0"/>
        <w:ind w:left="0"/>
        <w:jc w:val="both"/>
      </w:pPr>
      <w:r>
        <w:rPr>
          <w:rFonts w:ascii="Times New Roman"/>
          <w:b w:val="false"/>
          <w:i w:val="false"/>
          <w:color w:val="000000"/>
          <w:sz w:val="28"/>
        </w:rPr>
        <w:t xml:space="preserve">23.     924997       1222360     1587327        141         201 </w:t>
      </w:r>
      <w:r>
        <w:br/>
      </w:r>
      <w:r>
        <w:rPr>
          <w:rFonts w:ascii="Times New Roman"/>
          <w:b w:val="false"/>
          <w:i w:val="false"/>
          <w:color w:val="000000"/>
          <w:sz w:val="28"/>
        </w:rPr>
        <w:t xml:space="preserve">
___________________________________________________________________ </w:t>
      </w:r>
    </w:p>
    <w:p>
      <w:pPr>
        <w:spacing w:after="0"/>
        <w:ind w:left="0"/>
        <w:jc w:val="left"/>
      </w:pPr>
      <w:r>
        <w:rPr>
          <w:rFonts w:ascii="Times New Roman"/>
          <w:b/>
          <w:i w:val="false"/>
          <w:color w:val="000000"/>
        </w:rPr>
        <w:t xml:space="preserve"> 2004 жылға арналған табыстар мен шығыстар болжамы </w:t>
      </w:r>
      <w:r>
        <w:br/>
      </w:r>
      <w:r>
        <w:rPr>
          <w:rFonts w:ascii="Times New Roman"/>
          <w:b/>
          <w:i w:val="false"/>
          <w:color w:val="000000"/>
        </w:rPr>
        <w:t xml:space="preserve">
GSM Қазақстан ЖШС Қазақтелеком ААҚ </w:t>
      </w:r>
      <w:r>
        <w:br/>
      </w:r>
      <w:r>
        <w:rPr>
          <w:rFonts w:ascii="Times New Roman"/>
          <w:b/>
          <w:i w:val="false"/>
          <w:color w:val="000000"/>
        </w:rPr>
        <w:t xml:space="preserve">
_____________________________ </w:t>
      </w:r>
      <w:r>
        <w:br/>
      </w:r>
      <w:r>
        <w:rPr>
          <w:rFonts w:ascii="Times New Roman"/>
          <w:b/>
          <w:i w:val="false"/>
          <w:color w:val="000000"/>
        </w:rPr>
        <w:t xml:space="preserve">
(заңды тұлғаның атауы) </w:t>
      </w:r>
    </w:p>
    <w:p>
      <w:pPr>
        <w:spacing w:after="0"/>
        <w:ind w:left="0"/>
        <w:jc w:val="both"/>
      </w:pPr>
      <w:r>
        <w:rPr>
          <w:rFonts w:ascii="Times New Roman"/>
          <w:b w:val="false"/>
          <w:i w:val="false"/>
          <w:color w:val="000000"/>
          <w:sz w:val="28"/>
        </w:rPr>
        <w:t xml:space="preserve">                                                     2 ҰК нысаны </w:t>
      </w:r>
      <w:r>
        <w:br/>
      </w:r>
      <w:r>
        <w:rPr>
          <w:rFonts w:ascii="Times New Roman"/>
          <w:b w:val="false"/>
          <w:i w:val="false"/>
          <w:color w:val="000000"/>
          <w:sz w:val="28"/>
        </w:rPr>
        <w:t xml:space="preserve">
                                                      мың.теңге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Көрсеткіштер   |2002 жыл | 2003 жыл |   2004 жыл (болжам) </w:t>
      </w:r>
      <w:r>
        <w:br/>
      </w:r>
      <w:r>
        <w:rPr>
          <w:rFonts w:ascii="Times New Roman"/>
          <w:b w:val="false"/>
          <w:i w:val="false"/>
          <w:color w:val="000000"/>
          <w:sz w:val="28"/>
        </w:rPr>
        <w:t xml:space="preserve">
  |       атауы      | есеп    | бағалау  |________________________ </w:t>
      </w:r>
      <w:r>
        <w:br/>
      </w:r>
      <w:r>
        <w:rPr>
          <w:rFonts w:ascii="Times New Roman"/>
          <w:b w:val="false"/>
          <w:i w:val="false"/>
          <w:color w:val="000000"/>
          <w:sz w:val="28"/>
        </w:rPr>
        <w:t xml:space="preserve">
  |                  |         |          |1 тоқсан |1 жарты жылдық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Негізгі қызметтен  17898438  24738541    6956777   14525758 </w:t>
      </w:r>
      <w:r>
        <w:br/>
      </w:r>
      <w:r>
        <w:rPr>
          <w:rFonts w:ascii="Times New Roman"/>
          <w:b w:val="false"/>
          <w:i w:val="false"/>
          <w:color w:val="000000"/>
          <w:sz w:val="28"/>
        </w:rPr>
        <w:t xml:space="preserve">
    табыс </w:t>
      </w:r>
      <w:r>
        <w:br/>
      </w:r>
      <w:r>
        <w:rPr>
          <w:rFonts w:ascii="Times New Roman"/>
          <w:b w:val="false"/>
          <w:i w:val="false"/>
          <w:color w:val="000000"/>
          <w:sz w:val="28"/>
        </w:rPr>
        <w:t xml:space="preserve">
2   Өткізілген дайын   6904401   11803009    3103690   6498942 </w:t>
      </w:r>
      <w:r>
        <w:br/>
      </w:r>
      <w:r>
        <w:rPr>
          <w:rFonts w:ascii="Times New Roman"/>
          <w:b w:val="false"/>
          <w:i w:val="false"/>
          <w:color w:val="000000"/>
          <w:sz w:val="28"/>
        </w:rPr>
        <w:t xml:space="preserve">
    өнімнің (тауар. </w:t>
      </w:r>
      <w:r>
        <w:br/>
      </w:r>
      <w:r>
        <w:rPr>
          <w:rFonts w:ascii="Times New Roman"/>
          <w:b w:val="false"/>
          <w:i w:val="false"/>
          <w:color w:val="000000"/>
          <w:sz w:val="28"/>
        </w:rPr>
        <w:t xml:space="preserve">
    лардың, жұмыстар. </w:t>
      </w:r>
      <w:r>
        <w:br/>
      </w:r>
      <w:r>
        <w:rPr>
          <w:rFonts w:ascii="Times New Roman"/>
          <w:b w:val="false"/>
          <w:i w:val="false"/>
          <w:color w:val="000000"/>
          <w:sz w:val="28"/>
        </w:rPr>
        <w:t xml:space="preserve">
    дың, қызмет көр. </w:t>
      </w:r>
      <w:r>
        <w:br/>
      </w:r>
      <w:r>
        <w:rPr>
          <w:rFonts w:ascii="Times New Roman"/>
          <w:b w:val="false"/>
          <w:i w:val="false"/>
          <w:color w:val="000000"/>
          <w:sz w:val="28"/>
        </w:rPr>
        <w:t xml:space="preserve">
    сетулердің) </w:t>
      </w:r>
      <w:r>
        <w:br/>
      </w:r>
      <w:r>
        <w:rPr>
          <w:rFonts w:ascii="Times New Roman"/>
          <w:b w:val="false"/>
          <w:i w:val="false"/>
          <w:color w:val="000000"/>
          <w:sz w:val="28"/>
        </w:rPr>
        <w:t xml:space="preserve">
    өзіндік құны </w:t>
      </w:r>
      <w:r>
        <w:br/>
      </w:r>
      <w:r>
        <w:rPr>
          <w:rFonts w:ascii="Times New Roman"/>
          <w:b w:val="false"/>
          <w:i w:val="false"/>
          <w:color w:val="000000"/>
          <w:sz w:val="28"/>
        </w:rPr>
        <w:t xml:space="preserve">
3   Жиынтық кіріс      10994037  12935532    3853088    8026817 </w:t>
      </w:r>
      <w:r>
        <w:br/>
      </w:r>
      <w:r>
        <w:rPr>
          <w:rFonts w:ascii="Times New Roman"/>
          <w:b w:val="false"/>
          <w:i w:val="false"/>
          <w:color w:val="000000"/>
          <w:sz w:val="28"/>
        </w:rPr>
        <w:t xml:space="preserve">
    (1 жол - 2 жол) </w:t>
      </w:r>
      <w:r>
        <w:br/>
      </w:r>
      <w:r>
        <w:rPr>
          <w:rFonts w:ascii="Times New Roman"/>
          <w:b w:val="false"/>
          <w:i w:val="false"/>
          <w:color w:val="000000"/>
          <w:sz w:val="28"/>
        </w:rPr>
        <w:t xml:space="preserve">
4   Кезең шығыстары,   3476521   3698756     1061281    2110923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4.1  жалпы және        1340086   1619918     426288     872706 </w:t>
      </w:r>
      <w:r>
        <w:br/>
      </w:r>
      <w:r>
        <w:rPr>
          <w:rFonts w:ascii="Times New Roman"/>
          <w:b w:val="false"/>
          <w:i w:val="false"/>
          <w:color w:val="000000"/>
          <w:sz w:val="28"/>
        </w:rPr>
        <w:t xml:space="preserve">
     әкімшілік </w:t>
      </w:r>
      <w:r>
        <w:br/>
      </w:r>
      <w:r>
        <w:rPr>
          <w:rFonts w:ascii="Times New Roman"/>
          <w:b w:val="false"/>
          <w:i w:val="false"/>
          <w:color w:val="000000"/>
          <w:sz w:val="28"/>
        </w:rPr>
        <w:t xml:space="preserve">
     шығыстары </w:t>
      </w:r>
      <w:r>
        <w:br/>
      </w:r>
      <w:r>
        <w:rPr>
          <w:rFonts w:ascii="Times New Roman"/>
          <w:b w:val="false"/>
          <w:i w:val="false"/>
          <w:color w:val="000000"/>
          <w:sz w:val="28"/>
        </w:rPr>
        <w:t xml:space="preserve">
4.2  дайын өнімді      1258662   1445488     537382     1102977 </w:t>
      </w:r>
      <w:r>
        <w:br/>
      </w:r>
      <w:r>
        <w:rPr>
          <w:rFonts w:ascii="Times New Roman"/>
          <w:b w:val="false"/>
          <w:i w:val="false"/>
          <w:color w:val="000000"/>
          <w:sz w:val="28"/>
        </w:rPr>
        <w:t xml:space="preserve">
     (тауарларды, </w:t>
      </w:r>
      <w:r>
        <w:br/>
      </w:r>
      <w:r>
        <w:rPr>
          <w:rFonts w:ascii="Times New Roman"/>
          <w:b w:val="false"/>
          <w:i w:val="false"/>
          <w:color w:val="000000"/>
          <w:sz w:val="28"/>
        </w:rPr>
        <w:t xml:space="preserve">
     жұмыстарды, </w:t>
      </w:r>
      <w:r>
        <w:br/>
      </w:r>
      <w:r>
        <w:rPr>
          <w:rFonts w:ascii="Times New Roman"/>
          <w:b w:val="false"/>
          <w:i w:val="false"/>
          <w:color w:val="000000"/>
          <w:sz w:val="28"/>
        </w:rPr>
        <w:t xml:space="preserve">
     қызмет көр. </w:t>
      </w:r>
      <w:r>
        <w:br/>
      </w:r>
      <w:r>
        <w:rPr>
          <w:rFonts w:ascii="Times New Roman"/>
          <w:b w:val="false"/>
          <w:i w:val="false"/>
          <w:color w:val="000000"/>
          <w:sz w:val="28"/>
        </w:rPr>
        <w:t xml:space="preserve">
     сетулерді) </w:t>
      </w:r>
      <w:r>
        <w:br/>
      </w:r>
      <w:r>
        <w:rPr>
          <w:rFonts w:ascii="Times New Roman"/>
          <w:b w:val="false"/>
          <w:i w:val="false"/>
          <w:color w:val="000000"/>
          <w:sz w:val="28"/>
        </w:rPr>
        <w:t xml:space="preserve">
     өткізу бойын. </w:t>
      </w:r>
      <w:r>
        <w:br/>
      </w:r>
      <w:r>
        <w:rPr>
          <w:rFonts w:ascii="Times New Roman"/>
          <w:b w:val="false"/>
          <w:i w:val="false"/>
          <w:color w:val="000000"/>
          <w:sz w:val="28"/>
        </w:rPr>
        <w:t xml:space="preserve">
     ша шығыстар </w:t>
      </w:r>
      <w:r>
        <w:br/>
      </w:r>
      <w:r>
        <w:rPr>
          <w:rFonts w:ascii="Times New Roman"/>
          <w:b w:val="false"/>
          <w:i w:val="false"/>
          <w:color w:val="000000"/>
          <w:sz w:val="28"/>
        </w:rPr>
        <w:t xml:space="preserve">
4.3  сыйақы түрін.     877772    633350      97612      135239 </w:t>
      </w:r>
      <w:r>
        <w:br/>
      </w:r>
      <w:r>
        <w:rPr>
          <w:rFonts w:ascii="Times New Roman"/>
          <w:b w:val="false"/>
          <w:i w:val="false"/>
          <w:color w:val="000000"/>
          <w:sz w:val="28"/>
        </w:rPr>
        <w:t xml:space="preserve">
     дегі шығыстар </w:t>
      </w:r>
      <w:r>
        <w:br/>
      </w:r>
      <w:r>
        <w:rPr>
          <w:rFonts w:ascii="Times New Roman"/>
          <w:b w:val="false"/>
          <w:i w:val="false"/>
          <w:color w:val="000000"/>
          <w:sz w:val="28"/>
        </w:rPr>
        <w:t xml:space="preserve">
5   Негізгі қызмет.    7517516   9236776     2791806    5915894 </w:t>
      </w:r>
      <w:r>
        <w:br/>
      </w:r>
      <w:r>
        <w:rPr>
          <w:rFonts w:ascii="Times New Roman"/>
          <w:b w:val="false"/>
          <w:i w:val="false"/>
          <w:color w:val="000000"/>
          <w:sz w:val="28"/>
        </w:rPr>
        <w:t xml:space="preserve">
    тен табыс </w:t>
      </w:r>
      <w:r>
        <w:br/>
      </w:r>
      <w:r>
        <w:rPr>
          <w:rFonts w:ascii="Times New Roman"/>
          <w:b w:val="false"/>
          <w:i w:val="false"/>
          <w:color w:val="000000"/>
          <w:sz w:val="28"/>
        </w:rPr>
        <w:t xml:space="preserve">
    (залал) </w:t>
      </w:r>
      <w:r>
        <w:br/>
      </w:r>
      <w:r>
        <w:rPr>
          <w:rFonts w:ascii="Times New Roman"/>
          <w:b w:val="false"/>
          <w:i w:val="false"/>
          <w:color w:val="000000"/>
          <w:sz w:val="28"/>
        </w:rPr>
        <w:t xml:space="preserve">
    (3 жол - 4 жол) </w:t>
      </w:r>
      <w:r>
        <w:br/>
      </w:r>
      <w:r>
        <w:rPr>
          <w:rFonts w:ascii="Times New Roman"/>
          <w:b w:val="false"/>
          <w:i w:val="false"/>
          <w:color w:val="000000"/>
          <w:sz w:val="28"/>
        </w:rPr>
        <w:t xml:space="preserve">
6   Негізгі емес       408407    772880      150088     27433 </w:t>
      </w:r>
      <w:r>
        <w:br/>
      </w:r>
      <w:r>
        <w:rPr>
          <w:rFonts w:ascii="Times New Roman"/>
          <w:b w:val="false"/>
          <w:i w:val="false"/>
          <w:color w:val="000000"/>
          <w:sz w:val="28"/>
        </w:rPr>
        <w:t xml:space="preserve">
    қызметтен табыс </w:t>
      </w:r>
      <w:r>
        <w:br/>
      </w:r>
      <w:r>
        <w:rPr>
          <w:rFonts w:ascii="Times New Roman"/>
          <w:b w:val="false"/>
          <w:i w:val="false"/>
          <w:color w:val="000000"/>
          <w:sz w:val="28"/>
        </w:rPr>
        <w:t xml:space="preserve">
    (залал) </w:t>
      </w:r>
      <w:r>
        <w:br/>
      </w:r>
      <w:r>
        <w:rPr>
          <w:rFonts w:ascii="Times New Roman"/>
          <w:b w:val="false"/>
          <w:i w:val="false"/>
          <w:color w:val="000000"/>
          <w:sz w:val="28"/>
        </w:rPr>
        <w:t xml:space="preserve">
7   Салық салуға       7109110   10009656    2806894    5943327 </w:t>
      </w:r>
      <w:r>
        <w:br/>
      </w:r>
      <w:r>
        <w:rPr>
          <w:rFonts w:ascii="Times New Roman"/>
          <w:b w:val="false"/>
          <w:i w:val="false"/>
          <w:color w:val="000000"/>
          <w:sz w:val="28"/>
        </w:rPr>
        <w:t xml:space="preserve">
    дейінгі негізгі </w:t>
      </w:r>
      <w:r>
        <w:br/>
      </w:r>
      <w:r>
        <w:rPr>
          <w:rFonts w:ascii="Times New Roman"/>
          <w:b w:val="false"/>
          <w:i w:val="false"/>
          <w:color w:val="000000"/>
          <w:sz w:val="28"/>
        </w:rPr>
        <w:t xml:space="preserve">
    қызметтен табыс </w:t>
      </w:r>
      <w:r>
        <w:br/>
      </w:r>
      <w:r>
        <w:rPr>
          <w:rFonts w:ascii="Times New Roman"/>
          <w:b w:val="false"/>
          <w:i w:val="false"/>
          <w:color w:val="000000"/>
          <w:sz w:val="28"/>
        </w:rPr>
        <w:t xml:space="preserve">
    (залал) </w:t>
      </w:r>
      <w:r>
        <w:br/>
      </w:r>
      <w:r>
        <w:rPr>
          <w:rFonts w:ascii="Times New Roman"/>
          <w:b w:val="false"/>
          <w:i w:val="false"/>
          <w:color w:val="000000"/>
          <w:sz w:val="28"/>
        </w:rPr>
        <w:t xml:space="preserve">
    (5 жол +(-) 6 жол) </w:t>
      </w:r>
      <w:r>
        <w:br/>
      </w:r>
      <w:r>
        <w:rPr>
          <w:rFonts w:ascii="Times New Roman"/>
          <w:b w:val="false"/>
          <w:i w:val="false"/>
          <w:color w:val="000000"/>
          <w:sz w:val="28"/>
        </w:rPr>
        <w:t xml:space="preserve">
8   Корпоративтік         - </w:t>
      </w:r>
      <w:r>
        <w:br/>
      </w:r>
      <w:r>
        <w:rPr>
          <w:rFonts w:ascii="Times New Roman"/>
          <w:b w:val="false"/>
          <w:i w:val="false"/>
          <w:color w:val="000000"/>
          <w:sz w:val="28"/>
        </w:rPr>
        <w:t xml:space="preserve">
    табыс салығы </w:t>
      </w:r>
      <w:r>
        <w:br/>
      </w:r>
      <w:r>
        <w:rPr>
          <w:rFonts w:ascii="Times New Roman"/>
          <w:b w:val="false"/>
          <w:i w:val="false"/>
          <w:color w:val="000000"/>
          <w:sz w:val="28"/>
        </w:rPr>
        <w:t xml:space="preserve">
9   Салық салудан      7109110   10009656    2806894    5943327 </w:t>
      </w:r>
      <w:r>
        <w:br/>
      </w:r>
      <w:r>
        <w:rPr>
          <w:rFonts w:ascii="Times New Roman"/>
          <w:b w:val="false"/>
          <w:i w:val="false"/>
          <w:color w:val="000000"/>
          <w:sz w:val="28"/>
        </w:rPr>
        <w:t xml:space="preserve">
    кейін негізгі </w:t>
      </w:r>
      <w:r>
        <w:br/>
      </w:r>
      <w:r>
        <w:rPr>
          <w:rFonts w:ascii="Times New Roman"/>
          <w:b w:val="false"/>
          <w:i w:val="false"/>
          <w:color w:val="000000"/>
          <w:sz w:val="28"/>
        </w:rPr>
        <w:t xml:space="preserve">
    қызметтен табыс </w:t>
      </w:r>
      <w:r>
        <w:br/>
      </w:r>
      <w:r>
        <w:rPr>
          <w:rFonts w:ascii="Times New Roman"/>
          <w:b w:val="false"/>
          <w:i w:val="false"/>
          <w:color w:val="000000"/>
          <w:sz w:val="28"/>
        </w:rPr>
        <w:t xml:space="preserve">
    (залал) </w:t>
      </w:r>
      <w:r>
        <w:br/>
      </w:r>
      <w:r>
        <w:rPr>
          <w:rFonts w:ascii="Times New Roman"/>
          <w:b w:val="false"/>
          <w:i w:val="false"/>
          <w:color w:val="000000"/>
          <w:sz w:val="28"/>
        </w:rPr>
        <w:t xml:space="preserve">
    (7 жол - 8 жол) </w:t>
      </w:r>
      <w:r>
        <w:br/>
      </w:r>
      <w:r>
        <w:rPr>
          <w:rFonts w:ascii="Times New Roman"/>
          <w:b w:val="false"/>
          <w:i w:val="false"/>
          <w:color w:val="000000"/>
          <w:sz w:val="28"/>
        </w:rPr>
        <w:t xml:space="preserve">
10  Төтенше жағдай. </w:t>
      </w:r>
      <w:r>
        <w:br/>
      </w:r>
      <w:r>
        <w:rPr>
          <w:rFonts w:ascii="Times New Roman"/>
          <w:b w:val="false"/>
          <w:i w:val="false"/>
          <w:color w:val="000000"/>
          <w:sz w:val="28"/>
        </w:rPr>
        <w:t xml:space="preserve">
    лардан және </w:t>
      </w:r>
      <w:r>
        <w:br/>
      </w:r>
      <w:r>
        <w:rPr>
          <w:rFonts w:ascii="Times New Roman"/>
          <w:b w:val="false"/>
          <w:i w:val="false"/>
          <w:color w:val="000000"/>
          <w:sz w:val="28"/>
        </w:rPr>
        <w:t xml:space="preserve">
    тоқтатылған </w:t>
      </w:r>
      <w:r>
        <w:br/>
      </w:r>
      <w:r>
        <w:rPr>
          <w:rFonts w:ascii="Times New Roman"/>
          <w:b w:val="false"/>
          <w:i w:val="false"/>
          <w:color w:val="000000"/>
          <w:sz w:val="28"/>
        </w:rPr>
        <w:t xml:space="preserve">
    операциялардан </w:t>
      </w:r>
      <w:r>
        <w:br/>
      </w:r>
      <w:r>
        <w:rPr>
          <w:rFonts w:ascii="Times New Roman"/>
          <w:b w:val="false"/>
          <w:i w:val="false"/>
          <w:color w:val="000000"/>
          <w:sz w:val="28"/>
        </w:rPr>
        <w:t xml:space="preserve">
    табыстар </w:t>
      </w:r>
      <w:r>
        <w:br/>
      </w:r>
      <w:r>
        <w:rPr>
          <w:rFonts w:ascii="Times New Roman"/>
          <w:b w:val="false"/>
          <w:i w:val="false"/>
          <w:color w:val="000000"/>
          <w:sz w:val="28"/>
        </w:rPr>
        <w:t xml:space="preserve">
    (залалдар) </w:t>
      </w:r>
      <w:r>
        <w:br/>
      </w:r>
      <w:r>
        <w:rPr>
          <w:rFonts w:ascii="Times New Roman"/>
          <w:b w:val="false"/>
          <w:i w:val="false"/>
          <w:color w:val="000000"/>
          <w:sz w:val="28"/>
        </w:rPr>
        <w:t xml:space="preserve">
11  Таза табыс         7109110   10009656    2806894    5943327 </w:t>
      </w:r>
      <w:r>
        <w:br/>
      </w:r>
      <w:r>
        <w:rPr>
          <w:rFonts w:ascii="Times New Roman"/>
          <w:b w:val="false"/>
          <w:i w:val="false"/>
          <w:color w:val="000000"/>
          <w:sz w:val="28"/>
        </w:rPr>
        <w:t xml:space="preserve">
    (залал)(9 жол + </w:t>
      </w:r>
      <w:r>
        <w:br/>
      </w:r>
      <w:r>
        <w:rPr>
          <w:rFonts w:ascii="Times New Roman"/>
          <w:b w:val="false"/>
          <w:i w:val="false"/>
          <w:color w:val="000000"/>
          <w:sz w:val="28"/>
        </w:rPr>
        <w:t xml:space="preserve">
    (-) 10 жол)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Кестенің жалғасы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р/б|      2004 жыл (болжам)     |   2002 ж. %     |   2003 ж. %  </w:t>
      </w:r>
      <w:r>
        <w:br/>
      </w:r>
      <w:r>
        <w:rPr>
          <w:rFonts w:ascii="Times New Roman"/>
          <w:b w:val="false"/>
          <w:i w:val="false"/>
          <w:color w:val="000000"/>
          <w:sz w:val="28"/>
        </w:rPr>
        <w:t xml:space="preserve">
 N |----------------------------|    2003 ж.      |   2004 ж. </w:t>
      </w:r>
      <w:r>
        <w:br/>
      </w:r>
      <w:r>
        <w:rPr>
          <w:rFonts w:ascii="Times New Roman"/>
          <w:b w:val="false"/>
          <w:i w:val="false"/>
          <w:color w:val="000000"/>
          <w:sz w:val="28"/>
        </w:rPr>
        <w:t xml:space="preserve">
   |   9 ай       |   жыл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  |     5        |      6      |       7         |     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1    22667220       31082154         138              126 </w:t>
      </w:r>
      <w:r>
        <w:br/>
      </w:r>
      <w:r>
        <w:rPr>
          <w:rFonts w:ascii="Times New Roman"/>
          <w:b w:val="false"/>
          <w:i w:val="false"/>
          <w:color w:val="000000"/>
          <w:sz w:val="28"/>
        </w:rPr>
        <w:t xml:space="preserve">
2    10191623       14041815         171              119 </w:t>
      </w:r>
      <w:r>
        <w:br/>
      </w:r>
      <w:r>
        <w:rPr>
          <w:rFonts w:ascii="Times New Roman"/>
          <w:b w:val="false"/>
          <w:i w:val="false"/>
          <w:color w:val="000000"/>
          <w:sz w:val="28"/>
        </w:rPr>
        <w:t xml:space="preserve">
3    12475597       17040339         118              132 </w:t>
      </w:r>
      <w:r>
        <w:br/>
      </w:r>
      <w:r>
        <w:rPr>
          <w:rFonts w:ascii="Times New Roman"/>
          <w:b w:val="false"/>
          <w:i w:val="false"/>
          <w:color w:val="000000"/>
          <w:sz w:val="28"/>
        </w:rPr>
        <w:t xml:space="preserve">
4    3307263        4471764          106              121 </w:t>
      </w:r>
      <w:r>
        <w:br/>
      </w:r>
      <w:r>
        <w:rPr>
          <w:rFonts w:ascii="Times New Roman"/>
          <w:b w:val="false"/>
          <w:i w:val="false"/>
          <w:color w:val="000000"/>
          <w:sz w:val="28"/>
        </w:rPr>
        <w:t xml:space="preserve">
4.1  1413955        1958601          121              121 </w:t>
      </w:r>
      <w:r>
        <w:br/>
      </w:r>
      <w:r>
        <w:rPr>
          <w:rFonts w:ascii="Times New Roman"/>
          <w:b w:val="false"/>
          <w:i w:val="false"/>
          <w:color w:val="000000"/>
          <w:sz w:val="28"/>
        </w:rPr>
        <w:t xml:space="preserve">
4.2  1705960        2325815          115              161 </w:t>
      </w:r>
      <w:r>
        <w:br/>
      </w:r>
      <w:r>
        <w:rPr>
          <w:rFonts w:ascii="Times New Roman"/>
          <w:b w:val="false"/>
          <w:i w:val="false"/>
          <w:color w:val="000000"/>
          <w:sz w:val="28"/>
        </w:rPr>
        <w:t xml:space="preserve">
4.3  187348         187348           72               30 </w:t>
      </w:r>
      <w:r>
        <w:br/>
      </w:r>
      <w:r>
        <w:rPr>
          <w:rFonts w:ascii="Times New Roman"/>
          <w:b w:val="false"/>
          <w:i w:val="false"/>
          <w:color w:val="000000"/>
          <w:sz w:val="28"/>
        </w:rPr>
        <w:t xml:space="preserve">
5    9168334        12568575         123              136 </w:t>
      </w:r>
      <w:r>
        <w:br/>
      </w:r>
      <w:r>
        <w:rPr>
          <w:rFonts w:ascii="Times New Roman"/>
          <w:b w:val="false"/>
          <w:i w:val="false"/>
          <w:color w:val="000000"/>
          <w:sz w:val="28"/>
        </w:rPr>
        <w:t xml:space="preserve">
6    46139          61516                             8 </w:t>
      </w:r>
      <w:r>
        <w:br/>
      </w:r>
      <w:r>
        <w:rPr>
          <w:rFonts w:ascii="Times New Roman"/>
          <w:b w:val="false"/>
          <w:i w:val="false"/>
          <w:color w:val="000000"/>
          <w:sz w:val="28"/>
        </w:rPr>
        <w:t xml:space="preserve">
7    9214473        12630091         141              126 </w:t>
      </w:r>
      <w:r>
        <w:br/>
      </w:r>
      <w:r>
        <w:rPr>
          <w:rFonts w:ascii="Times New Roman"/>
          <w:b w:val="false"/>
          <w:i w:val="false"/>
          <w:color w:val="000000"/>
          <w:sz w:val="28"/>
        </w:rPr>
        <w:t xml:space="preserve">
8    864638         1839985 </w:t>
      </w:r>
      <w:r>
        <w:br/>
      </w:r>
      <w:r>
        <w:rPr>
          <w:rFonts w:ascii="Times New Roman"/>
          <w:b w:val="false"/>
          <w:i w:val="false"/>
          <w:color w:val="000000"/>
          <w:sz w:val="28"/>
        </w:rPr>
        <w:t xml:space="preserve">
9    8349835        10790106         141              108 </w:t>
      </w:r>
      <w:r>
        <w:br/>
      </w:r>
      <w:r>
        <w:rPr>
          <w:rFonts w:ascii="Times New Roman"/>
          <w:b w:val="false"/>
          <w:i w:val="false"/>
          <w:color w:val="000000"/>
          <w:sz w:val="28"/>
        </w:rPr>
        <w:t xml:space="preserve">
10 </w:t>
      </w:r>
      <w:r>
        <w:br/>
      </w:r>
      <w:r>
        <w:rPr>
          <w:rFonts w:ascii="Times New Roman"/>
          <w:b w:val="false"/>
          <w:i w:val="false"/>
          <w:color w:val="000000"/>
          <w:sz w:val="28"/>
        </w:rPr>
        <w:t xml:space="preserve">
11   8349835        10790106         141              108 </w:t>
      </w:r>
      <w:r>
        <w:br/>
      </w:r>
      <w:r>
        <w:rPr>
          <w:rFonts w:ascii="Times New Roman"/>
          <w:b w:val="false"/>
          <w:i w:val="false"/>
          <w:color w:val="000000"/>
          <w:sz w:val="28"/>
        </w:rPr>
        <w:t xml:space="preserve">
___________________________________________________________________ </w:t>
      </w:r>
    </w:p>
    <w:p>
      <w:pPr>
        <w:spacing w:after="0"/>
        <w:ind w:left="0"/>
        <w:jc w:val="left"/>
      </w:pPr>
      <w:r>
        <w:rPr>
          <w:rFonts w:ascii="Times New Roman"/>
          <w:b/>
          <w:i w:val="false"/>
          <w:color w:val="000000"/>
        </w:rPr>
        <w:t xml:space="preserve"> 2004 жылға арналған ақша ағымдары қозғалысының болжамы </w:t>
      </w:r>
      <w:r>
        <w:br/>
      </w:r>
      <w:r>
        <w:rPr>
          <w:rFonts w:ascii="Times New Roman"/>
          <w:b/>
          <w:i w:val="false"/>
          <w:color w:val="000000"/>
        </w:rPr>
        <w:t xml:space="preserve">
GSM Қазақстан ЖШС Қазақтелеком ААҚ </w:t>
      </w:r>
      <w:r>
        <w:br/>
      </w:r>
      <w:r>
        <w:rPr>
          <w:rFonts w:ascii="Times New Roman"/>
          <w:b/>
          <w:i w:val="false"/>
          <w:color w:val="000000"/>
        </w:rPr>
        <w:t xml:space="preserve">
_____________________________ </w:t>
      </w:r>
      <w:r>
        <w:br/>
      </w:r>
      <w:r>
        <w:rPr>
          <w:rFonts w:ascii="Times New Roman"/>
          <w:b/>
          <w:i w:val="false"/>
          <w:color w:val="000000"/>
        </w:rPr>
        <w:t xml:space="preserve">
(заңды тұлғаның атауы) </w:t>
      </w:r>
    </w:p>
    <w:p>
      <w:pPr>
        <w:spacing w:after="0"/>
        <w:ind w:left="0"/>
        <w:jc w:val="both"/>
      </w:pPr>
      <w:r>
        <w:rPr>
          <w:rFonts w:ascii="Times New Roman"/>
          <w:b w:val="false"/>
          <w:i w:val="false"/>
          <w:color w:val="000000"/>
          <w:sz w:val="28"/>
        </w:rPr>
        <w:t xml:space="preserve">                                                     3 ҰК нысаны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Көрсеткіштер     |2002 ж.  | 2003 ж.  | 2004 жыл (болжам) </w:t>
      </w:r>
      <w:r>
        <w:br/>
      </w:r>
      <w:r>
        <w:rPr>
          <w:rFonts w:ascii="Times New Roman"/>
          <w:b w:val="false"/>
          <w:i w:val="false"/>
          <w:color w:val="000000"/>
          <w:sz w:val="28"/>
        </w:rPr>
        <w:t xml:space="preserve">
  |       атауы          | есеп    | бағалау  |____________________ </w:t>
      </w:r>
      <w:r>
        <w:br/>
      </w:r>
      <w:r>
        <w:rPr>
          <w:rFonts w:ascii="Times New Roman"/>
          <w:b w:val="false"/>
          <w:i w:val="false"/>
          <w:color w:val="000000"/>
          <w:sz w:val="28"/>
        </w:rPr>
        <w:t xml:space="preserve">
  |                      |         |          | 1 тоқсан | 1 жарты </w:t>
      </w:r>
      <w:r>
        <w:br/>
      </w:r>
      <w:r>
        <w:rPr>
          <w:rFonts w:ascii="Times New Roman"/>
          <w:b w:val="false"/>
          <w:i w:val="false"/>
          <w:color w:val="000000"/>
          <w:sz w:val="28"/>
        </w:rPr>
        <w:t xml:space="preserve">
  |                      |         |          |          |  жылдық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I.      Операциялық </w:t>
      </w:r>
      <w:r>
        <w:br/>
      </w:r>
      <w:r>
        <w:rPr>
          <w:rFonts w:ascii="Times New Roman"/>
          <w:b w:val="false"/>
          <w:i w:val="false"/>
          <w:color w:val="000000"/>
          <w:sz w:val="28"/>
        </w:rPr>
        <w:t xml:space="preserve">
        қызметтен ақша </w:t>
      </w:r>
      <w:r>
        <w:br/>
      </w:r>
      <w:r>
        <w:rPr>
          <w:rFonts w:ascii="Times New Roman"/>
          <w:b w:val="false"/>
          <w:i w:val="false"/>
          <w:color w:val="000000"/>
          <w:sz w:val="28"/>
        </w:rPr>
        <w:t xml:space="preserve">
        қозғалысы </w:t>
      </w:r>
      <w:r>
        <w:br/>
      </w:r>
      <w:r>
        <w:rPr>
          <w:rFonts w:ascii="Times New Roman"/>
          <w:b w:val="false"/>
          <w:i w:val="false"/>
          <w:color w:val="000000"/>
          <w:sz w:val="28"/>
        </w:rPr>
        <w:t xml:space="preserve">
I.1.    Ақшаның түсуі: </w:t>
      </w:r>
      <w:r>
        <w:br/>
      </w:r>
      <w:r>
        <w:rPr>
          <w:rFonts w:ascii="Times New Roman"/>
          <w:b w:val="false"/>
          <w:i w:val="false"/>
          <w:color w:val="000000"/>
          <w:sz w:val="28"/>
        </w:rPr>
        <w:t xml:space="preserve">
1.1      дайын өнімді     17269709  24896567    6642253   13960648 </w:t>
      </w:r>
      <w:r>
        <w:br/>
      </w:r>
      <w:r>
        <w:rPr>
          <w:rFonts w:ascii="Times New Roman"/>
          <w:b w:val="false"/>
          <w:i w:val="false"/>
          <w:color w:val="000000"/>
          <w:sz w:val="28"/>
        </w:rPr>
        <w:t xml:space="preserve">
         (тауарларды, </w:t>
      </w:r>
      <w:r>
        <w:br/>
      </w:r>
      <w:r>
        <w:rPr>
          <w:rFonts w:ascii="Times New Roman"/>
          <w:b w:val="false"/>
          <w:i w:val="false"/>
          <w:color w:val="000000"/>
          <w:sz w:val="28"/>
        </w:rPr>
        <w:t xml:space="preserve">
         жұмыстарды, </w:t>
      </w:r>
      <w:r>
        <w:br/>
      </w:r>
      <w:r>
        <w:rPr>
          <w:rFonts w:ascii="Times New Roman"/>
          <w:b w:val="false"/>
          <w:i w:val="false"/>
          <w:color w:val="000000"/>
          <w:sz w:val="28"/>
        </w:rPr>
        <w:t xml:space="preserve">
         қызмет көр. </w:t>
      </w:r>
      <w:r>
        <w:br/>
      </w:r>
      <w:r>
        <w:rPr>
          <w:rFonts w:ascii="Times New Roman"/>
          <w:b w:val="false"/>
          <w:i w:val="false"/>
          <w:color w:val="000000"/>
          <w:sz w:val="28"/>
        </w:rPr>
        <w:t xml:space="preserve">
         сетулерді) </w:t>
      </w:r>
      <w:r>
        <w:br/>
      </w:r>
      <w:r>
        <w:rPr>
          <w:rFonts w:ascii="Times New Roman"/>
          <w:b w:val="false"/>
          <w:i w:val="false"/>
          <w:color w:val="000000"/>
          <w:sz w:val="28"/>
        </w:rPr>
        <w:t xml:space="preserve">
         өткізуден </w:t>
      </w:r>
      <w:r>
        <w:br/>
      </w:r>
      <w:r>
        <w:rPr>
          <w:rFonts w:ascii="Times New Roman"/>
          <w:b w:val="false"/>
          <w:i w:val="false"/>
          <w:color w:val="000000"/>
          <w:sz w:val="28"/>
        </w:rPr>
        <w:t xml:space="preserve">
         табыс </w:t>
      </w:r>
      <w:r>
        <w:br/>
      </w:r>
      <w:r>
        <w:rPr>
          <w:rFonts w:ascii="Times New Roman"/>
          <w:b w:val="false"/>
          <w:i w:val="false"/>
          <w:color w:val="000000"/>
          <w:sz w:val="28"/>
        </w:rPr>
        <w:t xml:space="preserve">
1.2      алынған             - </w:t>
      </w:r>
      <w:r>
        <w:br/>
      </w:r>
      <w:r>
        <w:rPr>
          <w:rFonts w:ascii="Times New Roman"/>
          <w:b w:val="false"/>
          <w:i w:val="false"/>
          <w:color w:val="000000"/>
          <w:sz w:val="28"/>
        </w:rPr>
        <w:t xml:space="preserve">
         аванстар </w:t>
      </w:r>
      <w:r>
        <w:br/>
      </w:r>
      <w:r>
        <w:rPr>
          <w:rFonts w:ascii="Times New Roman"/>
          <w:b w:val="false"/>
          <w:i w:val="false"/>
          <w:color w:val="000000"/>
          <w:sz w:val="28"/>
        </w:rPr>
        <w:t xml:space="preserve">
1.3      сыйақы           65803     48256       17822     33155 </w:t>
      </w:r>
      <w:r>
        <w:br/>
      </w:r>
      <w:r>
        <w:rPr>
          <w:rFonts w:ascii="Times New Roman"/>
          <w:b w:val="false"/>
          <w:i w:val="false"/>
          <w:color w:val="000000"/>
          <w:sz w:val="28"/>
        </w:rPr>
        <w:t xml:space="preserve">
1.4      дивидендтер         - </w:t>
      </w:r>
      <w:r>
        <w:br/>
      </w:r>
      <w:r>
        <w:rPr>
          <w:rFonts w:ascii="Times New Roman"/>
          <w:b w:val="false"/>
          <w:i w:val="false"/>
          <w:color w:val="000000"/>
          <w:sz w:val="28"/>
        </w:rPr>
        <w:t xml:space="preserve">
1.5      роялти              - </w:t>
      </w:r>
      <w:r>
        <w:br/>
      </w:r>
      <w:r>
        <w:rPr>
          <w:rFonts w:ascii="Times New Roman"/>
          <w:b w:val="false"/>
          <w:i w:val="false"/>
          <w:color w:val="000000"/>
          <w:sz w:val="28"/>
        </w:rPr>
        <w:t xml:space="preserve">
1.6      өзге де түсімдер 13128 </w:t>
      </w:r>
      <w:r>
        <w:br/>
      </w:r>
      <w:r>
        <w:rPr>
          <w:rFonts w:ascii="Times New Roman"/>
          <w:b w:val="false"/>
          <w:i w:val="false"/>
          <w:color w:val="000000"/>
          <w:sz w:val="28"/>
        </w:rPr>
        <w:t xml:space="preserve">
I.2.    Ақшаның кетуі:       - </w:t>
      </w:r>
      <w:r>
        <w:br/>
      </w:r>
      <w:r>
        <w:rPr>
          <w:rFonts w:ascii="Times New Roman"/>
          <w:b w:val="false"/>
          <w:i w:val="false"/>
          <w:color w:val="000000"/>
          <w:sz w:val="28"/>
        </w:rPr>
        <w:t xml:space="preserve">
2.1      жеткізушілер     7631978   7007705     2110116   4173012 </w:t>
      </w:r>
      <w:r>
        <w:br/>
      </w:r>
      <w:r>
        <w:rPr>
          <w:rFonts w:ascii="Times New Roman"/>
          <w:b w:val="false"/>
          <w:i w:val="false"/>
          <w:color w:val="000000"/>
          <w:sz w:val="28"/>
        </w:rPr>
        <w:t xml:space="preserve">
         мен мердігер. </w:t>
      </w:r>
      <w:r>
        <w:br/>
      </w:r>
      <w:r>
        <w:rPr>
          <w:rFonts w:ascii="Times New Roman"/>
          <w:b w:val="false"/>
          <w:i w:val="false"/>
          <w:color w:val="000000"/>
          <w:sz w:val="28"/>
        </w:rPr>
        <w:t xml:space="preserve">
         лердің шоттары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2.2      берілген аванстар   - </w:t>
      </w:r>
      <w:r>
        <w:br/>
      </w:r>
      <w:r>
        <w:rPr>
          <w:rFonts w:ascii="Times New Roman"/>
          <w:b w:val="false"/>
          <w:i w:val="false"/>
          <w:color w:val="000000"/>
          <w:sz w:val="28"/>
        </w:rPr>
        <w:t xml:space="preserve">
2.3      жалақы бойынша   268292    433288      125248    261587 </w:t>
      </w:r>
      <w:r>
        <w:br/>
      </w:r>
      <w:r>
        <w:rPr>
          <w:rFonts w:ascii="Times New Roman"/>
          <w:b w:val="false"/>
          <w:i w:val="false"/>
          <w:color w:val="000000"/>
          <w:sz w:val="28"/>
        </w:rPr>
        <w:t xml:space="preserve">
2.4      әлеуметтік          - </w:t>
      </w:r>
      <w:r>
        <w:br/>
      </w:r>
      <w:r>
        <w:rPr>
          <w:rFonts w:ascii="Times New Roman"/>
          <w:b w:val="false"/>
          <w:i w:val="false"/>
          <w:color w:val="000000"/>
          <w:sz w:val="28"/>
        </w:rPr>
        <w:t xml:space="preserve">
         сақтандыру және </w:t>
      </w:r>
      <w:r>
        <w:br/>
      </w:r>
      <w:r>
        <w:rPr>
          <w:rFonts w:ascii="Times New Roman"/>
          <w:b w:val="false"/>
          <w:i w:val="false"/>
          <w:color w:val="000000"/>
          <w:sz w:val="28"/>
        </w:rPr>
        <w:t xml:space="preserve">
         зейнетақымен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қорына </w:t>
      </w:r>
      <w:r>
        <w:br/>
      </w:r>
      <w:r>
        <w:rPr>
          <w:rFonts w:ascii="Times New Roman"/>
          <w:b w:val="false"/>
          <w:i w:val="false"/>
          <w:color w:val="000000"/>
          <w:sz w:val="28"/>
        </w:rPr>
        <w:t xml:space="preserve">
2.5      салықтар бойынша 393722    1686583     840606    1769117 </w:t>
      </w:r>
      <w:r>
        <w:br/>
      </w:r>
      <w:r>
        <w:rPr>
          <w:rFonts w:ascii="Times New Roman"/>
          <w:b w:val="false"/>
          <w:i w:val="false"/>
          <w:color w:val="000000"/>
          <w:sz w:val="28"/>
        </w:rPr>
        <w:t xml:space="preserve">
2.6      сыйақылар төлеу  1027005   646519      106486    161013 </w:t>
      </w:r>
      <w:r>
        <w:br/>
      </w:r>
      <w:r>
        <w:rPr>
          <w:rFonts w:ascii="Times New Roman"/>
          <w:b w:val="false"/>
          <w:i w:val="false"/>
          <w:color w:val="000000"/>
          <w:sz w:val="28"/>
        </w:rPr>
        <w:t xml:space="preserve">
2.7      өзге де төлемдер 681836 </w:t>
      </w:r>
      <w:r>
        <w:br/>
      </w:r>
      <w:r>
        <w:rPr>
          <w:rFonts w:ascii="Times New Roman"/>
          <w:b w:val="false"/>
          <w:i w:val="false"/>
          <w:color w:val="000000"/>
          <w:sz w:val="28"/>
        </w:rPr>
        <w:t xml:space="preserve">
I.3.    Операциялық       7286507   15170728    3477619   7629073 </w:t>
      </w:r>
      <w:r>
        <w:br/>
      </w:r>
      <w:r>
        <w:rPr>
          <w:rFonts w:ascii="Times New Roman"/>
          <w:b w:val="false"/>
          <w:i w:val="false"/>
          <w:color w:val="000000"/>
          <w:sz w:val="28"/>
        </w:rPr>
        <w:t xml:space="preserve">
        қызмет нәти. </w:t>
      </w:r>
      <w:r>
        <w:br/>
      </w:r>
      <w:r>
        <w:rPr>
          <w:rFonts w:ascii="Times New Roman"/>
          <w:b w:val="false"/>
          <w:i w:val="false"/>
          <w:color w:val="000000"/>
          <w:sz w:val="28"/>
        </w:rPr>
        <w:t xml:space="preserve">
        жесінде ақша. </w:t>
      </w:r>
      <w:r>
        <w:br/>
      </w:r>
      <w:r>
        <w:rPr>
          <w:rFonts w:ascii="Times New Roman"/>
          <w:b w:val="false"/>
          <w:i w:val="false"/>
          <w:color w:val="000000"/>
          <w:sz w:val="28"/>
        </w:rPr>
        <w:t xml:space="preserve">
        ның ұлғаюы </w:t>
      </w:r>
      <w:r>
        <w:br/>
      </w:r>
      <w:r>
        <w:rPr>
          <w:rFonts w:ascii="Times New Roman"/>
          <w:b w:val="false"/>
          <w:i w:val="false"/>
          <w:color w:val="000000"/>
          <w:sz w:val="28"/>
        </w:rPr>
        <w:t xml:space="preserve">
        (+)/ кемуі (-) </w:t>
      </w:r>
      <w:r>
        <w:br/>
      </w:r>
      <w:r>
        <w:rPr>
          <w:rFonts w:ascii="Times New Roman"/>
          <w:b w:val="false"/>
          <w:i w:val="false"/>
          <w:color w:val="000000"/>
          <w:sz w:val="28"/>
        </w:rPr>
        <w:t xml:space="preserve">
II.     Инвестициялық </w:t>
      </w:r>
      <w:r>
        <w:br/>
      </w:r>
      <w:r>
        <w:rPr>
          <w:rFonts w:ascii="Times New Roman"/>
          <w:b w:val="false"/>
          <w:i w:val="false"/>
          <w:color w:val="000000"/>
          <w:sz w:val="28"/>
        </w:rPr>
        <w:t xml:space="preserve">
        қызметтен ақша </w:t>
      </w:r>
      <w:r>
        <w:br/>
      </w:r>
      <w:r>
        <w:rPr>
          <w:rFonts w:ascii="Times New Roman"/>
          <w:b w:val="false"/>
          <w:i w:val="false"/>
          <w:color w:val="000000"/>
          <w:sz w:val="28"/>
        </w:rPr>
        <w:t xml:space="preserve">
        қозғалысы </w:t>
      </w:r>
      <w:r>
        <w:br/>
      </w:r>
      <w:r>
        <w:rPr>
          <w:rFonts w:ascii="Times New Roman"/>
          <w:b w:val="false"/>
          <w:i w:val="false"/>
          <w:color w:val="000000"/>
          <w:sz w:val="28"/>
        </w:rPr>
        <w:t xml:space="preserve">
II.1    Ақшаның түсуі: </w:t>
      </w:r>
      <w:r>
        <w:br/>
      </w:r>
      <w:r>
        <w:rPr>
          <w:rFonts w:ascii="Times New Roman"/>
          <w:b w:val="false"/>
          <w:i w:val="false"/>
          <w:color w:val="000000"/>
          <w:sz w:val="28"/>
        </w:rPr>
        <w:t xml:space="preserve">
1.1      материалдық </w:t>
      </w:r>
      <w:r>
        <w:br/>
      </w:r>
      <w:r>
        <w:rPr>
          <w:rFonts w:ascii="Times New Roman"/>
          <w:b w:val="false"/>
          <w:i w:val="false"/>
          <w:color w:val="000000"/>
          <w:sz w:val="28"/>
        </w:rPr>
        <w:t xml:space="preserve">
         емес актив. </w:t>
      </w:r>
      <w:r>
        <w:br/>
      </w:r>
      <w:r>
        <w:rPr>
          <w:rFonts w:ascii="Times New Roman"/>
          <w:b w:val="false"/>
          <w:i w:val="false"/>
          <w:color w:val="000000"/>
          <w:sz w:val="28"/>
        </w:rPr>
        <w:t xml:space="preserve">
         тердің кетуі. </w:t>
      </w:r>
      <w:r>
        <w:br/>
      </w:r>
      <w:r>
        <w:rPr>
          <w:rFonts w:ascii="Times New Roman"/>
          <w:b w:val="false"/>
          <w:i w:val="false"/>
          <w:color w:val="000000"/>
          <w:sz w:val="28"/>
        </w:rPr>
        <w:t xml:space="preserve">
         нен табыс </w:t>
      </w:r>
      <w:r>
        <w:br/>
      </w:r>
      <w:r>
        <w:rPr>
          <w:rFonts w:ascii="Times New Roman"/>
          <w:b w:val="false"/>
          <w:i w:val="false"/>
          <w:color w:val="000000"/>
          <w:sz w:val="28"/>
        </w:rPr>
        <w:t xml:space="preserve">
1.2      негізгі құ. </w:t>
      </w:r>
      <w:r>
        <w:br/>
      </w:r>
      <w:r>
        <w:rPr>
          <w:rFonts w:ascii="Times New Roman"/>
          <w:b w:val="false"/>
          <w:i w:val="false"/>
          <w:color w:val="000000"/>
          <w:sz w:val="28"/>
        </w:rPr>
        <w:t xml:space="preserve">
         ралдардың </w:t>
      </w:r>
      <w:r>
        <w:br/>
      </w:r>
      <w:r>
        <w:rPr>
          <w:rFonts w:ascii="Times New Roman"/>
          <w:b w:val="false"/>
          <w:i w:val="false"/>
          <w:color w:val="000000"/>
          <w:sz w:val="28"/>
        </w:rPr>
        <w:t xml:space="preserve">
         кетуінен </w:t>
      </w:r>
      <w:r>
        <w:br/>
      </w:r>
      <w:r>
        <w:rPr>
          <w:rFonts w:ascii="Times New Roman"/>
          <w:b w:val="false"/>
          <w:i w:val="false"/>
          <w:color w:val="000000"/>
          <w:sz w:val="28"/>
        </w:rPr>
        <w:t xml:space="preserve">
         табыс </w:t>
      </w:r>
      <w:r>
        <w:br/>
      </w:r>
      <w:r>
        <w:rPr>
          <w:rFonts w:ascii="Times New Roman"/>
          <w:b w:val="false"/>
          <w:i w:val="false"/>
          <w:color w:val="000000"/>
          <w:sz w:val="28"/>
        </w:rPr>
        <w:t xml:space="preserve">
1.3      басқа да ұзақ </w:t>
      </w:r>
      <w:r>
        <w:br/>
      </w:r>
      <w:r>
        <w:rPr>
          <w:rFonts w:ascii="Times New Roman"/>
          <w:b w:val="false"/>
          <w:i w:val="false"/>
          <w:color w:val="000000"/>
          <w:sz w:val="28"/>
        </w:rPr>
        <w:t xml:space="preserve">
         мерзімді ак. </w:t>
      </w:r>
      <w:r>
        <w:br/>
      </w:r>
      <w:r>
        <w:rPr>
          <w:rFonts w:ascii="Times New Roman"/>
          <w:b w:val="false"/>
          <w:i w:val="false"/>
          <w:color w:val="000000"/>
          <w:sz w:val="28"/>
        </w:rPr>
        <w:t xml:space="preserve">
         тивтердің ке. </w:t>
      </w:r>
      <w:r>
        <w:br/>
      </w:r>
      <w:r>
        <w:rPr>
          <w:rFonts w:ascii="Times New Roman"/>
          <w:b w:val="false"/>
          <w:i w:val="false"/>
          <w:color w:val="000000"/>
          <w:sz w:val="28"/>
        </w:rPr>
        <w:t xml:space="preserve">
         туінен табыс </w:t>
      </w:r>
      <w:r>
        <w:br/>
      </w:r>
      <w:r>
        <w:rPr>
          <w:rFonts w:ascii="Times New Roman"/>
          <w:b w:val="false"/>
          <w:i w:val="false"/>
          <w:color w:val="000000"/>
          <w:sz w:val="28"/>
        </w:rPr>
        <w:t xml:space="preserve">
1.4      қаржы инвес. </w:t>
      </w:r>
      <w:r>
        <w:br/>
      </w:r>
      <w:r>
        <w:rPr>
          <w:rFonts w:ascii="Times New Roman"/>
          <w:b w:val="false"/>
          <w:i w:val="false"/>
          <w:color w:val="000000"/>
          <w:sz w:val="28"/>
        </w:rPr>
        <w:t xml:space="preserve">
         тицияларының </w:t>
      </w:r>
      <w:r>
        <w:br/>
      </w:r>
      <w:r>
        <w:rPr>
          <w:rFonts w:ascii="Times New Roman"/>
          <w:b w:val="false"/>
          <w:i w:val="false"/>
          <w:color w:val="000000"/>
          <w:sz w:val="28"/>
        </w:rPr>
        <w:t xml:space="preserve">
         кетуінен табыс </w:t>
      </w:r>
      <w:r>
        <w:br/>
      </w:r>
      <w:r>
        <w:rPr>
          <w:rFonts w:ascii="Times New Roman"/>
          <w:b w:val="false"/>
          <w:i w:val="false"/>
          <w:color w:val="000000"/>
          <w:sz w:val="28"/>
        </w:rPr>
        <w:t xml:space="preserve">
1.5      басқа да </w:t>
      </w:r>
      <w:r>
        <w:br/>
      </w:r>
      <w:r>
        <w:rPr>
          <w:rFonts w:ascii="Times New Roman"/>
          <w:b w:val="false"/>
          <w:i w:val="false"/>
          <w:color w:val="000000"/>
          <w:sz w:val="28"/>
        </w:rPr>
        <w:t xml:space="preserve">
         тұлғаларға </w:t>
      </w:r>
      <w:r>
        <w:br/>
      </w:r>
      <w:r>
        <w:rPr>
          <w:rFonts w:ascii="Times New Roman"/>
          <w:b w:val="false"/>
          <w:i w:val="false"/>
          <w:color w:val="000000"/>
          <w:sz w:val="28"/>
        </w:rPr>
        <w:t xml:space="preserve">
         берілген заем. </w:t>
      </w:r>
      <w:r>
        <w:br/>
      </w:r>
      <w:r>
        <w:rPr>
          <w:rFonts w:ascii="Times New Roman"/>
          <w:b w:val="false"/>
          <w:i w:val="false"/>
          <w:color w:val="000000"/>
          <w:sz w:val="28"/>
        </w:rPr>
        <w:t xml:space="preserve">
         дарды алудан </w:t>
      </w:r>
      <w:r>
        <w:br/>
      </w:r>
      <w:r>
        <w:rPr>
          <w:rFonts w:ascii="Times New Roman"/>
          <w:b w:val="false"/>
          <w:i w:val="false"/>
          <w:color w:val="000000"/>
          <w:sz w:val="28"/>
        </w:rPr>
        <w:t xml:space="preserve">
         табыс </w:t>
      </w:r>
      <w:r>
        <w:br/>
      </w:r>
      <w:r>
        <w:rPr>
          <w:rFonts w:ascii="Times New Roman"/>
          <w:b w:val="false"/>
          <w:i w:val="false"/>
          <w:color w:val="000000"/>
          <w:sz w:val="28"/>
        </w:rPr>
        <w:t xml:space="preserve">
1.6      өзге де </w:t>
      </w:r>
      <w:r>
        <w:br/>
      </w:r>
      <w:r>
        <w:rPr>
          <w:rFonts w:ascii="Times New Roman"/>
          <w:b w:val="false"/>
          <w:i w:val="false"/>
          <w:color w:val="000000"/>
          <w:sz w:val="28"/>
        </w:rPr>
        <w:t xml:space="preserve">
         түсімдер </w:t>
      </w:r>
      <w:r>
        <w:br/>
      </w:r>
      <w:r>
        <w:rPr>
          <w:rFonts w:ascii="Times New Roman"/>
          <w:b w:val="false"/>
          <w:i w:val="false"/>
          <w:color w:val="000000"/>
          <w:sz w:val="28"/>
        </w:rPr>
        <w:t xml:space="preserve">
II.2.   Ақшаның кетуі: </w:t>
      </w:r>
      <w:r>
        <w:br/>
      </w:r>
      <w:r>
        <w:rPr>
          <w:rFonts w:ascii="Times New Roman"/>
          <w:b w:val="false"/>
          <w:i w:val="false"/>
          <w:color w:val="000000"/>
          <w:sz w:val="28"/>
        </w:rPr>
        <w:t xml:space="preserve">
2.1      материалдық      173765    1197085     321494    665376 </w:t>
      </w:r>
      <w:r>
        <w:br/>
      </w:r>
      <w:r>
        <w:rPr>
          <w:rFonts w:ascii="Times New Roman"/>
          <w:b w:val="false"/>
          <w:i w:val="false"/>
          <w:color w:val="000000"/>
          <w:sz w:val="28"/>
        </w:rPr>
        <w:t xml:space="preserve">
         емес актив. </w:t>
      </w:r>
      <w:r>
        <w:br/>
      </w:r>
      <w:r>
        <w:rPr>
          <w:rFonts w:ascii="Times New Roman"/>
          <w:b w:val="false"/>
          <w:i w:val="false"/>
          <w:color w:val="000000"/>
          <w:sz w:val="28"/>
        </w:rPr>
        <w:t xml:space="preserve">
         терді сатып </w:t>
      </w:r>
      <w:r>
        <w:br/>
      </w:r>
      <w:r>
        <w:rPr>
          <w:rFonts w:ascii="Times New Roman"/>
          <w:b w:val="false"/>
          <w:i w:val="false"/>
          <w:color w:val="000000"/>
          <w:sz w:val="28"/>
        </w:rPr>
        <w:t xml:space="preserve">
         алу </w:t>
      </w:r>
      <w:r>
        <w:br/>
      </w:r>
      <w:r>
        <w:rPr>
          <w:rFonts w:ascii="Times New Roman"/>
          <w:b w:val="false"/>
          <w:i w:val="false"/>
          <w:color w:val="000000"/>
          <w:sz w:val="28"/>
        </w:rPr>
        <w:t xml:space="preserve">
2.2      негізгі құ.      4507899   8702976     1209796   4127084 </w:t>
      </w:r>
      <w:r>
        <w:br/>
      </w:r>
      <w:r>
        <w:rPr>
          <w:rFonts w:ascii="Times New Roman"/>
          <w:b w:val="false"/>
          <w:i w:val="false"/>
          <w:color w:val="000000"/>
          <w:sz w:val="28"/>
        </w:rPr>
        <w:t xml:space="preserve">
         ралдарды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2.3      басқа да ұзақ </w:t>
      </w:r>
      <w:r>
        <w:br/>
      </w:r>
      <w:r>
        <w:rPr>
          <w:rFonts w:ascii="Times New Roman"/>
          <w:b w:val="false"/>
          <w:i w:val="false"/>
          <w:color w:val="000000"/>
          <w:sz w:val="28"/>
        </w:rPr>
        <w:t xml:space="preserve">
         мерзімді ак. </w:t>
      </w:r>
      <w:r>
        <w:br/>
      </w:r>
      <w:r>
        <w:rPr>
          <w:rFonts w:ascii="Times New Roman"/>
          <w:b w:val="false"/>
          <w:i w:val="false"/>
          <w:color w:val="000000"/>
          <w:sz w:val="28"/>
        </w:rPr>
        <w:t xml:space="preserve">
         тивтерді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2.4      қаржы инвес. </w:t>
      </w:r>
      <w:r>
        <w:br/>
      </w:r>
      <w:r>
        <w:rPr>
          <w:rFonts w:ascii="Times New Roman"/>
          <w:b w:val="false"/>
          <w:i w:val="false"/>
          <w:color w:val="000000"/>
          <w:sz w:val="28"/>
        </w:rPr>
        <w:t xml:space="preserve">
         тицияларын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2.5      басқа да </w:t>
      </w:r>
      <w:r>
        <w:br/>
      </w:r>
      <w:r>
        <w:rPr>
          <w:rFonts w:ascii="Times New Roman"/>
          <w:b w:val="false"/>
          <w:i w:val="false"/>
          <w:color w:val="000000"/>
          <w:sz w:val="28"/>
        </w:rPr>
        <w:t xml:space="preserve">
         заңды тұл. </w:t>
      </w:r>
      <w:r>
        <w:br/>
      </w:r>
      <w:r>
        <w:rPr>
          <w:rFonts w:ascii="Times New Roman"/>
          <w:b w:val="false"/>
          <w:i w:val="false"/>
          <w:color w:val="000000"/>
          <w:sz w:val="28"/>
        </w:rPr>
        <w:t xml:space="preserve">
         ғаларға </w:t>
      </w:r>
      <w:r>
        <w:br/>
      </w:r>
      <w:r>
        <w:rPr>
          <w:rFonts w:ascii="Times New Roman"/>
          <w:b w:val="false"/>
          <w:i w:val="false"/>
          <w:color w:val="000000"/>
          <w:sz w:val="28"/>
        </w:rPr>
        <w:t xml:space="preserve">
         заемдар беру </w:t>
      </w:r>
      <w:r>
        <w:br/>
      </w:r>
      <w:r>
        <w:rPr>
          <w:rFonts w:ascii="Times New Roman"/>
          <w:b w:val="false"/>
          <w:i w:val="false"/>
          <w:color w:val="000000"/>
          <w:sz w:val="28"/>
        </w:rPr>
        <w:t xml:space="preserve">
2.6      өзге де </w:t>
      </w:r>
      <w:r>
        <w:br/>
      </w:r>
      <w:r>
        <w:rPr>
          <w:rFonts w:ascii="Times New Roman"/>
          <w:b w:val="false"/>
          <w:i w:val="false"/>
          <w:color w:val="000000"/>
          <w:sz w:val="28"/>
        </w:rPr>
        <w:t xml:space="preserve">
         төлемдер </w:t>
      </w:r>
      <w:r>
        <w:br/>
      </w:r>
      <w:r>
        <w:rPr>
          <w:rFonts w:ascii="Times New Roman"/>
          <w:b w:val="false"/>
          <w:i w:val="false"/>
          <w:color w:val="000000"/>
          <w:sz w:val="28"/>
        </w:rPr>
        <w:t xml:space="preserve">
II.3.   Инвестициялық     -4681664  -9900061    -1531290  -4792460 </w:t>
      </w:r>
      <w:r>
        <w:br/>
      </w:r>
      <w:r>
        <w:rPr>
          <w:rFonts w:ascii="Times New Roman"/>
          <w:b w:val="false"/>
          <w:i w:val="false"/>
          <w:color w:val="000000"/>
          <w:sz w:val="28"/>
        </w:rPr>
        <w:t xml:space="preserve">
        қызмет нәти. </w:t>
      </w:r>
      <w:r>
        <w:br/>
      </w:r>
      <w:r>
        <w:rPr>
          <w:rFonts w:ascii="Times New Roman"/>
          <w:b w:val="false"/>
          <w:i w:val="false"/>
          <w:color w:val="000000"/>
          <w:sz w:val="28"/>
        </w:rPr>
        <w:t xml:space="preserve">
        жесінде ақша. </w:t>
      </w:r>
      <w:r>
        <w:br/>
      </w:r>
      <w:r>
        <w:rPr>
          <w:rFonts w:ascii="Times New Roman"/>
          <w:b w:val="false"/>
          <w:i w:val="false"/>
          <w:color w:val="000000"/>
          <w:sz w:val="28"/>
        </w:rPr>
        <w:t xml:space="preserve">
        ның ұлғаюы </w:t>
      </w:r>
      <w:r>
        <w:br/>
      </w:r>
      <w:r>
        <w:rPr>
          <w:rFonts w:ascii="Times New Roman"/>
          <w:b w:val="false"/>
          <w:i w:val="false"/>
          <w:color w:val="000000"/>
          <w:sz w:val="28"/>
        </w:rPr>
        <w:t xml:space="preserve">
        (+)/ кемуі </w:t>
      </w:r>
      <w:r>
        <w:br/>
      </w:r>
      <w:r>
        <w:rPr>
          <w:rFonts w:ascii="Times New Roman"/>
          <w:b w:val="false"/>
          <w:i w:val="false"/>
          <w:color w:val="000000"/>
          <w:sz w:val="28"/>
        </w:rPr>
        <w:t xml:space="preserve">
III.    Қаржы қызметі. </w:t>
      </w:r>
      <w:r>
        <w:br/>
      </w:r>
      <w:r>
        <w:rPr>
          <w:rFonts w:ascii="Times New Roman"/>
          <w:b w:val="false"/>
          <w:i w:val="false"/>
          <w:color w:val="000000"/>
          <w:sz w:val="28"/>
        </w:rPr>
        <w:t xml:space="preserve">
        нен ақша қара. </w:t>
      </w:r>
      <w:r>
        <w:br/>
      </w:r>
      <w:r>
        <w:rPr>
          <w:rFonts w:ascii="Times New Roman"/>
          <w:b w:val="false"/>
          <w:i w:val="false"/>
          <w:color w:val="000000"/>
          <w:sz w:val="28"/>
        </w:rPr>
        <w:t xml:space="preserve">
        жатының </w:t>
      </w:r>
      <w:r>
        <w:br/>
      </w:r>
      <w:r>
        <w:rPr>
          <w:rFonts w:ascii="Times New Roman"/>
          <w:b w:val="false"/>
          <w:i w:val="false"/>
          <w:color w:val="000000"/>
          <w:sz w:val="28"/>
        </w:rPr>
        <w:t xml:space="preserve">
        қозғалысы </w:t>
      </w:r>
      <w:r>
        <w:br/>
      </w:r>
      <w:r>
        <w:rPr>
          <w:rFonts w:ascii="Times New Roman"/>
          <w:b w:val="false"/>
          <w:i w:val="false"/>
          <w:color w:val="000000"/>
          <w:sz w:val="28"/>
        </w:rPr>
        <w:t xml:space="preserve">
III.1.  Ақшаның түсуі: </w:t>
      </w:r>
      <w:r>
        <w:br/>
      </w:r>
      <w:r>
        <w:rPr>
          <w:rFonts w:ascii="Times New Roman"/>
          <w:b w:val="false"/>
          <w:i w:val="false"/>
          <w:color w:val="000000"/>
          <w:sz w:val="28"/>
        </w:rPr>
        <w:t xml:space="preserve">
1.1      акциялар мен </w:t>
      </w:r>
      <w:r>
        <w:br/>
      </w:r>
      <w:r>
        <w:rPr>
          <w:rFonts w:ascii="Times New Roman"/>
          <w:b w:val="false"/>
          <w:i w:val="false"/>
          <w:color w:val="000000"/>
          <w:sz w:val="28"/>
        </w:rPr>
        <w:t xml:space="preserve">
         басқа да </w:t>
      </w:r>
      <w:r>
        <w:br/>
      </w:r>
      <w:r>
        <w:rPr>
          <w:rFonts w:ascii="Times New Roman"/>
          <w:b w:val="false"/>
          <w:i w:val="false"/>
          <w:color w:val="000000"/>
          <w:sz w:val="28"/>
        </w:rPr>
        <w:t xml:space="preserve">
         бағалы қағаз. </w:t>
      </w:r>
      <w:r>
        <w:br/>
      </w:r>
      <w:r>
        <w:rPr>
          <w:rFonts w:ascii="Times New Roman"/>
          <w:b w:val="false"/>
          <w:i w:val="false"/>
          <w:color w:val="000000"/>
          <w:sz w:val="28"/>
        </w:rPr>
        <w:t xml:space="preserve">
         дарды шығару. </w:t>
      </w:r>
      <w:r>
        <w:br/>
      </w:r>
      <w:r>
        <w:rPr>
          <w:rFonts w:ascii="Times New Roman"/>
          <w:b w:val="false"/>
          <w:i w:val="false"/>
          <w:color w:val="000000"/>
          <w:sz w:val="28"/>
        </w:rPr>
        <w:t xml:space="preserve">
         дан </w:t>
      </w:r>
      <w:r>
        <w:br/>
      </w:r>
      <w:r>
        <w:rPr>
          <w:rFonts w:ascii="Times New Roman"/>
          <w:b w:val="false"/>
          <w:i w:val="false"/>
          <w:color w:val="000000"/>
          <w:sz w:val="28"/>
        </w:rPr>
        <w:t xml:space="preserve">
1.2      банк заемдарын </w:t>
      </w:r>
      <w:r>
        <w:br/>
      </w:r>
      <w:r>
        <w:rPr>
          <w:rFonts w:ascii="Times New Roman"/>
          <w:b w:val="false"/>
          <w:i w:val="false"/>
          <w:color w:val="000000"/>
          <w:sz w:val="28"/>
        </w:rPr>
        <w:t xml:space="preserve">
         алу </w:t>
      </w:r>
      <w:r>
        <w:br/>
      </w:r>
      <w:r>
        <w:rPr>
          <w:rFonts w:ascii="Times New Roman"/>
          <w:b w:val="false"/>
          <w:i w:val="false"/>
          <w:color w:val="000000"/>
          <w:sz w:val="28"/>
        </w:rPr>
        <w:t xml:space="preserve">
1.3      өзге де </w:t>
      </w:r>
      <w:r>
        <w:br/>
      </w:r>
      <w:r>
        <w:rPr>
          <w:rFonts w:ascii="Times New Roman"/>
          <w:b w:val="false"/>
          <w:i w:val="false"/>
          <w:color w:val="000000"/>
          <w:sz w:val="28"/>
        </w:rPr>
        <w:t xml:space="preserve">
         түсімдер </w:t>
      </w:r>
      <w:r>
        <w:br/>
      </w:r>
      <w:r>
        <w:rPr>
          <w:rFonts w:ascii="Times New Roman"/>
          <w:b w:val="false"/>
          <w:i w:val="false"/>
          <w:color w:val="000000"/>
          <w:sz w:val="28"/>
        </w:rPr>
        <w:t xml:space="preserve">
III.2.  Ақшаның кетуі </w:t>
      </w:r>
      <w:r>
        <w:br/>
      </w:r>
      <w:r>
        <w:rPr>
          <w:rFonts w:ascii="Times New Roman"/>
          <w:b w:val="false"/>
          <w:i w:val="false"/>
          <w:color w:val="000000"/>
          <w:sz w:val="28"/>
        </w:rPr>
        <w:t xml:space="preserve">
2.1      банк заемдарын   2041484   4398090     2173188   2173188 </w:t>
      </w:r>
      <w:r>
        <w:br/>
      </w:r>
      <w:r>
        <w:rPr>
          <w:rFonts w:ascii="Times New Roman"/>
          <w:b w:val="false"/>
          <w:i w:val="false"/>
          <w:color w:val="000000"/>
          <w:sz w:val="28"/>
        </w:rPr>
        <w:t xml:space="preserve">
         өтеу </w:t>
      </w:r>
      <w:r>
        <w:br/>
      </w:r>
      <w:r>
        <w:rPr>
          <w:rFonts w:ascii="Times New Roman"/>
          <w:b w:val="false"/>
          <w:i w:val="false"/>
          <w:color w:val="000000"/>
          <w:sz w:val="28"/>
        </w:rPr>
        <w:t xml:space="preserve">
2.2      өз акцияларын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2.3      дивидендтерді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2.4      өзге де </w:t>
      </w:r>
      <w:r>
        <w:br/>
      </w:r>
      <w:r>
        <w:rPr>
          <w:rFonts w:ascii="Times New Roman"/>
          <w:b w:val="false"/>
          <w:i w:val="false"/>
          <w:color w:val="000000"/>
          <w:sz w:val="28"/>
        </w:rPr>
        <w:t xml:space="preserve">
         төлемдер </w:t>
      </w:r>
      <w:r>
        <w:br/>
      </w:r>
      <w:r>
        <w:rPr>
          <w:rFonts w:ascii="Times New Roman"/>
          <w:b w:val="false"/>
          <w:i w:val="false"/>
          <w:color w:val="000000"/>
          <w:sz w:val="28"/>
        </w:rPr>
        <w:t xml:space="preserve">
III.3.  Қаржы қызметі.    -2041484  -4398090    -2173188  -2173188 </w:t>
      </w:r>
      <w:r>
        <w:br/>
      </w:r>
      <w:r>
        <w:rPr>
          <w:rFonts w:ascii="Times New Roman"/>
          <w:b w:val="false"/>
          <w:i w:val="false"/>
          <w:color w:val="000000"/>
          <w:sz w:val="28"/>
        </w:rPr>
        <w:t xml:space="preserve">
        нің нәтижесінде </w:t>
      </w:r>
      <w:r>
        <w:br/>
      </w:r>
      <w:r>
        <w:rPr>
          <w:rFonts w:ascii="Times New Roman"/>
          <w:b w:val="false"/>
          <w:i w:val="false"/>
          <w:color w:val="000000"/>
          <w:sz w:val="28"/>
        </w:rPr>
        <w:t xml:space="preserve">
        ақшаның ұлғаюы </w:t>
      </w:r>
      <w:r>
        <w:br/>
      </w:r>
      <w:r>
        <w:rPr>
          <w:rFonts w:ascii="Times New Roman"/>
          <w:b w:val="false"/>
          <w:i w:val="false"/>
          <w:color w:val="000000"/>
          <w:sz w:val="28"/>
        </w:rPr>
        <w:t xml:space="preserve">
        (+)/ кемуі (-) </w:t>
      </w:r>
    </w:p>
    <w:p>
      <w:pPr>
        <w:spacing w:after="0"/>
        <w:ind w:left="0"/>
        <w:jc w:val="both"/>
      </w:pPr>
      <w:r>
        <w:rPr>
          <w:rFonts w:ascii="Times New Roman"/>
          <w:b w:val="false"/>
          <w:i w:val="false"/>
          <w:color w:val="000000"/>
          <w:sz w:val="28"/>
        </w:rPr>
        <w:t xml:space="preserve">        Барлығы:          563359    872578      -226859    663425 </w:t>
      </w:r>
      <w:r>
        <w:br/>
      </w:r>
      <w:r>
        <w:rPr>
          <w:rFonts w:ascii="Times New Roman"/>
          <w:b w:val="false"/>
          <w:i w:val="false"/>
          <w:color w:val="000000"/>
          <w:sz w:val="28"/>
        </w:rPr>
        <w:t xml:space="preserve">
        ақшаның </w:t>
      </w:r>
      <w:r>
        <w:br/>
      </w:r>
      <w:r>
        <w:rPr>
          <w:rFonts w:ascii="Times New Roman"/>
          <w:b w:val="false"/>
          <w:i w:val="false"/>
          <w:color w:val="000000"/>
          <w:sz w:val="28"/>
        </w:rPr>
        <w:t xml:space="preserve">
        ұлғаюы (+)/ </w:t>
      </w:r>
      <w:r>
        <w:br/>
      </w:r>
      <w:r>
        <w:rPr>
          <w:rFonts w:ascii="Times New Roman"/>
          <w:b w:val="false"/>
          <w:i w:val="false"/>
          <w:color w:val="000000"/>
          <w:sz w:val="28"/>
        </w:rPr>
        <w:t xml:space="preserve">
        азаюы (-) </w:t>
      </w:r>
    </w:p>
    <w:p>
      <w:pPr>
        <w:spacing w:after="0"/>
        <w:ind w:left="0"/>
        <w:jc w:val="both"/>
      </w:pPr>
      <w:r>
        <w:rPr>
          <w:rFonts w:ascii="Times New Roman"/>
          <w:b w:val="false"/>
          <w:i w:val="false"/>
          <w:color w:val="000000"/>
          <w:sz w:val="28"/>
        </w:rPr>
        <w:t xml:space="preserve">        Кезең басына      1499670   2063029     2935606   2708747 </w:t>
      </w:r>
      <w:r>
        <w:br/>
      </w:r>
      <w:r>
        <w:rPr>
          <w:rFonts w:ascii="Times New Roman"/>
          <w:b w:val="false"/>
          <w:i w:val="false"/>
          <w:color w:val="000000"/>
          <w:sz w:val="28"/>
        </w:rPr>
        <w:t xml:space="preserve">
        ақша </w:t>
      </w:r>
    </w:p>
    <w:p>
      <w:pPr>
        <w:spacing w:after="0"/>
        <w:ind w:left="0"/>
        <w:jc w:val="both"/>
      </w:pPr>
      <w:r>
        <w:rPr>
          <w:rFonts w:ascii="Times New Roman"/>
          <w:b w:val="false"/>
          <w:i w:val="false"/>
          <w:color w:val="000000"/>
          <w:sz w:val="28"/>
        </w:rPr>
        <w:t xml:space="preserve">        Кезең соңына      2063029   2935606     2708747   3599031 </w:t>
      </w:r>
      <w:r>
        <w:br/>
      </w:r>
      <w:r>
        <w:rPr>
          <w:rFonts w:ascii="Times New Roman"/>
          <w:b w:val="false"/>
          <w:i w:val="false"/>
          <w:color w:val="000000"/>
          <w:sz w:val="28"/>
        </w:rPr>
        <w:t xml:space="preserve">
        ақша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Кестенің жалғасы </w:t>
      </w:r>
      <w:r>
        <w:br/>
      </w:r>
      <w:r>
        <w:rPr>
          <w:rFonts w:ascii="Times New Roman"/>
          <w:b w:val="false"/>
          <w:i w:val="false"/>
          <w:color w:val="000000"/>
          <w:sz w:val="28"/>
        </w:rPr>
        <w:t xml:space="preserve">
_________________________________________________ </w:t>
      </w:r>
      <w:r>
        <w:br/>
      </w:r>
      <w:r>
        <w:rPr>
          <w:rFonts w:ascii="Times New Roman"/>
          <w:b w:val="false"/>
          <w:i w:val="false"/>
          <w:color w:val="000000"/>
          <w:sz w:val="28"/>
        </w:rPr>
        <w:t xml:space="preserve">
    |  2004 жыл (болжам) | 2002 ж. % | 2003 ж. % </w:t>
      </w:r>
      <w:r>
        <w:br/>
      </w:r>
      <w:r>
        <w:rPr>
          <w:rFonts w:ascii="Times New Roman"/>
          <w:b w:val="false"/>
          <w:i w:val="false"/>
          <w:color w:val="000000"/>
          <w:sz w:val="28"/>
        </w:rPr>
        <w:t xml:space="preserve">
 N  |--------------------|  2003 ж.  | 2004 ж. </w:t>
      </w:r>
      <w:r>
        <w:br/>
      </w:r>
      <w:r>
        <w:rPr>
          <w:rFonts w:ascii="Times New Roman"/>
          <w:b w:val="false"/>
          <w:i w:val="false"/>
          <w:color w:val="000000"/>
          <w:sz w:val="28"/>
        </w:rPr>
        <w:t xml:space="preserve">
    | 9 ай     |   жыл   |           | </w:t>
      </w:r>
      <w:r>
        <w:br/>
      </w:r>
      <w:r>
        <w:rPr>
          <w:rFonts w:ascii="Times New Roman"/>
          <w:b w:val="false"/>
          <w:i w:val="false"/>
          <w:color w:val="000000"/>
          <w:sz w:val="28"/>
        </w:rPr>
        <w:t xml:space="preserve">
_________________________________________________ </w:t>
      </w:r>
      <w:r>
        <w:br/>
      </w:r>
      <w:r>
        <w:rPr>
          <w:rFonts w:ascii="Times New Roman"/>
          <w:b w:val="false"/>
          <w:i w:val="false"/>
          <w:color w:val="000000"/>
          <w:sz w:val="28"/>
        </w:rPr>
        <w:t xml:space="preserve">
А   |   5      |    6    |     7     |     8           </w:t>
      </w:r>
      <w:r>
        <w:br/>
      </w:r>
      <w:r>
        <w:rPr>
          <w:rFonts w:ascii="Times New Roman"/>
          <w:b w:val="false"/>
          <w:i w:val="false"/>
          <w:color w:val="000000"/>
          <w:sz w:val="28"/>
        </w:rPr>
        <w:t xml:space="preserve">
_________________________________________________ </w:t>
      </w:r>
      <w:r>
        <w:br/>
      </w:r>
      <w:r>
        <w:rPr>
          <w:rFonts w:ascii="Times New Roman"/>
          <w:b w:val="false"/>
          <w:i w:val="false"/>
          <w:color w:val="000000"/>
          <w:sz w:val="28"/>
        </w:rPr>
        <w:t xml:space="preserve">
І </w:t>
      </w:r>
      <w:r>
        <w:br/>
      </w:r>
      <w:r>
        <w:rPr>
          <w:rFonts w:ascii="Times New Roman"/>
          <w:b w:val="false"/>
          <w:i w:val="false"/>
          <w:color w:val="000000"/>
          <w:sz w:val="28"/>
        </w:rPr>
        <w:t xml:space="preserve">
І.1 </w:t>
      </w:r>
      <w:r>
        <w:br/>
      </w:r>
      <w:r>
        <w:rPr>
          <w:rFonts w:ascii="Times New Roman"/>
          <w:b w:val="false"/>
          <w:i w:val="false"/>
          <w:color w:val="000000"/>
          <w:sz w:val="28"/>
        </w:rPr>
        <w:t xml:space="preserve">
1.1.  21937121  30556932      144        123 </w:t>
      </w:r>
      <w:r>
        <w:br/>
      </w:r>
      <w:r>
        <w:rPr>
          <w:rFonts w:ascii="Times New Roman"/>
          <w:b w:val="false"/>
          <w:i w:val="false"/>
          <w:color w:val="000000"/>
          <w:sz w:val="28"/>
        </w:rPr>
        <w:t xml:space="preserve">
1.2. </w:t>
      </w:r>
      <w:r>
        <w:br/>
      </w:r>
      <w:r>
        <w:rPr>
          <w:rFonts w:ascii="Times New Roman"/>
          <w:b w:val="false"/>
          <w:i w:val="false"/>
          <w:color w:val="000000"/>
          <w:sz w:val="28"/>
        </w:rPr>
        <w:t xml:space="preserve">
1.3.  54988     73897         742        153 </w:t>
      </w:r>
      <w:r>
        <w:br/>
      </w:r>
      <w:r>
        <w:rPr>
          <w:rFonts w:ascii="Times New Roman"/>
          <w:b w:val="false"/>
          <w:i w:val="false"/>
          <w:color w:val="000000"/>
          <w:sz w:val="28"/>
        </w:rPr>
        <w:t xml:space="preserve">
1.4. </w:t>
      </w:r>
      <w:r>
        <w:br/>
      </w:r>
      <w:r>
        <w:rPr>
          <w:rFonts w:ascii="Times New Roman"/>
          <w:b w:val="false"/>
          <w:i w:val="false"/>
          <w:color w:val="000000"/>
          <w:sz w:val="28"/>
        </w:rPr>
        <w:t xml:space="preserve">
1.5. </w:t>
      </w:r>
      <w:r>
        <w:br/>
      </w:r>
      <w:r>
        <w:rPr>
          <w:rFonts w:ascii="Times New Roman"/>
          <w:b w:val="false"/>
          <w:i w:val="false"/>
          <w:color w:val="000000"/>
          <w:sz w:val="28"/>
        </w:rPr>
        <w:t xml:space="preserve">
1.6. </w:t>
      </w:r>
      <w:r>
        <w:br/>
      </w:r>
      <w:r>
        <w:rPr>
          <w:rFonts w:ascii="Times New Roman"/>
          <w:b w:val="false"/>
          <w:i w:val="false"/>
          <w:color w:val="000000"/>
          <w:sz w:val="28"/>
        </w:rPr>
        <w:t xml:space="preserve">
І.2 </w:t>
      </w:r>
      <w:r>
        <w:br/>
      </w:r>
      <w:r>
        <w:rPr>
          <w:rFonts w:ascii="Times New Roman"/>
          <w:b w:val="false"/>
          <w:i w:val="false"/>
          <w:color w:val="000000"/>
          <w:sz w:val="28"/>
        </w:rPr>
        <w:t xml:space="preserve">
2.1.  6582158   9075745       92         130 </w:t>
      </w:r>
      <w:r>
        <w:br/>
      </w:r>
      <w:r>
        <w:rPr>
          <w:rFonts w:ascii="Times New Roman"/>
          <w:b w:val="false"/>
          <w:i w:val="false"/>
          <w:color w:val="000000"/>
          <w:sz w:val="28"/>
        </w:rPr>
        <w:t xml:space="preserve">
2.2. </w:t>
      </w:r>
      <w:r>
        <w:br/>
      </w:r>
      <w:r>
        <w:rPr>
          <w:rFonts w:ascii="Times New Roman"/>
          <w:b w:val="false"/>
          <w:i w:val="false"/>
          <w:color w:val="000000"/>
          <w:sz w:val="28"/>
        </w:rPr>
        <w:t xml:space="preserve">
2.3.  409479    568799        161        131 </w:t>
      </w:r>
      <w:r>
        <w:br/>
      </w:r>
      <w:r>
        <w:rPr>
          <w:rFonts w:ascii="Times New Roman"/>
          <w:b w:val="false"/>
          <w:i w:val="false"/>
          <w:color w:val="000000"/>
          <w:sz w:val="28"/>
        </w:rPr>
        <w:t xml:space="preserve">
2.4. </w:t>
      </w:r>
      <w:r>
        <w:br/>
      </w:r>
      <w:r>
        <w:rPr>
          <w:rFonts w:ascii="Times New Roman"/>
          <w:b w:val="false"/>
          <w:i w:val="false"/>
          <w:color w:val="000000"/>
          <w:sz w:val="28"/>
        </w:rPr>
        <w:t xml:space="preserve">
2.5.  2773845   3850306       428        228 </w:t>
      </w:r>
      <w:r>
        <w:br/>
      </w:r>
      <w:r>
        <w:rPr>
          <w:rFonts w:ascii="Times New Roman"/>
          <w:b w:val="false"/>
          <w:i w:val="false"/>
          <w:color w:val="000000"/>
          <w:sz w:val="28"/>
        </w:rPr>
        <w:t xml:space="preserve">
2.6.  202991    202991        63         31 </w:t>
      </w:r>
      <w:r>
        <w:br/>
      </w:r>
      <w:r>
        <w:rPr>
          <w:rFonts w:ascii="Times New Roman"/>
          <w:b w:val="false"/>
          <w:i w:val="false"/>
          <w:color w:val="000000"/>
          <w:sz w:val="28"/>
        </w:rPr>
        <w:t xml:space="preserve">
2.7. </w:t>
      </w:r>
      <w:r>
        <w:br/>
      </w:r>
      <w:r>
        <w:rPr>
          <w:rFonts w:ascii="Times New Roman"/>
          <w:b w:val="false"/>
          <w:i w:val="false"/>
          <w:color w:val="000000"/>
          <w:sz w:val="28"/>
        </w:rPr>
        <w:t xml:space="preserve">
І.3   12023636  16932988      208        112 </w:t>
      </w:r>
      <w:r>
        <w:br/>
      </w:r>
      <w:r>
        <w:rPr>
          <w:rFonts w:ascii="Times New Roman"/>
          <w:b w:val="false"/>
          <w:i w:val="false"/>
          <w:color w:val="000000"/>
          <w:sz w:val="28"/>
        </w:rPr>
        <w:t xml:space="preserve">
ІІ </w:t>
      </w:r>
      <w:r>
        <w:br/>
      </w:r>
      <w:r>
        <w:rPr>
          <w:rFonts w:ascii="Times New Roman"/>
          <w:b w:val="false"/>
          <w:i w:val="false"/>
          <w:color w:val="000000"/>
          <w:sz w:val="28"/>
        </w:rPr>
        <w:t xml:space="preserve">
ІІ.1 </w:t>
      </w:r>
      <w:r>
        <w:br/>
      </w:r>
      <w:r>
        <w:rPr>
          <w:rFonts w:ascii="Times New Roman"/>
          <w:b w:val="false"/>
          <w:i w:val="false"/>
          <w:color w:val="000000"/>
          <w:sz w:val="28"/>
        </w:rPr>
        <w:t xml:space="preserve">
1.1. </w:t>
      </w:r>
      <w:r>
        <w:br/>
      </w:r>
      <w:r>
        <w:rPr>
          <w:rFonts w:ascii="Times New Roman"/>
          <w:b w:val="false"/>
          <w:i w:val="false"/>
          <w:color w:val="000000"/>
          <w:sz w:val="28"/>
        </w:rPr>
        <w:t xml:space="preserve">
1.2. </w:t>
      </w:r>
      <w:r>
        <w:br/>
      </w:r>
      <w:r>
        <w:rPr>
          <w:rFonts w:ascii="Times New Roman"/>
          <w:b w:val="false"/>
          <w:i w:val="false"/>
          <w:color w:val="000000"/>
          <w:sz w:val="28"/>
        </w:rPr>
        <w:t xml:space="preserve">
1.3. </w:t>
      </w:r>
      <w:r>
        <w:br/>
      </w:r>
      <w:r>
        <w:rPr>
          <w:rFonts w:ascii="Times New Roman"/>
          <w:b w:val="false"/>
          <w:i w:val="false"/>
          <w:color w:val="000000"/>
          <w:sz w:val="28"/>
        </w:rPr>
        <w:t xml:space="preserve">
1.4. </w:t>
      </w:r>
      <w:r>
        <w:br/>
      </w:r>
      <w:r>
        <w:rPr>
          <w:rFonts w:ascii="Times New Roman"/>
          <w:b w:val="false"/>
          <w:i w:val="false"/>
          <w:color w:val="000000"/>
          <w:sz w:val="28"/>
        </w:rPr>
        <w:t xml:space="preserve">
1.5. </w:t>
      </w:r>
      <w:r>
        <w:br/>
      </w:r>
      <w:r>
        <w:rPr>
          <w:rFonts w:ascii="Times New Roman"/>
          <w:b w:val="false"/>
          <w:i w:val="false"/>
          <w:color w:val="000000"/>
          <w:sz w:val="28"/>
        </w:rPr>
        <w:t xml:space="preserve">
1.6. </w:t>
      </w:r>
      <w:r>
        <w:br/>
      </w:r>
      <w:r>
        <w:rPr>
          <w:rFonts w:ascii="Times New Roman"/>
          <w:b w:val="false"/>
          <w:i w:val="false"/>
          <w:color w:val="000000"/>
          <w:sz w:val="28"/>
        </w:rPr>
        <w:t xml:space="preserve">
ІІ.2 </w:t>
      </w:r>
      <w:r>
        <w:br/>
      </w:r>
      <w:r>
        <w:rPr>
          <w:rFonts w:ascii="Times New Roman"/>
          <w:b w:val="false"/>
          <w:i w:val="false"/>
          <w:color w:val="000000"/>
          <w:sz w:val="28"/>
        </w:rPr>
        <w:t xml:space="preserve">
2.1.  1017551   1126108       689        94 </w:t>
      </w:r>
      <w:r>
        <w:br/>
      </w:r>
      <w:r>
        <w:rPr>
          <w:rFonts w:ascii="Times New Roman"/>
          <w:b w:val="false"/>
          <w:i w:val="false"/>
          <w:color w:val="000000"/>
          <w:sz w:val="28"/>
        </w:rPr>
        <w:t xml:space="preserve">
2.2.  6713130   10128234      193        116 </w:t>
      </w:r>
      <w:r>
        <w:br/>
      </w:r>
      <w:r>
        <w:rPr>
          <w:rFonts w:ascii="Times New Roman"/>
          <w:b w:val="false"/>
          <w:i w:val="false"/>
          <w:color w:val="000000"/>
          <w:sz w:val="28"/>
        </w:rPr>
        <w:t xml:space="preserve">
2.3. </w:t>
      </w:r>
      <w:r>
        <w:br/>
      </w:r>
      <w:r>
        <w:rPr>
          <w:rFonts w:ascii="Times New Roman"/>
          <w:b w:val="false"/>
          <w:i w:val="false"/>
          <w:color w:val="000000"/>
          <w:sz w:val="28"/>
        </w:rPr>
        <w:t xml:space="preserve">
2.4. </w:t>
      </w:r>
      <w:r>
        <w:br/>
      </w:r>
      <w:r>
        <w:rPr>
          <w:rFonts w:ascii="Times New Roman"/>
          <w:b w:val="false"/>
          <w:i w:val="false"/>
          <w:color w:val="000000"/>
          <w:sz w:val="28"/>
        </w:rPr>
        <w:t xml:space="preserve">
2.5. </w:t>
      </w:r>
      <w:r>
        <w:br/>
      </w:r>
      <w:r>
        <w:rPr>
          <w:rFonts w:ascii="Times New Roman"/>
          <w:b w:val="false"/>
          <w:i w:val="false"/>
          <w:color w:val="000000"/>
          <w:sz w:val="28"/>
        </w:rPr>
        <w:t xml:space="preserve">
2.6. </w:t>
      </w:r>
      <w:r>
        <w:br/>
      </w:r>
      <w:r>
        <w:rPr>
          <w:rFonts w:ascii="Times New Roman"/>
          <w:b w:val="false"/>
          <w:i w:val="false"/>
          <w:color w:val="000000"/>
          <w:sz w:val="28"/>
        </w:rPr>
        <w:t xml:space="preserve">
ІІ.3  -7730681  -11254341     211        114 </w:t>
      </w:r>
      <w:r>
        <w:br/>
      </w:r>
      <w:r>
        <w:rPr>
          <w:rFonts w:ascii="Times New Roman"/>
          <w:b w:val="false"/>
          <w:i w:val="false"/>
          <w:color w:val="000000"/>
          <w:sz w:val="28"/>
        </w:rPr>
        <w:t xml:space="preserve">
ІІІ </w:t>
      </w:r>
      <w:r>
        <w:br/>
      </w:r>
      <w:r>
        <w:rPr>
          <w:rFonts w:ascii="Times New Roman"/>
          <w:b w:val="false"/>
          <w:i w:val="false"/>
          <w:color w:val="000000"/>
          <w:sz w:val="28"/>
        </w:rPr>
        <w:t xml:space="preserve">
ІІІ.1 </w:t>
      </w:r>
      <w:r>
        <w:br/>
      </w:r>
      <w:r>
        <w:rPr>
          <w:rFonts w:ascii="Times New Roman"/>
          <w:b w:val="false"/>
          <w:i w:val="false"/>
          <w:color w:val="000000"/>
          <w:sz w:val="28"/>
        </w:rPr>
        <w:t xml:space="preserve">
1.1. </w:t>
      </w:r>
      <w:r>
        <w:br/>
      </w:r>
      <w:r>
        <w:rPr>
          <w:rFonts w:ascii="Times New Roman"/>
          <w:b w:val="false"/>
          <w:i w:val="false"/>
          <w:color w:val="000000"/>
          <w:sz w:val="28"/>
        </w:rPr>
        <w:t xml:space="preserve">
1.2. </w:t>
      </w:r>
      <w:r>
        <w:br/>
      </w:r>
      <w:r>
        <w:rPr>
          <w:rFonts w:ascii="Times New Roman"/>
          <w:b w:val="false"/>
          <w:i w:val="false"/>
          <w:color w:val="000000"/>
          <w:sz w:val="28"/>
        </w:rPr>
        <w:t xml:space="preserve">
1.3. </w:t>
      </w:r>
      <w:r>
        <w:br/>
      </w:r>
      <w:r>
        <w:rPr>
          <w:rFonts w:ascii="Times New Roman"/>
          <w:b w:val="false"/>
          <w:i w:val="false"/>
          <w:color w:val="000000"/>
          <w:sz w:val="28"/>
        </w:rPr>
        <w:t xml:space="preserve">
ІІІ.2 </w:t>
      </w:r>
      <w:r>
        <w:br/>
      </w:r>
      <w:r>
        <w:rPr>
          <w:rFonts w:ascii="Times New Roman"/>
          <w:b w:val="false"/>
          <w:i w:val="false"/>
          <w:color w:val="000000"/>
          <w:sz w:val="28"/>
        </w:rPr>
        <w:t xml:space="preserve">
2.1.  4452447   4452447       215        101 </w:t>
      </w:r>
      <w:r>
        <w:br/>
      </w:r>
      <w:r>
        <w:rPr>
          <w:rFonts w:ascii="Times New Roman"/>
          <w:b w:val="false"/>
          <w:i w:val="false"/>
          <w:color w:val="000000"/>
          <w:sz w:val="28"/>
        </w:rPr>
        <w:t xml:space="preserve">
2.2. </w:t>
      </w:r>
      <w:r>
        <w:br/>
      </w:r>
      <w:r>
        <w:rPr>
          <w:rFonts w:ascii="Times New Roman"/>
          <w:b w:val="false"/>
          <w:i w:val="false"/>
          <w:color w:val="000000"/>
          <w:sz w:val="28"/>
        </w:rPr>
        <w:t xml:space="preserve">
2.3. </w:t>
      </w:r>
      <w:r>
        <w:br/>
      </w:r>
      <w:r>
        <w:rPr>
          <w:rFonts w:ascii="Times New Roman"/>
          <w:b w:val="false"/>
          <w:i w:val="false"/>
          <w:color w:val="000000"/>
          <w:sz w:val="28"/>
        </w:rPr>
        <w:t xml:space="preserve">
2.4. </w:t>
      </w:r>
      <w:r>
        <w:br/>
      </w:r>
      <w:r>
        <w:rPr>
          <w:rFonts w:ascii="Times New Roman"/>
          <w:b w:val="false"/>
          <w:i w:val="false"/>
          <w:color w:val="000000"/>
          <w:sz w:val="28"/>
        </w:rPr>
        <w:t xml:space="preserve">
ІІІ.3 -4452447  -4452447      215        101 </w:t>
      </w:r>
      <w:r>
        <w:br/>
      </w:r>
      <w:r>
        <w:rPr>
          <w:rFonts w:ascii="Times New Roman"/>
          <w:b w:val="false"/>
          <w:i w:val="false"/>
          <w:color w:val="000000"/>
          <w:sz w:val="28"/>
        </w:rPr>
        <w:t xml:space="preserve">
      -159492   1226200       155        141 </w:t>
      </w:r>
      <w:r>
        <w:br/>
      </w:r>
      <w:r>
        <w:rPr>
          <w:rFonts w:ascii="Times New Roman"/>
          <w:b w:val="false"/>
          <w:i w:val="false"/>
          <w:color w:val="000000"/>
          <w:sz w:val="28"/>
        </w:rPr>
        <w:t xml:space="preserve">
      2935606   2935606       138        142 </w:t>
      </w:r>
      <w:r>
        <w:br/>
      </w:r>
      <w:r>
        <w:rPr>
          <w:rFonts w:ascii="Times New Roman"/>
          <w:b w:val="false"/>
          <w:i w:val="false"/>
          <w:color w:val="000000"/>
          <w:sz w:val="28"/>
        </w:rPr>
        <w:t xml:space="preserve">
      2776114   4161806       142        142 </w:t>
      </w:r>
      <w:r>
        <w:br/>
      </w:r>
      <w:r>
        <w:rPr>
          <w:rFonts w:ascii="Times New Roman"/>
          <w:b w:val="false"/>
          <w:i w:val="false"/>
          <w:color w:val="000000"/>
          <w:sz w:val="28"/>
        </w:rPr>
        <w:t xml:space="preserve">
_________________________________________________ </w:t>
      </w:r>
    </w:p>
    <w:p>
      <w:pPr>
        <w:spacing w:after="0"/>
        <w:ind w:left="0"/>
        <w:jc w:val="left"/>
      </w:pPr>
      <w:r>
        <w:rPr>
          <w:rFonts w:ascii="Times New Roman"/>
          <w:b/>
          <w:i w:val="false"/>
          <w:color w:val="000000"/>
        </w:rPr>
        <w:t xml:space="preserve"> 2004 жылға арналған шығыстар болжамы </w:t>
      </w:r>
      <w:r>
        <w:br/>
      </w:r>
      <w:r>
        <w:rPr>
          <w:rFonts w:ascii="Times New Roman"/>
          <w:b/>
          <w:i w:val="false"/>
          <w:color w:val="000000"/>
        </w:rPr>
        <w:t xml:space="preserve">
GSM Қазақстан ЖШС Қазақтелеком </w:t>
      </w:r>
      <w:r>
        <w:br/>
      </w:r>
      <w:r>
        <w:rPr>
          <w:rFonts w:ascii="Times New Roman"/>
          <w:b/>
          <w:i w:val="false"/>
          <w:color w:val="000000"/>
        </w:rPr>
        <w:t xml:space="preserve">
(заңды тұлғаның атауы) </w:t>
      </w:r>
    </w:p>
    <w:p>
      <w:pPr>
        <w:spacing w:after="0"/>
        <w:ind w:left="0"/>
        <w:jc w:val="both"/>
      </w:pPr>
      <w:r>
        <w:rPr>
          <w:rFonts w:ascii="Times New Roman"/>
          <w:b w:val="false"/>
          <w:i w:val="false"/>
          <w:color w:val="000000"/>
          <w:sz w:val="28"/>
        </w:rPr>
        <w:t xml:space="preserve">                                                       4 ҰК нысаны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Көрсеткіштер        |2002 ж. |2003 ж. | 2004 ж.(болжам) </w:t>
      </w:r>
      <w:r>
        <w:br/>
      </w:r>
      <w:r>
        <w:rPr>
          <w:rFonts w:ascii="Times New Roman"/>
          <w:b w:val="false"/>
          <w:i w:val="false"/>
          <w:color w:val="000000"/>
          <w:sz w:val="28"/>
        </w:rPr>
        <w:t xml:space="preserve">
 р/с |        атауы             |  есеп  |бағалау |________________ </w:t>
      </w:r>
      <w:r>
        <w:br/>
      </w:r>
      <w:r>
        <w:rPr>
          <w:rFonts w:ascii="Times New Roman"/>
          <w:b w:val="false"/>
          <w:i w:val="false"/>
          <w:color w:val="000000"/>
          <w:sz w:val="28"/>
        </w:rPr>
        <w:t xml:space="preserve">
     |                          |        |        | 1 тоқсан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1    |   2    |     3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Барлығы                    3476521  3698755   1061281 </w:t>
      </w:r>
    </w:p>
    <w:p>
      <w:pPr>
        <w:spacing w:after="0"/>
        <w:ind w:left="0"/>
        <w:jc w:val="both"/>
      </w:pPr>
      <w:r>
        <w:rPr>
          <w:rFonts w:ascii="Times New Roman"/>
          <w:b w:val="false"/>
          <w:i w:val="false"/>
          <w:color w:val="000000"/>
          <w:sz w:val="28"/>
        </w:rPr>
        <w:t xml:space="preserve">1     Жалпы және әкімшілік </w:t>
      </w:r>
      <w:r>
        <w:br/>
      </w:r>
      <w:r>
        <w:rPr>
          <w:rFonts w:ascii="Times New Roman"/>
          <w:b w:val="false"/>
          <w:i w:val="false"/>
          <w:color w:val="000000"/>
          <w:sz w:val="28"/>
        </w:rPr>
        <w:t xml:space="preserve">
      шығыстары, барлығы         1307266   1619918  426287 </w:t>
      </w:r>
    </w:p>
    <w:p>
      <w:pPr>
        <w:spacing w:after="0"/>
        <w:ind w:left="0"/>
        <w:jc w:val="both"/>
      </w:pPr>
      <w:r>
        <w:rPr>
          <w:rFonts w:ascii="Times New Roman"/>
          <w:b w:val="false"/>
          <w:i w:val="false"/>
          <w:color w:val="000000"/>
          <w:sz w:val="28"/>
        </w:rPr>
        <w:t xml:space="preserve">1.1   Материалдар                13445     8316     4450 </w:t>
      </w:r>
    </w:p>
    <w:p>
      <w:pPr>
        <w:spacing w:after="0"/>
        <w:ind w:left="0"/>
        <w:jc w:val="both"/>
      </w:pPr>
      <w:r>
        <w:rPr>
          <w:rFonts w:ascii="Times New Roman"/>
          <w:b w:val="false"/>
          <w:i w:val="false"/>
          <w:color w:val="000000"/>
          <w:sz w:val="28"/>
        </w:rPr>
        <w:t xml:space="preserve">1.2   Қызметкерлердің еңбегіне </w:t>
      </w:r>
      <w:r>
        <w:br/>
      </w:r>
      <w:r>
        <w:rPr>
          <w:rFonts w:ascii="Times New Roman"/>
          <w:b w:val="false"/>
          <w:i w:val="false"/>
          <w:color w:val="000000"/>
          <w:sz w:val="28"/>
        </w:rPr>
        <w:t xml:space="preserve">
      ақы төлеу                  100840    156145   33377 </w:t>
      </w:r>
    </w:p>
    <w:p>
      <w:pPr>
        <w:spacing w:after="0"/>
        <w:ind w:left="0"/>
        <w:jc w:val="both"/>
      </w:pPr>
      <w:r>
        <w:rPr>
          <w:rFonts w:ascii="Times New Roman"/>
          <w:b w:val="false"/>
          <w:i w:val="false"/>
          <w:color w:val="000000"/>
          <w:sz w:val="28"/>
        </w:rPr>
        <w:t xml:space="preserve">1.3   Еңбекақыдан аударымдар     44410     66447    14699 </w:t>
      </w:r>
    </w:p>
    <w:p>
      <w:pPr>
        <w:spacing w:after="0"/>
        <w:ind w:left="0"/>
        <w:jc w:val="both"/>
      </w:pPr>
      <w:r>
        <w:rPr>
          <w:rFonts w:ascii="Times New Roman"/>
          <w:b w:val="false"/>
          <w:i w:val="false"/>
          <w:color w:val="000000"/>
          <w:sz w:val="28"/>
        </w:rPr>
        <w:t xml:space="preserve">1.4   Негізгі құралдардың мен </w:t>
      </w:r>
      <w:r>
        <w:br/>
      </w:r>
      <w:r>
        <w:rPr>
          <w:rFonts w:ascii="Times New Roman"/>
          <w:b w:val="false"/>
          <w:i w:val="false"/>
          <w:color w:val="000000"/>
          <w:sz w:val="28"/>
        </w:rPr>
        <w:t xml:space="preserve">
      материалдық емес актив. </w:t>
      </w:r>
      <w:r>
        <w:br/>
      </w:r>
      <w:r>
        <w:rPr>
          <w:rFonts w:ascii="Times New Roman"/>
          <w:b w:val="false"/>
          <w:i w:val="false"/>
          <w:color w:val="000000"/>
          <w:sz w:val="28"/>
        </w:rPr>
        <w:t xml:space="preserve">
      тердің амортизациясы       39269     61485    18076 </w:t>
      </w:r>
    </w:p>
    <w:p>
      <w:pPr>
        <w:spacing w:after="0"/>
        <w:ind w:left="0"/>
        <w:jc w:val="both"/>
      </w:pPr>
      <w:r>
        <w:rPr>
          <w:rFonts w:ascii="Times New Roman"/>
          <w:b w:val="false"/>
          <w:i w:val="false"/>
          <w:color w:val="000000"/>
          <w:sz w:val="28"/>
        </w:rPr>
        <w:t xml:space="preserve">1.5   Негізгі құралдар мен </w:t>
      </w:r>
      <w:r>
        <w:br/>
      </w:r>
      <w:r>
        <w:rPr>
          <w:rFonts w:ascii="Times New Roman"/>
          <w:b w:val="false"/>
          <w:i w:val="false"/>
          <w:color w:val="000000"/>
          <w:sz w:val="28"/>
        </w:rPr>
        <w:t xml:space="preserve">
      материалдық емес </w:t>
      </w:r>
      <w:r>
        <w:br/>
      </w:r>
      <w:r>
        <w:rPr>
          <w:rFonts w:ascii="Times New Roman"/>
          <w:b w:val="false"/>
          <w:i w:val="false"/>
          <w:color w:val="000000"/>
          <w:sz w:val="28"/>
        </w:rPr>
        <w:t xml:space="preserve">
      активтерге қызмет </w:t>
      </w:r>
      <w:r>
        <w:br/>
      </w:r>
      <w:r>
        <w:rPr>
          <w:rFonts w:ascii="Times New Roman"/>
          <w:b w:val="false"/>
          <w:i w:val="false"/>
          <w:color w:val="000000"/>
          <w:sz w:val="28"/>
        </w:rPr>
        <w:t xml:space="preserve">
      көрсету және жөндеу        30500    22000     10095 </w:t>
      </w:r>
    </w:p>
    <w:p>
      <w:pPr>
        <w:spacing w:after="0"/>
        <w:ind w:left="0"/>
        <w:jc w:val="both"/>
      </w:pPr>
      <w:r>
        <w:rPr>
          <w:rFonts w:ascii="Times New Roman"/>
          <w:b w:val="false"/>
          <w:i w:val="false"/>
          <w:color w:val="000000"/>
          <w:sz w:val="28"/>
        </w:rPr>
        <w:t xml:space="preserve">1.6   Коммуналдық шығыстар       1483     2104      491 </w:t>
      </w:r>
    </w:p>
    <w:p>
      <w:pPr>
        <w:spacing w:after="0"/>
        <w:ind w:left="0"/>
        <w:jc w:val="both"/>
      </w:pPr>
      <w:r>
        <w:rPr>
          <w:rFonts w:ascii="Times New Roman"/>
          <w:b w:val="false"/>
          <w:i w:val="false"/>
          <w:color w:val="000000"/>
          <w:sz w:val="28"/>
        </w:rPr>
        <w:t xml:space="preserve">1.7   Іссапар шығыстары, барлығы 12051    20719     4758 </w:t>
      </w:r>
    </w:p>
    <w:p>
      <w:pPr>
        <w:spacing w:after="0"/>
        <w:ind w:left="0"/>
        <w:jc w:val="both"/>
      </w:pPr>
      <w:r>
        <w:rPr>
          <w:rFonts w:ascii="Times New Roman"/>
          <w:b w:val="false"/>
          <w:i w:val="false"/>
          <w:color w:val="000000"/>
          <w:sz w:val="28"/>
        </w:rPr>
        <w:t xml:space="preserve">1.7.1  белгіленген норма         10802    18572     4345 </w:t>
      </w:r>
      <w:r>
        <w:br/>
      </w:r>
      <w:r>
        <w:rPr>
          <w:rFonts w:ascii="Times New Roman"/>
          <w:b w:val="false"/>
          <w:i w:val="false"/>
          <w:color w:val="000000"/>
          <w:sz w:val="28"/>
        </w:rPr>
        <w:t xml:space="preserve">
       шеңберінде </w:t>
      </w:r>
    </w:p>
    <w:p>
      <w:pPr>
        <w:spacing w:after="0"/>
        <w:ind w:left="0"/>
        <w:jc w:val="both"/>
      </w:pPr>
      <w:r>
        <w:rPr>
          <w:rFonts w:ascii="Times New Roman"/>
          <w:b w:val="false"/>
          <w:i w:val="false"/>
          <w:color w:val="000000"/>
          <w:sz w:val="28"/>
        </w:rPr>
        <w:t xml:space="preserve">1.7.2  нормадан тыс              1249     2147      413 </w:t>
      </w:r>
    </w:p>
    <w:p>
      <w:pPr>
        <w:spacing w:after="0"/>
        <w:ind w:left="0"/>
        <w:jc w:val="both"/>
      </w:pPr>
      <w:r>
        <w:rPr>
          <w:rFonts w:ascii="Times New Roman"/>
          <w:b w:val="false"/>
          <w:i w:val="false"/>
          <w:color w:val="000000"/>
          <w:sz w:val="28"/>
        </w:rPr>
        <w:t xml:space="preserve">1.8   Өкілдік шығыстар           3676     2582      1217 </w:t>
      </w:r>
    </w:p>
    <w:p>
      <w:pPr>
        <w:spacing w:after="0"/>
        <w:ind w:left="0"/>
        <w:jc w:val="both"/>
      </w:pPr>
      <w:r>
        <w:rPr>
          <w:rFonts w:ascii="Times New Roman"/>
          <w:b w:val="false"/>
          <w:i w:val="false"/>
          <w:color w:val="000000"/>
          <w:sz w:val="28"/>
        </w:rPr>
        <w:t xml:space="preserve">1.9   Қызметкерлердің білікті. </w:t>
      </w:r>
      <w:r>
        <w:br/>
      </w:r>
      <w:r>
        <w:rPr>
          <w:rFonts w:ascii="Times New Roman"/>
          <w:b w:val="false"/>
          <w:i w:val="false"/>
          <w:color w:val="000000"/>
          <w:sz w:val="28"/>
        </w:rPr>
        <w:t xml:space="preserve">
      лігін арттыруға шығыстар   904      9709      299 </w:t>
      </w:r>
    </w:p>
    <w:p>
      <w:pPr>
        <w:spacing w:after="0"/>
        <w:ind w:left="0"/>
        <w:jc w:val="both"/>
      </w:pPr>
      <w:r>
        <w:rPr>
          <w:rFonts w:ascii="Times New Roman"/>
          <w:b w:val="false"/>
          <w:i w:val="false"/>
          <w:color w:val="000000"/>
          <w:sz w:val="28"/>
        </w:rPr>
        <w:t xml:space="preserve">1.10  Директорлар кеңесін ұстап </w:t>
      </w:r>
      <w:r>
        <w:br/>
      </w:r>
      <w:r>
        <w:rPr>
          <w:rFonts w:ascii="Times New Roman"/>
          <w:b w:val="false"/>
          <w:i w:val="false"/>
          <w:color w:val="000000"/>
          <w:sz w:val="28"/>
        </w:rPr>
        <w:t xml:space="preserve">
      тұруға шығыстар                     -         - </w:t>
      </w:r>
    </w:p>
    <w:p>
      <w:pPr>
        <w:spacing w:after="0"/>
        <w:ind w:left="0"/>
        <w:jc w:val="both"/>
      </w:pPr>
      <w:r>
        <w:rPr>
          <w:rFonts w:ascii="Times New Roman"/>
          <w:b w:val="false"/>
          <w:i w:val="false"/>
          <w:color w:val="000000"/>
          <w:sz w:val="28"/>
        </w:rPr>
        <w:t xml:space="preserve">1.11  Салықтар бойынша шығыстар  511180   687505    169195 </w:t>
      </w:r>
    </w:p>
    <w:p>
      <w:pPr>
        <w:spacing w:after="0"/>
        <w:ind w:left="0"/>
        <w:jc w:val="both"/>
      </w:pPr>
      <w:r>
        <w:rPr>
          <w:rFonts w:ascii="Times New Roman"/>
          <w:b w:val="false"/>
          <w:i w:val="false"/>
          <w:color w:val="000000"/>
          <w:sz w:val="28"/>
        </w:rPr>
        <w:t xml:space="preserve">1.12  Кеңсе және баспахана </w:t>
      </w:r>
      <w:r>
        <w:br/>
      </w:r>
      <w:r>
        <w:rPr>
          <w:rFonts w:ascii="Times New Roman"/>
          <w:b w:val="false"/>
          <w:i w:val="false"/>
          <w:color w:val="000000"/>
          <w:sz w:val="28"/>
        </w:rPr>
        <w:t xml:space="preserve">
      жұмыстары                           -         - </w:t>
      </w:r>
    </w:p>
    <w:p>
      <w:pPr>
        <w:spacing w:after="0"/>
        <w:ind w:left="0"/>
        <w:jc w:val="both"/>
      </w:pPr>
      <w:r>
        <w:rPr>
          <w:rFonts w:ascii="Times New Roman"/>
          <w:b w:val="false"/>
          <w:i w:val="false"/>
          <w:color w:val="000000"/>
          <w:sz w:val="28"/>
        </w:rPr>
        <w:t xml:space="preserve">1.13  Байланыс қызметі           2464     3801      816 </w:t>
      </w:r>
    </w:p>
    <w:p>
      <w:pPr>
        <w:spacing w:after="0"/>
        <w:ind w:left="0"/>
        <w:jc w:val="both"/>
      </w:pPr>
      <w:r>
        <w:rPr>
          <w:rFonts w:ascii="Times New Roman"/>
          <w:b w:val="false"/>
          <w:i w:val="false"/>
          <w:color w:val="000000"/>
          <w:sz w:val="28"/>
        </w:rPr>
        <w:t xml:space="preserve">1.14  Күзет шығыстары            10141    13741     3357 </w:t>
      </w:r>
    </w:p>
    <w:p>
      <w:pPr>
        <w:spacing w:after="0"/>
        <w:ind w:left="0"/>
        <w:jc w:val="both"/>
      </w:pPr>
      <w:r>
        <w:rPr>
          <w:rFonts w:ascii="Times New Roman"/>
          <w:b w:val="false"/>
          <w:i w:val="false"/>
          <w:color w:val="000000"/>
          <w:sz w:val="28"/>
        </w:rPr>
        <w:t xml:space="preserve">1.15  Консультациялық (аудитор. </w:t>
      </w:r>
      <w:r>
        <w:br/>
      </w:r>
      <w:r>
        <w:rPr>
          <w:rFonts w:ascii="Times New Roman"/>
          <w:b w:val="false"/>
          <w:i w:val="false"/>
          <w:color w:val="000000"/>
          <w:sz w:val="28"/>
        </w:rPr>
        <w:t xml:space="preserve">
      лық) және ақпараттық </w:t>
      </w:r>
      <w:r>
        <w:br/>
      </w:r>
      <w:r>
        <w:rPr>
          <w:rFonts w:ascii="Times New Roman"/>
          <w:b w:val="false"/>
          <w:i w:val="false"/>
          <w:color w:val="000000"/>
          <w:sz w:val="28"/>
        </w:rPr>
        <w:t xml:space="preserve">
      қызмет көрсетулер          65424    154874    30655 </w:t>
      </w:r>
    </w:p>
    <w:p>
      <w:pPr>
        <w:spacing w:after="0"/>
        <w:ind w:left="0"/>
        <w:jc w:val="both"/>
      </w:pPr>
      <w:r>
        <w:rPr>
          <w:rFonts w:ascii="Times New Roman"/>
          <w:b w:val="false"/>
          <w:i w:val="false"/>
          <w:color w:val="000000"/>
          <w:sz w:val="28"/>
        </w:rPr>
        <w:t xml:space="preserve">1.16  Банктік қызмет көрсетулер  247027   143994    41763 </w:t>
      </w:r>
    </w:p>
    <w:p>
      <w:pPr>
        <w:spacing w:after="0"/>
        <w:ind w:left="0"/>
        <w:jc w:val="both"/>
      </w:pPr>
      <w:r>
        <w:rPr>
          <w:rFonts w:ascii="Times New Roman"/>
          <w:b w:val="false"/>
          <w:i w:val="false"/>
          <w:color w:val="000000"/>
          <w:sz w:val="28"/>
        </w:rPr>
        <w:t xml:space="preserve">1.17  Сақтандыруға шығыстар      91720    23957     30358 </w:t>
      </w:r>
    </w:p>
    <w:p>
      <w:pPr>
        <w:spacing w:after="0"/>
        <w:ind w:left="0"/>
        <w:jc w:val="both"/>
      </w:pPr>
      <w:r>
        <w:rPr>
          <w:rFonts w:ascii="Times New Roman"/>
          <w:b w:val="false"/>
          <w:i w:val="false"/>
          <w:color w:val="000000"/>
          <w:sz w:val="28"/>
        </w:rPr>
        <w:t xml:space="preserve">1.18  Сот шығасысы                          -         - </w:t>
      </w:r>
    </w:p>
    <w:p>
      <w:pPr>
        <w:spacing w:after="0"/>
        <w:ind w:left="0"/>
        <w:jc w:val="both"/>
      </w:pPr>
      <w:r>
        <w:rPr>
          <w:rFonts w:ascii="Times New Roman"/>
          <w:b w:val="false"/>
          <w:i w:val="false"/>
          <w:color w:val="000000"/>
          <w:sz w:val="28"/>
        </w:rPr>
        <w:t xml:space="preserve">1.19  Шарт ережелерін бұзғаны </w:t>
      </w:r>
      <w:r>
        <w:br/>
      </w:r>
      <w:r>
        <w:rPr>
          <w:rFonts w:ascii="Times New Roman"/>
          <w:b w:val="false"/>
          <w:i w:val="false"/>
          <w:color w:val="000000"/>
          <w:sz w:val="28"/>
        </w:rPr>
        <w:t xml:space="preserve">
      үшін айыппұлдар, өсімдер </w:t>
      </w:r>
      <w:r>
        <w:br/>
      </w:r>
      <w:r>
        <w:rPr>
          <w:rFonts w:ascii="Times New Roman"/>
          <w:b w:val="false"/>
          <w:i w:val="false"/>
          <w:color w:val="000000"/>
          <w:sz w:val="28"/>
        </w:rPr>
        <w:t xml:space="preserve">
      және тұрақсыздық айыптары  610 </w:t>
      </w:r>
    </w:p>
    <w:p>
      <w:pPr>
        <w:spacing w:after="0"/>
        <w:ind w:left="0"/>
        <w:jc w:val="both"/>
      </w:pPr>
      <w:r>
        <w:rPr>
          <w:rFonts w:ascii="Times New Roman"/>
          <w:b w:val="false"/>
          <w:i w:val="false"/>
          <w:color w:val="000000"/>
          <w:sz w:val="28"/>
        </w:rPr>
        <w:t xml:space="preserve">1.20  Табыстарды жасырғаны </w:t>
      </w:r>
      <w:r>
        <w:br/>
      </w:r>
      <w:r>
        <w:rPr>
          <w:rFonts w:ascii="Times New Roman"/>
          <w:b w:val="false"/>
          <w:i w:val="false"/>
          <w:color w:val="000000"/>
          <w:sz w:val="28"/>
        </w:rPr>
        <w:t xml:space="preserve">
      (кеміткені) үшін айыппұлдар </w:t>
      </w:r>
      <w:r>
        <w:br/>
      </w:r>
      <w:r>
        <w:rPr>
          <w:rFonts w:ascii="Times New Roman"/>
          <w:b w:val="false"/>
          <w:i w:val="false"/>
          <w:color w:val="000000"/>
          <w:sz w:val="28"/>
        </w:rPr>
        <w:t xml:space="preserve">
      мен өсімдер                         -         - </w:t>
      </w:r>
    </w:p>
    <w:p>
      <w:pPr>
        <w:spacing w:after="0"/>
        <w:ind w:left="0"/>
        <w:jc w:val="both"/>
      </w:pPr>
      <w:r>
        <w:rPr>
          <w:rFonts w:ascii="Times New Roman"/>
          <w:b w:val="false"/>
          <w:i w:val="false"/>
          <w:color w:val="000000"/>
          <w:sz w:val="28"/>
        </w:rPr>
        <w:t xml:space="preserve">1.21  Талан-таражы залалдары, </w:t>
      </w:r>
      <w:r>
        <w:br/>
      </w:r>
      <w:r>
        <w:rPr>
          <w:rFonts w:ascii="Times New Roman"/>
          <w:b w:val="false"/>
          <w:i w:val="false"/>
          <w:color w:val="000000"/>
          <w:sz w:val="28"/>
        </w:rPr>
        <w:t xml:space="preserve">
      нормативтен тыс ысыраптар, </w:t>
      </w:r>
      <w:r>
        <w:br/>
      </w:r>
      <w:r>
        <w:rPr>
          <w:rFonts w:ascii="Times New Roman"/>
          <w:b w:val="false"/>
          <w:i w:val="false"/>
          <w:color w:val="000000"/>
          <w:sz w:val="28"/>
        </w:rPr>
        <w:t xml:space="preserve">
      бүліну, ТМҚ жетіспеу. </w:t>
      </w:r>
      <w:r>
        <w:br/>
      </w:r>
      <w:r>
        <w:rPr>
          <w:rFonts w:ascii="Times New Roman"/>
          <w:b w:val="false"/>
          <w:i w:val="false"/>
          <w:color w:val="000000"/>
          <w:sz w:val="28"/>
        </w:rPr>
        <w:t xml:space="preserve">
      шіліктері                           -         - </w:t>
      </w:r>
    </w:p>
    <w:p>
      <w:pPr>
        <w:spacing w:after="0"/>
        <w:ind w:left="0"/>
        <w:jc w:val="both"/>
      </w:pPr>
      <w:r>
        <w:rPr>
          <w:rFonts w:ascii="Times New Roman"/>
          <w:b w:val="false"/>
          <w:i w:val="false"/>
          <w:color w:val="000000"/>
          <w:sz w:val="28"/>
        </w:rPr>
        <w:t xml:space="preserve">1.22  Жалға алу бойынша шығыстар 33560    53024     11108 </w:t>
      </w:r>
    </w:p>
    <w:p>
      <w:pPr>
        <w:spacing w:after="0"/>
        <w:ind w:left="0"/>
        <w:jc w:val="both"/>
      </w:pPr>
      <w:r>
        <w:rPr>
          <w:rFonts w:ascii="Times New Roman"/>
          <w:b w:val="false"/>
          <w:i w:val="false"/>
          <w:color w:val="000000"/>
          <w:sz w:val="28"/>
        </w:rPr>
        <w:t xml:space="preserve">1.23  Әлеуметтік салаға шығыстар 8745     9826      2894 </w:t>
      </w:r>
    </w:p>
    <w:p>
      <w:pPr>
        <w:spacing w:after="0"/>
        <w:ind w:left="0"/>
        <w:jc w:val="both"/>
      </w:pPr>
      <w:r>
        <w:rPr>
          <w:rFonts w:ascii="Times New Roman"/>
          <w:b w:val="false"/>
          <w:i w:val="false"/>
          <w:color w:val="000000"/>
          <w:sz w:val="28"/>
        </w:rPr>
        <w:t xml:space="preserve">1.24  Күмәнді талаптар бойынша </w:t>
      </w:r>
      <w:r>
        <w:br/>
      </w:r>
      <w:r>
        <w:rPr>
          <w:rFonts w:ascii="Times New Roman"/>
          <w:b w:val="false"/>
          <w:i w:val="false"/>
          <w:color w:val="000000"/>
          <w:sz w:val="28"/>
        </w:rPr>
        <w:t xml:space="preserve">
      резервтер құру жөніндегі </w:t>
      </w:r>
      <w:r>
        <w:br/>
      </w:r>
      <w:r>
        <w:rPr>
          <w:rFonts w:ascii="Times New Roman"/>
          <w:b w:val="false"/>
          <w:i w:val="false"/>
          <w:color w:val="000000"/>
          <w:sz w:val="28"/>
        </w:rPr>
        <w:t xml:space="preserve">
      шығыстар                   7349     30129     2432 </w:t>
      </w:r>
    </w:p>
    <w:p>
      <w:pPr>
        <w:spacing w:after="0"/>
        <w:ind w:left="0"/>
        <w:jc w:val="both"/>
      </w:pPr>
      <w:r>
        <w:rPr>
          <w:rFonts w:ascii="Times New Roman"/>
          <w:b w:val="false"/>
          <w:i w:val="false"/>
          <w:color w:val="000000"/>
          <w:sz w:val="28"/>
        </w:rPr>
        <w:t xml:space="preserve">1.25  Мерекелік, мәдени-бұқара. </w:t>
      </w:r>
      <w:r>
        <w:br/>
      </w:r>
      <w:r>
        <w:rPr>
          <w:rFonts w:ascii="Times New Roman"/>
          <w:b w:val="false"/>
          <w:i w:val="false"/>
          <w:color w:val="000000"/>
          <w:sz w:val="28"/>
        </w:rPr>
        <w:t xml:space="preserve">
      лық және спорттық іс- </w:t>
      </w:r>
      <w:r>
        <w:br/>
      </w:r>
      <w:r>
        <w:rPr>
          <w:rFonts w:ascii="Times New Roman"/>
          <w:b w:val="false"/>
          <w:i w:val="false"/>
          <w:color w:val="000000"/>
          <w:sz w:val="28"/>
        </w:rPr>
        <w:t xml:space="preserve">
      шараларды өткізуге         1873     2802      620 </w:t>
      </w:r>
    </w:p>
    <w:p>
      <w:pPr>
        <w:spacing w:after="0"/>
        <w:ind w:left="0"/>
        <w:jc w:val="both"/>
      </w:pPr>
      <w:r>
        <w:rPr>
          <w:rFonts w:ascii="Times New Roman"/>
          <w:b w:val="false"/>
          <w:i w:val="false"/>
          <w:color w:val="000000"/>
          <w:sz w:val="28"/>
        </w:rPr>
        <w:t xml:space="preserve">1.26  Қайырымдылық көмегі        31509    47145     10429 </w:t>
      </w:r>
    </w:p>
    <w:p>
      <w:pPr>
        <w:spacing w:after="0"/>
        <w:ind w:left="0"/>
        <w:jc w:val="both"/>
      </w:pPr>
      <w:r>
        <w:rPr>
          <w:rFonts w:ascii="Times New Roman"/>
          <w:b w:val="false"/>
          <w:i w:val="false"/>
          <w:color w:val="000000"/>
          <w:sz w:val="28"/>
        </w:rPr>
        <w:t xml:space="preserve">1.27  Өзге де шығыстар           49086    99615     35198 </w:t>
      </w:r>
    </w:p>
    <w:p>
      <w:pPr>
        <w:spacing w:after="0"/>
        <w:ind w:left="0"/>
        <w:jc w:val="both"/>
      </w:pPr>
      <w:r>
        <w:rPr>
          <w:rFonts w:ascii="Times New Roman"/>
          <w:b w:val="false"/>
          <w:i w:val="false"/>
          <w:color w:val="000000"/>
          <w:sz w:val="28"/>
        </w:rPr>
        <w:t xml:space="preserve">2     Дайын өнімді (тауарларды, </w:t>
      </w:r>
      <w:r>
        <w:br/>
      </w:r>
      <w:r>
        <w:rPr>
          <w:rFonts w:ascii="Times New Roman"/>
          <w:b w:val="false"/>
          <w:i w:val="false"/>
          <w:color w:val="000000"/>
          <w:sz w:val="28"/>
        </w:rPr>
        <w:t xml:space="preserve">
      жұмыстарды, қызмет </w:t>
      </w:r>
      <w:r>
        <w:br/>
      </w:r>
      <w:r>
        <w:rPr>
          <w:rFonts w:ascii="Times New Roman"/>
          <w:b w:val="false"/>
          <w:i w:val="false"/>
          <w:color w:val="000000"/>
          <w:sz w:val="28"/>
        </w:rPr>
        <w:t xml:space="preserve">
      көрсетулерді) өткізу </w:t>
      </w:r>
      <w:r>
        <w:br/>
      </w:r>
      <w:r>
        <w:rPr>
          <w:rFonts w:ascii="Times New Roman"/>
          <w:b w:val="false"/>
          <w:i w:val="false"/>
          <w:color w:val="000000"/>
          <w:sz w:val="28"/>
        </w:rPr>
        <w:t xml:space="preserve">
      бойынша аванстар, барлығы  1291483  1445488   537381 </w:t>
      </w:r>
    </w:p>
    <w:p>
      <w:pPr>
        <w:spacing w:after="0"/>
        <w:ind w:left="0"/>
        <w:jc w:val="both"/>
      </w:pPr>
      <w:r>
        <w:rPr>
          <w:rFonts w:ascii="Times New Roman"/>
          <w:b w:val="false"/>
          <w:i w:val="false"/>
          <w:color w:val="000000"/>
          <w:sz w:val="28"/>
        </w:rPr>
        <w:t xml:space="preserve">2.1   Материалдар                12380    14794     4475 </w:t>
      </w:r>
    </w:p>
    <w:p>
      <w:pPr>
        <w:spacing w:after="0"/>
        <w:ind w:left="0"/>
        <w:jc w:val="both"/>
      </w:pPr>
      <w:r>
        <w:rPr>
          <w:rFonts w:ascii="Times New Roman"/>
          <w:b w:val="false"/>
          <w:i w:val="false"/>
          <w:color w:val="000000"/>
          <w:sz w:val="28"/>
        </w:rPr>
        <w:t xml:space="preserve">2.2   Қызметкерлердің еңбекақысы 74526    115831    26937 </w:t>
      </w:r>
    </w:p>
    <w:p>
      <w:pPr>
        <w:spacing w:after="0"/>
        <w:ind w:left="0"/>
        <w:jc w:val="both"/>
      </w:pPr>
      <w:r>
        <w:rPr>
          <w:rFonts w:ascii="Times New Roman"/>
          <w:b w:val="false"/>
          <w:i w:val="false"/>
          <w:color w:val="000000"/>
          <w:sz w:val="28"/>
        </w:rPr>
        <w:t xml:space="preserve">2.3   Еңбекақыдан аударымдар     32821    26179     11863 </w:t>
      </w:r>
    </w:p>
    <w:p>
      <w:pPr>
        <w:spacing w:after="0"/>
        <w:ind w:left="0"/>
        <w:jc w:val="both"/>
      </w:pPr>
      <w:r>
        <w:rPr>
          <w:rFonts w:ascii="Times New Roman"/>
          <w:b w:val="false"/>
          <w:i w:val="false"/>
          <w:color w:val="000000"/>
          <w:sz w:val="28"/>
        </w:rPr>
        <w:t xml:space="preserve">2.4   Негізгі құралдар мен </w:t>
      </w:r>
      <w:r>
        <w:br/>
      </w:r>
      <w:r>
        <w:rPr>
          <w:rFonts w:ascii="Times New Roman"/>
          <w:b w:val="false"/>
          <w:i w:val="false"/>
          <w:color w:val="000000"/>
          <w:sz w:val="28"/>
        </w:rPr>
        <w:t xml:space="preserve">
      материалдық емес </w:t>
      </w:r>
      <w:r>
        <w:br/>
      </w:r>
      <w:r>
        <w:rPr>
          <w:rFonts w:ascii="Times New Roman"/>
          <w:b w:val="false"/>
          <w:i w:val="false"/>
          <w:color w:val="000000"/>
          <w:sz w:val="28"/>
        </w:rPr>
        <w:t xml:space="preserve">
      активтердің амортизациясы  28111    30742     9038 </w:t>
      </w:r>
    </w:p>
    <w:p>
      <w:pPr>
        <w:spacing w:after="0"/>
        <w:ind w:left="0"/>
        <w:jc w:val="both"/>
      </w:pPr>
      <w:r>
        <w:rPr>
          <w:rFonts w:ascii="Times New Roman"/>
          <w:b w:val="false"/>
          <w:i w:val="false"/>
          <w:color w:val="000000"/>
          <w:sz w:val="28"/>
        </w:rPr>
        <w:t xml:space="preserve">2.5   Негізгі құралдар мен мате. </w:t>
      </w:r>
      <w:r>
        <w:br/>
      </w:r>
      <w:r>
        <w:rPr>
          <w:rFonts w:ascii="Times New Roman"/>
          <w:b w:val="false"/>
          <w:i w:val="false"/>
          <w:color w:val="000000"/>
          <w:sz w:val="28"/>
        </w:rPr>
        <w:t xml:space="preserve">
      риалдық емес активтерді </w:t>
      </w:r>
      <w:r>
        <w:br/>
      </w:r>
      <w:r>
        <w:rPr>
          <w:rFonts w:ascii="Times New Roman"/>
          <w:b w:val="false"/>
          <w:i w:val="false"/>
          <w:color w:val="000000"/>
          <w:sz w:val="28"/>
        </w:rPr>
        <w:t xml:space="preserve">
      жөндеу және қызмет көрсету 141      160       51 </w:t>
      </w:r>
    </w:p>
    <w:p>
      <w:pPr>
        <w:spacing w:after="0"/>
        <w:ind w:left="0"/>
        <w:jc w:val="both"/>
      </w:pPr>
      <w:r>
        <w:rPr>
          <w:rFonts w:ascii="Times New Roman"/>
          <w:b w:val="false"/>
          <w:i w:val="false"/>
          <w:color w:val="000000"/>
          <w:sz w:val="28"/>
        </w:rPr>
        <w:t xml:space="preserve">2.6   Коммуналдық шығыстар       509      542       184 </w:t>
      </w:r>
    </w:p>
    <w:p>
      <w:pPr>
        <w:spacing w:after="0"/>
        <w:ind w:left="0"/>
        <w:jc w:val="both"/>
      </w:pPr>
      <w:r>
        <w:rPr>
          <w:rFonts w:ascii="Times New Roman"/>
          <w:b w:val="false"/>
          <w:i w:val="false"/>
          <w:color w:val="000000"/>
          <w:sz w:val="28"/>
        </w:rPr>
        <w:t xml:space="preserve">2.7   Іссапар шығыстары, барлығы 4497     13000     3625 </w:t>
      </w:r>
    </w:p>
    <w:p>
      <w:pPr>
        <w:spacing w:after="0"/>
        <w:ind w:left="0"/>
        <w:jc w:val="both"/>
      </w:pPr>
      <w:r>
        <w:rPr>
          <w:rFonts w:ascii="Times New Roman"/>
          <w:b w:val="false"/>
          <w:i w:val="false"/>
          <w:color w:val="000000"/>
          <w:sz w:val="28"/>
        </w:rPr>
        <w:t xml:space="preserve">2.7.1 белгіленген норма </w:t>
      </w:r>
      <w:r>
        <w:br/>
      </w:r>
      <w:r>
        <w:rPr>
          <w:rFonts w:ascii="Times New Roman"/>
          <w:b w:val="false"/>
          <w:i w:val="false"/>
          <w:color w:val="000000"/>
          <w:sz w:val="28"/>
        </w:rPr>
        <w:t xml:space="preserve">
      шеңберінде                 4079     12500     3474 </w:t>
      </w:r>
    </w:p>
    <w:p>
      <w:pPr>
        <w:spacing w:after="0"/>
        <w:ind w:left="0"/>
        <w:jc w:val="both"/>
      </w:pPr>
      <w:r>
        <w:rPr>
          <w:rFonts w:ascii="Times New Roman"/>
          <w:b w:val="false"/>
          <w:i w:val="false"/>
          <w:color w:val="000000"/>
          <w:sz w:val="28"/>
        </w:rPr>
        <w:t xml:space="preserve">2.7.2 нормадан тыс               418      500       151 </w:t>
      </w:r>
    </w:p>
    <w:p>
      <w:pPr>
        <w:spacing w:after="0"/>
        <w:ind w:left="0"/>
        <w:jc w:val="both"/>
      </w:pPr>
      <w:r>
        <w:rPr>
          <w:rFonts w:ascii="Times New Roman"/>
          <w:b w:val="false"/>
          <w:i w:val="false"/>
          <w:color w:val="000000"/>
          <w:sz w:val="28"/>
        </w:rPr>
        <w:t xml:space="preserve">2.8   Тиеу, тасымалдау және </w:t>
      </w:r>
      <w:r>
        <w:br/>
      </w:r>
      <w:r>
        <w:rPr>
          <w:rFonts w:ascii="Times New Roman"/>
          <w:b w:val="false"/>
          <w:i w:val="false"/>
          <w:color w:val="000000"/>
          <w:sz w:val="28"/>
        </w:rPr>
        <w:t xml:space="preserve">
      сақтау бойынша шығыстар    250      2769      90 </w:t>
      </w:r>
    </w:p>
    <w:p>
      <w:pPr>
        <w:spacing w:after="0"/>
        <w:ind w:left="0"/>
        <w:jc w:val="both"/>
      </w:pPr>
      <w:r>
        <w:rPr>
          <w:rFonts w:ascii="Times New Roman"/>
          <w:b w:val="false"/>
          <w:i w:val="false"/>
          <w:color w:val="000000"/>
          <w:sz w:val="28"/>
        </w:rPr>
        <w:t xml:space="preserve">2.9   Жарнамаға және маркетинг </w:t>
      </w:r>
      <w:r>
        <w:br/>
      </w:r>
      <w:r>
        <w:rPr>
          <w:rFonts w:ascii="Times New Roman"/>
          <w:b w:val="false"/>
          <w:i w:val="false"/>
          <w:color w:val="000000"/>
          <w:sz w:val="28"/>
        </w:rPr>
        <w:t xml:space="preserve">
      шығыстары                  1099586  1190120   467144 </w:t>
      </w:r>
    </w:p>
    <w:p>
      <w:pPr>
        <w:spacing w:after="0"/>
        <w:ind w:left="0"/>
        <w:jc w:val="both"/>
      </w:pPr>
      <w:r>
        <w:rPr>
          <w:rFonts w:ascii="Times New Roman"/>
          <w:b w:val="false"/>
          <w:i w:val="false"/>
          <w:color w:val="000000"/>
          <w:sz w:val="28"/>
        </w:rPr>
        <w:t xml:space="preserve">2.10  Жалдау бойынша шығыстар    10236    10938     3700 </w:t>
      </w:r>
    </w:p>
    <w:p>
      <w:pPr>
        <w:spacing w:after="0"/>
        <w:ind w:left="0"/>
        <w:jc w:val="both"/>
      </w:pPr>
      <w:r>
        <w:rPr>
          <w:rFonts w:ascii="Times New Roman"/>
          <w:b w:val="false"/>
          <w:i w:val="false"/>
          <w:color w:val="000000"/>
          <w:sz w:val="28"/>
        </w:rPr>
        <w:t xml:space="preserve">2.11  Әлеуметтік салаға </w:t>
      </w:r>
      <w:r>
        <w:br/>
      </w:r>
      <w:r>
        <w:rPr>
          <w:rFonts w:ascii="Times New Roman"/>
          <w:b w:val="false"/>
          <w:i w:val="false"/>
          <w:color w:val="000000"/>
          <w:sz w:val="28"/>
        </w:rPr>
        <w:t xml:space="preserve">
      шығыстары                  7895     11071     2854 </w:t>
      </w:r>
    </w:p>
    <w:p>
      <w:pPr>
        <w:spacing w:after="0"/>
        <w:ind w:left="0"/>
        <w:jc w:val="both"/>
      </w:pPr>
      <w:r>
        <w:rPr>
          <w:rFonts w:ascii="Times New Roman"/>
          <w:b w:val="false"/>
          <w:i w:val="false"/>
          <w:color w:val="000000"/>
          <w:sz w:val="28"/>
        </w:rPr>
        <w:t xml:space="preserve">2.12  Өзге де шығыстар           20531    29341     7421 </w:t>
      </w:r>
    </w:p>
    <w:p>
      <w:pPr>
        <w:spacing w:after="0"/>
        <w:ind w:left="0"/>
        <w:jc w:val="both"/>
      </w:pPr>
      <w:r>
        <w:rPr>
          <w:rFonts w:ascii="Times New Roman"/>
          <w:b w:val="false"/>
          <w:i w:val="false"/>
          <w:color w:val="000000"/>
          <w:sz w:val="28"/>
        </w:rPr>
        <w:t xml:space="preserve">3     Сыйақы түріндегі шығыстар, </w:t>
      </w:r>
      <w:r>
        <w:br/>
      </w:r>
      <w:r>
        <w:rPr>
          <w:rFonts w:ascii="Times New Roman"/>
          <w:b w:val="false"/>
          <w:i w:val="false"/>
          <w:color w:val="000000"/>
          <w:sz w:val="28"/>
        </w:rPr>
        <w:t xml:space="preserve">
      барлығы                    877772   633350    97612 </w:t>
      </w:r>
    </w:p>
    <w:p>
      <w:pPr>
        <w:spacing w:after="0"/>
        <w:ind w:left="0"/>
        <w:jc w:val="both"/>
      </w:pPr>
      <w:r>
        <w:rPr>
          <w:rFonts w:ascii="Times New Roman"/>
          <w:b w:val="false"/>
          <w:i w:val="false"/>
          <w:color w:val="000000"/>
          <w:sz w:val="28"/>
        </w:rPr>
        <w:t xml:space="preserve">3.1   Банктердің заемдары </w:t>
      </w:r>
      <w:r>
        <w:br/>
      </w:r>
      <w:r>
        <w:rPr>
          <w:rFonts w:ascii="Times New Roman"/>
          <w:b w:val="false"/>
          <w:i w:val="false"/>
          <w:color w:val="000000"/>
          <w:sz w:val="28"/>
        </w:rPr>
        <w:t xml:space="preserve">
      негізіндегі сыйақы </w:t>
      </w:r>
      <w:r>
        <w:br/>
      </w:r>
      <w:r>
        <w:rPr>
          <w:rFonts w:ascii="Times New Roman"/>
          <w:b w:val="false"/>
          <w:i w:val="false"/>
          <w:color w:val="000000"/>
          <w:sz w:val="28"/>
        </w:rPr>
        <w:t xml:space="preserve">
      (проценттер) бойынша </w:t>
      </w:r>
      <w:r>
        <w:br/>
      </w:r>
      <w:r>
        <w:rPr>
          <w:rFonts w:ascii="Times New Roman"/>
          <w:b w:val="false"/>
          <w:i w:val="false"/>
          <w:color w:val="000000"/>
          <w:sz w:val="28"/>
        </w:rPr>
        <w:t xml:space="preserve">
      шығыстар                   877772   633350    97612 </w:t>
      </w:r>
    </w:p>
    <w:p>
      <w:pPr>
        <w:spacing w:after="0"/>
        <w:ind w:left="0"/>
        <w:jc w:val="both"/>
      </w:pPr>
      <w:r>
        <w:rPr>
          <w:rFonts w:ascii="Times New Roman"/>
          <w:b w:val="false"/>
          <w:i w:val="false"/>
          <w:color w:val="000000"/>
          <w:sz w:val="28"/>
        </w:rPr>
        <w:t xml:space="preserve">3.2   Жеткізушілердің заемдары </w:t>
      </w:r>
      <w:r>
        <w:br/>
      </w:r>
      <w:r>
        <w:rPr>
          <w:rFonts w:ascii="Times New Roman"/>
          <w:b w:val="false"/>
          <w:i w:val="false"/>
          <w:color w:val="000000"/>
          <w:sz w:val="28"/>
        </w:rPr>
        <w:t xml:space="preserve">
      негізінде сыйақы (про. </w:t>
      </w:r>
      <w:r>
        <w:br/>
      </w:r>
      <w:r>
        <w:rPr>
          <w:rFonts w:ascii="Times New Roman"/>
          <w:b w:val="false"/>
          <w:i w:val="false"/>
          <w:color w:val="000000"/>
          <w:sz w:val="28"/>
        </w:rPr>
        <w:t xml:space="preserve">
      центтер) бойынша </w:t>
      </w:r>
      <w:r>
        <w:br/>
      </w:r>
      <w:r>
        <w:rPr>
          <w:rFonts w:ascii="Times New Roman"/>
          <w:b w:val="false"/>
          <w:i w:val="false"/>
          <w:color w:val="000000"/>
          <w:sz w:val="28"/>
        </w:rPr>
        <w:t xml:space="preserve">
      шығыстар </w:t>
      </w:r>
    </w:p>
    <w:p>
      <w:pPr>
        <w:spacing w:after="0"/>
        <w:ind w:left="0"/>
        <w:jc w:val="both"/>
      </w:pPr>
      <w:r>
        <w:rPr>
          <w:rFonts w:ascii="Times New Roman"/>
          <w:b w:val="false"/>
          <w:i w:val="false"/>
          <w:color w:val="000000"/>
          <w:sz w:val="28"/>
        </w:rPr>
        <w:t xml:space="preserve">3.3   Жалдау негізінде сыйақы </w:t>
      </w:r>
      <w:r>
        <w:br/>
      </w:r>
      <w:r>
        <w:rPr>
          <w:rFonts w:ascii="Times New Roman"/>
          <w:b w:val="false"/>
          <w:i w:val="false"/>
          <w:color w:val="000000"/>
          <w:sz w:val="28"/>
        </w:rPr>
        <w:t xml:space="preserve">
     (проценттер) бойынша </w:t>
      </w:r>
      <w:r>
        <w:br/>
      </w:r>
      <w:r>
        <w:rPr>
          <w:rFonts w:ascii="Times New Roman"/>
          <w:b w:val="false"/>
          <w:i w:val="false"/>
          <w:color w:val="000000"/>
          <w:sz w:val="28"/>
        </w:rPr>
        <w:t xml:space="preserve">
      шығыстар </w:t>
      </w:r>
    </w:p>
    <w:p>
      <w:pPr>
        <w:spacing w:after="0"/>
        <w:ind w:left="0"/>
        <w:jc w:val="both"/>
      </w:pPr>
      <w:r>
        <w:rPr>
          <w:rFonts w:ascii="Times New Roman"/>
          <w:b w:val="false"/>
          <w:i w:val="false"/>
          <w:color w:val="000000"/>
          <w:sz w:val="28"/>
        </w:rPr>
        <w:t xml:space="preserve">3.4   Өзге де шығыстар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Кестенің жалғасы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2004 ж. (болжам)         |  2003 ж. %|  2004 ж. % </w:t>
      </w:r>
      <w:r>
        <w:br/>
      </w:r>
      <w:r>
        <w:rPr>
          <w:rFonts w:ascii="Times New Roman"/>
          <w:b w:val="false"/>
          <w:i w:val="false"/>
          <w:color w:val="000000"/>
          <w:sz w:val="28"/>
        </w:rPr>
        <w:t xml:space="preserve">
       |__________________________________|  2002 ж.  |  2003 ж. </w:t>
      </w:r>
      <w:r>
        <w:br/>
      </w:r>
      <w:r>
        <w:rPr>
          <w:rFonts w:ascii="Times New Roman"/>
          <w:b w:val="false"/>
          <w:i w:val="false"/>
          <w:color w:val="000000"/>
          <w:sz w:val="28"/>
        </w:rPr>
        <w:t xml:space="preserve">
       |  1 жарты   |     9 ай  |   жыл   |           | </w:t>
      </w:r>
      <w:r>
        <w:br/>
      </w:r>
      <w:r>
        <w:rPr>
          <w:rFonts w:ascii="Times New Roman"/>
          <w:b w:val="false"/>
          <w:i w:val="false"/>
          <w:color w:val="000000"/>
          <w:sz w:val="28"/>
        </w:rPr>
        <w:t xml:space="preserve">
       |  жылдық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4     |      5    |    6    |    7      |    8 ____________________________________________________________________ </w:t>
      </w:r>
      <w:r>
        <w:br/>
      </w:r>
      <w:r>
        <w:rPr>
          <w:rFonts w:ascii="Times New Roman"/>
          <w:b w:val="false"/>
          <w:i w:val="false"/>
          <w:color w:val="000000"/>
          <w:sz w:val="28"/>
        </w:rPr>
        <w:t xml:space="preserve">
        2110922      3307264     4471764   106        121 </w:t>
      </w:r>
    </w:p>
    <w:p>
      <w:pPr>
        <w:spacing w:after="0"/>
        <w:ind w:left="0"/>
        <w:jc w:val="both"/>
      </w:pPr>
      <w:r>
        <w:rPr>
          <w:rFonts w:ascii="Times New Roman"/>
          <w:b w:val="false"/>
          <w:i w:val="false"/>
          <w:color w:val="000000"/>
          <w:sz w:val="28"/>
        </w:rPr>
        <w:t xml:space="preserve">1       872707       1413955     1958601   124         121 </w:t>
      </w:r>
    </w:p>
    <w:p>
      <w:pPr>
        <w:spacing w:after="0"/>
        <w:ind w:left="0"/>
        <w:jc w:val="both"/>
      </w:pPr>
      <w:r>
        <w:rPr>
          <w:rFonts w:ascii="Times New Roman"/>
          <w:b w:val="false"/>
          <w:i w:val="false"/>
          <w:color w:val="000000"/>
          <w:sz w:val="28"/>
        </w:rPr>
        <w:t xml:space="preserve">1.1     9069         13855       19175     62          231 </w:t>
      </w:r>
    </w:p>
    <w:p>
      <w:pPr>
        <w:spacing w:after="0"/>
        <w:ind w:left="0"/>
        <w:jc w:val="both"/>
      </w:pPr>
      <w:r>
        <w:rPr>
          <w:rFonts w:ascii="Times New Roman"/>
          <w:b w:val="false"/>
          <w:i w:val="false"/>
          <w:color w:val="000000"/>
          <w:sz w:val="28"/>
        </w:rPr>
        <w:t xml:space="preserve">1.2     68017        103914      143812    155         92 </w:t>
      </w:r>
    </w:p>
    <w:p>
      <w:pPr>
        <w:spacing w:after="0"/>
        <w:ind w:left="0"/>
        <w:jc w:val="both"/>
      </w:pPr>
      <w:r>
        <w:rPr>
          <w:rFonts w:ascii="Times New Roman"/>
          <w:b w:val="false"/>
          <w:i w:val="false"/>
          <w:color w:val="000000"/>
          <w:sz w:val="28"/>
        </w:rPr>
        <w:t xml:space="preserve">1.3     29955        45763       63335     150         95 </w:t>
      </w:r>
    </w:p>
    <w:p>
      <w:pPr>
        <w:spacing w:after="0"/>
        <w:ind w:left="0"/>
        <w:jc w:val="both"/>
      </w:pPr>
      <w:r>
        <w:rPr>
          <w:rFonts w:ascii="Times New Roman"/>
          <w:b w:val="false"/>
          <w:i w:val="false"/>
          <w:color w:val="000000"/>
          <w:sz w:val="28"/>
        </w:rPr>
        <w:t xml:space="preserve">1.4     38719        62114       88387     157         144 </w:t>
      </w:r>
    </w:p>
    <w:p>
      <w:pPr>
        <w:spacing w:after="0"/>
        <w:ind w:left="0"/>
        <w:jc w:val="both"/>
      </w:pPr>
      <w:r>
        <w:rPr>
          <w:rFonts w:ascii="Times New Roman"/>
          <w:b w:val="false"/>
          <w:i w:val="false"/>
          <w:color w:val="000000"/>
          <w:sz w:val="28"/>
        </w:rPr>
        <w:t xml:space="preserve">1.5     20572        31430       43497     72          198 </w:t>
      </w:r>
    </w:p>
    <w:p>
      <w:pPr>
        <w:spacing w:after="0"/>
        <w:ind w:left="0"/>
        <w:jc w:val="both"/>
      </w:pPr>
      <w:r>
        <w:rPr>
          <w:rFonts w:ascii="Times New Roman"/>
          <w:b w:val="false"/>
          <w:i w:val="false"/>
          <w:color w:val="000000"/>
          <w:sz w:val="28"/>
        </w:rPr>
        <w:t xml:space="preserve">1.6     1000         1528        2115      142         101 </w:t>
      </w:r>
    </w:p>
    <w:p>
      <w:pPr>
        <w:spacing w:after="0"/>
        <w:ind w:left="0"/>
        <w:jc w:val="both"/>
      </w:pPr>
      <w:r>
        <w:rPr>
          <w:rFonts w:ascii="Times New Roman"/>
          <w:b w:val="false"/>
          <w:i w:val="false"/>
          <w:color w:val="000000"/>
          <w:sz w:val="28"/>
        </w:rPr>
        <w:t xml:space="preserve">1.7     10842        19287       26781     172         129 </w:t>
      </w:r>
    </w:p>
    <w:p>
      <w:pPr>
        <w:spacing w:after="0"/>
        <w:ind w:left="0"/>
        <w:jc w:val="both"/>
      </w:pPr>
      <w:r>
        <w:rPr>
          <w:rFonts w:ascii="Times New Roman"/>
          <w:b w:val="false"/>
          <w:i w:val="false"/>
          <w:color w:val="000000"/>
          <w:sz w:val="28"/>
        </w:rPr>
        <w:t xml:space="preserve">1.7.1   10000        18000       25000     172         135 </w:t>
      </w:r>
    </w:p>
    <w:p>
      <w:pPr>
        <w:spacing w:after="0"/>
        <w:ind w:left="0"/>
        <w:jc w:val="both"/>
      </w:pPr>
      <w:r>
        <w:rPr>
          <w:rFonts w:ascii="Times New Roman"/>
          <w:b w:val="false"/>
          <w:i w:val="false"/>
          <w:color w:val="000000"/>
          <w:sz w:val="28"/>
        </w:rPr>
        <w:t xml:space="preserve">1.7.2   842          1287        1781      172         83 </w:t>
      </w:r>
    </w:p>
    <w:p>
      <w:pPr>
        <w:spacing w:after="0"/>
        <w:ind w:left="0"/>
        <w:jc w:val="both"/>
      </w:pPr>
      <w:r>
        <w:rPr>
          <w:rFonts w:ascii="Times New Roman"/>
          <w:b w:val="false"/>
          <w:i w:val="false"/>
          <w:color w:val="000000"/>
          <w:sz w:val="28"/>
        </w:rPr>
        <w:t xml:space="preserve">1.8     2479         3788        5243      70          203 </w:t>
      </w:r>
    </w:p>
    <w:p>
      <w:pPr>
        <w:spacing w:after="0"/>
        <w:ind w:left="0"/>
        <w:jc w:val="both"/>
      </w:pPr>
      <w:r>
        <w:rPr>
          <w:rFonts w:ascii="Times New Roman"/>
          <w:b w:val="false"/>
          <w:i w:val="false"/>
          <w:color w:val="000000"/>
          <w:sz w:val="28"/>
        </w:rPr>
        <w:t xml:space="preserve">1.9     610          932         1289      1074        13 </w:t>
      </w:r>
    </w:p>
    <w:p>
      <w:pPr>
        <w:spacing w:after="0"/>
        <w:ind w:left="0"/>
        <w:jc w:val="both"/>
      </w:pPr>
      <w:r>
        <w:rPr>
          <w:rFonts w:ascii="Times New Roman"/>
          <w:b w:val="false"/>
          <w:i w:val="false"/>
          <w:color w:val="000000"/>
          <w:sz w:val="28"/>
        </w:rPr>
        <w:t xml:space="preserve">1.10    -            -           - </w:t>
      </w:r>
    </w:p>
    <w:p>
      <w:pPr>
        <w:spacing w:after="0"/>
        <w:ind w:left="0"/>
        <w:jc w:val="both"/>
      </w:pPr>
      <w:r>
        <w:rPr>
          <w:rFonts w:ascii="Times New Roman"/>
          <w:b w:val="false"/>
          <w:i w:val="false"/>
          <w:color w:val="000000"/>
          <w:sz w:val="28"/>
        </w:rPr>
        <w:t xml:space="preserve">1.11    344794       526764      729016    134         106 </w:t>
      </w:r>
    </w:p>
    <w:p>
      <w:pPr>
        <w:spacing w:after="0"/>
        <w:ind w:left="0"/>
        <w:jc w:val="both"/>
      </w:pPr>
      <w:r>
        <w:rPr>
          <w:rFonts w:ascii="Times New Roman"/>
          <w:b w:val="false"/>
          <w:i w:val="false"/>
          <w:color w:val="000000"/>
          <w:sz w:val="28"/>
        </w:rPr>
        <w:t xml:space="preserve">1.12    -            -           - </w:t>
      </w:r>
    </w:p>
    <w:p>
      <w:pPr>
        <w:spacing w:after="0"/>
        <w:ind w:left="0"/>
        <w:jc w:val="both"/>
      </w:pPr>
      <w:r>
        <w:rPr>
          <w:rFonts w:ascii="Times New Roman"/>
          <w:b w:val="false"/>
          <w:i w:val="false"/>
          <w:color w:val="000000"/>
          <w:sz w:val="28"/>
        </w:rPr>
        <w:t xml:space="preserve">1.13    1662         2539        3514      154         92 </w:t>
      </w:r>
    </w:p>
    <w:p>
      <w:pPr>
        <w:spacing w:after="0"/>
        <w:ind w:left="0"/>
        <w:jc w:val="both"/>
      </w:pPr>
      <w:r>
        <w:rPr>
          <w:rFonts w:ascii="Times New Roman"/>
          <w:b w:val="false"/>
          <w:i w:val="false"/>
          <w:color w:val="000000"/>
          <w:sz w:val="28"/>
        </w:rPr>
        <w:t xml:space="preserve">1.14    6840         10450       14463     135         105 </w:t>
      </w:r>
    </w:p>
    <w:p>
      <w:pPr>
        <w:spacing w:after="0"/>
        <w:ind w:left="0"/>
        <w:jc w:val="both"/>
      </w:pPr>
      <w:r>
        <w:rPr>
          <w:rFonts w:ascii="Times New Roman"/>
          <w:b w:val="false"/>
          <w:i w:val="false"/>
          <w:color w:val="000000"/>
          <w:sz w:val="28"/>
        </w:rPr>
        <w:t xml:space="preserve">1.15    54129        87418       113304    237         73 </w:t>
      </w:r>
    </w:p>
    <w:p>
      <w:pPr>
        <w:spacing w:after="0"/>
        <w:ind w:left="0"/>
        <w:jc w:val="both"/>
      </w:pPr>
      <w:r>
        <w:rPr>
          <w:rFonts w:ascii="Times New Roman"/>
          <w:b w:val="false"/>
          <w:i w:val="false"/>
          <w:color w:val="000000"/>
          <w:sz w:val="28"/>
        </w:rPr>
        <w:t xml:space="preserve">1.16    66621        154558      252296    58          175 </w:t>
      </w:r>
    </w:p>
    <w:p>
      <w:pPr>
        <w:spacing w:after="0"/>
        <w:ind w:left="0"/>
        <w:jc w:val="both"/>
      </w:pPr>
      <w:r>
        <w:rPr>
          <w:rFonts w:ascii="Times New Roman"/>
          <w:b w:val="false"/>
          <w:i w:val="false"/>
          <w:color w:val="000000"/>
          <w:sz w:val="28"/>
        </w:rPr>
        <w:t xml:space="preserve">1.17    61866        94516       130806    26          546 </w:t>
      </w:r>
    </w:p>
    <w:p>
      <w:pPr>
        <w:spacing w:after="0"/>
        <w:ind w:left="0"/>
        <w:jc w:val="both"/>
      </w:pPr>
      <w:r>
        <w:rPr>
          <w:rFonts w:ascii="Times New Roman"/>
          <w:b w:val="false"/>
          <w:i w:val="false"/>
          <w:color w:val="000000"/>
          <w:sz w:val="28"/>
        </w:rPr>
        <w:t xml:space="preserve">1.18    -            -           - </w:t>
      </w:r>
    </w:p>
    <w:p>
      <w:pPr>
        <w:spacing w:after="0"/>
        <w:ind w:left="0"/>
        <w:jc w:val="both"/>
      </w:pPr>
      <w:r>
        <w:rPr>
          <w:rFonts w:ascii="Times New Roman"/>
          <w:b w:val="false"/>
          <w:i w:val="false"/>
          <w:color w:val="000000"/>
          <w:sz w:val="28"/>
        </w:rPr>
        <w:t xml:space="preserve">1.19 </w:t>
      </w:r>
    </w:p>
    <w:p>
      <w:pPr>
        <w:spacing w:after="0"/>
        <w:ind w:left="0"/>
        <w:jc w:val="both"/>
      </w:pPr>
      <w:r>
        <w:rPr>
          <w:rFonts w:ascii="Times New Roman"/>
          <w:b w:val="false"/>
          <w:i w:val="false"/>
          <w:color w:val="000000"/>
          <w:sz w:val="28"/>
        </w:rPr>
        <w:t xml:space="preserve">1.20    -            -           - </w:t>
      </w:r>
    </w:p>
    <w:p>
      <w:pPr>
        <w:spacing w:after="0"/>
        <w:ind w:left="0"/>
        <w:jc w:val="both"/>
      </w:pPr>
      <w:r>
        <w:rPr>
          <w:rFonts w:ascii="Times New Roman"/>
          <w:b w:val="false"/>
          <w:i w:val="false"/>
          <w:color w:val="000000"/>
          <w:sz w:val="28"/>
        </w:rPr>
        <w:t xml:space="preserve">1.21    -            -           - </w:t>
      </w:r>
    </w:p>
    <w:p>
      <w:pPr>
        <w:spacing w:after="0"/>
        <w:ind w:left="0"/>
        <w:jc w:val="both"/>
      </w:pPr>
      <w:r>
        <w:rPr>
          <w:rFonts w:ascii="Times New Roman"/>
          <w:b w:val="false"/>
          <w:i w:val="false"/>
          <w:color w:val="000000"/>
          <w:sz w:val="28"/>
        </w:rPr>
        <w:t xml:space="preserve">1.22    27636        38583       57861     158         109 </w:t>
      </w:r>
    </w:p>
    <w:p>
      <w:pPr>
        <w:spacing w:after="0"/>
        <w:ind w:left="0"/>
        <w:jc w:val="both"/>
      </w:pPr>
      <w:r>
        <w:rPr>
          <w:rFonts w:ascii="Times New Roman"/>
          <w:b w:val="false"/>
          <w:i w:val="false"/>
          <w:color w:val="000000"/>
          <w:sz w:val="28"/>
        </w:rPr>
        <w:t xml:space="preserve">1.23    5899         9012        12472     112         127 </w:t>
      </w:r>
    </w:p>
    <w:p>
      <w:pPr>
        <w:spacing w:after="0"/>
        <w:ind w:left="0"/>
        <w:jc w:val="both"/>
      </w:pPr>
      <w:r>
        <w:rPr>
          <w:rFonts w:ascii="Times New Roman"/>
          <w:b w:val="false"/>
          <w:i w:val="false"/>
          <w:color w:val="000000"/>
          <w:sz w:val="28"/>
        </w:rPr>
        <w:t xml:space="preserve">1.24    4957         7573        10481     410         35 </w:t>
      </w:r>
    </w:p>
    <w:p>
      <w:pPr>
        <w:spacing w:after="0"/>
        <w:ind w:left="0"/>
        <w:jc w:val="both"/>
      </w:pPr>
      <w:r>
        <w:rPr>
          <w:rFonts w:ascii="Times New Roman"/>
          <w:b w:val="false"/>
          <w:i w:val="false"/>
          <w:color w:val="000000"/>
          <w:sz w:val="28"/>
        </w:rPr>
        <w:t xml:space="preserve">1.25    1263         1930        2671      150         95 </w:t>
      </w:r>
    </w:p>
    <w:p>
      <w:pPr>
        <w:spacing w:after="0"/>
        <w:ind w:left="0"/>
        <w:jc w:val="both"/>
      </w:pPr>
      <w:r>
        <w:rPr>
          <w:rFonts w:ascii="Times New Roman"/>
          <w:b w:val="false"/>
          <w:i w:val="false"/>
          <w:color w:val="000000"/>
          <w:sz w:val="28"/>
        </w:rPr>
        <w:t xml:space="preserve">1.26    21253        32470       44936     150         95 </w:t>
      </w:r>
    </w:p>
    <w:p>
      <w:pPr>
        <w:spacing w:after="0"/>
        <w:ind w:left="0"/>
        <w:jc w:val="both"/>
      </w:pPr>
      <w:r>
        <w:rPr>
          <w:rFonts w:ascii="Times New Roman"/>
          <w:b w:val="false"/>
          <w:i w:val="false"/>
          <w:color w:val="000000"/>
          <w:sz w:val="28"/>
        </w:rPr>
        <w:t xml:space="preserve">1.27    94523        165532      193147    203         194 </w:t>
      </w:r>
    </w:p>
    <w:p>
      <w:pPr>
        <w:spacing w:after="0"/>
        <w:ind w:left="0"/>
        <w:jc w:val="both"/>
      </w:pPr>
      <w:r>
        <w:rPr>
          <w:rFonts w:ascii="Times New Roman"/>
          <w:b w:val="false"/>
          <w:i w:val="false"/>
          <w:color w:val="000000"/>
          <w:sz w:val="28"/>
        </w:rPr>
        <w:t xml:space="preserve">2       1102977      1705961     2325815   112         161 </w:t>
      </w:r>
    </w:p>
    <w:p>
      <w:pPr>
        <w:spacing w:after="0"/>
        <w:ind w:left="0"/>
        <w:jc w:val="both"/>
      </w:pPr>
      <w:r>
        <w:rPr>
          <w:rFonts w:ascii="Times New Roman"/>
          <w:b w:val="false"/>
          <w:i w:val="false"/>
          <w:color w:val="000000"/>
          <w:sz w:val="28"/>
        </w:rPr>
        <w:t xml:space="preserve">2.1     9167         14122       16600     119         112 </w:t>
      </w:r>
    </w:p>
    <w:p>
      <w:pPr>
        <w:spacing w:after="0"/>
        <w:ind w:left="0"/>
        <w:jc w:val="both"/>
      </w:pPr>
      <w:r>
        <w:rPr>
          <w:rFonts w:ascii="Times New Roman"/>
          <w:b w:val="false"/>
          <w:i w:val="false"/>
          <w:color w:val="000000"/>
          <w:sz w:val="28"/>
        </w:rPr>
        <w:t xml:space="preserve">2.2     55184        85012       99929     155         86 </w:t>
      </w:r>
    </w:p>
    <w:p>
      <w:pPr>
        <w:spacing w:after="0"/>
        <w:ind w:left="0"/>
        <w:jc w:val="both"/>
      </w:pPr>
      <w:r>
        <w:rPr>
          <w:rFonts w:ascii="Times New Roman"/>
          <w:b w:val="false"/>
          <w:i w:val="false"/>
          <w:color w:val="000000"/>
          <w:sz w:val="28"/>
        </w:rPr>
        <w:t xml:space="preserve">2.3     24303        37439       44099     80          168 </w:t>
      </w:r>
    </w:p>
    <w:p>
      <w:pPr>
        <w:spacing w:after="0"/>
        <w:ind w:left="0"/>
        <w:jc w:val="both"/>
      </w:pPr>
      <w:r>
        <w:rPr>
          <w:rFonts w:ascii="Times New Roman"/>
          <w:b w:val="false"/>
          <w:i w:val="false"/>
          <w:color w:val="000000"/>
          <w:sz w:val="28"/>
        </w:rPr>
        <w:t xml:space="preserve">2.4     19360        31057       44193     109         144 </w:t>
      </w:r>
    </w:p>
    <w:p>
      <w:pPr>
        <w:spacing w:after="0"/>
        <w:ind w:left="0"/>
        <w:jc w:val="both"/>
      </w:pPr>
      <w:r>
        <w:rPr>
          <w:rFonts w:ascii="Times New Roman"/>
          <w:b w:val="false"/>
          <w:i w:val="false"/>
          <w:color w:val="000000"/>
          <w:sz w:val="28"/>
        </w:rPr>
        <w:t xml:space="preserve">2.5     104          161         189       113         118 </w:t>
      </w:r>
    </w:p>
    <w:p>
      <w:pPr>
        <w:spacing w:after="0"/>
        <w:ind w:left="0"/>
        <w:jc w:val="both"/>
      </w:pPr>
      <w:r>
        <w:rPr>
          <w:rFonts w:ascii="Times New Roman"/>
          <w:b w:val="false"/>
          <w:i w:val="false"/>
          <w:color w:val="000000"/>
          <w:sz w:val="28"/>
        </w:rPr>
        <w:t xml:space="preserve">2.6     377          581         682       106         126 </w:t>
      </w:r>
    </w:p>
    <w:p>
      <w:pPr>
        <w:spacing w:after="0"/>
        <w:ind w:left="0"/>
        <w:jc w:val="both"/>
      </w:pPr>
      <w:r>
        <w:rPr>
          <w:rFonts w:ascii="Times New Roman"/>
          <w:b w:val="false"/>
          <w:i w:val="false"/>
          <w:color w:val="000000"/>
          <w:sz w:val="28"/>
        </w:rPr>
        <w:t xml:space="preserve">2.7     8330         13130       16030     289         123 </w:t>
      </w:r>
    </w:p>
    <w:p>
      <w:pPr>
        <w:spacing w:after="0"/>
        <w:ind w:left="0"/>
        <w:jc w:val="both"/>
      </w:pPr>
      <w:r>
        <w:rPr>
          <w:rFonts w:ascii="Times New Roman"/>
          <w:b w:val="false"/>
          <w:i w:val="false"/>
          <w:color w:val="000000"/>
          <w:sz w:val="28"/>
        </w:rPr>
        <w:t xml:space="preserve">2.7.1   8020         12653       15469     306         124 </w:t>
      </w:r>
    </w:p>
    <w:p>
      <w:pPr>
        <w:spacing w:after="0"/>
        <w:ind w:left="0"/>
        <w:jc w:val="both"/>
      </w:pPr>
      <w:r>
        <w:rPr>
          <w:rFonts w:ascii="Times New Roman"/>
          <w:b w:val="false"/>
          <w:i w:val="false"/>
          <w:color w:val="000000"/>
          <w:sz w:val="28"/>
        </w:rPr>
        <w:t xml:space="preserve">2.7.2   310          477         560       120         112 </w:t>
      </w:r>
    </w:p>
    <w:p>
      <w:pPr>
        <w:spacing w:after="0"/>
        <w:ind w:left="0"/>
        <w:jc w:val="both"/>
      </w:pPr>
      <w:r>
        <w:rPr>
          <w:rFonts w:ascii="Times New Roman"/>
          <w:b w:val="false"/>
          <w:i w:val="false"/>
          <w:color w:val="000000"/>
          <w:sz w:val="28"/>
        </w:rPr>
        <w:t xml:space="preserve">2.8     185          285         335       1108        12 </w:t>
      </w:r>
    </w:p>
    <w:p>
      <w:pPr>
        <w:spacing w:after="0"/>
        <w:ind w:left="0"/>
        <w:jc w:val="both"/>
      </w:pPr>
      <w:r>
        <w:rPr>
          <w:rFonts w:ascii="Times New Roman"/>
          <w:b w:val="false"/>
          <w:i w:val="false"/>
          <w:color w:val="000000"/>
          <w:sz w:val="28"/>
        </w:rPr>
        <w:t xml:space="preserve">2.9     957339       1480073     2052008   108         172 </w:t>
      </w:r>
    </w:p>
    <w:p>
      <w:pPr>
        <w:spacing w:after="0"/>
        <w:ind w:left="0"/>
        <w:jc w:val="both"/>
      </w:pPr>
      <w:r>
        <w:rPr>
          <w:rFonts w:ascii="Times New Roman"/>
          <w:b w:val="false"/>
          <w:i w:val="false"/>
          <w:color w:val="000000"/>
          <w:sz w:val="28"/>
        </w:rPr>
        <w:t xml:space="preserve">2.10    7579         11676       13725     107         125 </w:t>
      </w:r>
    </w:p>
    <w:p>
      <w:pPr>
        <w:spacing w:after="0"/>
        <w:ind w:left="0"/>
        <w:jc w:val="both"/>
      </w:pPr>
      <w:r>
        <w:rPr>
          <w:rFonts w:ascii="Times New Roman"/>
          <w:b w:val="false"/>
          <w:i w:val="false"/>
          <w:color w:val="000000"/>
          <w:sz w:val="28"/>
        </w:rPr>
        <w:t xml:space="preserve">2.11    5846         9006        10586     140         96 </w:t>
      </w:r>
    </w:p>
    <w:p>
      <w:pPr>
        <w:spacing w:after="0"/>
        <w:ind w:left="0"/>
        <w:jc w:val="both"/>
      </w:pPr>
      <w:r>
        <w:rPr>
          <w:rFonts w:ascii="Times New Roman"/>
          <w:b w:val="false"/>
          <w:i w:val="false"/>
          <w:color w:val="000000"/>
          <w:sz w:val="28"/>
        </w:rPr>
        <w:t xml:space="preserve">2.12    15202        23420       27529     143         94 </w:t>
      </w:r>
    </w:p>
    <w:p>
      <w:pPr>
        <w:spacing w:after="0"/>
        <w:ind w:left="0"/>
        <w:jc w:val="both"/>
      </w:pPr>
      <w:r>
        <w:rPr>
          <w:rFonts w:ascii="Times New Roman"/>
          <w:b w:val="false"/>
          <w:i w:val="false"/>
          <w:color w:val="000000"/>
          <w:sz w:val="28"/>
        </w:rPr>
        <w:t xml:space="preserve">3       135239       187348      187348    72          30 </w:t>
      </w:r>
    </w:p>
    <w:p>
      <w:pPr>
        <w:spacing w:after="0"/>
        <w:ind w:left="0"/>
        <w:jc w:val="both"/>
      </w:pPr>
      <w:r>
        <w:rPr>
          <w:rFonts w:ascii="Times New Roman"/>
          <w:b w:val="false"/>
          <w:i w:val="false"/>
          <w:color w:val="000000"/>
          <w:sz w:val="28"/>
        </w:rPr>
        <w:t xml:space="preserve">3.1     135239       187348      187348    72          30 </w:t>
      </w:r>
    </w:p>
    <w:p>
      <w:pPr>
        <w:spacing w:after="0"/>
        <w:ind w:left="0"/>
        <w:jc w:val="both"/>
      </w:pPr>
      <w:r>
        <w:rPr>
          <w:rFonts w:ascii="Times New Roman"/>
          <w:b w:val="false"/>
          <w:i w:val="false"/>
          <w:color w:val="000000"/>
          <w:sz w:val="28"/>
        </w:rPr>
        <w:t xml:space="preserve">3.2 </w:t>
      </w:r>
    </w:p>
    <w:p>
      <w:pPr>
        <w:spacing w:after="0"/>
        <w:ind w:left="0"/>
        <w:jc w:val="both"/>
      </w:pPr>
      <w:r>
        <w:rPr>
          <w:rFonts w:ascii="Times New Roman"/>
          <w:b w:val="false"/>
          <w:i w:val="false"/>
          <w:color w:val="000000"/>
          <w:sz w:val="28"/>
        </w:rPr>
        <w:t xml:space="preserve">3.3 </w:t>
      </w:r>
    </w:p>
    <w:p>
      <w:pPr>
        <w:spacing w:after="0"/>
        <w:ind w:left="0"/>
        <w:jc w:val="both"/>
      </w:pPr>
      <w:r>
        <w:rPr>
          <w:rFonts w:ascii="Times New Roman"/>
          <w:b w:val="false"/>
          <w:i w:val="false"/>
          <w:color w:val="000000"/>
          <w:sz w:val="28"/>
        </w:rPr>
        <w:t xml:space="preserve">3.4 </w:t>
      </w:r>
      <w:r>
        <w:br/>
      </w:r>
      <w:r>
        <w:rPr>
          <w:rFonts w:ascii="Times New Roman"/>
          <w:b w:val="false"/>
          <w:i w:val="false"/>
          <w:color w:val="000000"/>
          <w:sz w:val="28"/>
        </w:rPr>
        <w:t xml:space="preserve">
____________________________________________________________________ </w:t>
      </w:r>
    </w:p>
    <w:p>
      <w:pPr>
        <w:spacing w:after="0"/>
        <w:ind w:left="0"/>
        <w:jc w:val="left"/>
      </w:pPr>
      <w:r>
        <w:rPr>
          <w:rFonts w:ascii="Times New Roman"/>
          <w:b/>
          <w:i w:val="false"/>
          <w:color w:val="000000"/>
        </w:rPr>
        <w:t xml:space="preserve"> GSM Қазақстан ЖШС Қазақтелеком ААҚ 2004-2006 жылдары іске асыруға жоспарланған инвестициялық жобаларының тізбесі </w:t>
      </w:r>
    </w:p>
    <w:p>
      <w:pPr>
        <w:spacing w:after="0"/>
        <w:ind w:left="0"/>
        <w:jc w:val="both"/>
      </w:pPr>
      <w:r>
        <w:rPr>
          <w:rFonts w:ascii="Times New Roman"/>
          <w:b w:val="false"/>
          <w:i w:val="false"/>
          <w:color w:val="000000"/>
          <w:sz w:val="28"/>
        </w:rPr>
        <w:t xml:space="preserve">                                                      5-ҰК нысаны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Р/N |    Жоба атауы     | Іске асыру | Жалпы құны |  Қаржыландыру </w:t>
      </w:r>
      <w:r>
        <w:br/>
      </w:r>
      <w:r>
        <w:rPr>
          <w:rFonts w:ascii="Times New Roman"/>
          <w:b w:val="false"/>
          <w:i w:val="false"/>
          <w:color w:val="000000"/>
          <w:sz w:val="28"/>
        </w:rPr>
        <w:t xml:space="preserve">
     |                   |   кезеңі   | мың.теңге  |     көзі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Жабу желісін кеңейту  2004-2006    25381069     өз қаражаты  </w:t>
      </w:r>
      <w:r>
        <w:br/>
      </w:r>
      <w:r>
        <w:rPr>
          <w:rFonts w:ascii="Times New Roman"/>
          <w:b w:val="false"/>
          <w:i w:val="false"/>
          <w:color w:val="000000"/>
          <w:sz w:val="28"/>
        </w:rPr>
        <w:t xml:space="preserve">
     - телекоммуникациялық   жж.                       есебінен </w:t>
      </w:r>
      <w:r>
        <w:br/>
      </w:r>
      <w:r>
        <w:rPr>
          <w:rFonts w:ascii="Times New Roman"/>
          <w:b w:val="false"/>
          <w:i w:val="false"/>
          <w:color w:val="000000"/>
          <w:sz w:val="28"/>
        </w:rPr>
        <w:t xml:space="preserve">
     жабдық сатып алу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Кестенің жалғасы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жылдар бойынша қаржыландыру: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Р/N| 01.01.04 ж. | 2004 жыл  | 2005 жыл  | 2006 жыл  | 01.01.07 ж. </w:t>
      </w:r>
      <w:r>
        <w:br/>
      </w:r>
      <w:r>
        <w:rPr>
          <w:rFonts w:ascii="Times New Roman"/>
          <w:b w:val="false"/>
          <w:i w:val="false"/>
          <w:color w:val="000000"/>
          <w:sz w:val="28"/>
        </w:rPr>
        <w:t xml:space="preserve">
   |  игерілді   | (болжам)  | (болжам)  | (болжам)  |   қалдық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10461775     6023116     8896178         - </w:t>
      </w:r>
      <w:r>
        <w:br/>
      </w:r>
      <w:r>
        <w:rPr>
          <w:rFonts w:ascii="Times New Roman"/>
          <w:b w:val="false"/>
          <w:i w:val="false"/>
          <w:color w:val="000000"/>
          <w:sz w:val="28"/>
        </w:rPr>
        <w:t xml:space="preserve">
___________________________________________________________________ </w:t>
      </w:r>
    </w:p>
    <w:p>
      <w:pPr>
        <w:spacing w:after="0"/>
        <w:ind w:left="0"/>
        <w:jc w:val="left"/>
      </w:pPr>
      <w:r>
        <w:rPr>
          <w:rFonts w:ascii="Times New Roman"/>
          <w:b/>
          <w:i w:val="false"/>
          <w:color w:val="000000"/>
        </w:rPr>
        <w:t xml:space="preserve"> 2004-2006 жылдарға арналған дамудың </w:t>
      </w:r>
      <w:r>
        <w:br/>
      </w:r>
      <w:r>
        <w:rPr>
          <w:rFonts w:ascii="Times New Roman"/>
          <w:b/>
          <w:i w:val="false"/>
          <w:color w:val="000000"/>
        </w:rPr>
        <w:t xml:space="preserve">
аса маңызды көрсеткіштерінің болжамы </w:t>
      </w:r>
      <w:r>
        <w:br/>
      </w:r>
      <w:r>
        <w:rPr>
          <w:rFonts w:ascii="Times New Roman"/>
          <w:b/>
          <w:i w:val="false"/>
          <w:color w:val="000000"/>
        </w:rPr>
        <w:t xml:space="preserve">
АЛТЕЛ АҚ  </w:t>
      </w:r>
      <w:r>
        <w:br/>
      </w:r>
      <w:r>
        <w:rPr>
          <w:rFonts w:ascii="Times New Roman"/>
          <w:b/>
          <w:i w:val="false"/>
          <w:color w:val="000000"/>
        </w:rPr>
        <w:t xml:space="preserve">
________________________ </w:t>
      </w:r>
      <w:r>
        <w:br/>
      </w:r>
      <w:r>
        <w:rPr>
          <w:rFonts w:ascii="Times New Roman"/>
          <w:b/>
          <w:i w:val="false"/>
          <w:color w:val="000000"/>
        </w:rPr>
        <w:t xml:space="preserve">
(заңды тұлғаның атауы) </w:t>
      </w:r>
    </w:p>
    <w:p>
      <w:pPr>
        <w:spacing w:after="0"/>
        <w:ind w:left="0"/>
        <w:jc w:val="both"/>
      </w:pPr>
      <w:r>
        <w:rPr>
          <w:rFonts w:ascii="Times New Roman"/>
          <w:b w:val="false"/>
          <w:i w:val="false"/>
          <w:color w:val="000000"/>
          <w:sz w:val="28"/>
        </w:rPr>
        <w:t xml:space="preserve">                                                       1 ҰҚ нысаны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Рет |    Көрсеткіштер     |  Өлшем  | 2002 ж. | 2003 ж. | 2003 ж. </w:t>
      </w:r>
      <w:r>
        <w:br/>
      </w:r>
      <w:r>
        <w:rPr>
          <w:rFonts w:ascii="Times New Roman"/>
          <w:b w:val="false"/>
          <w:i w:val="false"/>
          <w:color w:val="000000"/>
          <w:sz w:val="28"/>
        </w:rPr>
        <w:t xml:space="preserve">
  N  |                     | бірлігі |  есеп   | бағалау | %-пен </w:t>
      </w:r>
      <w:r>
        <w:br/>
      </w:r>
      <w:r>
        <w:rPr>
          <w:rFonts w:ascii="Times New Roman"/>
          <w:b w:val="false"/>
          <w:i w:val="false"/>
          <w:color w:val="000000"/>
          <w:sz w:val="28"/>
        </w:rPr>
        <w:t xml:space="preserve">
     |                     |         |         |         | 2002 ж.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Шығарылған өнiм (жұ.  мың теңге  1384649   1786964   129 </w:t>
      </w:r>
      <w:r>
        <w:br/>
      </w:r>
      <w:r>
        <w:rPr>
          <w:rFonts w:ascii="Times New Roman"/>
          <w:b w:val="false"/>
          <w:i w:val="false"/>
          <w:color w:val="000000"/>
          <w:sz w:val="28"/>
        </w:rPr>
        <w:t xml:space="preserve">
      мыс, қызмет көрсету) </w:t>
      </w:r>
      <w:r>
        <w:br/>
      </w:r>
      <w:r>
        <w:rPr>
          <w:rFonts w:ascii="Times New Roman"/>
          <w:b w:val="false"/>
          <w:i w:val="false"/>
          <w:color w:val="000000"/>
          <w:sz w:val="28"/>
        </w:rPr>
        <w:t xml:space="preserve">
      көлемі - </w:t>
      </w:r>
    </w:p>
    <w:p>
      <w:pPr>
        <w:spacing w:after="0"/>
        <w:ind w:left="0"/>
        <w:jc w:val="both"/>
      </w:pPr>
      <w:r>
        <w:rPr>
          <w:rFonts w:ascii="Times New Roman"/>
          <w:b w:val="false"/>
          <w:i w:val="false"/>
          <w:color w:val="000000"/>
          <w:sz w:val="28"/>
        </w:rPr>
        <w:t xml:space="preserve">2.    оның ішінде </w:t>
      </w:r>
    </w:p>
    <w:p>
      <w:pPr>
        <w:spacing w:after="0"/>
        <w:ind w:left="0"/>
        <w:jc w:val="both"/>
      </w:pPr>
      <w:r>
        <w:rPr>
          <w:rFonts w:ascii="Times New Roman"/>
          <w:b w:val="false"/>
          <w:i w:val="false"/>
          <w:color w:val="000000"/>
          <w:sz w:val="28"/>
        </w:rPr>
        <w:t xml:space="preserve">      Жабдық сату              "       58428     423866    725 </w:t>
      </w:r>
    </w:p>
    <w:p>
      <w:pPr>
        <w:spacing w:after="0"/>
        <w:ind w:left="0"/>
        <w:jc w:val="both"/>
      </w:pPr>
      <w:r>
        <w:rPr>
          <w:rFonts w:ascii="Times New Roman"/>
          <w:b w:val="false"/>
          <w:i w:val="false"/>
          <w:color w:val="000000"/>
          <w:sz w:val="28"/>
        </w:rPr>
        <w:t xml:space="preserve">      Абоненттік ақы           "       267394    192065    72 </w:t>
      </w:r>
    </w:p>
    <w:p>
      <w:pPr>
        <w:spacing w:after="0"/>
        <w:ind w:left="0"/>
        <w:jc w:val="both"/>
      </w:pPr>
      <w:r>
        <w:rPr>
          <w:rFonts w:ascii="Times New Roman"/>
          <w:b w:val="false"/>
          <w:i w:val="false"/>
          <w:color w:val="000000"/>
          <w:sz w:val="28"/>
        </w:rPr>
        <w:t xml:space="preserve">      Эфирлік уақыт            "       756710    464399    61 </w:t>
      </w:r>
    </w:p>
    <w:p>
      <w:pPr>
        <w:spacing w:after="0"/>
        <w:ind w:left="0"/>
        <w:jc w:val="both"/>
      </w:pPr>
      <w:r>
        <w:rPr>
          <w:rFonts w:ascii="Times New Roman"/>
          <w:b w:val="false"/>
          <w:i w:val="false"/>
          <w:color w:val="000000"/>
          <w:sz w:val="28"/>
        </w:rPr>
        <w:t xml:space="preserve">      Басқалар                 "       21108     19791     75 </w:t>
      </w:r>
    </w:p>
    <w:p>
      <w:pPr>
        <w:spacing w:after="0"/>
        <w:ind w:left="0"/>
        <w:jc w:val="both"/>
      </w:pPr>
      <w:r>
        <w:rPr>
          <w:rFonts w:ascii="Times New Roman"/>
          <w:b w:val="false"/>
          <w:i w:val="false"/>
          <w:color w:val="000000"/>
          <w:sz w:val="28"/>
        </w:rPr>
        <w:t xml:space="preserve">      Тұмар эфирлік уақыт      "       270801    248434    92 </w:t>
      </w:r>
    </w:p>
    <w:p>
      <w:pPr>
        <w:spacing w:after="0"/>
        <w:ind w:left="0"/>
        <w:jc w:val="both"/>
      </w:pPr>
      <w:r>
        <w:rPr>
          <w:rFonts w:ascii="Times New Roman"/>
          <w:b w:val="false"/>
          <w:i w:val="false"/>
          <w:color w:val="000000"/>
          <w:sz w:val="28"/>
        </w:rPr>
        <w:t xml:space="preserve">      Тұмар жабдық             "       9707      442409    4557 </w:t>
      </w:r>
    </w:p>
    <w:p>
      <w:pPr>
        <w:spacing w:after="0"/>
        <w:ind w:left="0"/>
        <w:jc w:val="both"/>
      </w:pPr>
      <w:r>
        <w:rPr>
          <w:rFonts w:ascii="Times New Roman"/>
          <w:b w:val="false"/>
          <w:i w:val="false"/>
          <w:color w:val="000000"/>
          <w:sz w:val="28"/>
        </w:rPr>
        <w:t xml:space="preserve">3.    Шығарылған өнiм (жұ.  саны </w:t>
      </w:r>
      <w:r>
        <w:br/>
      </w:r>
      <w:r>
        <w:rPr>
          <w:rFonts w:ascii="Times New Roman"/>
          <w:b w:val="false"/>
          <w:i w:val="false"/>
          <w:color w:val="000000"/>
          <w:sz w:val="28"/>
        </w:rPr>
        <w:t xml:space="preserve">
      мыс, қызмет көрсету) </w:t>
      </w:r>
      <w:r>
        <w:br/>
      </w:r>
      <w:r>
        <w:rPr>
          <w:rFonts w:ascii="Times New Roman"/>
          <w:b w:val="false"/>
          <w:i w:val="false"/>
          <w:color w:val="000000"/>
          <w:sz w:val="28"/>
        </w:rPr>
        <w:t xml:space="preserve">
      көлемі - барлығы </w:t>
      </w:r>
    </w:p>
    <w:p>
      <w:pPr>
        <w:spacing w:after="0"/>
        <w:ind w:left="0"/>
        <w:jc w:val="both"/>
      </w:pPr>
      <w:r>
        <w:rPr>
          <w:rFonts w:ascii="Times New Roman"/>
          <w:b w:val="false"/>
          <w:i w:val="false"/>
          <w:color w:val="000000"/>
          <w:sz w:val="28"/>
        </w:rPr>
        <w:t xml:space="preserve">      АЛТЕЛ трафигі         мың мин    51145     46753     91 </w:t>
      </w:r>
    </w:p>
    <w:p>
      <w:pPr>
        <w:spacing w:after="0"/>
        <w:ind w:left="0"/>
        <w:jc w:val="both"/>
      </w:pPr>
      <w:r>
        <w:rPr>
          <w:rFonts w:ascii="Times New Roman"/>
          <w:b w:val="false"/>
          <w:i w:val="false"/>
          <w:color w:val="000000"/>
          <w:sz w:val="28"/>
        </w:rPr>
        <w:t xml:space="preserve">      Тұмар трафигі         мың мин    14114     26554     188 </w:t>
      </w:r>
    </w:p>
    <w:p>
      <w:pPr>
        <w:spacing w:after="0"/>
        <w:ind w:left="0"/>
        <w:jc w:val="both"/>
      </w:pPr>
      <w:r>
        <w:rPr>
          <w:rFonts w:ascii="Times New Roman"/>
          <w:b w:val="false"/>
          <w:i w:val="false"/>
          <w:color w:val="000000"/>
          <w:sz w:val="28"/>
        </w:rPr>
        <w:t xml:space="preserve">      АЛТЕЛ абоненттері     адам       16247     30363     166 </w:t>
      </w:r>
    </w:p>
    <w:p>
      <w:pPr>
        <w:spacing w:after="0"/>
        <w:ind w:left="0"/>
        <w:jc w:val="both"/>
      </w:pPr>
      <w:r>
        <w:rPr>
          <w:rFonts w:ascii="Times New Roman"/>
          <w:b w:val="false"/>
          <w:i w:val="false"/>
          <w:color w:val="000000"/>
          <w:sz w:val="28"/>
        </w:rPr>
        <w:t xml:space="preserve">      Тұмар абоненттері     адам       11302     36395     199 </w:t>
      </w:r>
    </w:p>
    <w:p>
      <w:pPr>
        <w:spacing w:after="0"/>
        <w:ind w:left="0"/>
        <w:jc w:val="both"/>
      </w:pPr>
      <w:r>
        <w:rPr>
          <w:rFonts w:ascii="Times New Roman"/>
          <w:b w:val="false"/>
          <w:i w:val="false"/>
          <w:color w:val="000000"/>
          <w:sz w:val="28"/>
        </w:rPr>
        <w:t xml:space="preserve">4.    Қаржыландырудың бар.  мың теңге  35219     2900079   8234 </w:t>
      </w:r>
      <w:r>
        <w:br/>
      </w:r>
      <w:r>
        <w:rPr>
          <w:rFonts w:ascii="Times New Roman"/>
          <w:b w:val="false"/>
          <w:i w:val="false"/>
          <w:color w:val="000000"/>
          <w:sz w:val="28"/>
        </w:rPr>
        <w:t xml:space="preserve">
      лық көздерінің есе. </w:t>
      </w:r>
      <w:r>
        <w:br/>
      </w:r>
      <w:r>
        <w:rPr>
          <w:rFonts w:ascii="Times New Roman"/>
          <w:b w:val="false"/>
          <w:i w:val="false"/>
          <w:color w:val="000000"/>
          <w:sz w:val="28"/>
        </w:rPr>
        <w:t xml:space="preserve">
      бiнен негізгі капи. </w:t>
      </w:r>
      <w:r>
        <w:br/>
      </w:r>
      <w:r>
        <w:rPr>
          <w:rFonts w:ascii="Times New Roman"/>
          <w:b w:val="false"/>
          <w:i w:val="false"/>
          <w:color w:val="000000"/>
          <w:sz w:val="28"/>
        </w:rPr>
        <w:t xml:space="preserve">
      талға инвестиция - </w:t>
      </w:r>
      <w:r>
        <w:br/>
      </w:r>
      <w:r>
        <w:rPr>
          <w:rFonts w:ascii="Times New Roman"/>
          <w:b w:val="false"/>
          <w:i w:val="false"/>
          <w:color w:val="000000"/>
          <w:sz w:val="28"/>
        </w:rPr>
        <w:t xml:space="preserve">
      барлығы: </w:t>
      </w:r>
    </w:p>
    <w:p>
      <w:pPr>
        <w:spacing w:after="0"/>
        <w:ind w:left="0"/>
        <w:jc w:val="both"/>
      </w:pPr>
      <w:r>
        <w:rPr>
          <w:rFonts w:ascii="Times New Roman"/>
          <w:b w:val="false"/>
          <w:i w:val="false"/>
          <w:color w:val="000000"/>
          <w:sz w:val="28"/>
        </w:rPr>
        <w:t xml:space="preserve">4.1    заемдық қаражат         "                 2900079 </w:t>
      </w:r>
      <w:r>
        <w:br/>
      </w:r>
      <w:r>
        <w:rPr>
          <w:rFonts w:ascii="Times New Roman"/>
          <w:b w:val="false"/>
          <w:i w:val="false"/>
          <w:color w:val="000000"/>
          <w:sz w:val="28"/>
        </w:rPr>
        <w:t xml:space="preserve">
       есебiнен </w:t>
      </w:r>
    </w:p>
    <w:p>
      <w:pPr>
        <w:spacing w:after="0"/>
        <w:ind w:left="0"/>
        <w:jc w:val="both"/>
      </w:pPr>
      <w:r>
        <w:rPr>
          <w:rFonts w:ascii="Times New Roman"/>
          <w:b w:val="false"/>
          <w:i w:val="false"/>
          <w:color w:val="000000"/>
          <w:sz w:val="28"/>
        </w:rPr>
        <w:t xml:space="preserve">4.1.1   о.і. мемлекеттік       " </w:t>
      </w:r>
      <w:r>
        <w:br/>
      </w:r>
      <w:r>
        <w:rPr>
          <w:rFonts w:ascii="Times New Roman"/>
          <w:b w:val="false"/>
          <w:i w:val="false"/>
          <w:color w:val="000000"/>
          <w:sz w:val="28"/>
        </w:rPr>
        <w:t xml:space="preserve">
        бюджет есебінен </w:t>
      </w:r>
    </w:p>
    <w:p>
      <w:pPr>
        <w:spacing w:after="0"/>
        <w:ind w:left="0"/>
        <w:jc w:val="both"/>
      </w:pPr>
      <w:r>
        <w:rPr>
          <w:rFonts w:ascii="Times New Roman"/>
          <w:b w:val="false"/>
          <w:i w:val="false"/>
          <w:color w:val="000000"/>
          <w:sz w:val="28"/>
        </w:rPr>
        <w:t xml:space="preserve">4.2    өз қаражаты есебiнен    " </w:t>
      </w:r>
    </w:p>
    <w:p>
      <w:pPr>
        <w:spacing w:after="0"/>
        <w:ind w:left="0"/>
        <w:jc w:val="both"/>
      </w:pPr>
      <w:r>
        <w:rPr>
          <w:rFonts w:ascii="Times New Roman"/>
          <w:b w:val="false"/>
          <w:i w:val="false"/>
          <w:color w:val="000000"/>
          <w:sz w:val="28"/>
        </w:rPr>
        <w:t xml:space="preserve">5.    Кірістер, барлығы        "       1408979   1786964   127 </w:t>
      </w:r>
    </w:p>
    <w:p>
      <w:pPr>
        <w:spacing w:after="0"/>
        <w:ind w:left="0"/>
        <w:jc w:val="both"/>
      </w:pPr>
      <w:r>
        <w:rPr>
          <w:rFonts w:ascii="Times New Roman"/>
          <w:b w:val="false"/>
          <w:i w:val="false"/>
          <w:color w:val="000000"/>
          <w:sz w:val="28"/>
        </w:rPr>
        <w:t xml:space="preserve">6.    Шығыстар, барлығы        "       1586485   2320081   146 </w:t>
      </w:r>
    </w:p>
    <w:p>
      <w:pPr>
        <w:spacing w:after="0"/>
        <w:ind w:left="0"/>
        <w:jc w:val="both"/>
      </w:pPr>
      <w:r>
        <w:rPr>
          <w:rFonts w:ascii="Times New Roman"/>
          <w:b w:val="false"/>
          <w:i w:val="false"/>
          <w:color w:val="000000"/>
          <w:sz w:val="28"/>
        </w:rPr>
        <w:t xml:space="preserve">7.    Негізгі қызмет кiрiстер  "       1384649   1786964   129 </w:t>
      </w:r>
    </w:p>
    <w:p>
      <w:pPr>
        <w:spacing w:after="0"/>
        <w:ind w:left="0"/>
        <w:jc w:val="both"/>
      </w:pPr>
      <w:r>
        <w:rPr>
          <w:rFonts w:ascii="Times New Roman"/>
          <w:b w:val="false"/>
          <w:i w:val="false"/>
          <w:color w:val="000000"/>
          <w:sz w:val="28"/>
        </w:rPr>
        <w:t xml:space="preserve">8.    Өткізiлген дайын         "       1050801   1197174   114 </w:t>
      </w:r>
      <w:r>
        <w:br/>
      </w:r>
      <w:r>
        <w:rPr>
          <w:rFonts w:ascii="Times New Roman"/>
          <w:b w:val="false"/>
          <w:i w:val="false"/>
          <w:color w:val="000000"/>
          <w:sz w:val="28"/>
        </w:rPr>
        <w:t xml:space="preserve">
      өнiмнiң (тауарлардың, </w:t>
      </w:r>
      <w:r>
        <w:br/>
      </w:r>
      <w:r>
        <w:rPr>
          <w:rFonts w:ascii="Times New Roman"/>
          <w:b w:val="false"/>
          <w:i w:val="false"/>
          <w:color w:val="000000"/>
          <w:sz w:val="28"/>
        </w:rPr>
        <w:t xml:space="preserve">
      жұмыстың, қызмет </w:t>
      </w:r>
      <w:r>
        <w:br/>
      </w:r>
      <w:r>
        <w:rPr>
          <w:rFonts w:ascii="Times New Roman"/>
          <w:b w:val="false"/>
          <w:i w:val="false"/>
          <w:color w:val="000000"/>
          <w:sz w:val="28"/>
        </w:rPr>
        <w:t xml:space="preserve">
      көрсетудің) өзiндiк </w:t>
      </w:r>
      <w:r>
        <w:br/>
      </w:r>
      <w:r>
        <w:rPr>
          <w:rFonts w:ascii="Times New Roman"/>
          <w:b w:val="false"/>
          <w:i w:val="false"/>
          <w:color w:val="000000"/>
          <w:sz w:val="28"/>
        </w:rPr>
        <w:t xml:space="preserve">
      құны: </w:t>
      </w:r>
    </w:p>
    <w:p>
      <w:pPr>
        <w:spacing w:after="0"/>
        <w:ind w:left="0"/>
        <w:jc w:val="both"/>
      </w:pPr>
      <w:r>
        <w:rPr>
          <w:rFonts w:ascii="Times New Roman"/>
          <w:b w:val="false"/>
          <w:i w:val="false"/>
          <w:color w:val="000000"/>
          <w:sz w:val="28"/>
        </w:rPr>
        <w:t xml:space="preserve">9.    Жалпы кiрiс              "       358178    589790    165 </w:t>
      </w:r>
    </w:p>
    <w:p>
      <w:pPr>
        <w:spacing w:after="0"/>
        <w:ind w:left="0"/>
        <w:jc w:val="both"/>
      </w:pPr>
      <w:r>
        <w:rPr>
          <w:rFonts w:ascii="Times New Roman"/>
          <w:b w:val="false"/>
          <w:i w:val="false"/>
          <w:color w:val="000000"/>
          <w:sz w:val="28"/>
        </w:rPr>
        <w:t xml:space="preserve">10.   Кезең шығыстары, барлығы "       535684    1122908   210 </w:t>
      </w:r>
    </w:p>
    <w:p>
      <w:pPr>
        <w:spacing w:after="0"/>
        <w:ind w:left="0"/>
        <w:jc w:val="both"/>
      </w:pPr>
      <w:r>
        <w:rPr>
          <w:rFonts w:ascii="Times New Roman"/>
          <w:b w:val="false"/>
          <w:i w:val="false"/>
          <w:color w:val="000000"/>
          <w:sz w:val="28"/>
        </w:rPr>
        <w:t xml:space="preserve">10.1   жалпы және әкiмшілiк    "       329796    582012    176 </w:t>
      </w:r>
      <w:r>
        <w:br/>
      </w:r>
      <w:r>
        <w:rPr>
          <w:rFonts w:ascii="Times New Roman"/>
          <w:b w:val="false"/>
          <w:i w:val="false"/>
          <w:color w:val="000000"/>
          <w:sz w:val="28"/>
        </w:rPr>
        <w:t xml:space="preserve">
       шығыстар </w:t>
      </w:r>
    </w:p>
    <w:p>
      <w:pPr>
        <w:spacing w:after="0"/>
        <w:ind w:left="0"/>
        <w:jc w:val="both"/>
      </w:pPr>
      <w:r>
        <w:rPr>
          <w:rFonts w:ascii="Times New Roman"/>
          <w:b w:val="false"/>
          <w:i w:val="false"/>
          <w:color w:val="000000"/>
          <w:sz w:val="28"/>
        </w:rPr>
        <w:t xml:space="preserve">10.2   өткiзiлген дайын        "       205889    501528    244 </w:t>
      </w:r>
      <w:r>
        <w:br/>
      </w:r>
      <w:r>
        <w:rPr>
          <w:rFonts w:ascii="Times New Roman"/>
          <w:b w:val="false"/>
          <w:i w:val="false"/>
          <w:color w:val="000000"/>
          <w:sz w:val="28"/>
        </w:rPr>
        <w:t xml:space="preserve">
       өнiмнiң (тауар. </w:t>
      </w:r>
      <w:r>
        <w:br/>
      </w:r>
      <w:r>
        <w:rPr>
          <w:rFonts w:ascii="Times New Roman"/>
          <w:b w:val="false"/>
          <w:i w:val="false"/>
          <w:color w:val="000000"/>
          <w:sz w:val="28"/>
        </w:rPr>
        <w:t xml:space="preserve">
       лардың, жұмыстың, </w:t>
      </w:r>
      <w:r>
        <w:br/>
      </w:r>
      <w:r>
        <w:rPr>
          <w:rFonts w:ascii="Times New Roman"/>
          <w:b w:val="false"/>
          <w:i w:val="false"/>
          <w:color w:val="000000"/>
          <w:sz w:val="28"/>
        </w:rPr>
        <w:t xml:space="preserve">
       қызмет көрсету. </w:t>
      </w:r>
      <w:r>
        <w:br/>
      </w:r>
      <w:r>
        <w:rPr>
          <w:rFonts w:ascii="Times New Roman"/>
          <w:b w:val="false"/>
          <w:i w:val="false"/>
          <w:color w:val="000000"/>
          <w:sz w:val="28"/>
        </w:rPr>
        <w:t xml:space="preserve">
       дің) шығыстары: </w:t>
      </w:r>
    </w:p>
    <w:p>
      <w:pPr>
        <w:spacing w:after="0"/>
        <w:ind w:left="0"/>
        <w:jc w:val="both"/>
      </w:pPr>
      <w:r>
        <w:rPr>
          <w:rFonts w:ascii="Times New Roman"/>
          <w:b w:val="false"/>
          <w:i w:val="false"/>
          <w:color w:val="000000"/>
          <w:sz w:val="28"/>
        </w:rPr>
        <w:t xml:space="preserve">10.3   сыйақы түрiндегi        "                 39368 </w:t>
      </w:r>
      <w:r>
        <w:br/>
      </w:r>
      <w:r>
        <w:rPr>
          <w:rFonts w:ascii="Times New Roman"/>
          <w:b w:val="false"/>
          <w:i w:val="false"/>
          <w:color w:val="000000"/>
          <w:sz w:val="28"/>
        </w:rPr>
        <w:t xml:space="preserve">
       шығыстар </w:t>
      </w:r>
    </w:p>
    <w:p>
      <w:pPr>
        <w:spacing w:after="0"/>
        <w:ind w:left="0"/>
        <w:jc w:val="both"/>
      </w:pPr>
      <w:r>
        <w:rPr>
          <w:rFonts w:ascii="Times New Roman"/>
          <w:b w:val="false"/>
          <w:i w:val="false"/>
          <w:color w:val="000000"/>
          <w:sz w:val="28"/>
        </w:rPr>
        <w:t xml:space="preserve">11.   Салық салынатын кiрiс    "       -177507   -533118   300 </w:t>
      </w:r>
    </w:p>
    <w:p>
      <w:pPr>
        <w:spacing w:after="0"/>
        <w:ind w:left="0"/>
        <w:jc w:val="both"/>
      </w:pPr>
      <w:r>
        <w:rPr>
          <w:rFonts w:ascii="Times New Roman"/>
          <w:b w:val="false"/>
          <w:i w:val="false"/>
          <w:color w:val="000000"/>
          <w:sz w:val="28"/>
        </w:rPr>
        <w:t xml:space="preserve">12.   Корпоративтiк            " </w:t>
      </w:r>
      <w:r>
        <w:br/>
      </w:r>
      <w:r>
        <w:rPr>
          <w:rFonts w:ascii="Times New Roman"/>
          <w:b w:val="false"/>
          <w:i w:val="false"/>
          <w:color w:val="000000"/>
          <w:sz w:val="28"/>
        </w:rPr>
        <w:t xml:space="preserve">
      табыс салығы </w:t>
      </w:r>
    </w:p>
    <w:p>
      <w:pPr>
        <w:spacing w:after="0"/>
        <w:ind w:left="0"/>
        <w:jc w:val="both"/>
      </w:pPr>
      <w:r>
        <w:rPr>
          <w:rFonts w:ascii="Times New Roman"/>
          <w:b w:val="false"/>
          <w:i w:val="false"/>
          <w:color w:val="000000"/>
          <w:sz w:val="28"/>
        </w:rPr>
        <w:t xml:space="preserve">13.   Таза кіріс               "       -177507   -533118   300 </w:t>
      </w:r>
      <w:r>
        <w:br/>
      </w:r>
      <w:r>
        <w:rPr>
          <w:rFonts w:ascii="Times New Roman"/>
          <w:b w:val="false"/>
          <w:i w:val="false"/>
          <w:color w:val="000000"/>
          <w:sz w:val="28"/>
        </w:rPr>
        <w:t xml:space="preserve">
      (залал) </w:t>
      </w:r>
    </w:p>
    <w:p>
      <w:pPr>
        <w:spacing w:after="0"/>
        <w:ind w:left="0"/>
        <w:jc w:val="both"/>
      </w:pPr>
      <w:r>
        <w:rPr>
          <w:rFonts w:ascii="Times New Roman"/>
          <w:b w:val="false"/>
          <w:i w:val="false"/>
          <w:color w:val="000000"/>
          <w:sz w:val="28"/>
        </w:rPr>
        <w:t xml:space="preserve">14.   Дивидендтер, барлығы     " </w:t>
      </w:r>
    </w:p>
    <w:p>
      <w:pPr>
        <w:spacing w:after="0"/>
        <w:ind w:left="0"/>
        <w:jc w:val="both"/>
      </w:pPr>
      <w:r>
        <w:rPr>
          <w:rFonts w:ascii="Times New Roman"/>
          <w:b w:val="false"/>
          <w:i w:val="false"/>
          <w:color w:val="000000"/>
          <w:sz w:val="28"/>
        </w:rPr>
        <w:t xml:space="preserve">14.1   о.і. акциялардың     мың теңге </w:t>
      </w:r>
      <w:r>
        <w:br/>
      </w:r>
      <w:r>
        <w:rPr>
          <w:rFonts w:ascii="Times New Roman"/>
          <w:b w:val="false"/>
          <w:i w:val="false"/>
          <w:color w:val="000000"/>
          <w:sz w:val="28"/>
        </w:rPr>
        <w:t xml:space="preserve">
       мемлекеттік пакетіне </w:t>
      </w:r>
    </w:p>
    <w:p>
      <w:pPr>
        <w:spacing w:after="0"/>
        <w:ind w:left="0"/>
        <w:jc w:val="both"/>
      </w:pPr>
      <w:r>
        <w:rPr>
          <w:rFonts w:ascii="Times New Roman"/>
          <w:b w:val="false"/>
          <w:i w:val="false"/>
          <w:color w:val="000000"/>
          <w:sz w:val="28"/>
        </w:rPr>
        <w:t xml:space="preserve">15.   Пайдадан аударымдар      % </w:t>
      </w:r>
      <w:r>
        <w:br/>
      </w:r>
      <w:r>
        <w:rPr>
          <w:rFonts w:ascii="Times New Roman"/>
          <w:b w:val="false"/>
          <w:i w:val="false"/>
          <w:color w:val="000000"/>
          <w:sz w:val="28"/>
        </w:rPr>
        <w:t xml:space="preserve">
      нормативтерi </w:t>
      </w:r>
    </w:p>
    <w:p>
      <w:pPr>
        <w:spacing w:after="0"/>
        <w:ind w:left="0"/>
        <w:jc w:val="both"/>
      </w:pPr>
      <w:r>
        <w:rPr>
          <w:rFonts w:ascii="Times New Roman"/>
          <w:b w:val="false"/>
          <w:i w:val="false"/>
          <w:color w:val="000000"/>
          <w:sz w:val="28"/>
        </w:rPr>
        <w:t xml:space="preserve">16.   Қызмет тиiмдiлiгі        " </w:t>
      </w:r>
    </w:p>
    <w:p>
      <w:pPr>
        <w:spacing w:after="0"/>
        <w:ind w:left="0"/>
        <w:jc w:val="both"/>
      </w:pPr>
      <w:r>
        <w:rPr>
          <w:rFonts w:ascii="Times New Roman"/>
          <w:b w:val="false"/>
          <w:i w:val="false"/>
          <w:color w:val="000000"/>
          <w:sz w:val="28"/>
        </w:rPr>
        <w:t xml:space="preserve">17.   Материалдық емес      мың теңге  410363    637265    155 </w:t>
      </w:r>
      <w:r>
        <w:br/>
      </w:r>
      <w:r>
        <w:rPr>
          <w:rFonts w:ascii="Times New Roman"/>
          <w:b w:val="false"/>
          <w:i w:val="false"/>
          <w:color w:val="000000"/>
          <w:sz w:val="28"/>
        </w:rPr>
        <w:t xml:space="preserve">
      активтер мен не. </w:t>
      </w:r>
      <w:r>
        <w:br/>
      </w:r>
      <w:r>
        <w:rPr>
          <w:rFonts w:ascii="Times New Roman"/>
          <w:b w:val="false"/>
          <w:i w:val="false"/>
          <w:color w:val="000000"/>
          <w:sz w:val="28"/>
        </w:rPr>
        <w:t xml:space="preserve">
      гiзгі қаражат </w:t>
      </w:r>
      <w:r>
        <w:br/>
      </w:r>
      <w:r>
        <w:rPr>
          <w:rFonts w:ascii="Times New Roman"/>
          <w:b w:val="false"/>
          <w:i w:val="false"/>
          <w:color w:val="000000"/>
          <w:sz w:val="28"/>
        </w:rPr>
        <w:t xml:space="preserve">
      амортизациясына </w:t>
      </w:r>
      <w:r>
        <w:br/>
      </w:r>
      <w:r>
        <w:rPr>
          <w:rFonts w:ascii="Times New Roman"/>
          <w:b w:val="false"/>
          <w:i w:val="false"/>
          <w:color w:val="000000"/>
          <w:sz w:val="28"/>
        </w:rPr>
        <w:t xml:space="preserve">
      шығыстар </w:t>
      </w:r>
    </w:p>
    <w:p>
      <w:pPr>
        <w:spacing w:after="0"/>
        <w:ind w:left="0"/>
        <w:jc w:val="both"/>
      </w:pPr>
      <w:r>
        <w:rPr>
          <w:rFonts w:ascii="Times New Roman"/>
          <w:b w:val="false"/>
          <w:i w:val="false"/>
          <w:color w:val="000000"/>
          <w:sz w:val="28"/>
        </w:rPr>
        <w:t xml:space="preserve">18.   Компания қызмет.      адам       290       233       80 </w:t>
      </w:r>
      <w:r>
        <w:br/>
      </w:r>
      <w:r>
        <w:rPr>
          <w:rFonts w:ascii="Times New Roman"/>
          <w:b w:val="false"/>
          <w:i w:val="false"/>
          <w:color w:val="000000"/>
          <w:sz w:val="28"/>
        </w:rPr>
        <w:t xml:space="preserve">
      керлерiнiң саны, </w:t>
      </w:r>
      <w:r>
        <w:br/>
      </w:r>
      <w:r>
        <w:rPr>
          <w:rFonts w:ascii="Times New Roman"/>
          <w:b w:val="false"/>
          <w:i w:val="false"/>
          <w:color w:val="000000"/>
          <w:sz w:val="28"/>
        </w:rPr>
        <w:t xml:space="preserve">
      барлығы </w:t>
      </w:r>
    </w:p>
    <w:p>
      <w:pPr>
        <w:spacing w:after="0"/>
        <w:ind w:left="0"/>
        <w:jc w:val="both"/>
      </w:pPr>
      <w:r>
        <w:rPr>
          <w:rFonts w:ascii="Times New Roman"/>
          <w:b w:val="false"/>
          <w:i w:val="false"/>
          <w:color w:val="000000"/>
          <w:sz w:val="28"/>
        </w:rPr>
        <w:t xml:space="preserve">18.1   Орталық аппарат         " </w:t>
      </w:r>
      <w:r>
        <w:br/>
      </w:r>
      <w:r>
        <w:rPr>
          <w:rFonts w:ascii="Times New Roman"/>
          <w:b w:val="false"/>
          <w:i w:val="false"/>
          <w:color w:val="000000"/>
          <w:sz w:val="28"/>
        </w:rPr>
        <w:t xml:space="preserve">
       қызметкерлерiнiң </w:t>
      </w:r>
      <w:r>
        <w:br/>
      </w:r>
      <w:r>
        <w:rPr>
          <w:rFonts w:ascii="Times New Roman"/>
          <w:b w:val="false"/>
          <w:i w:val="false"/>
          <w:color w:val="000000"/>
          <w:sz w:val="28"/>
        </w:rPr>
        <w:t xml:space="preserve">
       саны </w:t>
      </w:r>
    </w:p>
    <w:p>
      <w:pPr>
        <w:spacing w:after="0"/>
        <w:ind w:left="0"/>
        <w:jc w:val="both"/>
      </w:pPr>
      <w:r>
        <w:rPr>
          <w:rFonts w:ascii="Times New Roman"/>
          <w:b w:val="false"/>
          <w:i w:val="false"/>
          <w:color w:val="000000"/>
          <w:sz w:val="28"/>
        </w:rPr>
        <w:t xml:space="preserve">19.   Жалақы қоры           мың теңге  411301    237846    58 </w:t>
      </w:r>
    </w:p>
    <w:p>
      <w:pPr>
        <w:spacing w:after="0"/>
        <w:ind w:left="0"/>
        <w:jc w:val="both"/>
      </w:pPr>
      <w:r>
        <w:rPr>
          <w:rFonts w:ascii="Times New Roman"/>
          <w:b w:val="false"/>
          <w:i w:val="false"/>
          <w:color w:val="000000"/>
          <w:sz w:val="28"/>
        </w:rPr>
        <w:t xml:space="preserve">20.   Компания бойынша         "       118190    85249     72 </w:t>
      </w:r>
      <w:r>
        <w:br/>
      </w:r>
      <w:r>
        <w:rPr>
          <w:rFonts w:ascii="Times New Roman"/>
          <w:b w:val="false"/>
          <w:i w:val="false"/>
          <w:color w:val="000000"/>
          <w:sz w:val="28"/>
        </w:rPr>
        <w:t xml:space="preserve">
      тұтас алғанда </w:t>
      </w:r>
      <w:r>
        <w:br/>
      </w:r>
      <w:r>
        <w:rPr>
          <w:rFonts w:ascii="Times New Roman"/>
          <w:b w:val="false"/>
          <w:i w:val="false"/>
          <w:color w:val="000000"/>
          <w:sz w:val="28"/>
        </w:rPr>
        <w:t xml:space="preserve">
      орташа айлық </w:t>
      </w:r>
      <w:r>
        <w:br/>
      </w:r>
      <w:r>
        <w:rPr>
          <w:rFonts w:ascii="Times New Roman"/>
          <w:b w:val="false"/>
          <w:i w:val="false"/>
          <w:color w:val="000000"/>
          <w:sz w:val="28"/>
        </w:rPr>
        <w:t xml:space="preserve">
      жалақы </w:t>
      </w:r>
    </w:p>
    <w:p>
      <w:pPr>
        <w:spacing w:after="0"/>
        <w:ind w:left="0"/>
        <w:jc w:val="both"/>
      </w:pPr>
      <w:r>
        <w:rPr>
          <w:rFonts w:ascii="Times New Roman"/>
          <w:b w:val="false"/>
          <w:i w:val="false"/>
          <w:color w:val="000000"/>
          <w:sz w:val="28"/>
        </w:rPr>
        <w:t xml:space="preserve">20.1   оның iшiнде орталық  теңге </w:t>
      </w:r>
      <w:r>
        <w:br/>
      </w:r>
      <w:r>
        <w:rPr>
          <w:rFonts w:ascii="Times New Roman"/>
          <w:b w:val="false"/>
          <w:i w:val="false"/>
          <w:color w:val="000000"/>
          <w:sz w:val="28"/>
        </w:rPr>
        <w:t xml:space="preserve">
       аппарат қызметкер. </w:t>
      </w:r>
      <w:r>
        <w:br/>
      </w:r>
      <w:r>
        <w:rPr>
          <w:rFonts w:ascii="Times New Roman"/>
          <w:b w:val="false"/>
          <w:i w:val="false"/>
          <w:color w:val="000000"/>
          <w:sz w:val="28"/>
        </w:rPr>
        <w:t xml:space="preserve">
       лерiнің </w:t>
      </w:r>
    </w:p>
    <w:p>
      <w:pPr>
        <w:spacing w:after="0"/>
        <w:ind w:left="0"/>
        <w:jc w:val="both"/>
      </w:pPr>
      <w:r>
        <w:rPr>
          <w:rFonts w:ascii="Times New Roman"/>
          <w:b w:val="false"/>
          <w:i w:val="false"/>
          <w:color w:val="000000"/>
          <w:sz w:val="28"/>
        </w:rPr>
        <w:t xml:space="preserve">21.   Өнім бірлігінің       теңге      12,15     10,87     90 </w:t>
      </w:r>
      <w:r>
        <w:br/>
      </w:r>
      <w:r>
        <w:rPr>
          <w:rFonts w:ascii="Times New Roman"/>
          <w:b w:val="false"/>
          <w:i w:val="false"/>
          <w:color w:val="000000"/>
          <w:sz w:val="28"/>
        </w:rPr>
        <w:t xml:space="preserve">
      (жұмыстардың,         бірлігіне </w:t>
      </w:r>
      <w:r>
        <w:br/>
      </w:r>
      <w:r>
        <w:rPr>
          <w:rFonts w:ascii="Times New Roman"/>
          <w:b w:val="false"/>
          <w:i w:val="false"/>
          <w:color w:val="000000"/>
          <w:sz w:val="28"/>
        </w:rPr>
        <w:t xml:space="preserve">
      қызмет көрсету. </w:t>
      </w:r>
      <w:r>
        <w:br/>
      </w:r>
      <w:r>
        <w:rPr>
          <w:rFonts w:ascii="Times New Roman"/>
          <w:b w:val="false"/>
          <w:i w:val="false"/>
          <w:color w:val="000000"/>
          <w:sz w:val="28"/>
        </w:rPr>
        <w:t xml:space="preserve">
      лердің) тарифтері </w:t>
      </w:r>
      <w:r>
        <w:br/>
      </w:r>
      <w:r>
        <w:rPr>
          <w:rFonts w:ascii="Times New Roman"/>
          <w:b w:val="false"/>
          <w:i w:val="false"/>
          <w:color w:val="000000"/>
          <w:sz w:val="28"/>
        </w:rPr>
        <w:t xml:space="preserve">
      (бағалары) </w:t>
      </w:r>
    </w:p>
    <w:p>
      <w:pPr>
        <w:spacing w:after="0"/>
        <w:ind w:left="0"/>
        <w:jc w:val="both"/>
      </w:pPr>
      <w:r>
        <w:rPr>
          <w:rFonts w:ascii="Times New Roman"/>
          <w:b w:val="false"/>
          <w:i w:val="false"/>
          <w:color w:val="000000"/>
          <w:sz w:val="28"/>
        </w:rPr>
        <w:t xml:space="preserve">21.1   өткен жылға қараған.    %       7         -10 </w:t>
      </w:r>
      <w:r>
        <w:br/>
      </w:r>
      <w:r>
        <w:rPr>
          <w:rFonts w:ascii="Times New Roman"/>
          <w:b w:val="false"/>
          <w:i w:val="false"/>
          <w:color w:val="000000"/>
          <w:sz w:val="28"/>
        </w:rPr>
        <w:t xml:space="preserve">
       да тарифтер (бағалар) </w:t>
      </w:r>
      <w:r>
        <w:br/>
      </w:r>
      <w:r>
        <w:rPr>
          <w:rFonts w:ascii="Times New Roman"/>
          <w:b w:val="false"/>
          <w:i w:val="false"/>
          <w:color w:val="000000"/>
          <w:sz w:val="28"/>
        </w:rPr>
        <w:t xml:space="preserve">
       өсуі (төмендеуі) </w:t>
      </w:r>
    </w:p>
    <w:p>
      <w:pPr>
        <w:spacing w:after="0"/>
        <w:ind w:left="0"/>
        <w:jc w:val="both"/>
      </w:pPr>
      <w:r>
        <w:rPr>
          <w:rFonts w:ascii="Times New Roman"/>
          <w:b w:val="false"/>
          <w:i w:val="false"/>
          <w:color w:val="000000"/>
          <w:sz w:val="28"/>
        </w:rPr>
        <w:t xml:space="preserve">22.   Несиегерлiк берешек   мың теңге  455448    2485768   546 </w:t>
      </w:r>
    </w:p>
    <w:p>
      <w:pPr>
        <w:spacing w:after="0"/>
        <w:ind w:left="0"/>
        <w:jc w:val="both"/>
      </w:pPr>
      <w:r>
        <w:rPr>
          <w:rFonts w:ascii="Times New Roman"/>
          <w:b w:val="false"/>
          <w:i w:val="false"/>
          <w:color w:val="000000"/>
          <w:sz w:val="28"/>
        </w:rPr>
        <w:t xml:space="preserve">23.   Дебиторлық берешек       "       95205     949370    997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РМК үшін </w:t>
      </w:r>
    </w:p>
    <w:p>
      <w:pPr>
        <w:spacing w:after="0"/>
        <w:ind w:left="0"/>
        <w:jc w:val="both"/>
      </w:pPr>
      <w:r>
        <w:rPr>
          <w:rFonts w:ascii="Times New Roman"/>
          <w:b w:val="false"/>
          <w:i w:val="false"/>
          <w:color w:val="000000"/>
          <w:sz w:val="28"/>
        </w:rPr>
        <w:t xml:space="preserve">таблицаның жалғасы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Рет |    Көрсеткіштер    |2004 ж. | 2005 ж.| 2006 ж.|2006ж.|2006ж. </w:t>
      </w:r>
      <w:r>
        <w:br/>
      </w:r>
      <w:r>
        <w:rPr>
          <w:rFonts w:ascii="Times New Roman"/>
          <w:b w:val="false"/>
          <w:i w:val="false"/>
          <w:color w:val="000000"/>
          <w:sz w:val="28"/>
        </w:rPr>
        <w:t xml:space="preserve">
  N  |      атауы         |болжам  | болжам | болжам |%-пен |%-пен </w:t>
      </w:r>
      <w:r>
        <w:br/>
      </w:r>
      <w:r>
        <w:rPr>
          <w:rFonts w:ascii="Times New Roman"/>
          <w:b w:val="false"/>
          <w:i w:val="false"/>
          <w:color w:val="000000"/>
          <w:sz w:val="28"/>
        </w:rPr>
        <w:t xml:space="preserve">
     |                    |        |        |        |2002ж.|2002ж.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5   |   6    |    7   |   8  |  9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Шығарылған өнiм      3908445  5387351  7152814    517   400 </w:t>
      </w:r>
      <w:r>
        <w:br/>
      </w:r>
      <w:r>
        <w:rPr>
          <w:rFonts w:ascii="Times New Roman"/>
          <w:b w:val="false"/>
          <w:i w:val="false"/>
          <w:color w:val="000000"/>
          <w:sz w:val="28"/>
        </w:rPr>
        <w:t xml:space="preserve">
      (жұмыс, қызмет </w:t>
      </w:r>
      <w:r>
        <w:br/>
      </w:r>
      <w:r>
        <w:rPr>
          <w:rFonts w:ascii="Times New Roman"/>
          <w:b w:val="false"/>
          <w:i w:val="false"/>
          <w:color w:val="000000"/>
          <w:sz w:val="28"/>
        </w:rPr>
        <w:t xml:space="preserve">
      көрсету) көлемі - </w:t>
      </w:r>
    </w:p>
    <w:p>
      <w:pPr>
        <w:spacing w:after="0"/>
        <w:ind w:left="0"/>
        <w:jc w:val="both"/>
      </w:pPr>
      <w:r>
        <w:rPr>
          <w:rFonts w:ascii="Times New Roman"/>
          <w:b w:val="false"/>
          <w:i w:val="false"/>
          <w:color w:val="000000"/>
          <w:sz w:val="28"/>
        </w:rPr>
        <w:t xml:space="preserve">2.    оның ішінде </w:t>
      </w:r>
    </w:p>
    <w:p>
      <w:pPr>
        <w:spacing w:after="0"/>
        <w:ind w:left="0"/>
        <w:jc w:val="both"/>
      </w:pPr>
      <w:r>
        <w:rPr>
          <w:rFonts w:ascii="Times New Roman"/>
          <w:b w:val="false"/>
          <w:i w:val="false"/>
          <w:color w:val="000000"/>
          <w:sz w:val="28"/>
        </w:rPr>
        <w:t xml:space="preserve">      Жабдық сату          701650   673193   377390     646   89 </w:t>
      </w:r>
    </w:p>
    <w:p>
      <w:pPr>
        <w:spacing w:after="0"/>
        <w:ind w:left="0"/>
        <w:jc w:val="both"/>
      </w:pPr>
      <w:r>
        <w:rPr>
          <w:rFonts w:ascii="Times New Roman"/>
          <w:b w:val="false"/>
          <w:i w:val="false"/>
          <w:color w:val="000000"/>
          <w:sz w:val="28"/>
        </w:rPr>
        <w:t xml:space="preserve">      Абоненттік ақы       686374   1422572  2209542    825   1150 </w:t>
      </w:r>
    </w:p>
    <w:p>
      <w:pPr>
        <w:spacing w:after="0"/>
        <w:ind w:left="0"/>
        <w:jc w:val="both"/>
      </w:pPr>
      <w:r>
        <w:rPr>
          <w:rFonts w:ascii="Times New Roman"/>
          <w:b w:val="false"/>
          <w:i w:val="false"/>
          <w:color w:val="000000"/>
          <w:sz w:val="28"/>
        </w:rPr>
        <w:t xml:space="preserve">      Эфирлік уақыт        857654   1590899  2373277    314   511 </w:t>
      </w:r>
    </w:p>
    <w:p>
      <w:pPr>
        <w:spacing w:after="0"/>
        <w:ind w:left="0"/>
        <w:jc w:val="both"/>
      </w:pPr>
      <w:r>
        <w:rPr>
          <w:rFonts w:ascii="Times New Roman"/>
          <w:b w:val="false"/>
          <w:i w:val="false"/>
          <w:color w:val="000000"/>
          <w:sz w:val="28"/>
        </w:rPr>
        <w:t xml:space="preserve">      Басқалар             97290    246789   470966     2231  2983 </w:t>
      </w:r>
    </w:p>
    <w:p>
      <w:pPr>
        <w:spacing w:after="0"/>
        <w:ind w:left="0"/>
        <w:jc w:val="both"/>
      </w:pPr>
      <w:r>
        <w:rPr>
          <w:rFonts w:ascii="Times New Roman"/>
          <w:b w:val="false"/>
          <w:i w:val="false"/>
          <w:color w:val="000000"/>
          <w:sz w:val="28"/>
        </w:rPr>
        <w:t xml:space="preserve">      Тұмар эфирлік уақыт  452661   808302   1202869    444   484 </w:t>
      </w:r>
    </w:p>
    <w:p>
      <w:pPr>
        <w:spacing w:after="0"/>
        <w:ind w:left="0"/>
        <w:jc w:val="both"/>
      </w:pPr>
      <w:r>
        <w:rPr>
          <w:rFonts w:ascii="Times New Roman"/>
          <w:b w:val="false"/>
          <w:i w:val="false"/>
          <w:color w:val="000000"/>
          <w:sz w:val="28"/>
        </w:rPr>
        <w:t xml:space="preserve">      Тұмар жабдық         1112815  645596   518769     5344  117 </w:t>
      </w:r>
    </w:p>
    <w:p>
      <w:pPr>
        <w:spacing w:after="0"/>
        <w:ind w:left="0"/>
        <w:jc w:val="both"/>
      </w:pPr>
      <w:r>
        <w:rPr>
          <w:rFonts w:ascii="Times New Roman"/>
          <w:b w:val="false"/>
          <w:i w:val="false"/>
          <w:color w:val="000000"/>
          <w:sz w:val="28"/>
        </w:rPr>
        <w:t xml:space="preserve">3.    Шығарылған өнiм (жұ. </w:t>
      </w:r>
      <w:r>
        <w:br/>
      </w:r>
      <w:r>
        <w:rPr>
          <w:rFonts w:ascii="Times New Roman"/>
          <w:b w:val="false"/>
          <w:i w:val="false"/>
          <w:color w:val="000000"/>
          <w:sz w:val="28"/>
        </w:rPr>
        <w:t xml:space="preserve">
      мыс, қызмет көрсету) </w:t>
      </w:r>
      <w:r>
        <w:br/>
      </w:r>
      <w:r>
        <w:rPr>
          <w:rFonts w:ascii="Times New Roman"/>
          <w:b w:val="false"/>
          <w:i w:val="false"/>
          <w:color w:val="000000"/>
          <w:sz w:val="28"/>
        </w:rPr>
        <w:t xml:space="preserve">
      көлемі - барлығы </w:t>
      </w:r>
    </w:p>
    <w:p>
      <w:pPr>
        <w:spacing w:after="0"/>
        <w:ind w:left="0"/>
        <w:jc w:val="both"/>
      </w:pPr>
      <w:r>
        <w:rPr>
          <w:rFonts w:ascii="Times New Roman"/>
          <w:b w:val="false"/>
          <w:i w:val="false"/>
          <w:color w:val="000000"/>
          <w:sz w:val="28"/>
        </w:rPr>
        <w:t xml:space="preserve">      АЛТЕЛ трафигі        104737   175493   243474     476   521 </w:t>
      </w:r>
    </w:p>
    <w:p>
      <w:pPr>
        <w:spacing w:after="0"/>
        <w:ind w:left="0"/>
        <w:jc w:val="both"/>
      </w:pPr>
      <w:r>
        <w:rPr>
          <w:rFonts w:ascii="Times New Roman"/>
          <w:b w:val="false"/>
          <w:i w:val="false"/>
          <w:color w:val="000000"/>
          <w:sz w:val="28"/>
        </w:rPr>
        <w:t xml:space="preserve">      Тұмар трафигі        74899    140764   227551     1612  857 </w:t>
      </w:r>
    </w:p>
    <w:p>
      <w:pPr>
        <w:spacing w:after="0"/>
        <w:ind w:left="0"/>
        <w:jc w:val="both"/>
      </w:pPr>
      <w:r>
        <w:rPr>
          <w:rFonts w:ascii="Times New Roman"/>
          <w:b w:val="false"/>
          <w:i w:val="false"/>
          <w:color w:val="000000"/>
          <w:sz w:val="28"/>
        </w:rPr>
        <w:t xml:space="preserve">      АЛТЕЛ абоненттері    57127    93009    120177     659   396 </w:t>
      </w:r>
    </w:p>
    <w:p>
      <w:pPr>
        <w:spacing w:after="0"/>
        <w:ind w:left="0"/>
        <w:jc w:val="both"/>
      </w:pPr>
      <w:r>
        <w:rPr>
          <w:rFonts w:ascii="Times New Roman"/>
          <w:b w:val="false"/>
          <w:i w:val="false"/>
          <w:color w:val="000000"/>
          <w:sz w:val="28"/>
        </w:rPr>
        <w:t xml:space="preserve">      Тұмар абоненттері    80259    139663   215728     1179  593 </w:t>
      </w:r>
    </w:p>
    <w:p>
      <w:pPr>
        <w:spacing w:after="0"/>
        <w:ind w:left="0"/>
        <w:jc w:val="both"/>
      </w:pPr>
      <w:r>
        <w:rPr>
          <w:rFonts w:ascii="Times New Roman"/>
          <w:b w:val="false"/>
          <w:i w:val="false"/>
          <w:color w:val="000000"/>
          <w:sz w:val="28"/>
        </w:rPr>
        <w:t xml:space="preserve">4.    Қаржыландырудың бар. 908570   648312   635683     1805  22 </w:t>
      </w:r>
      <w:r>
        <w:br/>
      </w:r>
      <w:r>
        <w:rPr>
          <w:rFonts w:ascii="Times New Roman"/>
          <w:b w:val="false"/>
          <w:i w:val="false"/>
          <w:color w:val="000000"/>
          <w:sz w:val="28"/>
        </w:rPr>
        <w:t xml:space="preserve">
      лық көздерінің есе. </w:t>
      </w:r>
      <w:r>
        <w:br/>
      </w:r>
      <w:r>
        <w:rPr>
          <w:rFonts w:ascii="Times New Roman"/>
          <w:b w:val="false"/>
          <w:i w:val="false"/>
          <w:color w:val="000000"/>
          <w:sz w:val="28"/>
        </w:rPr>
        <w:t xml:space="preserve">
      бiнен негізгі капи. </w:t>
      </w:r>
      <w:r>
        <w:br/>
      </w:r>
      <w:r>
        <w:rPr>
          <w:rFonts w:ascii="Times New Roman"/>
          <w:b w:val="false"/>
          <w:i w:val="false"/>
          <w:color w:val="000000"/>
          <w:sz w:val="28"/>
        </w:rPr>
        <w:t xml:space="preserve">
      талға инвестиция - </w:t>
      </w:r>
      <w:r>
        <w:br/>
      </w:r>
      <w:r>
        <w:rPr>
          <w:rFonts w:ascii="Times New Roman"/>
          <w:b w:val="false"/>
          <w:i w:val="false"/>
          <w:color w:val="000000"/>
          <w:sz w:val="28"/>
        </w:rPr>
        <w:t xml:space="preserve">
      барлығы: </w:t>
      </w:r>
    </w:p>
    <w:p>
      <w:pPr>
        <w:spacing w:after="0"/>
        <w:ind w:left="0"/>
        <w:jc w:val="both"/>
      </w:pPr>
      <w:r>
        <w:rPr>
          <w:rFonts w:ascii="Times New Roman"/>
          <w:b w:val="false"/>
          <w:i w:val="false"/>
          <w:color w:val="000000"/>
          <w:sz w:val="28"/>
        </w:rPr>
        <w:t xml:space="preserve">4.1    заемдық қаражат     908570   648312   635683           22 </w:t>
      </w:r>
      <w:r>
        <w:br/>
      </w:r>
      <w:r>
        <w:rPr>
          <w:rFonts w:ascii="Times New Roman"/>
          <w:b w:val="false"/>
          <w:i w:val="false"/>
          <w:color w:val="000000"/>
          <w:sz w:val="28"/>
        </w:rPr>
        <w:t xml:space="preserve">
       есебiнен </w:t>
      </w:r>
    </w:p>
    <w:p>
      <w:pPr>
        <w:spacing w:after="0"/>
        <w:ind w:left="0"/>
        <w:jc w:val="both"/>
      </w:pPr>
      <w:r>
        <w:rPr>
          <w:rFonts w:ascii="Times New Roman"/>
          <w:b w:val="false"/>
          <w:i w:val="false"/>
          <w:color w:val="000000"/>
          <w:sz w:val="28"/>
        </w:rPr>
        <w:t xml:space="preserve">4.1.1   о.і. мемлекеттік </w:t>
      </w:r>
      <w:r>
        <w:br/>
      </w:r>
      <w:r>
        <w:rPr>
          <w:rFonts w:ascii="Times New Roman"/>
          <w:b w:val="false"/>
          <w:i w:val="false"/>
          <w:color w:val="000000"/>
          <w:sz w:val="28"/>
        </w:rPr>
        <w:t xml:space="preserve">
        бюджет есебінен </w:t>
      </w:r>
    </w:p>
    <w:p>
      <w:pPr>
        <w:spacing w:after="0"/>
        <w:ind w:left="0"/>
        <w:jc w:val="both"/>
      </w:pPr>
      <w:r>
        <w:rPr>
          <w:rFonts w:ascii="Times New Roman"/>
          <w:b w:val="false"/>
          <w:i w:val="false"/>
          <w:color w:val="000000"/>
          <w:sz w:val="28"/>
        </w:rPr>
        <w:t xml:space="preserve">4.2    өз қаражаты </w:t>
      </w:r>
      <w:r>
        <w:br/>
      </w:r>
      <w:r>
        <w:rPr>
          <w:rFonts w:ascii="Times New Roman"/>
          <w:b w:val="false"/>
          <w:i w:val="false"/>
          <w:color w:val="000000"/>
          <w:sz w:val="28"/>
        </w:rPr>
        <w:t xml:space="preserve">
       есебiнен </w:t>
      </w:r>
    </w:p>
    <w:p>
      <w:pPr>
        <w:spacing w:after="0"/>
        <w:ind w:left="0"/>
        <w:jc w:val="both"/>
      </w:pPr>
      <w:r>
        <w:rPr>
          <w:rFonts w:ascii="Times New Roman"/>
          <w:b w:val="false"/>
          <w:i w:val="false"/>
          <w:color w:val="000000"/>
          <w:sz w:val="28"/>
        </w:rPr>
        <w:t xml:space="preserve">5.    Кірістер, барлығы    3908445  5387351  7152814    508   400 </w:t>
      </w:r>
    </w:p>
    <w:p>
      <w:pPr>
        <w:spacing w:after="0"/>
        <w:ind w:left="0"/>
        <w:jc w:val="both"/>
      </w:pPr>
      <w:r>
        <w:rPr>
          <w:rFonts w:ascii="Times New Roman"/>
          <w:b w:val="false"/>
          <w:i w:val="false"/>
          <w:color w:val="000000"/>
          <w:sz w:val="28"/>
        </w:rPr>
        <w:t xml:space="preserve">6.    Шығыстар, барлығы    4630298  5018500  5515520    348   238 </w:t>
      </w:r>
    </w:p>
    <w:p>
      <w:pPr>
        <w:spacing w:after="0"/>
        <w:ind w:left="0"/>
        <w:jc w:val="both"/>
      </w:pPr>
      <w:r>
        <w:rPr>
          <w:rFonts w:ascii="Times New Roman"/>
          <w:b w:val="false"/>
          <w:i w:val="false"/>
          <w:color w:val="000000"/>
          <w:sz w:val="28"/>
        </w:rPr>
        <w:t xml:space="preserve">7.    Негізгі қызмет       3908445  5387351  7152814    517   400 </w:t>
      </w:r>
      <w:r>
        <w:br/>
      </w:r>
      <w:r>
        <w:rPr>
          <w:rFonts w:ascii="Times New Roman"/>
          <w:b w:val="false"/>
          <w:i w:val="false"/>
          <w:color w:val="000000"/>
          <w:sz w:val="28"/>
        </w:rPr>
        <w:t xml:space="preserve">
      кiрiстер </w:t>
      </w:r>
    </w:p>
    <w:p>
      <w:pPr>
        <w:spacing w:after="0"/>
        <w:ind w:left="0"/>
        <w:jc w:val="both"/>
      </w:pPr>
      <w:r>
        <w:rPr>
          <w:rFonts w:ascii="Times New Roman"/>
          <w:b w:val="false"/>
          <w:i w:val="false"/>
          <w:color w:val="000000"/>
          <w:sz w:val="28"/>
        </w:rPr>
        <w:t xml:space="preserve">8.    Өткізiлген дайын     2519168  2847205  3284104    313   274 </w:t>
      </w:r>
      <w:r>
        <w:br/>
      </w:r>
      <w:r>
        <w:rPr>
          <w:rFonts w:ascii="Times New Roman"/>
          <w:b w:val="false"/>
          <w:i w:val="false"/>
          <w:color w:val="000000"/>
          <w:sz w:val="28"/>
        </w:rPr>
        <w:t xml:space="preserve">
      өнiмнiң (тауарлар. </w:t>
      </w:r>
      <w:r>
        <w:br/>
      </w:r>
      <w:r>
        <w:rPr>
          <w:rFonts w:ascii="Times New Roman"/>
          <w:b w:val="false"/>
          <w:i w:val="false"/>
          <w:color w:val="000000"/>
          <w:sz w:val="28"/>
        </w:rPr>
        <w:t xml:space="preserve">
      дың, жұмыстың, </w:t>
      </w:r>
      <w:r>
        <w:br/>
      </w:r>
      <w:r>
        <w:rPr>
          <w:rFonts w:ascii="Times New Roman"/>
          <w:b w:val="false"/>
          <w:i w:val="false"/>
          <w:color w:val="000000"/>
          <w:sz w:val="28"/>
        </w:rPr>
        <w:t xml:space="preserve">
      қызмет көрсетудің) </w:t>
      </w:r>
      <w:r>
        <w:br/>
      </w:r>
      <w:r>
        <w:rPr>
          <w:rFonts w:ascii="Times New Roman"/>
          <w:b w:val="false"/>
          <w:i w:val="false"/>
          <w:color w:val="000000"/>
          <w:sz w:val="28"/>
        </w:rPr>
        <w:t xml:space="preserve">
      өзiндiк құны: </w:t>
      </w:r>
    </w:p>
    <w:p>
      <w:pPr>
        <w:spacing w:after="0"/>
        <w:ind w:left="0"/>
        <w:jc w:val="both"/>
      </w:pPr>
      <w:r>
        <w:rPr>
          <w:rFonts w:ascii="Times New Roman"/>
          <w:b w:val="false"/>
          <w:i w:val="false"/>
          <w:color w:val="000000"/>
          <w:sz w:val="28"/>
        </w:rPr>
        <w:t xml:space="preserve">9.    Жалпы кiрiс          1389277  2540146  3868710    1080  656 </w:t>
      </w:r>
    </w:p>
    <w:p>
      <w:pPr>
        <w:spacing w:after="0"/>
        <w:ind w:left="0"/>
        <w:jc w:val="both"/>
      </w:pPr>
      <w:r>
        <w:rPr>
          <w:rFonts w:ascii="Times New Roman"/>
          <w:b w:val="false"/>
          <w:i w:val="false"/>
          <w:color w:val="000000"/>
          <w:sz w:val="28"/>
        </w:rPr>
        <w:t xml:space="preserve">10.   Кезең шығыстары,     2111130  2171295  2231416    417   199 </w:t>
      </w:r>
      <w:r>
        <w:br/>
      </w:r>
      <w:r>
        <w:rPr>
          <w:rFonts w:ascii="Times New Roman"/>
          <w:b w:val="false"/>
          <w:i w:val="false"/>
          <w:color w:val="000000"/>
          <w:sz w:val="28"/>
        </w:rPr>
        <w:t xml:space="preserve">
      барлығы </w:t>
      </w:r>
    </w:p>
    <w:p>
      <w:pPr>
        <w:spacing w:after="0"/>
        <w:ind w:left="0"/>
        <w:jc w:val="both"/>
      </w:pPr>
      <w:r>
        <w:rPr>
          <w:rFonts w:ascii="Times New Roman"/>
          <w:b w:val="false"/>
          <w:i w:val="false"/>
          <w:color w:val="000000"/>
          <w:sz w:val="28"/>
        </w:rPr>
        <w:t xml:space="preserve">10.1   жалпы және          1054296  1085925  1140221    346   196 </w:t>
      </w:r>
      <w:r>
        <w:br/>
      </w:r>
      <w:r>
        <w:rPr>
          <w:rFonts w:ascii="Times New Roman"/>
          <w:b w:val="false"/>
          <w:i w:val="false"/>
          <w:color w:val="000000"/>
          <w:sz w:val="28"/>
        </w:rPr>
        <w:t xml:space="preserve">
       әкiмшілiк шығыстар </w:t>
      </w:r>
    </w:p>
    <w:p>
      <w:pPr>
        <w:spacing w:after="0"/>
        <w:ind w:left="0"/>
        <w:jc w:val="both"/>
      </w:pPr>
      <w:r>
        <w:rPr>
          <w:rFonts w:ascii="Times New Roman"/>
          <w:b w:val="false"/>
          <w:i w:val="false"/>
          <w:color w:val="000000"/>
          <w:sz w:val="28"/>
        </w:rPr>
        <w:t xml:space="preserve">10.2   өткiзiлген дайын    839259   864437   907659     441   181 </w:t>
      </w:r>
      <w:r>
        <w:br/>
      </w:r>
      <w:r>
        <w:rPr>
          <w:rFonts w:ascii="Times New Roman"/>
          <w:b w:val="false"/>
          <w:i w:val="false"/>
          <w:color w:val="000000"/>
          <w:sz w:val="28"/>
        </w:rPr>
        <w:t xml:space="preserve">
       өнiмнiң (тауар. </w:t>
      </w:r>
      <w:r>
        <w:br/>
      </w:r>
      <w:r>
        <w:rPr>
          <w:rFonts w:ascii="Times New Roman"/>
          <w:b w:val="false"/>
          <w:i w:val="false"/>
          <w:color w:val="000000"/>
          <w:sz w:val="28"/>
        </w:rPr>
        <w:t xml:space="preserve">
       лардың, жұмыстың, </w:t>
      </w:r>
      <w:r>
        <w:br/>
      </w:r>
      <w:r>
        <w:rPr>
          <w:rFonts w:ascii="Times New Roman"/>
          <w:b w:val="false"/>
          <w:i w:val="false"/>
          <w:color w:val="000000"/>
          <w:sz w:val="28"/>
        </w:rPr>
        <w:t xml:space="preserve">
       қызмет көрсету. </w:t>
      </w:r>
      <w:r>
        <w:br/>
      </w:r>
      <w:r>
        <w:rPr>
          <w:rFonts w:ascii="Times New Roman"/>
          <w:b w:val="false"/>
          <w:i w:val="false"/>
          <w:color w:val="000000"/>
          <w:sz w:val="28"/>
        </w:rPr>
        <w:t xml:space="preserve">
       дің) шығыстары: </w:t>
      </w:r>
    </w:p>
    <w:p>
      <w:pPr>
        <w:spacing w:after="0"/>
        <w:ind w:left="0"/>
        <w:jc w:val="both"/>
      </w:pPr>
      <w:r>
        <w:rPr>
          <w:rFonts w:ascii="Times New Roman"/>
          <w:b w:val="false"/>
          <w:i w:val="false"/>
          <w:color w:val="000000"/>
          <w:sz w:val="28"/>
        </w:rPr>
        <w:t xml:space="preserve">10.3   сыйақы түрiндегi    217575   220933   183536           466 </w:t>
      </w:r>
      <w:r>
        <w:br/>
      </w:r>
      <w:r>
        <w:rPr>
          <w:rFonts w:ascii="Times New Roman"/>
          <w:b w:val="false"/>
          <w:i w:val="false"/>
          <w:color w:val="000000"/>
          <w:sz w:val="28"/>
        </w:rPr>
        <w:t xml:space="preserve">
       шығыстар </w:t>
      </w:r>
    </w:p>
    <w:p>
      <w:pPr>
        <w:spacing w:after="0"/>
        <w:ind w:left="0"/>
        <w:jc w:val="both"/>
      </w:pPr>
      <w:r>
        <w:rPr>
          <w:rFonts w:ascii="Times New Roman"/>
          <w:b w:val="false"/>
          <w:i w:val="false"/>
          <w:color w:val="000000"/>
          <w:sz w:val="28"/>
        </w:rPr>
        <w:t xml:space="preserve">11.   Салық салынатын      -721853  368851   1637294 </w:t>
      </w:r>
      <w:r>
        <w:br/>
      </w:r>
      <w:r>
        <w:rPr>
          <w:rFonts w:ascii="Times New Roman"/>
          <w:b w:val="false"/>
          <w:i w:val="false"/>
          <w:color w:val="000000"/>
          <w:sz w:val="28"/>
        </w:rPr>
        <w:t xml:space="preserve">
      кiрiс </w:t>
      </w:r>
    </w:p>
    <w:p>
      <w:pPr>
        <w:spacing w:after="0"/>
        <w:ind w:left="0"/>
        <w:jc w:val="both"/>
      </w:pPr>
      <w:r>
        <w:rPr>
          <w:rFonts w:ascii="Times New Roman"/>
          <w:b w:val="false"/>
          <w:i w:val="false"/>
          <w:color w:val="000000"/>
          <w:sz w:val="28"/>
        </w:rPr>
        <w:t xml:space="preserve">12.   Корпоративтiк   </w:t>
      </w:r>
      <w:r>
        <w:br/>
      </w:r>
      <w:r>
        <w:rPr>
          <w:rFonts w:ascii="Times New Roman"/>
          <w:b w:val="false"/>
          <w:i w:val="false"/>
          <w:color w:val="000000"/>
          <w:sz w:val="28"/>
        </w:rPr>
        <w:t xml:space="preserve">
      табыс салығы </w:t>
      </w:r>
    </w:p>
    <w:p>
      <w:pPr>
        <w:spacing w:after="0"/>
        <w:ind w:left="0"/>
        <w:jc w:val="both"/>
      </w:pPr>
      <w:r>
        <w:rPr>
          <w:rFonts w:ascii="Times New Roman"/>
          <w:b w:val="false"/>
          <w:i w:val="false"/>
          <w:color w:val="000000"/>
          <w:sz w:val="28"/>
        </w:rPr>
        <w:t xml:space="preserve">13.   Таза кіріс (залал)   -721853  368851   1637294 </w:t>
      </w:r>
    </w:p>
    <w:p>
      <w:pPr>
        <w:spacing w:after="0"/>
        <w:ind w:left="0"/>
        <w:jc w:val="both"/>
      </w:pPr>
      <w:r>
        <w:rPr>
          <w:rFonts w:ascii="Times New Roman"/>
          <w:b w:val="false"/>
          <w:i w:val="false"/>
          <w:color w:val="000000"/>
          <w:sz w:val="28"/>
        </w:rPr>
        <w:t xml:space="preserve">14.   Дивидендтер, барлығы </w:t>
      </w:r>
    </w:p>
    <w:p>
      <w:pPr>
        <w:spacing w:after="0"/>
        <w:ind w:left="0"/>
        <w:jc w:val="both"/>
      </w:pPr>
      <w:r>
        <w:rPr>
          <w:rFonts w:ascii="Times New Roman"/>
          <w:b w:val="false"/>
          <w:i w:val="false"/>
          <w:color w:val="000000"/>
          <w:sz w:val="28"/>
        </w:rPr>
        <w:t xml:space="preserve">14.1   о.і. акциялардың </w:t>
      </w:r>
      <w:r>
        <w:br/>
      </w:r>
      <w:r>
        <w:rPr>
          <w:rFonts w:ascii="Times New Roman"/>
          <w:b w:val="false"/>
          <w:i w:val="false"/>
          <w:color w:val="000000"/>
          <w:sz w:val="28"/>
        </w:rPr>
        <w:t xml:space="preserve">
       мемлекеттік пакетіне </w:t>
      </w:r>
    </w:p>
    <w:p>
      <w:pPr>
        <w:spacing w:after="0"/>
        <w:ind w:left="0"/>
        <w:jc w:val="both"/>
      </w:pPr>
      <w:r>
        <w:rPr>
          <w:rFonts w:ascii="Times New Roman"/>
          <w:b w:val="false"/>
          <w:i w:val="false"/>
          <w:color w:val="000000"/>
          <w:sz w:val="28"/>
        </w:rPr>
        <w:t xml:space="preserve">15.   Пайдадан аударымдар </w:t>
      </w:r>
      <w:r>
        <w:br/>
      </w:r>
      <w:r>
        <w:rPr>
          <w:rFonts w:ascii="Times New Roman"/>
          <w:b w:val="false"/>
          <w:i w:val="false"/>
          <w:color w:val="000000"/>
          <w:sz w:val="28"/>
        </w:rPr>
        <w:t xml:space="preserve">
      нормативтерi </w:t>
      </w:r>
    </w:p>
    <w:p>
      <w:pPr>
        <w:spacing w:after="0"/>
        <w:ind w:left="0"/>
        <w:jc w:val="both"/>
      </w:pPr>
      <w:r>
        <w:rPr>
          <w:rFonts w:ascii="Times New Roman"/>
          <w:b w:val="false"/>
          <w:i w:val="false"/>
          <w:color w:val="000000"/>
          <w:sz w:val="28"/>
        </w:rPr>
        <w:t xml:space="preserve">16.   Қызмет тиiмдiлiгі </w:t>
      </w:r>
    </w:p>
    <w:p>
      <w:pPr>
        <w:spacing w:after="0"/>
        <w:ind w:left="0"/>
        <w:jc w:val="both"/>
      </w:pPr>
      <w:r>
        <w:rPr>
          <w:rFonts w:ascii="Times New Roman"/>
          <w:b w:val="false"/>
          <w:i w:val="false"/>
          <w:color w:val="000000"/>
          <w:sz w:val="28"/>
        </w:rPr>
        <w:t xml:space="preserve">17.   Материалдық емес     940208   1025926  1012164    247   159 </w:t>
      </w:r>
      <w:r>
        <w:br/>
      </w:r>
      <w:r>
        <w:rPr>
          <w:rFonts w:ascii="Times New Roman"/>
          <w:b w:val="false"/>
          <w:i w:val="false"/>
          <w:color w:val="000000"/>
          <w:sz w:val="28"/>
        </w:rPr>
        <w:t xml:space="preserve">
      активтер мен не. </w:t>
      </w:r>
      <w:r>
        <w:br/>
      </w:r>
      <w:r>
        <w:rPr>
          <w:rFonts w:ascii="Times New Roman"/>
          <w:b w:val="false"/>
          <w:i w:val="false"/>
          <w:color w:val="000000"/>
          <w:sz w:val="28"/>
        </w:rPr>
        <w:t xml:space="preserve">
      гiзгі қаражат </w:t>
      </w:r>
      <w:r>
        <w:br/>
      </w:r>
      <w:r>
        <w:rPr>
          <w:rFonts w:ascii="Times New Roman"/>
          <w:b w:val="false"/>
          <w:i w:val="false"/>
          <w:color w:val="000000"/>
          <w:sz w:val="28"/>
        </w:rPr>
        <w:t xml:space="preserve">
      амортизациясына </w:t>
      </w:r>
      <w:r>
        <w:br/>
      </w:r>
      <w:r>
        <w:rPr>
          <w:rFonts w:ascii="Times New Roman"/>
          <w:b w:val="false"/>
          <w:i w:val="false"/>
          <w:color w:val="000000"/>
          <w:sz w:val="28"/>
        </w:rPr>
        <w:t xml:space="preserve">
      шығыстар </w:t>
      </w:r>
    </w:p>
    <w:p>
      <w:pPr>
        <w:spacing w:after="0"/>
        <w:ind w:left="0"/>
        <w:jc w:val="both"/>
      </w:pPr>
      <w:r>
        <w:rPr>
          <w:rFonts w:ascii="Times New Roman"/>
          <w:b w:val="false"/>
          <w:i w:val="false"/>
          <w:color w:val="000000"/>
          <w:sz w:val="28"/>
        </w:rPr>
        <w:t xml:space="preserve">18.   Компания қызмет.     234      234      234        81    100 </w:t>
      </w:r>
      <w:r>
        <w:br/>
      </w:r>
      <w:r>
        <w:rPr>
          <w:rFonts w:ascii="Times New Roman"/>
          <w:b w:val="false"/>
          <w:i w:val="false"/>
          <w:color w:val="000000"/>
          <w:sz w:val="28"/>
        </w:rPr>
        <w:t xml:space="preserve">
      керлерiнiң саны, </w:t>
      </w:r>
      <w:r>
        <w:br/>
      </w:r>
      <w:r>
        <w:rPr>
          <w:rFonts w:ascii="Times New Roman"/>
          <w:b w:val="false"/>
          <w:i w:val="false"/>
          <w:color w:val="000000"/>
          <w:sz w:val="28"/>
        </w:rPr>
        <w:t xml:space="preserve">
      барлығы </w:t>
      </w:r>
    </w:p>
    <w:p>
      <w:pPr>
        <w:spacing w:after="0"/>
        <w:ind w:left="0"/>
        <w:jc w:val="both"/>
      </w:pPr>
      <w:r>
        <w:rPr>
          <w:rFonts w:ascii="Times New Roman"/>
          <w:b w:val="false"/>
          <w:i w:val="false"/>
          <w:color w:val="000000"/>
          <w:sz w:val="28"/>
        </w:rPr>
        <w:t xml:space="preserve">18.1   Орталық аппарат </w:t>
      </w:r>
      <w:r>
        <w:br/>
      </w:r>
      <w:r>
        <w:rPr>
          <w:rFonts w:ascii="Times New Roman"/>
          <w:b w:val="false"/>
          <w:i w:val="false"/>
          <w:color w:val="000000"/>
          <w:sz w:val="28"/>
        </w:rPr>
        <w:t xml:space="preserve">
       қызметкерлерiнiң </w:t>
      </w:r>
      <w:r>
        <w:br/>
      </w:r>
      <w:r>
        <w:rPr>
          <w:rFonts w:ascii="Times New Roman"/>
          <w:b w:val="false"/>
          <w:i w:val="false"/>
          <w:color w:val="000000"/>
          <w:sz w:val="28"/>
        </w:rPr>
        <w:t xml:space="preserve">
       саны </w:t>
      </w:r>
    </w:p>
    <w:p>
      <w:pPr>
        <w:spacing w:after="0"/>
        <w:ind w:left="0"/>
        <w:jc w:val="both"/>
      </w:pPr>
      <w:r>
        <w:rPr>
          <w:rFonts w:ascii="Times New Roman"/>
          <w:b w:val="false"/>
          <w:i w:val="false"/>
          <w:color w:val="000000"/>
          <w:sz w:val="28"/>
        </w:rPr>
        <w:t xml:space="preserve">19.   Жалақы қоры (са.     251274   261823   272899     66    115 </w:t>
      </w:r>
      <w:r>
        <w:br/>
      </w:r>
      <w:r>
        <w:rPr>
          <w:rFonts w:ascii="Times New Roman"/>
          <w:b w:val="false"/>
          <w:i w:val="false"/>
          <w:color w:val="000000"/>
          <w:sz w:val="28"/>
        </w:rPr>
        <w:t xml:space="preserve">
      лықтар мен зейнета. </w:t>
      </w:r>
      <w:r>
        <w:br/>
      </w:r>
      <w:r>
        <w:rPr>
          <w:rFonts w:ascii="Times New Roman"/>
          <w:b w:val="false"/>
          <w:i w:val="false"/>
          <w:color w:val="000000"/>
          <w:sz w:val="28"/>
        </w:rPr>
        <w:t xml:space="preserve">
      қыны есептемегенде) </w:t>
      </w:r>
    </w:p>
    <w:p>
      <w:pPr>
        <w:spacing w:after="0"/>
        <w:ind w:left="0"/>
        <w:jc w:val="both"/>
      </w:pPr>
      <w:r>
        <w:rPr>
          <w:rFonts w:ascii="Times New Roman"/>
          <w:b w:val="false"/>
          <w:i w:val="false"/>
          <w:color w:val="000000"/>
          <w:sz w:val="28"/>
        </w:rPr>
        <w:t xml:space="preserve">20.   Компания бойынша     89677    93441    97394      82    114 </w:t>
      </w:r>
      <w:r>
        <w:br/>
      </w:r>
      <w:r>
        <w:rPr>
          <w:rFonts w:ascii="Times New Roman"/>
          <w:b w:val="false"/>
          <w:i w:val="false"/>
          <w:color w:val="000000"/>
          <w:sz w:val="28"/>
        </w:rPr>
        <w:t xml:space="preserve">
      тұтас алғанда </w:t>
      </w:r>
      <w:r>
        <w:br/>
      </w:r>
      <w:r>
        <w:rPr>
          <w:rFonts w:ascii="Times New Roman"/>
          <w:b w:val="false"/>
          <w:i w:val="false"/>
          <w:color w:val="000000"/>
          <w:sz w:val="28"/>
        </w:rPr>
        <w:t xml:space="preserve">
      орташа айлық жалақы </w:t>
      </w:r>
    </w:p>
    <w:p>
      <w:pPr>
        <w:spacing w:after="0"/>
        <w:ind w:left="0"/>
        <w:jc w:val="both"/>
      </w:pPr>
      <w:r>
        <w:rPr>
          <w:rFonts w:ascii="Times New Roman"/>
          <w:b w:val="false"/>
          <w:i w:val="false"/>
          <w:color w:val="000000"/>
          <w:sz w:val="28"/>
        </w:rPr>
        <w:t xml:space="preserve">20.1   оның iшiнде орталық </w:t>
      </w:r>
      <w:r>
        <w:br/>
      </w:r>
      <w:r>
        <w:rPr>
          <w:rFonts w:ascii="Times New Roman"/>
          <w:b w:val="false"/>
          <w:i w:val="false"/>
          <w:color w:val="000000"/>
          <w:sz w:val="28"/>
        </w:rPr>
        <w:t xml:space="preserve">
       аппарат қызметкер. </w:t>
      </w:r>
      <w:r>
        <w:br/>
      </w:r>
      <w:r>
        <w:rPr>
          <w:rFonts w:ascii="Times New Roman"/>
          <w:b w:val="false"/>
          <w:i w:val="false"/>
          <w:color w:val="000000"/>
          <w:sz w:val="28"/>
        </w:rPr>
        <w:t xml:space="preserve">
       лерiнің </w:t>
      </w:r>
    </w:p>
    <w:p>
      <w:pPr>
        <w:spacing w:after="0"/>
        <w:ind w:left="0"/>
        <w:jc w:val="both"/>
      </w:pPr>
      <w:r>
        <w:rPr>
          <w:rFonts w:ascii="Times New Roman"/>
          <w:b w:val="false"/>
          <w:i w:val="false"/>
          <w:color w:val="000000"/>
          <w:sz w:val="28"/>
        </w:rPr>
        <w:t xml:space="preserve">21.   Өнім бірлігінің      19       19       19         158   176 </w:t>
      </w:r>
      <w:r>
        <w:br/>
      </w:r>
      <w:r>
        <w:rPr>
          <w:rFonts w:ascii="Times New Roman"/>
          <w:b w:val="false"/>
          <w:i w:val="false"/>
          <w:color w:val="000000"/>
          <w:sz w:val="28"/>
        </w:rPr>
        <w:t xml:space="preserve">
      (жұмыстардың, қызмет </w:t>
      </w:r>
      <w:r>
        <w:br/>
      </w:r>
      <w:r>
        <w:rPr>
          <w:rFonts w:ascii="Times New Roman"/>
          <w:b w:val="false"/>
          <w:i w:val="false"/>
          <w:color w:val="000000"/>
          <w:sz w:val="28"/>
        </w:rPr>
        <w:t xml:space="preserve">
      көрсетулердің) </w:t>
      </w:r>
      <w:r>
        <w:br/>
      </w:r>
      <w:r>
        <w:rPr>
          <w:rFonts w:ascii="Times New Roman"/>
          <w:b w:val="false"/>
          <w:i w:val="false"/>
          <w:color w:val="000000"/>
          <w:sz w:val="28"/>
        </w:rPr>
        <w:t xml:space="preserve">
      тарифтері (бағалары) </w:t>
      </w:r>
    </w:p>
    <w:p>
      <w:pPr>
        <w:spacing w:after="0"/>
        <w:ind w:left="0"/>
        <w:jc w:val="both"/>
      </w:pPr>
      <w:r>
        <w:rPr>
          <w:rFonts w:ascii="Times New Roman"/>
          <w:b w:val="false"/>
          <w:i w:val="false"/>
          <w:color w:val="000000"/>
          <w:sz w:val="28"/>
        </w:rPr>
        <w:t xml:space="preserve">21.1   өткен жылға қара.   76       0        0 </w:t>
      </w:r>
      <w:r>
        <w:br/>
      </w:r>
      <w:r>
        <w:rPr>
          <w:rFonts w:ascii="Times New Roman"/>
          <w:b w:val="false"/>
          <w:i w:val="false"/>
          <w:color w:val="000000"/>
          <w:sz w:val="28"/>
        </w:rPr>
        <w:t xml:space="preserve">
       ғанда тарифтер </w:t>
      </w:r>
      <w:r>
        <w:br/>
      </w:r>
      <w:r>
        <w:rPr>
          <w:rFonts w:ascii="Times New Roman"/>
          <w:b w:val="false"/>
          <w:i w:val="false"/>
          <w:color w:val="000000"/>
          <w:sz w:val="28"/>
        </w:rPr>
        <w:t xml:space="preserve">
      (бағалар) өсуі </w:t>
      </w:r>
      <w:r>
        <w:br/>
      </w:r>
      <w:r>
        <w:rPr>
          <w:rFonts w:ascii="Times New Roman"/>
          <w:b w:val="false"/>
          <w:i w:val="false"/>
          <w:color w:val="000000"/>
          <w:sz w:val="28"/>
        </w:rPr>
        <w:t xml:space="preserve">
      (төмендеуі) </w:t>
      </w:r>
    </w:p>
    <w:p>
      <w:pPr>
        <w:spacing w:after="0"/>
        <w:ind w:left="0"/>
        <w:jc w:val="both"/>
      </w:pPr>
      <w:r>
        <w:rPr>
          <w:rFonts w:ascii="Times New Roman"/>
          <w:b w:val="false"/>
          <w:i w:val="false"/>
          <w:color w:val="000000"/>
          <w:sz w:val="28"/>
        </w:rPr>
        <w:t xml:space="preserve">22.   Несиегерлiк берешек  2904149  3813279  4070706    894   164 </w:t>
      </w:r>
    </w:p>
    <w:p>
      <w:pPr>
        <w:spacing w:after="0"/>
        <w:ind w:left="0"/>
        <w:jc w:val="both"/>
      </w:pPr>
      <w:r>
        <w:rPr>
          <w:rFonts w:ascii="Times New Roman"/>
          <w:b w:val="false"/>
          <w:i w:val="false"/>
          <w:color w:val="000000"/>
          <w:sz w:val="28"/>
        </w:rPr>
        <w:t xml:space="preserve">23.   Дебиторлық берешек   1421916  2506685  3884488    4080  409 </w:t>
      </w:r>
      <w:r>
        <w:br/>
      </w:r>
      <w:r>
        <w:rPr>
          <w:rFonts w:ascii="Times New Roman"/>
          <w:b w:val="false"/>
          <w:i w:val="false"/>
          <w:color w:val="000000"/>
          <w:sz w:val="28"/>
        </w:rPr>
        <w:t xml:space="preserve">
___________________________________________________________________ </w:t>
      </w:r>
    </w:p>
    <w:p>
      <w:pPr>
        <w:spacing w:after="0"/>
        <w:ind w:left="0"/>
        <w:jc w:val="left"/>
      </w:pPr>
      <w:r>
        <w:rPr>
          <w:rFonts w:ascii="Times New Roman"/>
          <w:b/>
          <w:i w:val="false"/>
          <w:color w:val="000000"/>
        </w:rPr>
        <w:t xml:space="preserve"> 2004 жылға арналған табыстар мен шығындар болжамы </w:t>
      </w:r>
      <w:r>
        <w:br/>
      </w:r>
      <w:r>
        <w:rPr>
          <w:rFonts w:ascii="Times New Roman"/>
          <w:b/>
          <w:i w:val="false"/>
          <w:color w:val="000000"/>
        </w:rPr>
        <w:t xml:space="preserve">
АЛТЕЛ АҚ </w:t>
      </w:r>
      <w:r>
        <w:br/>
      </w:r>
      <w:r>
        <w:rPr>
          <w:rFonts w:ascii="Times New Roman"/>
          <w:b/>
          <w:i w:val="false"/>
          <w:color w:val="000000"/>
        </w:rPr>
        <w:t xml:space="preserve">
  ________________________ </w:t>
      </w:r>
      <w:r>
        <w:br/>
      </w:r>
      <w:r>
        <w:rPr>
          <w:rFonts w:ascii="Times New Roman"/>
          <w:b/>
          <w:i w:val="false"/>
          <w:color w:val="000000"/>
        </w:rPr>
        <w:t xml:space="preserve">
(заңды тұлғаның атауы) </w:t>
      </w:r>
    </w:p>
    <w:p>
      <w:pPr>
        <w:spacing w:after="0"/>
        <w:ind w:left="0"/>
        <w:jc w:val="both"/>
      </w:pPr>
      <w:r>
        <w:rPr>
          <w:rFonts w:ascii="Times New Roman"/>
          <w:b w:val="false"/>
          <w:i w:val="false"/>
          <w:color w:val="000000"/>
          <w:sz w:val="28"/>
        </w:rPr>
        <w:t xml:space="preserve">                                                       2 ҰК нысаны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Көрсеткіштер        |2002 ж. |2003 ж. | 2004 ж.(болжам) </w:t>
      </w:r>
      <w:r>
        <w:br/>
      </w:r>
      <w:r>
        <w:rPr>
          <w:rFonts w:ascii="Times New Roman"/>
          <w:b w:val="false"/>
          <w:i w:val="false"/>
          <w:color w:val="000000"/>
          <w:sz w:val="28"/>
        </w:rPr>
        <w:t xml:space="preserve">
 р/с |        атауы             |  есеп  |бағалау |________________ </w:t>
      </w:r>
      <w:r>
        <w:br/>
      </w:r>
      <w:r>
        <w:rPr>
          <w:rFonts w:ascii="Times New Roman"/>
          <w:b w:val="false"/>
          <w:i w:val="false"/>
          <w:color w:val="000000"/>
          <w:sz w:val="28"/>
        </w:rPr>
        <w:t xml:space="preserve">
     |                          |        |        | 1 тоқсан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1    |   2    |     3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Негізгі қызметтен табыс   1384649   1786964   791460 </w:t>
      </w:r>
    </w:p>
    <w:p>
      <w:pPr>
        <w:spacing w:after="0"/>
        <w:ind w:left="0"/>
        <w:jc w:val="both"/>
      </w:pPr>
      <w:r>
        <w:rPr>
          <w:rFonts w:ascii="Times New Roman"/>
          <w:b w:val="false"/>
          <w:i w:val="false"/>
          <w:color w:val="000000"/>
          <w:sz w:val="28"/>
        </w:rPr>
        <w:t xml:space="preserve">2       Өткізілген дайын өнімнің </w:t>
      </w:r>
      <w:r>
        <w:br/>
      </w:r>
      <w:r>
        <w:rPr>
          <w:rFonts w:ascii="Times New Roman"/>
          <w:b w:val="false"/>
          <w:i w:val="false"/>
          <w:color w:val="000000"/>
          <w:sz w:val="28"/>
        </w:rPr>
        <w:t xml:space="preserve">
        (тауарлардың, жұмыстар. </w:t>
      </w:r>
      <w:r>
        <w:br/>
      </w:r>
      <w:r>
        <w:rPr>
          <w:rFonts w:ascii="Times New Roman"/>
          <w:b w:val="false"/>
          <w:i w:val="false"/>
          <w:color w:val="000000"/>
          <w:sz w:val="28"/>
        </w:rPr>
        <w:t xml:space="preserve">
        дың, қызмет көрсетулер. </w:t>
      </w:r>
      <w:r>
        <w:br/>
      </w:r>
      <w:r>
        <w:rPr>
          <w:rFonts w:ascii="Times New Roman"/>
          <w:b w:val="false"/>
          <w:i w:val="false"/>
          <w:color w:val="000000"/>
          <w:sz w:val="28"/>
        </w:rPr>
        <w:t xml:space="preserve">
        дің) өзіндік құны         1050801   1197174   604600 </w:t>
      </w:r>
    </w:p>
    <w:p>
      <w:pPr>
        <w:spacing w:after="0"/>
        <w:ind w:left="0"/>
        <w:jc w:val="both"/>
      </w:pPr>
      <w:r>
        <w:rPr>
          <w:rFonts w:ascii="Times New Roman"/>
          <w:b w:val="false"/>
          <w:i w:val="false"/>
          <w:color w:val="000000"/>
          <w:sz w:val="28"/>
        </w:rPr>
        <w:t xml:space="preserve">3       Жиынтық табыс </w:t>
      </w:r>
      <w:r>
        <w:br/>
      </w:r>
      <w:r>
        <w:rPr>
          <w:rFonts w:ascii="Times New Roman"/>
          <w:b w:val="false"/>
          <w:i w:val="false"/>
          <w:color w:val="000000"/>
          <w:sz w:val="28"/>
        </w:rPr>
        <w:t xml:space="preserve">
        (1 жол - 2 жол)           358178    589790    186860 </w:t>
      </w:r>
    </w:p>
    <w:p>
      <w:pPr>
        <w:spacing w:after="0"/>
        <w:ind w:left="0"/>
        <w:jc w:val="both"/>
      </w:pPr>
      <w:r>
        <w:rPr>
          <w:rFonts w:ascii="Times New Roman"/>
          <w:b w:val="false"/>
          <w:i w:val="false"/>
          <w:color w:val="000000"/>
          <w:sz w:val="28"/>
        </w:rPr>
        <w:t xml:space="preserve">4       Кезең шығыстары, оның </w:t>
      </w:r>
      <w:r>
        <w:br/>
      </w:r>
      <w:r>
        <w:rPr>
          <w:rFonts w:ascii="Times New Roman"/>
          <w:b w:val="false"/>
          <w:i w:val="false"/>
          <w:color w:val="000000"/>
          <w:sz w:val="28"/>
        </w:rPr>
        <w:t xml:space="preserve">
        ішінде                    535684    1122908   506671 </w:t>
      </w:r>
    </w:p>
    <w:p>
      <w:pPr>
        <w:spacing w:after="0"/>
        <w:ind w:left="0"/>
        <w:jc w:val="both"/>
      </w:pPr>
      <w:r>
        <w:rPr>
          <w:rFonts w:ascii="Times New Roman"/>
          <w:b w:val="false"/>
          <w:i w:val="false"/>
          <w:color w:val="000000"/>
          <w:sz w:val="28"/>
        </w:rPr>
        <w:t xml:space="preserve">4.1      жалпы және әкімшілік </w:t>
      </w:r>
      <w:r>
        <w:br/>
      </w:r>
      <w:r>
        <w:rPr>
          <w:rFonts w:ascii="Times New Roman"/>
          <w:b w:val="false"/>
          <w:i w:val="false"/>
          <w:color w:val="000000"/>
          <w:sz w:val="28"/>
        </w:rPr>
        <w:t xml:space="preserve">
         шығыстары                329796    582012    253031 </w:t>
      </w:r>
    </w:p>
    <w:p>
      <w:pPr>
        <w:spacing w:after="0"/>
        <w:ind w:left="0"/>
        <w:jc w:val="both"/>
      </w:pPr>
      <w:r>
        <w:rPr>
          <w:rFonts w:ascii="Times New Roman"/>
          <w:b w:val="false"/>
          <w:i w:val="false"/>
          <w:color w:val="000000"/>
          <w:sz w:val="28"/>
        </w:rPr>
        <w:t xml:space="preserve">4.2      дайын өнімді (тауарлар. </w:t>
      </w:r>
      <w:r>
        <w:br/>
      </w:r>
      <w:r>
        <w:rPr>
          <w:rFonts w:ascii="Times New Roman"/>
          <w:b w:val="false"/>
          <w:i w:val="false"/>
          <w:color w:val="000000"/>
          <w:sz w:val="28"/>
        </w:rPr>
        <w:t xml:space="preserve">
         ды, жұмыстарды, қызмет </w:t>
      </w:r>
      <w:r>
        <w:br/>
      </w:r>
      <w:r>
        <w:rPr>
          <w:rFonts w:ascii="Times New Roman"/>
          <w:b w:val="false"/>
          <w:i w:val="false"/>
          <w:color w:val="000000"/>
          <w:sz w:val="28"/>
        </w:rPr>
        <w:t xml:space="preserve">
         көрсетулерді) өткізу </w:t>
      </w:r>
      <w:r>
        <w:br/>
      </w:r>
      <w:r>
        <w:rPr>
          <w:rFonts w:ascii="Times New Roman"/>
          <w:b w:val="false"/>
          <w:i w:val="false"/>
          <w:color w:val="000000"/>
          <w:sz w:val="28"/>
        </w:rPr>
        <w:t xml:space="preserve">
         бойынша шығыстар         205889    501528    201422 </w:t>
      </w:r>
    </w:p>
    <w:p>
      <w:pPr>
        <w:spacing w:after="0"/>
        <w:ind w:left="0"/>
        <w:jc w:val="both"/>
      </w:pPr>
      <w:r>
        <w:rPr>
          <w:rFonts w:ascii="Times New Roman"/>
          <w:b w:val="false"/>
          <w:i w:val="false"/>
          <w:color w:val="000000"/>
          <w:sz w:val="28"/>
        </w:rPr>
        <w:t xml:space="preserve">4.3      сыйақы түріндегі </w:t>
      </w:r>
      <w:r>
        <w:br/>
      </w:r>
      <w:r>
        <w:rPr>
          <w:rFonts w:ascii="Times New Roman"/>
          <w:b w:val="false"/>
          <w:i w:val="false"/>
          <w:color w:val="000000"/>
          <w:sz w:val="28"/>
        </w:rPr>
        <w:t xml:space="preserve">
         шығыстар                 0         39368     52218 </w:t>
      </w:r>
    </w:p>
    <w:p>
      <w:pPr>
        <w:spacing w:after="0"/>
        <w:ind w:left="0"/>
        <w:jc w:val="both"/>
      </w:pPr>
      <w:r>
        <w:rPr>
          <w:rFonts w:ascii="Times New Roman"/>
          <w:b w:val="false"/>
          <w:i w:val="false"/>
          <w:color w:val="000000"/>
          <w:sz w:val="28"/>
        </w:rPr>
        <w:t xml:space="preserve">5       Негізгі қызметтен табыс </w:t>
      </w:r>
      <w:r>
        <w:br/>
      </w:r>
      <w:r>
        <w:rPr>
          <w:rFonts w:ascii="Times New Roman"/>
          <w:b w:val="false"/>
          <w:i w:val="false"/>
          <w:color w:val="000000"/>
          <w:sz w:val="28"/>
        </w:rPr>
        <w:t xml:space="preserve">
        (залал) (3 жол - 4 жол)   -177507   -533118   -319811 </w:t>
      </w:r>
    </w:p>
    <w:p>
      <w:pPr>
        <w:spacing w:after="0"/>
        <w:ind w:left="0"/>
        <w:jc w:val="both"/>
      </w:pPr>
      <w:r>
        <w:rPr>
          <w:rFonts w:ascii="Times New Roman"/>
          <w:b w:val="false"/>
          <w:i w:val="false"/>
          <w:color w:val="000000"/>
          <w:sz w:val="28"/>
        </w:rPr>
        <w:t xml:space="preserve">6       Негізгі емес қызметтен </w:t>
      </w:r>
      <w:r>
        <w:br/>
      </w:r>
      <w:r>
        <w:rPr>
          <w:rFonts w:ascii="Times New Roman"/>
          <w:b w:val="false"/>
          <w:i w:val="false"/>
          <w:color w:val="000000"/>
          <w:sz w:val="28"/>
        </w:rPr>
        <w:t xml:space="preserve">
        табыс (залал)             24330 </w:t>
      </w:r>
    </w:p>
    <w:p>
      <w:pPr>
        <w:spacing w:after="0"/>
        <w:ind w:left="0"/>
        <w:jc w:val="both"/>
      </w:pPr>
      <w:r>
        <w:rPr>
          <w:rFonts w:ascii="Times New Roman"/>
          <w:b w:val="false"/>
          <w:i w:val="false"/>
          <w:color w:val="000000"/>
          <w:sz w:val="28"/>
        </w:rPr>
        <w:t xml:space="preserve">7       Салық салуға дейінгі      -153177   -533118   -319811 </w:t>
      </w:r>
      <w:r>
        <w:br/>
      </w:r>
      <w:r>
        <w:rPr>
          <w:rFonts w:ascii="Times New Roman"/>
          <w:b w:val="false"/>
          <w:i w:val="false"/>
          <w:color w:val="000000"/>
          <w:sz w:val="28"/>
        </w:rPr>
        <w:t xml:space="preserve">
        негізгі қызметтен табыс </w:t>
      </w:r>
      <w:r>
        <w:br/>
      </w:r>
      <w:r>
        <w:rPr>
          <w:rFonts w:ascii="Times New Roman"/>
          <w:b w:val="false"/>
          <w:i w:val="false"/>
          <w:color w:val="000000"/>
          <w:sz w:val="28"/>
        </w:rPr>
        <w:t xml:space="preserve">
        (залал) (5жол +(-) 6жол) </w:t>
      </w:r>
    </w:p>
    <w:p>
      <w:pPr>
        <w:spacing w:after="0"/>
        <w:ind w:left="0"/>
        <w:jc w:val="both"/>
      </w:pPr>
      <w:r>
        <w:rPr>
          <w:rFonts w:ascii="Times New Roman"/>
          <w:b w:val="false"/>
          <w:i w:val="false"/>
          <w:color w:val="000000"/>
          <w:sz w:val="28"/>
        </w:rPr>
        <w:t xml:space="preserve">8       Корпорациялық табыс       0 </w:t>
      </w:r>
      <w:r>
        <w:br/>
      </w:r>
      <w:r>
        <w:rPr>
          <w:rFonts w:ascii="Times New Roman"/>
          <w:b w:val="false"/>
          <w:i w:val="false"/>
          <w:color w:val="000000"/>
          <w:sz w:val="28"/>
        </w:rPr>
        <w:t xml:space="preserve">
        салығы </w:t>
      </w:r>
    </w:p>
    <w:p>
      <w:pPr>
        <w:spacing w:after="0"/>
        <w:ind w:left="0"/>
        <w:jc w:val="both"/>
      </w:pPr>
      <w:r>
        <w:rPr>
          <w:rFonts w:ascii="Times New Roman"/>
          <w:b w:val="false"/>
          <w:i w:val="false"/>
          <w:color w:val="000000"/>
          <w:sz w:val="28"/>
        </w:rPr>
        <w:t xml:space="preserve">9       Салық салудан кейін       -153177   -533118   -319811 </w:t>
      </w:r>
      <w:r>
        <w:br/>
      </w:r>
      <w:r>
        <w:rPr>
          <w:rFonts w:ascii="Times New Roman"/>
          <w:b w:val="false"/>
          <w:i w:val="false"/>
          <w:color w:val="000000"/>
          <w:sz w:val="28"/>
        </w:rPr>
        <w:t xml:space="preserve">
        негізгі қызметтен табыс </w:t>
      </w:r>
      <w:r>
        <w:br/>
      </w:r>
      <w:r>
        <w:rPr>
          <w:rFonts w:ascii="Times New Roman"/>
          <w:b w:val="false"/>
          <w:i w:val="false"/>
          <w:color w:val="000000"/>
          <w:sz w:val="28"/>
        </w:rPr>
        <w:t xml:space="preserve">
        (залал) (7 жол - 8 жол) </w:t>
      </w:r>
    </w:p>
    <w:p>
      <w:pPr>
        <w:spacing w:after="0"/>
        <w:ind w:left="0"/>
        <w:jc w:val="both"/>
      </w:pPr>
      <w:r>
        <w:rPr>
          <w:rFonts w:ascii="Times New Roman"/>
          <w:b w:val="false"/>
          <w:i w:val="false"/>
          <w:color w:val="000000"/>
          <w:sz w:val="28"/>
        </w:rPr>
        <w:t xml:space="preserve">10      Төтенше жағдайлардан </w:t>
      </w:r>
      <w:r>
        <w:br/>
      </w:r>
      <w:r>
        <w:rPr>
          <w:rFonts w:ascii="Times New Roman"/>
          <w:b w:val="false"/>
          <w:i w:val="false"/>
          <w:color w:val="000000"/>
          <w:sz w:val="28"/>
        </w:rPr>
        <w:t xml:space="preserve">
        және тоқтатылған </w:t>
      </w:r>
      <w:r>
        <w:br/>
      </w:r>
      <w:r>
        <w:rPr>
          <w:rFonts w:ascii="Times New Roman"/>
          <w:b w:val="false"/>
          <w:i w:val="false"/>
          <w:color w:val="000000"/>
          <w:sz w:val="28"/>
        </w:rPr>
        <w:t xml:space="preserve">
        операциялардан </w:t>
      </w:r>
      <w:r>
        <w:br/>
      </w:r>
      <w:r>
        <w:rPr>
          <w:rFonts w:ascii="Times New Roman"/>
          <w:b w:val="false"/>
          <w:i w:val="false"/>
          <w:color w:val="000000"/>
          <w:sz w:val="28"/>
        </w:rPr>
        <w:t xml:space="preserve">
         табыстар </w:t>
      </w:r>
      <w:r>
        <w:br/>
      </w:r>
      <w:r>
        <w:rPr>
          <w:rFonts w:ascii="Times New Roman"/>
          <w:b w:val="false"/>
          <w:i w:val="false"/>
          <w:color w:val="000000"/>
          <w:sz w:val="28"/>
        </w:rPr>
        <w:t xml:space="preserve">
        (залалдар) </w:t>
      </w:r>
    </w:p>
    <w:p>
      <w:pPr>
        <w:spacing w:after="0"/>
        <w:ind w:left="0"/>
        <w:jc w:val="both"/>
      </w:pPr>
      <w:r>
        <w:rPr>
          <w:rFonts w:ascii="Times New Roman"/>
          <w:b w:val="false"/>
          <w:i w:val="false"/>
          <w:color w:val="000000"/>
          <w:sz w:val="28"/>
        </w:rPr>
        <w:t xml:space="preserve">11      Таза табыс (залал)        -153177   -533118   -319811 </w:t>
      </w:r>
      <w:r>
        <w:br/>
      </w:r>
      <w:r>
        <w:rPr>
          <w:rFonts w:ascii="Times New Roman"/>
          <w:b w:val="false"/>
          <w:i w:val="false"/>
          <w:color w:val="000000"/>
          <w:sz w:val="28"/>
        </w:rPr>
        <w:t xml:space="preserve">
        (9 жол + (-) 10 жол)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Кестенің жалғасы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р/с |    2004 ж. (болжам)     | 2002 ж. %|2003 ж. % </w:t>
      </w:r>
      <w:r>
        <w:br/>
      </w:r>
      <w:r>
        <w:rPr>
          <w:rFonts w:ascii="Times New Roman"/>
          <w:b w:val="false"/>
          <w:i w:val="false"/>
          <w:color w:val="000000"/>
          <w:sz w:val="28"/>
        </w:rPr>
        <w:t xml:space="preserve">
 N  |-------------------------| 2003 ж.  | 2004 ж. </w:t>
      </w:r>
      <w:r>
        <w:br/>
      </w:r>
      <w:r>
        <w:rPr>
          <w:rFonts w:ascii="Times New Roman"/>
          <w:b w:val="false"/>
          <w:i w:val="false"/>
          <w:color w:val="000000"/>
          <w:sz w:val="28"/>
        </w:rPr>
        <w:t xml:space="preserve">
    |1 жарты | 9  ай |  жыл   |          | </w:t>
      </w:r>
      <w:r>
        <w:br/>
      </w:r>
      <w:r>
        <w:rPr>
          <w:rFonts w:ascii="Times New Roman"/>
          <w:b w:val="false"/>
          <w:i w:val="false"/>
          <w:color w:val="000000"/>
          <w:sz w:val="28"/>
        </w:rPr>
        <w:t xml:space="preserve">
    | жылдық |       |        |          |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А   |    4   |   5   |   6    |     7    |   8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1    1758800  2726140  3908445    129     219 </w:t>
      </w:r>
      <w:r>
        <w:br/>
      </w:r>
      <w:r>
        <w:rPr>
          <w:rFonts w:ascii="Times New Roman"/>
          <w:b w:val="false"/>
          <w:i w:val="false"/>
          <w:color w:val="000000"/>
          <w:sz w:val="28"/>
        </w:rPr>
        <w:t xml:space="preserve">
2    1209200  1837985  2519168    114     210 </w:t>
      </w:r>
      <w:r>
        <w:br/>
      </w:r>
      <w:r>
        <w:rPr>
          <w:rFonts w:ascii="Times New Roman"/>
          <w:b w:val="false"/>
          <w:i w:val="false"/>
          <w:color w:val="000000"/>
          <w:sz w:val="28"/>
        </w:rPr>
        <w:t xml:space="preserve">
3    549600   888155   1389277    164     236 </w:t>
      </w:r>
      <w:r>
        <w:br/>
      </w:r>
      <w:r>
        <w:rPr>
          <w:rFonts w:ascii="Times New Roman"/>
          <w:b w:val="false"/>
          <w:i w:val="false"/>
          <w:color w:val="000000"/>
          <w:sz w:val="28"/>
        </w:rPr>
        <w:t xml:space="preserve">
4    1013342  1540281  2111130    210     188 </w:t>
      </w:r>
      <w:r>
        <w:br/>
      </w:r>
      <w:r>
        <w:rPr>
          <w:rFonts w:ascii="Times New Roman"/>
          <w:b w:val="false"/>
          <w:i w:val="false"/>
          <w:color w:val="000000"/>
          <w:sz w:val="28"/>
        </w:rPr>
        <w:t xml:space="preserve">
4.1. 506062   769214   1054296    176     181 </w:t>
      </w:r>
      <w:r>
        <w:br/>
      </w:r>
      <w:r>
        <w:rPr>
          <w:rFonts w:ascii="Times New Roman"/>
          <w:b w:val="false"/>
          <w:i w:val="false"/>
          <w:color w:val="000000"/>
          <w:sz w:val="28"/>
        </w:rPr>
        <w:t xml:space="preserve">
4.2. 402844   612323   839259     244     167 </w:t>
      </w:r>
      <w:r>
        <w:br/>
      </w:r>
      <w:r>
        <w:rPr>
          <w:rFonts w:ascii="Times New Roman"/>
          <w:b w:val="false"/>
          <w:i w:val="false"/>
          <w:color w:val="000000"/>
          <w:sz w:val="28"/>
        </w:rPr>
        <w:t xml:space="preserve">
4.3. 104436   158743   217575             553 </w:t>
      </w:r>
      <w:r>
        <w:br/>
      </w:r>
      <w:r>
        <w:rPr>
          <w:rFonts w:ascii="Times New Roman"/>
          <w:b w:val="false"/>
          <w:i w:val="false"/>
          <w:color w:val="000000"/>
          <w:sz w:val="28"/>
        </w:rPr>
        <w:t xml:space="preserve">
5    -463743  -652125  -721853    301     135 </w:t>
      </w:r>
      <w:r>
        <w:br/>
      </w:r>
      <w:r>
        <w:rPr>
          <w:rFonts w:ascii="Times New Roman"/>
          <w:b w:val="false"/>
          <w:i w:val="false"/>
          <w:color w:val="000000"/>
          <w:sz w:val="28"/>
        </w:rPr>
        <w:t xml:space="preserve">
6 </w:t>
      </w:r>
      <w:r>
        <w:br/>
      </w:r>
      <w:r>
        <w:rPr>
          <w:rFonts w:ascii="Times New Roman"/>
          <w:b w:val="false"/>
          <w:i w:val="false"/>
          <w:color w:val="000000"/>
          <w:sz w:val="28"/>
        </w:rPr>
        <w:t xml:space="preserve">
7    -463743  -652125  -721853    349     135 </w:t>
      </w:r>
      <w:r>
        <w:br/>
      </w:r>
      <w:r>
        <w:rPr>
          <w:rFonts w:ascii="Times New Roman"/>
          <w:b w:val="false"/>
          <w:i w:val="false"/>
          <w:color w:val="000000"/>
          <w:sz w:val="28"/>
        </w:rPr>
        <w:t xml:space="preserve">
8 </w:t>
      </w:r>
      <w:r>
        <w:br/>
      </w:r>
      <w:r>
        <w:rPr>
          <w:rFonts w:ascii="Times New Roman"/>
          <w:b w:val="false"/>
          <w:i w:val="false"/>
          <w:color w:val="000000"/>
          <w:sz w:val="28"/>
        </w:rPr>
        <w:t xml:space="preserve">
9    -463743  -652125  -721853    349     135 </w:t>
      </w:r>
      <w:r>
        <w:br/>
      </w:r>
      <w:r>
        <w:rPr>
          <w:rFonts w:ascii="Times New Roman"/>
          <w:b w:val="false"/>
          <w:i w:val="false"/>
          <w:color w:val="000000"/>
          <w:sz w:val="28"/>
        </w:rPr>
        <w:t xml:space="preserve">
10 </w:t>
      </w:r>
      <w:r>
        <w:br/>
      </w:r>
      <w:r>
        <w:rPr>
          <w:rFonts w:ascii="Times New Roman"/>
          <w:b w:val="false"/>
          <w:i w:val="false"/>
          <w:color w:val="000000"/>
          <w:sz w:val="28"/>
        </w:rPr>
        <w:t xml:space="preserve">
11   -463743  -652125  -721853    349     135 </w:t>
      </w:r>
      <w:r>
        <w:br/>
      </w:r>
      <w:r>
        <w:rPr>
          <w:rFonts w:ascii="Times New Roman"/>
          <w:b w:val="false"/>
          <w:i w:val="false"/>
          <w:color w:val="000000"/>
          <w:sz w:val="28"/>
        </w:rPr>
        <w:t xml:space="preserve">
___________________________________________________ </w:t>
      </w:r>
    </w:p>
    <w:p>
      <w:pPr>
        <w:spacing w:after="0"/>
        <w:ind w:left="0"/>
        <w:jc w:val="left"/>
      </w:pPr>
      <w:r>
        <w:rPr>
          <w:rFonts w:ascii="Times New Roman"/>
          <w:b/>
          <w:i w:val="false"/>
          <w:color w:val="000000"/>
        </w:rPr>
        <w:t xml:space="preserve"> 2004 жылға арналған шығыстар болжамы </w:t>
      </w:r>
      <w:r>
        <w:br/>
      </w:r>
      <w:r>
        <w:rPr>
          <w:rFonts w:ascii="Times New Roman"/>
          <w:b/>
          <w:i w:val="false"/>
          <w:color w:val="000000"/>
        </w:rPr>
        <w:t xml:space="preserve">
АЛТЕЛ АҚ </w:t>
      </w:r>
      <w:r>
        <w:br/>
      </w:r>
      <w:r>
        <w:rPr>
          <w:rFonts w:ascii="Times New Roman"/>
          <w:b/>
          <w:i w:val="false"/>
          <w:color w:val="000000"/>
        </w:rPr>
        <w:t xml:space="preserve">
_____________________________ </w:t>
      </w:r>
      <w:r>
        <w:br/>
      </w:r>
      <w:r>
        <w:rPr>
          <w:rFonts w:ascii="Times New Roman"/>
          <w:b/>
          <w:i w:val="false"/>
          <w:color w:val="000000"/>
        </w:rPr>
        <w:t xml:space="preserve">
(заңды тұлғаның атауы) </w:t>
      </w:r>
    </w:p>
    <w:p>
      <w:pPr>
        <w:spacing w:after="0"/>
        <w:ind w:left="0"/>
        <w:jc w:val="both"/>
      </w:pPr>
      <w:r>
        <w:rPr>
          <w:rFonts w:ascii="Times New Roman"/>
          <w:b w:val="false"/>
          <w:i w:val="false"/>
          <w:color w:val="000000"/>
          <w:sz w:val="28"/>
        </w:rPr>
        <w:t xml:space="preserve">                                                     3 ҰК нысаны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Көрсеткіштер     |2002 ж.  | 2003 ж.  | 2004 жыл (болжам) </w:t>
      </w:r>
      <w:r>
        <w:br/>
      </w:r>
      <w:r>
        <w:rPr>
          <w:rFonts w:ascii="Times New Roman"/>
          <w:b w:val="false"/>
          <w:i w:val="false"/>
          <w:color w:val="000000"/>
          <w:sz w:val="28"/>
        </w:rPr>
        <w:t xml:space="preserve">
  |       атауы          | есеп    | бағалау  |____________________ </w:t>
      </w:r>
      <w:r>
        <w:br/>
      </w:r>
      <w:r>
        <w:rPr>
          <w:rFonts w:ascii="Times New Roman"/>
          <w:b w:val="false"/>
          <w:i w:val="false"/>
          <w:color w:val="000000"/>
          <w:sz w:val="28"/>
        </w:rPr>
        <w:t xml:space="preserve">
  |                      |         |          | 1 тоқсан | 1 жарты </w:t>
      </w:r>
      <w:r>
        <w:br/>
      </w:r>
      <w:r>
        <w:rPr>
          <w:rFonts w:ascii="Times New Roman"/>
          <w:b w:val="false"/>
          <w:i w:val="false"/>
          <w:color w:val="000000"/>
          <w:sz w:val="28"/>
        </w:rPr>
        <w:t xml:space="preserve">
  |                      |         |          |          |  жылдық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I.      Операциялық </w:t>
      </w:r>
      <w:r>
        <w:br/>
      </w:r>
      <w:r>
        <w:rPr>
          <w:rFonts w:ascii="Times New Roman"/>
          <w:b w:val="false"/>
          <w:i w:val="false"/>
          <w:color w:val="000000"/>
          <w:sz w:val="28"/>
        </w:rPr>
        <w:t xml:space="preserve">
        қызметтен ақша </w:t>
      </w:r>
      <w:r>
        <w:br/>
      </w:r>
      <w:r>
        <w:rPr>
          <w:rFonts w:ascii="Times New Roman"/>
          <w:b w:val="false"/>
          <w:i w:val="false"/>
          <w:color w:val="000000"/>
          <w:sz w:val="28"/>
        </w:rPr>
        <w:t xml:space="preserve">
        қозғалысы </w:t>
      </w:r>
      <w:r>
        <w:br/>
      </w:r>
      <w:r>
        <w:rPr>
          <w:rFonts w:ascii="Times New Roman"/>
          <w:b w:val="false"/>
          <w:i w:val="false"/>
          <w:color w:val="000000"/>
          <w:sz w:val="28"/>
        </w:rPr>
        <w:t xml:space="preserve">
I.1.    Ақшаның түсуі:    1572558   1601165     863334    1918521 </w:t>
      </w:r>
      <w:r>
        <w:br/>
      </w:r>
      <w:r>
        <w:rPr>
          <w:rFonts w:ascii="Times New Roman"/>
          <w:b w:val="false"/>
          <w:i w:val="false"/>
          <w:color w:val="000000"/>
          <w:sz w:val="28"/>
        </w:rPr>
        <w:t xml:space="preserve">
1.1      дайын өнімді     1313140   1601165     717882    1595293 </w:t>
      </w:r>
      <w:r>
        <w:br/>
      </w:r>
      <w:r>
        <w:rPr>
          <w:rFonts w:ascii="Times New Roman"/>
          <w:b w:val="false"/>
          <w:i w:val="false"/>
          <w:color w:val="000000"/>
          <w:sz w:val="28"/>
        </w:rPr>
        <w:t xml:space="preserve">
         (тауарларды, </w:t>
      </w:r>
      <w:r>
        <w:br/>
      </w:r>
      <w:r>
        <w:rPr>
          <w:rFonts w:ascii="Times New Roman"/>
          <w:b w:val="false"/>
          <w:i w:val="false"/>
          <w:color w:val="000000"/>
          <w:sz w:val="28"/>
        </w:rPr>
        <w:t xml:space="preserve">
         жұмыстарды, </w:t>
      </w:r>
      <w:r>
        <w:br/>
      </w:r>
      <w:r>
        <w:rPr>
          <w:rFonts w:ascii="Times New Roman"/>
          <w:b w:val="false"/>
          <w:i w:val="false"/>
          <w:color w:val="000000"/>
          <w:sz w:val="28"/>
        </w:rPr>
        <w:t xml:space="preserve">
         қызмет көр. </w:t>
      </w:r>
      <w:r>
        <w:br/>
      </w:r>
      <w:r>
        <w:rPr>
          <w:rFonts w:ascii="Times New Roman"/>
          <w:b w:val="false"/>
          <w:i w:val="false"/>
          <w:color w:val="000000"/>
          <w:sz w:val="28"/>
        </w:rPr>
        <w:t xml:space="preserve">
         сетулерді) </w:t>
      </w:r>
      <w:r>
        <w:br/>
      </w:r>
      <w:r>
        <w:rPr>
          <w:rFonts w:ascii="Times New Roman"/>
          <w:b w:val="false"/>
          <w:i w:val="false"/>
          <w:color w:val="000000"/>
          <w:sz w:val="28"/>
        </w:rPr>
        <w:t xml:space="preserve">
         өткізуден </w:t>
      </w:r>
      <w:r>
        <w:br/>
      </w:r>
      <w:r>
        <w:rPr>
          <w:rFonts w:ascii="Times New Roman"/>
          <w:b w:val="false"/>
          <w:i w:val="false"/>
          <w:color w:val="000000"/>
          <w:sz w:val="28"/>
        </w:rPr>
        <w:t xml:space="preserve">
         табыс </w:t>
      </w:r>
      <w:r>
        <w:br/>
      </w:r>
      <w:r>
        <w:rPr>
          <w:rFonts w:ascii="Times New Roman"/>
          <w:b w:val="false"/>
          <w:i w:val="false"/>
          <w:color w:val="000000"/>
          <w:sz w:val="28"/>
        </w:rPr>
        <w:t xml:space="preserve">
1.2      алынған          247057                145453    323228 </w:t>
      </w:r>
      <w:r>
        <w:br/>
      </w:r>
      <w:r>
        <w:rPr>
          <w:rFonts w:ascii="Times New Roman"/>
          <w:b w:val="false"/>
          <w:i w:val="false"/>
          <w:color w:val="000000"/>
          <w:sz w:val="28"/>
        </w:rPr>
        <w:t xml:space="preserve">
         аванстар </w:t>
      </w:r>
      <w:r>
        <w:br/>
      </w:r>
      <w:r>
        <w:rPr>
          <w:rFonts w:ascii="Times New Roman"/>
          <w:b w:val="false"/>
          <w:i w:val="false"/>
          <w:color w:val="000000"/>
          <w:sz w:val="28"/>
        </w:rPr>
        <w:t xml:space="preserve">
1.3      сыйақы           12361 </w:t>
      </w:r>
      <w:r>
        <w:br/>
      </w:r>
      <w:r>
        <w:rPr>
          <w:rFonts w:ascii="Times New Roman"/>
          <w:b w:val="false"/>
          <w:i w:val="false"/>
          <w:color w:val="000000"/>
          <w:sz w:val="28"/>
        </w:rPr>
        <w:t xml:space="preserve">
1.4      дивидендтер </w:t>
      </w:r>
      <w:r>
        <w:br/>
      </w:r>
      <w:r>
        <w:rPr>
          <w:rFonts w:ascii="Times New Roman"/>
          <w:b w:val="false"/>
          <w:i w:val="false"/>
          <w:color w:val="000000"/>
          <w:sz w:val="28"/>
        </w:rPr>
        <w:t xml:space="preserve">
1.5      роялти </w:t>
      </w:r>
      <w:r>
        <w:br/>
      </w:r>
      <w:r>
        <w:rPr>
          <w:rFonts w:ascii="Times New Roman"/>
          <w:b w:val="false"/>
          <w:i w:val="false"/>
          <w:color w:val="000000"/>
          <w:sz w:val="28"/>
        </w:rPr>
        <w:t xml:space="preserve">
1.6      өзге де түсімдер </w:t>
      </w:r>
      <w:r>
        <w:br/>
      </w:r>
      <w:r>
        <w:rPr>
          <w:rFonts w:ascii="Times New Roman"/>
          <w:b w:val="false"/>
          <w:i w:val="false"/>
          <w:color w:val="000000"/>
          <w:sz w:val="28"/>
        </w:rPr>
        <w:t xml:space="preserve">
I.2.    Ақшаның кетуі:    1635462   3125941     1031717   2063435 </w:t>
      </w:r>
      <w:r>
        <w:br/>
      </w:r>
      <w:r>
        <w:rPr>
          <w:rFonts w:ascii="Times New Roman"/>
          <w:b w:val="false"/>
          <w:i w:val="false"/>
          <w:color w:val="000000"/>
          <w:sz w:val="28"/>
        </w:rPr>
        <w:t xml:space="preserve">
2.1      жеткізушілер     834821    2746336     936483    1872967 </w:t>
      </w:r>
      <w:r>
        <w:br/>
      </w:r>
      <w:r>
        <w:rPr>
          <w:rFonts w:ascii="Times New Roman"/>
          <w:b w:val="false"/>
          <w:i w:val="false"/>
          <w:color w:val="000000"/>
          <w:sz w:val="28"/>
        </w:rPr>
        <w:t xml:space="preserve">
         мен мердігер. </w:t>
      </w:r>
      <w:r>
        <w:br/>
      </w:r>
      <w:r>
        <w:rPr>
          <w:rFonts w:ascii="Times New Roman"/>
          <w:b w:val="false"/>
          <w:i w:val="false"/>
          <w:color w:val="000000"/>
          <w:sz w:val="28"/>
        </w:rPr>
        <w:t xml:space="preserve">
         лердің шоттары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2.2      берілген         123342    15865 </w:t>
      </w:r>
      <w:r>
        <w:br/>
      </w:r>
      <w:r>
        <w:rPr>
          <w:rFonts w:ascii="Times New Roman"/>
          <w:b w:val="false"/>
          <w:i w:val="false"/>
          <w:color w:val="000000"/>
          <w:sz w:val="28"/>
        </w:rPr>
        <w:t xml:space="preserve">
         аванстар </w:t>
      </w:r>
      <w:r>
        <w:br/>
      </w:r>
      <w:r>
        <w:rPr>
          <w:rFonts w:ascii="Times New Roman"/>
          <w:b w:val="false"/>
          <w:i w:val="false"/>
          <w:color w:val="000000"/>
          <w:sz w:val="28"/>
        </w:rPr>
        <w:t xml:space="preserve">
2.3      жалақы бойынша   264929    266188      64625     129250 </w:t>
      </w:r>
      <w:r>
        <w:br/>
      </w:r>
      <w:r>
        <w:rPr>
          <w:rFonts w:ascii="Times New Roman"/>
          <w:b w:val="false"/>
          <w:i w:val="false"/>
          <w:color w:val="000000"/>
          <w:sz w:val="28"/>
        </w:rPr>
        <w:t xml:space="preserve">
2.4      әлеуметтік       23467     48134       12276     24553 </w:t>
      </w:r>
      <w:r>
        <w:br/>
      </w:r>
      <w:r>
        <w:rPr>
          <w:rFonts w:ascii="Times New Roman"/>
          <w:b w:val="false"/>
          <w:i w:val="false"/>
          <w:color w:val="000000"/>
          <w:sz w:val="28"/>
        </w:rPr>
        <w:t xml:space="preserve">
         сақтандыру және </w:t>
      </w:r>
      <w:r>
        <w:br/>
      </w:r>
      <w:r>
        <w:rPr>
          <w:rFonts w:ascii="Times New Roman"/>
          <w:b w:val="false"/>
          <w:i w:val="false"/>
          <w:color w:val="000000"/>
          <w:sz w:val="28"/>
        </w:rPr>
        <w:t xml:space="preserve">
         зейнетақымен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қорына </w:t>
      </w:r>
      <w:r>
        <w:br/>
      </w:r>
      <w:r>
        <w:rPr>
          <w:rFonts w:ascii="Times New Roman"/>
          <w:b w:val="false"/>
          <w:i w:val="false"/>
          <w:color w:val="000000"/>
          <w:sz w:val="28"/>
        </w:rPr>
        <w:t xml:space="preserve">
2.5      салықтар бойынша 388903    49418       18333     36666 </w:t>
      </w:r>
      <w:r>
        <w:br/>
      </w:r>
      <w:r>
        <w:rPr>
          <w:rFonts w:ascii="Times New Roman"/>
          <w:b w:val="false"/>
          <w:i w:val="false"/>
          <w:color w:val="000000"/>
          <w:sz w:val="28"/>
        </w:rPr>
        <w:t xml:space="preserve">
2.6      сыйақы </w:t>
      </w:r>
      <w:r>
        <w:br/>
      </w:r>
      <w:r>
        <w:rPr>
          <w:rFonts w:ascii="Times New Roman"/>
          <w:b w:val="false"/>
          <w:i w:val="false"/>
          <w:color w:val="000000"/>
          <w:sz w:val="28"/>
        </w:rPr>
        <w:t xml:space="preserve">
         төлемдері </w:t>
      </w:r>
      <w:r>
        <w:br/>
      </w:r>
      <w:r>
        <w:rPr>
          <w:rFonts w:ascii="Times New Roman"/>
          <w:b w:val="false"/>
          <w:i w:val="false"/>
          <w:color w:val="000000"/>
          <w:sz w:val="28"/>
        </w:rPr>
        <w:t xml:space="preserve">
2.7      өзге де төлемдер </w:t>
      </w:r>
      <w:r>
        <w:br/>
      </w:r>
      <w:r>
        <w:rPr>
          <w:rFonts w:ascii="Times New Roman"/>
          <w:b w:val="false"/>
          <w:i w:val="false"/>
          <w:color w:val="000000"/>
          <w:sz w:val="28"/>
        </w:rPr>
        <w:t xml:space="preserve">
I.3.    Операциялық       -62904    -1524776    -168383   -144914 </w:t>
      </w:r>
      <w:r>
        <w:br/>
      </w:r>
      <w:r>
        <w:rPr>
          <w:rFonts w:ascii="Times New Roman"/>
          <w:b w:val="false"/>
          <w:i w:val="false"/>
          <w:color w:val="000000"/>
          <w:sz w:val="28"/>
        </w:rPr>
        <w:t xml:space="preserve">
        қызмет нәти. </w:t>
      </w:r>
      <w:r>
        <w:br/>
      </w:r>
      <w:r>
        <w:rPr>
          <w:rFonts w:ascii="Times New Roman"/>
          <w:b w:val="false"/>
          <w:i w:val="false"/>
          <w:color w:val="000000"/>
          <w:sz w:val="28"/>
        </w:rPr>
        <w:t xml:space="preserve">
        жесінде ақша. </w:t>
      </w:r>
      <w:r>
        <w:br/>
      </w:r>
      <w:r>
        <w:rPr>
          <w:rFonts w:ascii="Times New Roman"/>
          <w:b w:val="false"/>
          <w:i w:val="false"/>
          <w:color w:val="000000"/>
          <w:sz w:val="28"/>
        </w:rPr>
        <w:t xml:space="preserve">
        ның ұлғаюы </w:t>
      </w:r>
      <w:r>
        <w:br/>
      </w:r>
      <w:r>
        <w:rPr>
          <w:rFonts w:ascii="Times New Roman"/>
          <w:b w:val="false"/>
          <w:i w:val="false"/>
          <w:color w:val="000000"/>
          <w:sz w:val="28"/>
        </w:rPr>
        <w:t xml:space="preserve">
        (+)/ кемуі (-) </w:t>
      </w:r>
      <w:r>
        <w:br/>
      </w:r>
      <w:r>
        <w:rPr>
          <w:rFonts w:ascii="Times New Roman"/>
          <w:b w:val="false"/>
          <w:i w:val="false"/>
          <w:color w:val="000000"/>
          <w:sz w:val="28"/>
        </w:rPr>
        <w:t xml:space="preserve">
II.     Инвестициялық </w:t>
      </w:r>
      <w:r>
        <w:br/>
      </w:r>
      <w:r>
        <w:rPr>
          <w:rFonts w:ascii="Times New Roman"/>
          <w:b w:val="false"/>
          <w:i w:val="false"/>
          <w:color w:val="000000"/>
          <w:sz w:val="28"/>
        </w:rPr>
        <w:t xml:space="preserve">
        қызметтен ақша </w:t>
      </w:r>
      <w:r>
        <w:br/>
      </w:r>
      <w:r>
        <w:rPr>
          <w:rFonts w:ascii="Times New Roman"/>
          <w:b w:val="false"/>
          <w:i w:val="false"/>
          <w:color w:val="000000"/>
          <w:sz w:val="28"/>
        </w:rPr>
        <w:t xml:space="preserve">
        қозғалысы </w:t>
      </w:r>
      <w:r>
        <w:br/>
      </w:r>
      <w:r>
        <w:rPr>
          <w:rFonts w:ascii="Times New Roman"/>
          <w:b w:val="false"/>
          <w:i w:val="false"/>
          <w:color w:val="000000"/>
          <w:sz w:val="28"/>
        </w:rPr>
        <w:t xml:space="preserve">
II.1    Ақшаның түсуі:    0         268566      0         0 </w:t>
      </w:r>
      <w:r>
        <w:br/>
      </w:r>
      <w:r>
        <w:rPr>
          <w:rFonts w:ascii="Times New Roman"/>
          <w:b w:val="false"/>
          <w:i w:val="false"/>
          <w:color w:val="000000"/>
          <w:sz w:val="28"/>
        </w:rPr>
        <w:t xml:space="preserve">
1.1      материалдық </w:t>
      </w:r>
      <w:r>
        <w:br/>
      </w:r>
      <w:r>
        <w:rPr>
          <w:rFonts w:ascii="Times New Roman"/>
          <w:b w:val="false"/>
          <w:i w:val="false"/>
          <w:color w:val="000000"/>
          <w:sz w:val="28"/>
        </w:rPr>
        <w:t xml:space="preserve">
         емес актив. </w:t>
      </w:r>
      <w:r>
        <w:br/>
      </w:r>
      <w:r>
        <w:rPr>
          <w:rFonts w:ascii="Times New Roman"/>
          <w:b w:val="false"/>
          <w:i w:val="false"/>
          <w:color w:val="000000"/>
          <w:sz w:val="28"/>
        </w:rPr>
        <w:t xml:space="preserve">
         тердің кетуі. </w:t>
      </w:r>
      <w:r>
        <w:br/>
      </w:r>
      <w:r>
        <w:rPr>
          <w:rFonts w:ascii="Times New Roman"/>
          <w:b w:val="false"/>
          <w:i w:val="false"/>
          <w:color w:val="000000"/>
          <w:sz w:val="28"/>
        </w:rPr>
        <w:t xml:space="preserve">
         нен табыс </w:t>
      </w:r>
      <w:r>
        <w:br/>
      </w:r>
      <w:r>
        <w:rPr>
          <w:rFonts w:ascii="Times New Roman"/>
          <w:b w:val="false"/>
          <w:i w:val="false"/>
          <w:color w:val="000000"/>
          <w:sz w:val="28"/>
        </w:rPr>
        <w:t xml:space="preserve">
1.2      негізгі құ. </w:t>
      </w:r>
      <w:r>
        <w:br/>
      </w:r>
      <w:r>
        <w:rPr>
          <w:rFonts w:ascii="Times New Roman"/>
          <w:b w:val="false"/>
          <w:i w:val="false"/>
          <w:color w:val="000000"/>
          <w:sz w:val="28"/>
        </w:rPr>
        <w:t xml:space="preserve">
         ралдардың </w:t>
      </w:r>
      <w:r>
        <w:br/>
      </w:r>
      <w:r>
        <w:rPr>
          <w:rFonts w:ascii="Times New Roman"/>
          <w:b w:val="false"/>
          <w:i w:val="false"/>
          <w:color w:val="000000"/>
          <w:sz w:val="28"/>
        </w:rPr>
        <w:t xml:space="preserve">
         кетуінен </w:t>
      </w:r>
      <w:r>
        <w:br/>
      </w:r>
      <w:r>
        <w:rPr>
          <w:rFonts w:ascii="Times New Roman"/>
          <w:b w:val="false"/>
          <w:i w:val="false"/>
          <w:color w:val="000000"/>
          <w:sz w:val="28"/>
        </w:rPr>
        <w:t xml:space="preserve">
         табыс </w:t>
      </w:r>
      <w:r>
        <w:br/>
      </w:r>
      <w:r>
        <w:rPr>
          <w:rFonts w:ascii="Times New Roman"/>
          <w:b w:val="false"/>
          <w:i w:val="false"/>
          <w:color w:val="000000"/>
          <w:sz w:val="28"/>
        </w:rPr>
        <w:t xml:space="preserve">
1.3      басқа да ұзақ </w:t>
      </w:r>
      <w:r>
        <w:br/>
      </w:r>
      <w:r>
        <w:rPr>
          <w:rFonts w:ascii="Times New Roman"/>
          <w:b w:val="false"/>
          <w:i w:val="false"/>
          <w:color w:val="000000"/>
          <w:sz w:val="28"/>
        </w:rPr>
        <w:t xml:space="preserve">
         мерзімді ак. </w:t>
      </w:r>
      <w:r>
        <w:br/>
      </w:r>
      <w:r>
        <w:rPr>
          <w:rFonts w:ascii="Times New Roman"/>
          <w:b w:val="false"/>
          <w:i w:val="false"/>
          <w:color w:val="000000"/>
          <w:sz w:val="28"/>
        </w:rPr>
        <w:t xml:space="preserve">
         тивтердің ке. </w:t>
      </w:r>
      <w:r>
        <w:br/>
      </w:r>
      <w:r>
        <w:rPr>
          <w:rFonts w:ascii="Times New Roman"/>
          <w:b w:val="false"/>
          <w:i w:val="false"/>
          <w:color w:val="000000"/>
          <w:sz w:val="28"/>
        </w:rPr>
        <w:t xml:space="preserve">
         туінен табыс </w:t>
      </w:r>
      <w:r>
        <w:br/>
      </w:r>
      <w:r>
        <w:rPr>
          <w:rFonts w:ascii="Times New Roman"/>
          <w:b w:val="false"/>
          <w:i w:val="false"/>
          <w:color w:val="000000"/>
          <w:sz w:val="28"/>
        </w:rPr>
        <w:t xml:space="preserve">
1.4      қаржы инвес.               268566 </w:t>
      </w:r>
      <w:r>
        <w:br/>
      </w:r>
      <w:r>
        <w:rPr>
          <w:rFonts w:ascii="Times New Roman"/>
          <w:b w:val="false"/>
          <w:i w:val="false"/>
          <w:color w:val="000000"/>
          <w:sz w:val="28"/>
        </w:rPr>
        <w:t xml:space="preserve">
         тицияларының </w:t>
      </w:r>
      <w:r>
        <w:br/>
      </w:r>
      <w:r>
        <w:rPr>
          <w:rFonts w:ascii="Times New Roman"/>
          <w:b w:val="false"/>
          <w:i w:val="false"/>
          <w:color w:val="000000"/>
          <w:sz w:val="28"/>
        </w:rPr>
        <w:t xml:space="preserve">
         кетуінен табыс </w:t>
      </w:r>
      <w:r>
        <w:br/>
      </w:r>
      <w:r>
        <w:rPr>
          <w:rFonts w:ascii="Times New Roman"/>
          <w:b w:val="false"/>
          <w:i w:val="false"/>
          <w:color w:val="000000"/>
          <w:sz w:val="28"/>
        </w:rPr>
        <w:t xml:space="preserve">
1.5      басқа заңды </w:t>
      </w:r>
      <w:r>
        <w:br/>
      </w:r>
      <w:r>
        <w:rPr>
          <w:rFonts w:ascii="Times New Roman"/>
          <w:b w:val="false"/>
          <w:i w:val="false"/>
          <w:color w:val="000000"/>
          <w:sz w:val="28"/>
        </w:rPr>
        <w:t xml:space="preserve">
         тұлғаларға </w:t>
      </w:r>
      <w:r>
        <w:br/>
      </w:r>
      <w:r>
        <w:rPr>
          <w:rFonts w:ascii="Times New Roman"/>
          <w:b w:val="false"/>
          <w:i w:val="false"/>
          <w:color w:val="000000"/>
          <w:sz w:val="28"/>
        </w:rPr>
        <w:t xml:space="preserve">
         берілген заем. </w:t>
      </w:r>
      <w:r>
        <w:br/>
      </w:r>
      <w:r>
        <w:rPr>
          <w:rFonts w:ascii="Times New Roman"/>
          <w:b w:val="false"/>
          <w:i w:val="false"/>
          <w:color w:val="000000"/>
          <w:sz w:val="28"/>
        </w:rPr>
        <w:t xml:space="preserve">
         дарды алудан </w:t>
      </w:r>
      <w:r>
        <w:br/>
      </w:r>
      <w:r>
        <w:rPr>
          <w:rFonts w:ascii="Times New Roman"/>
          <w:b w:val="false"/>
          <w:i w:val="false"/>
          <w:color w:val="000000"/>
          <w:sz w:val="28"/>
        </w:rPr>
        <w:t xml:space="preserve">
         табыс </w:t>
      </w:r>
      <w:r>
        <w:br/>
      </w:r>
      <w:r>
        <w:rPr>
          <w:rFonts w:ascii="Times New Roman"/>
          <w:b w:val="false"/>
          <w:i w:val="false"/>
          <w:color w:val="000000"/>
          <w:sz w:val="28"/>
        </w:rPr>
        <w:t xml:space="preserve">
1.6      өзге де </w:t>
      </w:r>
      <w:r>
        <w:br/>
      </w:r>
      <w:r>
        <w:rPr>
          <w:rFonts w:ascii="Times New Roman"/>
          <w:b w:val="false"/>
          <w:i w:val="false"/>
          <w:color w:val="000000"/>
          <w:sz w:val="28"/>
        </w:rPr>
        <w:t xml:space="preserve">
         түсімдер </w:t>
      </w:r>
      <w:r>
        <w:br/>
      </w:r>
      <w:r>
        <w:rPr>
          <w:rFonts w:ascii="Times New Roman"/>
          <w:b w:val="false"/>
          <w:i w:val="false"/>
          <w:color w:val="000000"/>
          <w:sz w:val="28"/>
        </w:rPr>
        <w:t xml:space="preserve">
II.2.   Ақшаның кетуі:    -8168     2403256     0         0 </w:t>
      </w:r>
      <w:r>
        <w:br/>
      </w:r>
      <w:r>
        <w:rPr>
          <w:rFonts w:ascii="Times New Roman"/>
          <w:b w:val="false"/>
          <w:i w:val="false"/>
          <w:color w:val="000000"/>
          <w:sz w:val="28"/>
        </w:rPr>
        <w:t xml:space="preserve">
2.1      материалдық      66414 </w:t>
      </w:r>
      <w:r>
        <w:br/>
      </w:r>
      <w:r>
        <w:rPr>
          <w:rFonts w:ascii="Times New Roman"/>
          <w:b w:val="false"/>
          <w:i w:val="false"/>
          <w:color w:val="000000"/>
          <w:sz w:val="28"/>
        </w:rPr>
        <w:t xml:space="preserve">
         емес актив. </w:t>
      </w:r>
      <w:r>
        <w:br/>
      </w:r>
      <w:r>
        <w:rPr>
          <w:rFonts w:ascii="Times New Roman"/>
          <w:b w:val="false"/>
          <w:i w:val="false"/>
          <w:color w:val="000000"/>
          <w:sz w:val="28"/>
        </w:rPr>
        <w:t xml:space="preserve">
         терді сатып алу </w:t>
      </w:r>
      <w:r>
        <w:br/>
      </w:r>
      <w:r>
        <w:rPr>
          <w:rFonts w:ascii="Times New Roman"/>
          <w:b w:val="false"/>
          <w:i w:val="false"/>
          <w:color w:val="000000"/>
          <w:sz w:val="28"/>
        </w:rPr>
        <w:t xml:space="preserve">
2.2      негізгі құрал.   -29681    2403256 </w:t>
      </w:r>
      <w:r>
        <w:br/>
      </w:r>
      <w:r>
        <w:rPr>
          <w:rFonts w:ascii="Times New Roman"/>
          <w:b w:val="false"/>
          <w:i w:val="false"/>
          <w:color w:val="000000"/>
          <w:sz w:val="28"/>
        </w:rPr>
        <w:t xml:space="preserve">
         дарды сатып алу </w:t>
      </w:r>
      <w:r>
        <w:br/>
      </w:r>
      <w:r>
        <w:rPr>
          <w:rFonts w:ascii="Times New Roman"/>
          <w:b w:val="false"/>
          <w:i w:val="false"/>
          <w:color w:val="000000"/>
          <w:sz w:val="28"/>
        </w:rPr>
        <w:t xml:space="preserve">
2.3      басқа да ұзақ </w:t>
      </w:r>
      <w:r>
        <w:br/>
      </w:r>
      <w:r>
        <w:rPr>
          <w:rFonts w:ascii="Times New Roman"/>
          <w:b w:val="false"/>
          <w:i w:val="false"/>
          <w:color w:val="000000"/>
          <w:sz w:val="28"/>
        </w:rPr>
        <w:t xml:space="preserve">
         мерзімді ак. </w:t>
      </w:r>
      <w:r>
        <w:br/>
      </w:r>
      <w:r>
        <w:rPr>
          <w:rFonts w:ascii="Times New Roman"/>
          <w:b w:val="false"/>
          <w:i w:val="false"/>
          <w:color w:val="000000"/>
          <w:sz w:val="28"/>
        </w:rPr>
        <w:t xml:space="preserve">
         тивтерді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2.4      қаржы инвести.   -44901 </w:t>
      </w:r>
      <w:r>
        <w:br/>
      </w:r>
      <w:r>
        <w:rPr>
          <w:rFonts w:ascii="Times New Roman"/>
          <w:b w:val="false"/>
          <w:i w:val="false"/>
          <w:color w:val="000000"/>
          <w:sz w:val="28"/>
        </w:rPr>
        <w:t xml:space="preserve">
         цияларын сатып </w:t>
      </w:r>
      <w:r>
        <w:br/>
      </w:r>
      <w:r>
        <w:rPr>
          <w:rFonts w:ascii="Times New Roman"/>
          <w:b w:val="false"/>
          <w:i w:val="false"/>
          <w:color w:val="000000"/>
          <w:sz w:val="28"/>
        </w:rPr>
        <w:t xml:space="preserve">
         алу </w:t>
      </w:r>
      <w:r>
        <w:br/>
      </w:r>
      <w:r>
        <w:rPr>
          <w:rFonts w:ascii="Times New Roman"/>
          <w:b w:val="false"/>
          <w:i w:val="false"/>
          <w:color w:val="000000"/>
          <w:sz w:val="28"/>
        </w:rPr>
        <w:t xml:space="preserve">
2.5      басқа да заңды </w:t>
      </w:r>
      <w:r>
        <w:br/>
      </w:r>
      <w:r>
        <w:rPr>
          <w:rFonts w:ascii="Times New Roman"/>
          <w:b w:val="false"/>
          <w:i w:val="false"/>
          <w:color w:val="000000"/>
          <w:sz w:val="28"/>
        </w:rPr>
        <w:t xml:space="preserve">
         тұлғаларға </w:t>
      </w:r>
      <w:r>
        <w:br/>
      </w:r>
      <w:r>
        <w:rPr>
          <w:rFonts w:ascii="Times New Roman"/>
          <w:b w:val="false"/>
          <w:i w:val="false"/>
          <w:color w:val="000000"/>
          <w:sz w:val="28"/>
        </w:rPr>
        <w:t xml:space="preserve">
         заемдар беру </w:t>
      </w:r>
      <w:r>
        <w:br/>
      </w:r>
      <w:r>
        <w:rPr>
          <w:rFonts w:ascii="Times New Roman"/>
          <w:b w:val="false"/>
          <w:i w:val="false"/>
          <w:color w:val="000000"/>
          <w:sz w:val="28"/>
        </w:rPr>
        <w:t xml:space="preserve">
2.6      өзге де </w:t>
      </w:r>
      <w:r>
        <w:br/>
      </w:r>
      <w:r>
        <w:rPr>
          <w:rFonts w:ascii="Times New Roman"/>
          <w:b w:val="false"/>
          <w:i w:val="false"/>
          <w:color w:val="000000"/>
          <w:sz w:val="28"/>
        </w:rPr>
        <w:t xml:space="preserve">
         төлемдер </w:t>
      </w:r>
      <w:r>
        <w:br/>
      </w:r>
      <w:r>
        <w:rPr>
          <w:rFonts w:ascii="Times New Roman"/>
          <w:b w:val="false"/>
          <w:i w:val="false"/>
          <w:color w:val="000000"/>
          <w:sz w:val="28"/>
        </w:rPr>
        <w:t xml:space="preserve">
II.3.   Инвестициялық     8168      -2134690    0         0 </w:t>
      </w:r>
      <w:r>
        <w:br/>
      </w:r>
      <w:r>
        <w:rPr>
          <w:rFonts w:ascii="Times New Roman"/>
          <w:b w:val="false"/>
          <w:i w:val="false"/>
          <w:color w:val="000000"/>
          <w:sz w:val="28"/>
        </w:rPr>
        <w:t xml:space="preserve">
        қызмет нәти. </w:t>
      </w:r>
      <w:r>
        <w:br/>
      </w:r>
      <w:r>
        <w:rPr>
          <w:rFonts w:ascii="Times New Roman"/>
          <w:b w:val="false"/>
          <w:i w:val="false"/>
          <w:color w:val="000000"/>
          <w:sz w:val="28"/>
        </w:rPr>
        <w:t xml:space="preserve">
        жесінде ақша. </w:t>
      </w:r>
      <w:r>
        <w:br/>
      </w:r>
      <w:r>
        <w:rPr>
          <w:rFonts w:ascii="Times New Roman"/>
          <w:b w:val="false"/>
          <w:i w:val="false"/>
          <w:color w:val="000000"/>
          <w:sz w:val="28"/>
        </w:rPr>
        <w:t xml:space="preserve">
        ның ұлғаюы </w:t>
      </w:r>
      <w:r>
        <w:br/>
      </w:r>
      <w:r>
        <w:rPr>
          <w:rFonts w:ascii="Times New Roman"/>
          <w:b w:val="false"/>
          <w:i w:val="false"/>
          <w:color w:val="000000"/>
          <w:sz w:val="28"/>
        </w:rPr>
        <w:t xml:space="preserve">
        (+)/ кемуі (-) </w:t>
      </w:r>
      <w:r>
        <w:br/>
      </w:r>
      <w:r>
        <w:rPr>
          <w:rFonts w:ascii="Times New Roman"/>
          <w:b w:val="false"/>
          <w:i w:val="false"/>
          <w:color w:val="000000"/>
          <w:sz w:val="28"/>
        </w:rPr>
        <w:t xml:space="preserve">
III.    Қаржы қызметі. </w:t>
      </w:r>
      <w:r>
        <w:br/>
      </w:r>
      <w:r>
        <w:rPr>
          <w:rFonts w:ascii="Times New Roman"/>
          <w:b w:val="false"/>
          <w:i w:val="false"/>
          <w:color w:val="000000"/>
          <w:sz w:val="28"/>
        </w:rPr>
        <w:t xml:space="preserve">
        нен ақша қара. </w:t>
      </w:r>
      <w:r>
        <w:br/>
      </w:r>
      <w:r>
        <w:rPr>
          <w:rFonts w:ascii="Times New Roman"/>
          <w:b w:val="false"/>
          <w:i w:val="false"/>
          <w:color w:val="000000"/>
          <w:sz w:val="28"/>
        </w:rPr>
        <w:t xml:space="preserve">
        жатының </w:t>
      </w:r>
      <w:r>
        <w:br/>
      </w:r>
      <w:r>
        <w:rPr>
          <w:rFonts w:ascii="Times New Roman"/>
          <w:b w:val="false"/>
          <w:i w:val="false"/>
          <w:color w:val="000000"/>
          <w:sz w:val="28"/>
        </w:rPr>
        <w:t xml:space="preserve">
        қозғалысы </w:t>
      </w:r>
      <w:r>
        <w:br/>
      </w:r>
      <w:r>
        <w:rPr>
          <w:rFonts w:ascii="Times New Roman"/>
          <w:b w:val="false"/>
          <w:i w:val="false"/>
          <w:color w:val="000000"/>
          <w:sz w:val="28"/>
        </w:rPr>
        <w:t xml:space="preserve">
III.1.  Ақшаның түсуі:    0         3716900     270581    541162 </w:t>
      </w:r>
      <w:r>
        <w:br/>
      </w:r>
      <w:r>
        <w:rPr>
          <w:rFonts w:ascii="Times New Roman"/>
          <w:b w:val="false"/>
          <w:i w:val="false"/>
          <w:color w:val="000000"/>
          <w:sz w:val="28"/>
        </w:rPr>
        <w:t xml:space="preserve">
1.1      акциялар мен </w:t>
      </w:r>
      <w:r>
        <w:br/>
      </w:r>
      <w:r>
        <w:rPr>
          <w:rFonts w:ascii="Times New Roman"/>
          <w:b w:val="false"/>
          <w:i w:val="false"/>
          <w:color w:val="000000"/>
          <w:sz w:val="28"/>
        </w:rPr>
        <w:t xml:space="preserve">
         басқа да </w:t>
      </w:r>
      <w:r>
        <w:br/>
      </w:r>
      <w:r>
        <w:rPr>
          <w:rFonts w:ascii="Times New Roman"/>
          <w:b w:val="false"/>
          <w:i w:val="false"/>
          <w:color w:val="000000"/>
          <w:sz w:val="28"/>
        </w:rPr>
        <w:t xml:space="preserve">
         бағалы қағаз. </w:t>
      </w:r>
      <w:r>
        <w:br/>
      </w:r>
      <w:r>
        <w:rPr>
          <w:rFonts w:ascii="Times New Roman"/>
          <w:b w:val="false"/>
          <w:i w:val="false"/>
          <w:color w:val="000000"/>
          <w:sz w:val="28"/>
        </w:rPr>
        <w:t xml:space="preserve">
         дарды шығарудан </w:t>
      </w:r>
      <w:r>
        <w:br/>
      </w:r>
      <w:r>
        <w:rPr>
          <w:rFonts w:ascii="Times New Roman"/>
          <w:b w:val="false"/>
          <w:i w:val="false"/>
          <w:color w:val="000000"/>
          <w:sz w:val="28"/>
        </w:rPr>
        <w:t xml:space="preserve">
1.2      банк заемдарын </w:t>
      </w:r>
      <w:r>
        <w:br/>
      </w:r>
      <w:r>
        <w:rPr>
          <w:rFonts w:ascii="Times New Roman"/>
          <w:b w:val="false"/>
          <w:i w:val="false"/>
          <w:color w:val="000000"/>
          <w:sz w:val="28"/>
        </w:rPr>
        <w:t xml:space="preserve">
         алу </w:t>
      </w:r>
      <w:r>
        <w:br/>
      </w:r>
      <w:r>
        <w:rPr>
          <w:rFonts w:ascii="Times New Roman"/>
          <w:b w:val="false"/>
          <w:i w:val="false"/>
          <w:color w:val="000000"/>
          <w:sz w:val="28"/>
        </w:rPr>
        <w:t xml:space="preserve">
1.3      өзге де түсімдер           3176900     270581    541162 </w:t>
      </w:r>
      <w:r>
        <w:br/>
      </w:r>
      <w:r>
        <w:rPr>
          <w:rFonts w:ascii="Times New Roman"/>
          <w:b w:val="false"/>
          <w:i w:val="false"/>
          <w:color w:val="000000"/>
          <w:sz w:val="28"/>
        </w:rPr>
        <w:t xml:space="preserve">
III.2.  Ақшаның кетуі     0         75345       87345     174689 </w:t>
      </w:r>
      <w:r>
        <w:br/>
      </w:r>
      <w:r>
        <w:rPr>
          <w:rFonts w:ascii="Times New Roman"/>
          <w:b w:val="false"/>
          <w:i w:val="false"/>
          <w:color w:val="000000"/>
          <w:sz w:val="28"/>
        </w:rPr>
        <w:t xml:space="preserve">
2.1      банк заемдарын </w:t>
      </w:r>
      <w:r>
        <w:br/>
      </w:r>
      <w:r>
        <w:rPr>
          <w:rFonts w:ascii="Times New Roman"/>
          <w:b w:val="false"/>
          <w:i w:val="false"/>
          <w:color w:val="000000"/>
          <w:sz w:val="28"/>
        </w:rPr>
        <w:t xml:space="preserve">
         өтеу </w:t>
      </w:r>
      <w:r>
        <w:br/>
      </w:r>
      <w:r>
        <w:rPr>
          <w:rFonts w:ascii="Times New Roman"/>
          <w:b w:val="false"/>
          <w:i w:val="false"/>
          <w:color w:val="000000"/>
          <w:sz w:val="28"/>
        </w:rPr>
        <w:t xml:space="preserve">
2.2      өз акцияларын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2.3      дивидендтерді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2.4      өзге де                    75345       87345     174689 </w:t>
      </w:r>
      <w:r>
        <w:br/>
      </w:r>
      <w:r>
        <w:rPr>
          <w:rFonts w:ascii="Times New Roman"/>
          <w:b w:val="false"/>
          <w:i w:val="false"/>
          <w:color w:val="000000"/>
          <w:sz w:val="28"/>
        </w:rPr>
        <w:t xml:space="preserve">
         төлемдер </w:t>
      </w:r>
      <w:r>
        <w:br/>
      </w:r>
      <w:r>
        <w:rPr>
          <w:rFonts w:ascii="Times New Roman"/>
          <w:b w:val="false"/>
          <w:i w:val="false"/>
          <w:color w:val="000000"/>
          <w:sz w:val="28"/>
        </w:rPr>
        <w:t xml:space="preserve">
III.3.  Қаржы қызметінің  0         3641554     183236    366472 </w:t>
      </w:r>
      <w:r>
        <w:br/>
      </w:r>
      <w:r>
        <w:rPr>
          <w:rFonts w:ascii="Times New Roman"/>
          <w:b w:val="false"/>
          <w:i w:val="false"/>
          <w:color w:val="000000"/>
          <w:sz w:val="28"/>
        </w:rPr>
        <w:t xml:space="preserve">
        нәтижесінде </w:t>
      </w:r>
      <w:r>
        <w:br/>
      </w:r>
      <w:r>
        <w:rPr>
          <w:rFonts w:ascii="Times New Roman"/>
          <w:b w:val="false"/>
          <w:i w:val="false"/>
          <w:color w:val="000000"/>
          <w:sz w:val="28"/>
        </w:rPr>
        <w:t xml:space="preserve">
        ақшаның ұлғаюы </w:t>
      </w:r>
      <w:r>
        <w:br/>
      </w:r>
      <w:r>
        <w:rPr>
          <w:rFonts w:ascii="Times New Roman"/>
          <w:b w:val="false"/>
          <w:i w:val="false"/>
          <w:color w:val="000000"/>
          <w:sz w:val="28"/>
        </w:rPr>
        <w:t xml:space="preserve">
        (+)/ кемуі (-) </w:t>
      </w:r>
    </w:p>
    <w:p>
      <w:pPr>
        <w:spacing w:after="0"/>
        <w:ind w:left="0"/>
        <w:jc w:val="both"/>
      </w:pPr>
      <w:r>
        <w:rPr>
          <w:rFonts w:ascii="Times New Roman"/>
          <w:b w:val="false"/>
          <w:i w:val="false"/>
          <w:color w:val="000000"/>
          <w:sz w:val="28"/>
        </w:rPr>
        <w:t xml:space="preserve">        Барлығы:          -54736    -17911      14853     221558 </w:t>
      </w:r>
      <w:r>
        <w:br/>
      </w:r>
      <w:r>
        <w:rPr>
          <w:rFonts w:ascii="Times New Roman"/>
          <w:b w:val="false"/>
          <w:i w:val="false"/>
          <w:color w:val="000000"/>
          <w:sz w:val="28"/>
        </w:rPr>
        <w:t xml:space="preserve">
        ақшаның </w:t>
      </w:r>
      <w:r>
        <w:br/>
      </w:r>
      <w:r>
        <w:rPr>
          <w:rFonts w:ascii="Times New Roman"/>
          <w:b w:val="false"/>
          <w:i w:val="false"/>
          <w:color w:val="000000"/>
          <w:sz w:val="28"/>
        </w:rPr>
        <w:t xml:space="preserve">
        ұлғаюы (+)/ </w:t>
      </w:r>
      <w:r>
        <w:br/>
      </w:r>
      <w:r>
        <w:rPr>
          <w:rFonts w:ascii="Times New Roman"/>
          <w:b w:val="false"/>
          <w:i w:val="false"/>
          <w:color w:val="000000"/>
          <w:sz w:val="28"/>
        </w:rPr>
        <w:t xml:space="preserve">
        азаюы (-) </w:t>
      </w:r>
    </w:p>
    <w:p>
      <w:pPr>
        <w:spacing w:after="0"/>
        <w:ind w:left="0"/>
        <w:jc w:val="both"/>
      </w:pPr>
      <w:r>
        <w:rPr>
          <w:rFonts w:ascii="Times New Roman"/>
          <w:b w:val="false"/>
          <w:i w:val="false"/>
          <w:color w:val="000000"/>
          <w:sz w:val="28"/>
        </w:rPr>
        <w:t xml:space="preserve">        Кезең басына ақша 91319     36583       18672     18672 </w:t>
      </w:r>
    </w:p>
    <w:p>
      <w:pPr>
        <w:spacing w:after="0"/>
        <w:ind w:left="0"/>
        <w:jc w:val="both"/>
      </w:pPr>
      <w:r>
        <w:rPr>
          <w:rFonts w:ascii="Times New Roman"/>
          <w:b w:val="false"/>
          <w:i w:val="false"/>
          <w:color w:val="000000"/>
          <w:sz w:val="28"/>
        </w:rPr>
        <w:t xml:space="preserve">        Кезең соңына ақша 36583     18672       33525     240230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Кестенің жалғасы </w:t>
      </w:r>
      <w:r>
        <w:br/>
      </w:r>
      <w:r>
        <w:rPr>
          <w:rFonts w:ascii="Times New Roman"/>
          <w:b w:val="false"/>
          <w:i w:val="false"/>
          <w:color w:val="000000"/>
          <w:sz w:val="28"/>
        </w:rPr>
        <w:t xml:space="preserve">
_________________________________________________ </w:t>
      </w:r>
      <w:r>
        <w:br/>
      </w:r>
      <w:r>
        <w:rPr>
          <w:rFonts w:ascii="Times New Roman"/>
          <w:b w:val="false"/>
          <w:i w:val="false"/>
          <w:color w:val="000000"/>
          <w:sz w:val="28"/>
        </w:rPr>
        <w:t xml:space="preserve">
    |  2004 жыл (болжам) | 2002 ж. % | 2003 ж. % </w:t>
      </w:r>
      <w:r>
        <w:br/>
      </w:r>
      <w:r>
        <w:rPr>
          <w:rFonts w:ascii="Times New Roman"/>
          <w:b w:val="false"/>
          <w:i w:val="false"/>
          <w:color w:val="000000"/>
          <w:sz w:val="28"/>
        </w:rPr>
        <w:t xml:space="preserve">
 N  |--------------------|  2003 ж.  | 2004 ж. </w:t>
      </w:r>
      <w:r>
        <w:br/>
      </w:r>
      <w:r>
        <w:rPr>
          <w:rFonts w:ascii="Times New Roman"/>
          <w:b w:val="false"/>
          <w:i w:val="false"/>
          <w:color w:val="000000"/>
          <w:sz w:val="28"/>
        </w:rPr>
        <w:t xml:space="preserve">
    | 9 ай     |   жыл   |           | </w:t>
      </w:r>
      <w:r>
        <w:br/>
      </w:r>
      <w:r>
        <w:rPr>
          <w:rFonts w:ascii="Times New Roman"/>
          <w:b w:val="false"/>
          <w:i w:val="false"/>
          <w:color w:val="000000"/>
          <w:sz w:val="28"/>
        </w:rPr>
        <w:t xml:space="preserve">
_________________________________________________ </w:t>
      </w:r>
      <w:r>
        <w:br/>
      </w:r>
      <w:r>
        <w:rPr>
          <w:rFonts w:ascii="Times New Roman"/>
          <w:b w:val="false"/>
          <w:i w:val="false"/>
          <w:color w:val="000000"/>
          <w:sz w:val="28"/>
        </w:rPr>
        <w:t xml:space="preserve">
А   |   5      |    6    |     7     |     8           </w:t>
      </w:r>
      <w:r>
        <w:br/>
      </w:r>
      <w:r>
        <w:rPr>
          <w:rFonts w:ascii="Times New Roman"/>
          <w:b w:val="false"/>
          <w:i w:val="false"/>
          <w:color w:val="000000"/>
          <w:sz w:val="28"/>
        </w:rPr>
        <w:t xml:space="preserve">
_________________________________________________ </w:t>
      </w:r>
      <w:r>
        <w:br/>
      </w:r>
      <w:r>
        <w:rPr>
          <w:rFonts w:ascii="Times New Roman"/>
          <w:b w:val="false"/>
          <w:i w:val="false"/>
          <w:color w:val="000000"/>
          <w:sz w:val="28"/>
        </w:rPr>
        <w:t xml:space="preserve">
І </w:t>
      </w:r>
      <w:r>
        <w:br/>
      </w:r>
      <w:r>
        <w:rPr>
          <w:rFonts w:ascii="Times New Roman"/>
          <w:b w:val="false"/>
          <w:i w:val="false"/>
          <w:color w:val="000000"/>
          <w:sz w:val="28"/>
        </w:rPr>
        <w:t xml:space="preserve">
І.1   3044053   4263380        102       266 </w:t>
      </w:r>
      <w:r>
        <w:br/>
      </w:r>
      <w:r>
        <w:rPr>
          <w:rFonts w:ascii="Times New Roman"/>
          <w:b w:val="false"/>
          <w:i w:val="false"/>
          <w:color w:val="000000"/>
          <w:sz w:val="28"/>
        </w:rPr>
        <w:t xml:space="preserve">
1.1.  2531199   3545096        122       221 </w:t>
      </w:r>
      <w:r>
        <w:br/>
      </w:r>
      <w:r>
        <w:rPr>
          <w:rFonts w:ascii="Times New Roman"/>
          <w:b w:val="false"/>
          <w:i w:val="false"/>
          <w:color w:val="000000"/>
          <w:sz w:val="28"/>
        </w:rPr>
        <w:t xml:space="preserve">
1.2.  512855    718284 </w:t>
      </w:r>
      <w:r>
        <w:br/>
      </w:r>
      <w:r>
        <w:rPr>
          <w:rFonts w:ascii="Times New Roman"/>
          <w:b w:val="false"/>
          <w:i w:val="false"/>
          <w:color w:val="000000"/>
          <w:sz w:val="28"/>
        </w:rPr>
        <w:t xml:space="preserve">
1.3. </w:t>
      </w:r>
      <w:r>
        <w:br/>
      </w:r>
      <w:r>
        <w:rPr>
          <w:rFonts w:ascii="Times New Roman"/>
          <w:b w:val="false"/>
          <w:i w:val="false"/>
          <w:color w:val="000000"/>
          <w:sz w:val="28"/>
        </w:rPr>
        <w:t xml:space="preserve">
1.4. </w:t>
      </w:r>
      <w:r>
        <w:br/>
      </w:r>
      <w:r>
        <w:rPr>
          <w:rFonts w:ascii="Times New Roman"/>
          <w:b w:val="false"/>
          <w:i w:val="false"/>
          <w:color w:val="000000"/>
          <w:sz w:val="28"/>
        </w:rPr>
        <w:t xml:space="preserve">
1.5. </w:t>
      </w:r>
      <w:r>
        <w:br/>
      </w:r>
      <w:r>
        <w:rPr>
          <w:rFonts w:ascii="Times New Roman"/>
          <w:b w:val="false"/>
          <w:i w:val="false"/>
          <w:color w:val="000000"/>
          <w:sz w:val="28"/>
        </w:rPr>
        <w:t xml:space="preserve">
1.6. </w:t>
      </w:r>
      <w:r>
        <w:br/>
      </w:r>
      <w:r>
        <w:rPr>
          <w:rFonts w:ascii="Times New Roman"/>
          <w:b w:val="false"/>
          <w:i w:val="false"/>
          <w:color w:val="000000"/>
          <w:sz w:val="28"/>
        </w:rPr>
        <w:t xml:space="preserve">
І.2   3116958   4216134        191       135 </w:t>
      </w:r>
      <w:r>
        <w:br/>
      </w:r>
      <w:r>
        <w:rPr>
          <w:rFonts w:ascii="Times New Roman"/>
          <w:b w:val="false"/>
          <w:i w:val="false"/>
          <w:color w:val="000000"/>
          <w:sz w:val="28"/>
        </w:rPr>
        <w:t xml:space="preserve">
2.1.  2828180   3822381        329       139 </w:t>
      </w:r>
      <w:r>
        <w:br/>
      </w:r>
      <w:r>
        <w:rPr>
          <w:rFonts w:ascii="Times New Roman"/>
          <w:b w:val="false"/>
          <w:i w:val="false"/>
          <w:color w:val="000000"/>
          <w:sz w:val="28"/>
        </w:rPr>
        <w:t xml:space="preserve">
2.2.                           13 </w:t>
      </w:r>
      <w:r>
        <w:br/>
      </w:r>
      <w:r>
        <w:rPr>
          <w:rFonts w:ascii="Times New Roman"/>
          <w:b w:val="false"/>
          <w:i w:val="false"/>
          <w:color w:val="000000"/>
          <w:sz w:val="28"/>
        </w:rPr>
        <w:t xml:space="preserve">
2.3.  196460    269270         100       101 </w:t>
      </w:r>
      <w:r>
        <w:br/>
      </w:r>
      <w:r>
        <w:rPr>
          <w:rFonts w:ascii="Times New Roman"/>
          <w:b w:val="false"/>
          <w:i w:val="false"/>
          <w:color w:val="000000"/>
          <w:sz w:val="28"/>
        </w:rPr>
        <w:t xml:space="preserve">
2.4.  37320     51152          205       106 </w:t>
      </w:r>
      <w:r>
        <w:br/>
      </w:r>
      <w:r>
        <w:rPr>
          <w:rFonts w:ascii="Times New Roman"/>
          <w:b w:val="false"/>
          <w:i w:val="false"/>
          <w:color w:val="000000"/>
          <w:sz w:val="28"/>
        </w:rPr>
        <w:t xml:space="preserve">
2.5.  54999     73331          13        148 </w:t>
      </w:r>
      <w:r>
        <w:br/>
      </w:r>
      <w:r>
        <w:rPr>
          <w:rFonts w:ascii="Times New Roman"/>
          <w:b w:val="false"/>
          <w:i w:val="false"/>
          <w:color w:val="000000"/>
          <w:sz w:val="28"/>
        </w:rPr>
        <w:t xml:space="preserve">
2.6. </w:t>
      </w:r>
      <w:r>
        <w:br/>
      </w:r>
      <w:r>
        <w:rPr>
          <w:rFonts w:ascii="Times New Roman"/>
          <w:b w:val="false"/>
          <w:i w:val="false"/>
          <w:color w:val="000000"/>
          <w:sz w:val="28"/>
        </w:rPr>
        <w:t xml:space="preserve">
2.7. </w:t>
      </w:r>
      <w:r>
        <w:br/>
      </w:r>
      <w:r>
        <w:rPr>
          <w:rFonts w:ascii="Times New Roman"/>
          <w:b w:val="false"/>
          <w:i w:val="false"/>
          <w:color w:val="000000"/>
          <w:sz w:val="28"/>
        </w:rPr>
        <w:t xml:space="preserve">
І.3 </w:t>
      </w:r>
      <w:r>
        <w:br/>
      </w:r>
      <w:r>
        <w:rPr>
          <w:rFonts w:ascii="Times New Roman"/>
          <w:b w:val="false"/>
          <w:i w:val="false"/>
          <w:color w:val="000000"/>
          <w:sz w:val="28"/>
        </w:rPr>
        <w:t xml:space="preserve">
ІІ </w:t>
      </w:r>
      <w:r>
        <w:br/>
      </w:r>
      <w:r>
        <w:rPr>
          <w:rFonts w:ascii="Times New Roman"/>
          <w:b w:val="false"/>
          <w:i w:val="false"/>
          <w:color w:val="000000"/>
          <w:sz w:val="28"/>
        </w:rPr>
        <w:t xml:space="preserve">
ІІ.1 </w:t>
      </w:r>
      <w:r>
        <w:br/>
      </w:r>
      <w:r>
        <w:rPr>
          <w:rFonts w:ascii="Times New Roman"/>
          <w:b w:val="false"/>
          <w:i w:val="false"/>
          <w:color w:val="000000"/>
          <w:sz w:val="28"/>
        </w:rPr>
        <w:t xml:space="preserve">
1.1. </w:t>
      </w:r>
      <w:r>
        <w:br/>
      </w:r>
      <w:r>
        <w:rPr>
          <w:rFonts w:ascii="Times New Roman"/>
          <w:b w:val="false"/>
          <w:i w:val="false"/>
          <w:color w:val="000000"/>
          <w:sz w:val="28"/>
        </w:rPr>
        <w:t xml:space="preserve">
1.2. </w:t>
      </w:r>
      <w:r>
        <w:br/>
      </w:r>
      <w:r>
        <w:rPr>
          <w:rFonts w:ascii="Times New Roman"/>
          <w:b w:val="false"/>
          <w:i w:val="false"/>
          <w:color w:val="000000"/>
          <w:sz w:val="28"/>
        </w:rPr>
        <w:t xml:space="preserve">
1.3. </w:t>
      </w:r>
      <w:r>
        <w:br/>
      </w:r>
      <w:r>
        <w:rPr>
          <w:rFonts w:ascii="Times New Roman"/>
          <w:b w:val="false"/>
          <w:i w:val="false"/>
          <w:color w:val="000000"/>
          <w:sz w:val="28"/>
        </w:rPr>
        <w:t xml:space="preserve">
1.4. </w:t>
      </w:r>
      <w:r>
        <w:br/>
      </w:r>
      <w:r>
        <w:rPr>
          <w:rFonts w:ascii="Times New Roman"/>
          <w:b w:val="false"/>
          <w:i w:val="false"/>
          <w:color w:val="000000"/>
          <w:sz w:val="28"/>
        </w:rPr>
        <w:t xml:space="preserve">
1.5. </w:t>
      </w:r>
      <w:r>
        <w:br/>
      </w:r>
      <w:r>
        <w:rPr>
          <w:rFonts w:ascii="Times New Roman"/>
          <w:b w:val="false"/>
          <w:i w:val="false"/>
          <w:color w:val="000000"/>
          <w:sz w:val="28"/>
        </w:rPr>
        <w:t xml:space="preserve">
1.6. </w:t>
      </w:r>
      <w:r>
        <w:br/>
      </w:r>
      <w:r>
        <w:rPr>
          <w:rFonts w:ascii="Times New Roman"/>
          <w:b w:val="false"/>
          <w:i w:val="false"/>
          <w:color w:val="000000"/>
          <w:sz w:val="28"/>
        </w:rPr>
        <w:t xml:space="preserve">
ІІ.2  440967    734945                   31 </w:t>
      </w:r>
      <w:r>
        <w:br/>
      </w:r>
      <w:r>
        <w:rPr>
          <w:rFonts w:ascii="Times New Roman"/>
          <w:b w:val="false"/>
          <w:i w:val="false"/>
          <w:color w:val="000000"/>
          <w:sz w:val="28"/>
        </w:rPr>
        <w:t xml:space="preserve">
2.1. </w:t>
      </w:r>
      <w:r>
        <w:br/>
      </w:r>
      <w:r>
        <w:rPr>
          <w:rFonts w:ascii="Times New Roman"/>
          <w:b w:val="false"/>
          <w:i w:val="false"/>
          <w:color w:val="000000"/>
          <w:sz w:val="28"/>
        </w:rPr>
        <w:t xml:space="preserve">
2.2.  440967    734945                   31 </w:t>
      </w:r>
      <w:r>
        <w:br/>
      </w:r>
      <w:r>
        <w:rPr>
          <w:rFonts w:ascii="Times New Roman"/>
          <w:b w:val="false"/>
          <w:i w:val="false"/>
          <w:color w:val="000000"/>
          <w:sz w:val="28"/>
        </w:rPr>
        <w:t xml:space="preserve">
2.3. </w:t>
      </w:r>
      <w:r>
        <w:br/>
      </w:r>
      <w:r>
        <w:rPr>
          <w:rFonts w:ascii="Times New Roman"/>
          <w:b w:val="false"/>
          <w:i w:val="false"/>
          <w:color w:val="000000"/>
          <w:sz w:val="28"/>
        </w:rPr>
        <w:t xml:space="preserve">
2.4. </w:t>
      </w:r>
      <w:r>
        <w:br/>
      </w:r>
      <w:r>
        <w:rPr>
          <w:rFonts w:ascii="Times New Roman"/>
          <w:b w:val="false"/>
          <w:i w:val="false"/>
          <w:color w:val="000000"/>
          <w:sz w:val="28"/>
        </w:rPr>
        <w:t xml:space="preserve">
2.5. </w:t>
      </w:r>
      <w:r>
        <w:br/>
      </w:r>
      <w:r>
        <w:rPr>
          <w:rFonts w:ascii="Times New Roman"/>
          <w:b w:val="false"/>
          <w:i w:val="false"/>
          <w:color w:val="000000"/>
          <w:sz w:val="28"/>
        </w:rPr>
        <w:t xml:space="preserve">
2.6. </w:t>
      </w:r>
      <w:r>
        <w:br/>
      </w:r>
      <w:r>
        <w:rPr>
          <w:rFonts w:ascii="Times New Roman"/>
          <w:b w:val="false"/>
          <w:i w:val="false"/>
          <w:color w:val="000000"/>
          <w:sz w:val="28"/>
        </w:rPr>
        <w:t xml:space="preserve">
ІІ.3  -440967   -734945 </w:t>
      </w:r>
      <w:r>
        <w:br/>
      </w:r>
      <w:r>
        <w:rPr>
          <w:rFonts w:ascii="Times New Roman"/>
          <w:b w:val="false"/>
          <w:i w:val="false"/>
          <w:color w:val="000000"/>
          <w:sz w:val="28"/>
        </w:rPr>
        <w:t xml:space="preserve">
ІІІ </w:t>
      </w:r>
      <w:r>
        <w:br/>
      </w:r>
      <w:r>
        <w:rPr>
          <w:rFonts w:ascii="Times New Roman"/>
          <w:b w:val="false"/>
          <w:i w:val="false"/>
          <w:color w:val="000000"/>
          <w:sz w:val="28"/>
        </w:rPr>
        <w:t xml:space="preserve">
ІІІ.1 822566    1127420                  30 </w:t>
      </w:r>
      <w:r>
        <w:br/>
      </w:r>
      <w:r>
        <w:rPr>
          <w:rFonts w:ascii="Times New Roman"/>
          <w:b w:val="false"/>
          <w:i w:val="false"/>
          <w:color w:val="000000"/>
          <w:sz w:val="28"/>
        </w:rPr>
        <w:t xml:space="preserve">
1.1. </w:t>
      </w:r>
      <w:r>
        <w:br/>
      </w:r>
      <w:r>
        <w:rPr>
          <w:rFonts w:ascii="Times New Roman"/>
          <w:b w:val="false"/>
          <w:i w:val="false"/>
          <w:color w:val="000000"/>
          <w:sz w:val="28"/>
        </w:rPr>
        <w:t xml:space="preserve">
1.2. </w:t>
      </w:r>
      <w:r>
        <w:br/>
      </w:r>
      <w:r>
        <w:rPr>
          <w:rFonts w:ascii="Times New Roman"/>
          <w:b w:val="false"/>
          <w:i w:val="false"/>
          <w:color w:val="000000"/>
          <w:sz w:val="28"/>
        </w:rPr>
        <w:t xml:space="preserve">
1.3.  822566    1127420                  30 </w:t>
      </w:r>
      <w:r>
        <w:br/>
      </w:r>
      <w:r>
        <w:rPr>
          <w:rFonts w:ascii="Times New Roman"/>
          <w:b w:val="false"/>
          <w:i w:val="false"/>
          <w:color w:val="000000"/>
          <w:sz w:val="28"/>
        </w:rPr>
        <w:t xml:space="preserve">
ІІІ.2 265528    363936                   483 </w:t>
      </w:r>
      <w:r>
        <w:br/>
      </w:r>
      <w:r>
        <w:rPr>
          <w:rFonts w:ascii="Times New Roman"/>
          <w:b w:val="false"/>
          <w:i w:val="false"/>
          <w:color w:val="000000"/>
          <w:sz w:val="28"/>
        </w:rPr>
        <w:t xml:space="preserve">
2.1. </w:t>
      </w:r>
      <w:r>
        <w:br/>
      </w:r>
      <w:r>
        <w:rPr>
          <w:rFonts w:ascii="Times New Roman"/>
          <w:b w:val="false"/>
          <w:i w:val="false"/>
          <w:color w:val="000000"/>
          <w:sz w:val="28"/>
        </w:rPr>
        <w:t xml:space="preserve">
2.2. </w:t>
      </w:r>
      <w:r>
        <w:br/>
      </w:r>
      <w:r>
        <w:rPr>
          <w:rFonts w:ascii="Times New Roman"/>
          <w:b w:val="false"/>
          <w:i w:val="false"/>
          <w:color w:val="000000"/>
          <w:sz w:val="28"/>
        </w:rPr>
        <w:t xml:space="preserve">
2.3. </w:t>
      </w:r>
      <w:r>
        <w:br/>
      </w:r>
      <w:r>
        <w:rPr>
          <w:rFonts w:ascii="Times New Roman"/>
          <w:b w:val="false"/>
          <w:i w:val="false"/>
          <w:color w:val="000000"/>
          <w:sz w:val="28"/>
        </w:rPr>
        <w:t xml:space="preserve">
2.4.  265528    363936                   483 </w:t>
      </w:r>
      <w:r>
        <w:br/>
      </w:r>
      <w:r>
        <w:rPr>
          <w:rFonts w:ascii="Times New Roman"/>
          <w:b w:val="false"/>
          <w:i w:val="false"/>
          <w:color w:val="000000"/>
          <w:sz w:val="28"/>
        </w:rPr>
        <w:t xml:space="preserve">
ІІІ.3 557038    763484                   21 </w:t>
      </w:r>
      <w:r>
        <w:br/>
      </w:r>
      <w:r>
        <w:rPr>
          <w:rFonts w:ascii="Times New Roman"/>
          <w:b w:val="false"/>
          <w:i w:val="false"/>
          <w:color w:val="000000"/>
          <w:sz w:val="28"/>
        </w:rPr>
        <w:t xml:space="preserve">
      43166     75785 </w:t>
      </w:r>
      <w:r>
        <w:br/>
      </w:r>
      <w:r>
        <w:rPr>
          <w:rFonts w:ascii="Times New Roman"/>
          <w:b w:val="false"/>
          <w:i w:val="false"/>
          <w:color w:val="000000"/>
          <w:sz w:val="28"/>
        </w:rPr>
        <w:t xml:space="preserve">
      18672     18672          40        51 </w:t>
      </w:r>
      <w:r>
        <w:br/>
      </w:r>
      <w:r>
        <w:rPr>
          <w:rFonts w:ascii="Times New Roman"/>
          <w:b w:val="false"/>
          <w:i w:val="false"/>
          <w:color w:val="000000"/>
          <w:sz w:val="28"/>
        </w:rPr>
        <w:t xml:space="preserve">
      61838     92482          51        495 </w:t>
      </w:r>
      <w:r>
        <w:br/>
      </w:r>
      <w:r>
        <w:rPr>
          <w:rFonts w:ascii="Times New Roman"/>
          <w:b w:val="false"/>
          <w:i w:val="false"/>
          <w:color w:val="000000"/>
          <w:sz w:val="28"/>
        </w:rPr>
        <w:t xml:space="preserve">
_________________________________________________ </w:t>
      </w:r>
    </w:p>
    <w:p>
      <w:pPr>
        <w:spacing w:after="0"/>
        <w:ind w:left="0"/>
        <w:jc w:val="left"/>
      </w:pPr>
      <w:r>
        <w:rPr>
          <w:rFonts w:ascii="Times New Roman"/>
          <w:b/>
          <w:i w:val="false"/>
          <w:color w:val="000000"/>
        </w:rPr>
        <w:t xml:space="preserve"> 2004 жылға арналған шығыстар болжамы </w:t>
      </w:r>
      <w:r>
        <w:br/>
      </w:r>
      <w:r>
        <w:rPr>
          <w:rFonts w:ascii="Times New Roman"/>
          <w:b/>
          <w:i w:val="false"/>
          <w:color w:val="000000"/>
        </w:rPr>
        <w:t xml:space="preserve">
АЛТЕЛ АҚ </w:t>
      </w:r>
      <w:r>
        <w:br/>
      </w:r>
      <w:r>
        <w:rPr>
          <w:rFonts w:ascii="Times New Roman"/>
          <w:b/>
          <w:i w:val="false"/>
          <w:color w:val="000000"/>
        </w:rPr>
        <w:t xml:space="preserve">
_________________________________ </w:t>
      </w:r>
      <w:r>
        <w:br/>
      </w:r>
      <w:r>
        <w:rPr>
          <w:rFonts w:ascii="Times New Roman"/>
          <w:b/>
          <w:i w:val="false"/>
          <w:color w:val="000000"/>
        </w:rPr>
        <w:t xml:space="preserve">
(заңды тұлғаның атауы) </w:t>
      </w:r>
    </w:p>
    <w:p>
      <w:pPr>
        <w:spacing w:after="0"/>
        <w:ind w:left="0"/>
        <w:jc w:val="both"/>
      </w:pPr>
      <w:r>
        <w:rPr>
          <w:rFonts w:ascii="Times New Roman"/>
          <w:b w:val="false"/>
          <w:i w:val="false"/>
          <w:color w:val="000000"/>
          <w:sz w:val="28"/>
        </w:rPr>
        <w:t xml:space="preserve">                                                       4 ҰК нысаны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Көрсеткіштер        |2002 ж. |2003 ж. | 2004 ж.(болжам) </w:t>
      </w:r>
      <w:r>
        <w:br/>
      </w:r>
      <w:r>
        <w:rPr>
          <w:rFonts w:ascii="Times New Roman"/>
          <w:b w:val="false"/>
          <w:i w:val="false"/>
          <w:color w:val="000000"/>
          <w:sz w:val="28"/>
        </w:rPr>
        <w:t xml:space="preserve">
 р/с |        атауы             |  есеп  |бағалау |________________ </w:t>
      </w:r>
      <w:r>
        <w:br/>
      </w:r>
      <w:r>
        <w:rPr>
          <w:rFonts w:ascii="Times New Roman"/>
          <w:b w:val="false"/>
          <w:i w:val="false"/>
          <w:color w:val="000000"/>
          <w:sz w:val="28"/>
        </w:rPr>
        <w:t xml:space="preserve">
     |                          |        |        | 1 тоқсан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1    |   2    |     3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Барлығы                    535684   1122908       506671 </w:t>
      </w:r>
    </w:p>
    <w:p>
      <w:pPr>
        <w:spacing w:after="0"/>
        <w:ind w:left="0"/>
        <w:jc w:val="both"/>
      </w:pPr>
      <w:r>
        <w:rPr>
          <w:rFonts w:ascii="Times New Roman"/>
          <w:b w:val="false"/>
          <w:i w:val="false"/>
          <w:color w:val="000000"/>
          <w:sz w:val="28"/>
        </w:rPr>
        <w:t xml:space="preserve">1     Жалпы және әкімшілік </w:t>
      </w:r>
      <w:r>
        <w:br/>
      </w:r>
      <w:r>
        <w:rPr>
          <w:rFonts w:ascii="Times New Roman"/>
          <w:b w:val="false"/>
          <w:i w:val="false"/>
          <w:color w:val="000000"/>
          <w:sz w:val="28"/>
        </w:rPr>
        <w:t xml:space="preserve">
      шығыстары, барлығы         329796   582 012       253031 </w:t>
      </w:r>
    </w:p>
    <w:p>
      <w:pPr>
        <w:spacing w:after="0"/>
        <w:ind w:left="0"/>
        <w:jc w:val="both"/>
      </w:pPr>
      <w:r>
        <w:rPr>
          <w:rFonts w:ascii="Times New Roman"/>
          <w:b w:val="false"/>
          <w:i w:val="false"/>
          <w:color w:val="000000"/>
          <w:sz w:val="28"/>
        </w:rPr>
        <w:t xml:space="preserve">1.1   Материалдар                1869     97228         3497 </w:t>
      </w:r>
    </w:p>
    <w:p>
      <w:pPr>
        <w:spacing w:after="0"/>
        <w:ind w:left="0"/>
        <w:jc w:val="both"/>
      </w:pPr>
      <w:r>
        <w:rPr>
          <w:rFonts w:ascii="Times New Roman"/>
          <w:b w:val="false"/>
          <w:i w:val="false"/>
          <w:color w:val="000000"/>
          <w:sz w:val="28"/>
        </w:rPr>
        <w:t xml:space="preserve">1.2   Қызметкерлердің еңбегіне </w:t>
      </w:r>
      <w:r>
        <w:br/>
      </w:r>
      <w:r>
        <w:rPr>
          <w:rFonts w:ascii="Times New Roman"/>
          <w:b w:val="false"/>
          <w:i w:val="false"/>
          <w:color w:val="000000"/>
          <w:sz w:val="28"/>
        </w:rPr>
        <w:t xml:space="preserve">
      ақы төлеу                  116610   234 124       58272 </w:t>
      </w:r>
    </w:p>
    <w:p>
      <w:pPr>
        <w:spacing w:after="0"/>
        <w:ind w:left="0"/>
        <w:jc w:val="both"/>
      </w:pPr>
      <w:r>
        <w:rPr>
          <w:rFonts w:ascii="Times New Roman"/>
          <w:b w:val="false"/>
          <w:i w:val="false"/>
          <w:color w:val="000000"/>
          <w:sz w:val="28"/>
        </w:rPr>
        <w:t xml:space="preserve">1.3   Еңбекақыдан аударымдар     19186    38513         9586 </w:t>
      </w:r>
    </w:p>
    <w:p>
      <w:pPr>
        <w:spacing w:after="0"/>
        <w:ind w:left="0"/>
        <w:jc w:val="both"/>
      </w:pPr>
      <w:r>
        <w:rPr>
          <w:rFonts w:ascii="Times New Roman"/>
          <w:b w:val="false"/>
          <w:i w:val="false"/>
          <w:color w:val="000000"/>
          <w:sz w:val="28"/>
        </w:rPr>
        <w:t xml:space="preserve">1.4   Негізгі құралдардың мен </w:t>
      </w:r>
      <w:r>
        <w:br/>
      </w:r>
      <w:r>
        <w:rPr>
          <w:rFonts w:ascii="Times New Roman"/>
          <w:b w:val="false"/>
          <w:i w:val="false"/>
          <w:color w:val="000000"/>
          <w:sz w:val="28"/>
        </w:rPr>
        <w:t xml:space="preserve">
      материалдық емес актив. </w:t>
      </w:r>
      <w:r>
        <w:br/>
      </w:r>
      <w:r>
        <w:rPr>
          <w:rFonts w:ascii="Times New Roman"/>
          <w:b w:val="false"/>
          <w:i w:val="false"/>
          <w:color w:val="000000"/>
          <w:sz w:val="28"/>
        </w:rPr>
        <w:t xml:space="preserve">
      тердің тозуы               25327    28737         106550 </w:t>
      </w:r>
    </w:p>
    <w:p>
      <w:pPr>
        <w:spacing w:after="0"/>
        <w:ind w:left="0"/>
        <w:jc w:val="both"/>
      </w:pPr>
      <w:r>
        <w:rPr>
          <w:rFonts w:ascii="Times New Roman"/>
          <w:b w:val="false"/>
          <w:i w:val="false"/>
          <w:color w:val="000000"/>
          <w:sz w:val="28"/>
        </w:rPr>
        <w:t xml:space="preserve">1.5   Негізгі құралдар мен </w:t>
      </w:r>
      <w:r>
        <w:br/>
      </w:r>
      <w:r>
        <w:rPr>
          <w:rFonts w:ascii="Times New Roman"/>
          <w:b w:val="false"/>
          <w:i w:val="false"/>
          <w:color w:val="000000"/>
          <w:sz w:val="28"/>
        </w:rPr>
        <w:t xml:space="preserve">
      материалдық емес </w:t>
      </w:r>
      <w:r>
        <w:br/>
      </w:r>
      <w:r>
        <w:rPr>
          <w:rFonts w:ascii="Times New Roman"/>
          <w:b w:val="false"/>
          <w:i w:val="false"/>
          <w:color w:val="000000"/>
          <w:sz w:val="28"/>
        </w:rPr>
        <w:t xml:space="preserve">
      активтерге қызмет </w:t>
      </w:r>
      <w:r>
        <w:br/>
      </w:r>
      <w:r>
        <w:rPr>
          <w:rFonts w:ascii="Times New Roman"/>
          <w:b w:val="false"/>
          <w:i w:val="false"/>
          <w:color w:val="000000"/>
          <w:sz w:val="28"/>
        </w:rPr>
        <w:t xml:space="preserve">
      көрсету және жөндеу        795      6240          1804 </w:t>
      </w:r>
    </w:p>
    <w:p>
      <w:pPr>
        <w:spacing w:after="0"/>
        <w:ind w:left="0"/>
        <w:jc w:val="both"/>
      </w:pPr>
      <w:r>
        <w:rPr>
          <w:rFonts w:ascii="Times New Roman"/>
          <w:b w:val="false"/>
          <w:i w:val="false"/>
          <w:color w:val="000000"/>
          <w:sz w:val="28"/>
        </w:rPr>
        <w:t xml:space="preserve">1.6   Коммуналдық шығыстар       3400     3726          1714 </w:t>
      </w:r>
    </w:p>
    <w:p>
      <w:pPr>
        <w:spacing w:after="0"/>
        <w:ind w:left="0"/>
        <w:jc w:val="both"/>
      </w:pPr>
      <w:r>
        <w:rPr>
          <w:rFonts w:ascii="Times New Roman"/>
          <w:b w:val="false"/>
          <w:i w:val="false"/>
          <w:color w:val="000000"/>
          <w:sz w:val="28"/>
        </w:rPr>
        <w:t xml:space="preserve">1.7   Іссапар шығыстары, барлығы 10688    6625          1403 </w:t>
      </w:r>
    </w:p>
    <w:p>
      <w:pPr>
        <w:spacing w:after="0"/>
        <w:ind w:left="0"/>
        <w:jc w:val="both"/>
      </w:pPr>
      <w:r>
        <w:rPr>
          <w:rFonts w:ascii="Times New Roman"/>
          <w:b w:val="false"/>
          <w:i w:val="false"/>
          <w:color w:val="000000"/>
          <w:sz w:val="28"/>
        </w:rPr>
        <w:t xml:space="preserve">1.7.1  белгіленген норма </w:t>
      </w:r>
      <w:r>
        <w:br/>
      </w:r>
      <w:r>
        <w:rPr>
          <w:rFonts w:ascii="Times New Roman"/>
          <w:b w:val="false"/>
          <w:i w:val="false"/>
          <w:color w:val="000000"/>
          <w:sz w:val="28"/>
        </w:rPr>
        <w:t xml:space="preserve">
       шеңберінде </w:t>
      </w:r>
    </w:p>
    <w:p>
      <w:pPr>
        <w:spacing w:after="0"/>
        <w:ind w:left="0"/>
        <w:jc w:val="both"/>
      </w:pPr>
      <w:r>
        <w:rPr>
          <w:rFonts w:ascii="Times New Roman"/>
          <w:b w:val="false"/>
          <w:i w:val="false"/>
          <w:color w:val="000000"/>
          <w:sz w:val="28"/>
        </w:rPr>
        <w:t xml:space="preserve">1.7.2  нормадан тыс </w:t>
      </w:r>
    </w:p>
    <w:p>
      <w:pPr>
        <w:spacing w:after="0"/>
        <w:ind w:left="0"/>
        <w:jc w:val="both"/>
      </w:pPr>
      <w:r>
        <w:rPr>
          <w:rFonts w:ascii="Times New Roman"/>
          <w:b w:val="false"/>
          <w:i w:val="false"/>
          <w:color w:val="000000"/>
          <w:sz w:val="28"/>
        </w:rPr>
        <w:t xml:space="preserve">1.8   Өкілдік шығыстар           0        1973          594 </w:t>
      </w:r>
    </w:p>
    <w:p>
      <w:pPr>
        <w:spacing w:after="0"/>
        <w:ind w:left="0"/>
        <w:jc w:val="both"/>
      </w:pPr>
      <w:r>
        <w:rPr>
          <w:rFonts w:ascii="Times New Roman"/>
          <w:b w:val="false"/>
          <w:i w:val="false"/>
          <w:color w:val="000000"/>
          <w:sz w:val="28"/>
        </w:rPr>
        <w:t xml:space="preserve">1.9   Қызметкерлердің білікті. </w:t>
      </w:r>
      <w:r>
        <w:br/>
      </w:r>
      <w:r>
        <w:rPr>
          <w:rFonts w:ascii="Times New Roman"/>
          <w:b w:val="false"/>
          <w:i w:val="false"/>
          <w:color w:val="000000"/>
          <w:sz w:val="28"/>
        </w:rPr>
        <w:t xml:space="preserve">
      лігін арттыруға шығыстар   23       2269          899 </w:t>
      </w:r>
    </w:p>
    <w:p>
      <w:pPr>
        <w:spacing w:after="0"/>
        <w:ind w:left="0"/>
        <w:jc w:val="both"/>
      </w:pPr>
      <w:r>
        <w:rPr>
          <w:rFonts w:ascii="Times New Roman"/>
          <w:b w:val="false"/>
          <w:i w:val="false"/>
          <w:color w:val="000000"/>
          <w:sz w:val="28"/>
        </w:rPr>
        <w:t xml:space="preserve">1.10  Директорлар кеңесін ұстап </w:t>
      </w:r>
      <w:r>
        <w:br/>
      </w:r>
      <w:r>
        <w:rPr>
          <w:rFonts w:ascii="Times New Roman"/>
          <w:b w:val="false"/>
          <w:i w:val="false"/>
          <w:color w:val="000000"/>
          <w:sz w:val="28"/>
        </w:rPr>
        <w:t xml:space="preserve">
      тұруға шығыстар </w:t>
      </w:r>
    </w:p>
    <w:p>
      <w:pPr>
        <w:spacing w:after="0"/>
        <w:ind w:left="0"/>
        <w:jc w:val="both"/>
      </w:pPr>
      <w:r>
        <w:rPr>
          <w:rFonts w:ascii="Times New Roman"/>
          <w:b w:val="false"/>
          <w:i w:val="false"/>
          <w:color w:val="000000"/>
          <w:sz w:val="28"/>
        </w:rPr>
        <w:t xml:space="preserve">1.11  Салықтар бойынша шығыстар  22334    35329         11061 </w:t>
      </w:r>
    </w:p>
    <w:p>
      <w:pPr>
        <w:spacing w:after="0"/>
        <w:ind w:left="0"/>
        <w:jc w:val="both"/>
      </w:pPr>
      <w:r>
        <w:rPr>
          <w:rFonts w:ascii="Times New Roman"/>
          <w:b w:val="false"/>
          <w:i w:val="false"/>
          <w:color w:val="000000"/>
          <w:sz w:val="28"/>
        </w:rPr>
        <w:t xml:space="preserve">1.12  Кеңсе және баспахана </w:t>
      </w:r>
      <w:r>
        <w:br/>
      </w:r>
      <w:r>
        <w:rPr>
          <w:rFonts w:ascii="Times New Roman"/>
          <w:b w:val="false"/>
          <w:i w:val="false"/>
          <w:color w:val="000000"/>
          <w:sz w:val="28"/>
        </w:rPr>
        <w:t xml:space="preserve">
      жұмыстары                  4119     5779          1523 </w:t>
      </w:r>
    </w:p>
    <w:p>
      <w:pPr>
        <w:spacing w:after="0"/>
        <w:ind w:left="0"/>
        <w:jc w:val="both"/>
      </w:pPr>
      <w:r>
        <w:rPr>
          <w:rFonts w:ascii="Times New Roman"/>
          <w:b w:val="false"/>
          <w:i w:val="false"/>
          <w:color w:val="000000"/>
          <w:sz w:val="28"/>
        </w:rPr>
        <w:t xml:space="preserve">       1.13  Байланыс қызметі           10228    9777          3153 </w:t>
      </w:r>
    </w:p>
    <w:p>
      <w:pPr>
        <w:spacing w:after="0"/>
        <w:ind w:left="0"/>
        <w:jc w:val="both"/>
      </w:pPr>
      <w:r>
        <w:rPr>
          <w:rFonts w:ascii="Times New Roman"/>
          <w:b w:val="false"/>
          <w:i w:val="false"/>
          <w:color w:val="000000"/>
          <w:sz w:val="28"/>
        </w:rPr>
        <w:t xml:space="preserve">1.14  Күзет шығыстары            9054     14594         5053 </w:t>
      </w:r>
    </w:p>
    <w:p>
      <w:pPr>
        <w:spacing w:after="0"/>
        <w:ind w:left="0"/>
        <w:jc w:val="both"/>
      </w:pPr>
      <w:r>
        <w:rPr>
          <w:rFonts w:ascii="Times New Roman"/>
          <w:b w:val="false"/>
          <w:i w:val="false"/>
          <w:color w:val="000000"/>
          <w:sz w:val="28"/>
        </w:rPr>
        <w:t xml:space="preserve">1.15  Консультациялық (аудитор. </w:t>
      </w:r>
      <w:r>
        <w:br/>
      </w:r>
      <w:r>
        <w:rPr>
          <w:rFonts w:ascii="Times New Roman"/>
          <w:b w:val="false"/>
          <w:i w:val="false"/>
          <w:color w:val="000000"/>
          <w:sz w:val="28"/>
        </w:rPr>
        <w:t xml:space="preserve">
      лық) және ақпараттық </w:t>
      </w:r>
      <w:r>
        <w:br/>
      </w:r>
      <w:r>
        <w:rPr>
          <w:rFonts w:ascii="Times New Roman"/>
          <w:b w:val="false"/>
          <w:i w:val="false"/>
          <w:color w:val="000000"/>
          <w:sz w:val="28"/>
        </w:rPr>
        <w:t xml:space="preserve">
      қызмет көрсетулер          20901    6561          4890 </w:t>
      </w:r>
    </w:p>
    <w:p>
      <w:pPr>
        <w:spacing w:after="0"/>
        <w:ind w:left="0"/>
        <w:jc w:val="both"/>
      </w:pPr>
      <w:r>
        <w:rPr>
          <w:rFonts w:ascii="Times New Roman"/>
          <w:b w:val="false"/>
          <w:i w:val="false"/>
          <w:color w:val="000000"/>
          <w:sz w:val="28"/>
        </w:rPr>
        <w:t xml:space="preserve">1.16  Банктік қызмет көрсетулер  15675    2060          8463 </w:t>
      </w:r>
    </w:p>
    <w:p>
      <w:pPr>
        <w:spacing w:after="0"/>
        <w:ind w:left="0"/>
        <w:jc w:val="both"/>
      </w:pPr>
      <w:r>
        <w:rPr>
          <w:rFonts w:ascii="Times New Roman"/>
          <w:b w:val="false"/>
          <w:i w:val="false"/>
          <w:color w:val="000000"/>
          <w:sz w:val="28"/>
        </w:rPr>
        <w:t xml:space="preserve">1.17  Сақтандыруға шығыстар      24003    23308         5939 </w:t>
      </w:r>
    </w:p>
    <w:p>
      <w:pPr>
        <w:spacing w:after="0"/>
        <w:ind w:left="0"/>
        <w:jc w:val="both"/>
      </w:pPr>
      <w:r>
        <w:rPr>
          <w:rFonts w:ascii="Times New Roman"/>
          <w:b w:val="false"/>
          <w:i w:val="false"/>
          <w:color w:val="000000"/>
          <w:sz w:val="28"/>
        </w:rPr>
        <w:t xml:space="preserve">1.18  Сот шығысы </w:t>
      </w:r>
    </w:p>
    <w:p>
      <w:pPr>
        <w:spacing w:after="0"/>
        <w:ind w:left="0"/>
        <w:jc w:val="both"/>
      </w:pPr>
      <w:r>
        <w:rPr>
          <w:rFonts w:ascii="Times New Roman"/>
          <w:b w:val="false"/>
          <w:i w:val="false"/>
          <w:color w:val="000000"/>
          <w:sz w:val="28"/>
        </w:rPr>
        <w:t xml:space="preserve">1.19  Шарт ережелерін бұзғаны </w:t>
      </w:r>
      <w:r>
        <w:br/>
      </w:r>
      <w:r>
        <w:rPr>
          <w:rFonts w:ascii="Times New Roman"/>
          <w:b w:val="false"/>
          <w:i w:val="false"/>
          <w:color w:val="000000"/>
          <w:sz w:val="28"/>
        </w:rPr>
        <w:t xml:space="preserve">
      үшін айыппұлдар, өсімдер </w:t>
      </w:r>
      <w:r>
        <w:br/>
      </w:r>
      <w:r>
        <w:rPr>
          <w:rFonts w:ascii="Times New Roman"/>
          <w:b w:val="false"/>
          <w:i w:val="false"/>
          <w:color w:val="000000"/>
          <w:sz w:val="28"/>
        </w:rPr>
        <w:t xml:space="preserve">
      және тұрақсыздық айыптары  1103     0             0 </w:t>
      </w:r>
    </w:p>
    <w:p>
      <w:pPr>
        <w:spacing w:after="0"/>
        <w:ind w:left="0"/>
        <w:jc w:val="both"/>
      </w:pPr>
      <w:r>
        <w:rPr>
          <w:rFonts w:ascii="Times New Roman"/>
          <w:b w:val="false"/>
          <w:i w:val="false"/>
          <w:color w:val="000000"/>
          <w:sz w:val="28"/>
        </w:rPr>
        <w:t xml:space="preserve">1.20  Табыстарды жасырғаны </w:t>
      </w:r>
      <w:r>
        <w:br/>
      </w:r>
      <w:r>
        <w:rPr>
          <w:rFonts w:ascii="Times New Roman"/>
          <w:b w:val="false"/>
          <w:i w:val="false"/>
          <w:color w:val="000000"/>
          <w:sz w:val="28"/>
        </w:rPr>
        <w:t xml:space="preserve">
      (кеміткені) үшін айыппұлдар </w:t>
      </w:r>
      <w:r>
        <w:br/>
      </w:r>
      <w:r>
        <w:rPr>
          <w:rFonts w:ascii="Times New Roman"/>
          <w:b w:val="false"/>
          <w:i w:val="false"/>
          <w:color w:val="000000"/>
          <w:sz w:val="28"/>
        </w:rPr>
        <w:t xml:space="preserve">
      мен өсімдер </w:t>
      </w:r>
    </w:p>
    <w:p>
      <w:pPr>
        <w:spacing w:after="0"/>
        <w:ind w:left="0"/>
        <w:jc w:val="both"/>
      </w:pPr>
      <w:r>
        <w:rPr>
          <w:rFonts w:ascii="Times New Roman"/>
          <w:b w:val="false"/>
          <w:i w:val="false"/>
          <w:color w:val="000000"/>
          <w:sz w:val="28"/>
        </w:rPr>
        <w:t xml:space="preserve">1.21  Талан-таражы залалдары, </w:t>
      </w:r>
      <w:r>
        <w:br/>
      </w:r>
      <w:r>
        <w:rPr>
          <w:rFonts w:ascii="Times New Roman"/>
          <w:b w:val="false"/>
          <w:i w:val="false"/>
          <w:color w:val="000000"/>
          <w:sz w:val="28"/>
        </w:rPr>
        <w:t xml:space="preserve">
      нормативпен тыс ысыраптар, </w:t>
      </w:r>
      <w:r>
        <w:br/>
      </w:r>
      <w:r>
        <w:rPr>
          <w:rFonts w:ascii="Times New Roman"/>
          <w:b w:val="false"/>
          <w:i w:val="false"/>
          <w:color w:val="000000"/>
          <w:sz w:val="28"/>
        </w:rPr>
        <w:t xml:space="preserve">
      бүліну, ТМҚ жетіспеу. </w:t>
      </w:r>
      <w:r>
        <w:br/>
      </w:r>
      <w:r>
        <w:rPr>
          <w:rFonts w:ascii="Times New Roman"/>
          <w:b w:val="false"/>
          <w:i w:val="false"/>
          <w:color w:val="000000"/>
          <w:sz w:val="28"/>
        </w:rPr>
        <w:t xml:space="preserve">
      шіліктері </w:t>
      </w:r>
    </w:p>
    <w:p>
      <w:pPr>
        <w:spacing w:after="0"/>
        <w:ind w:left="0"/>
        <w:jc w:val="both"/>
      </w:pPr>
      <w:r>
        <w:rPr>
          <w:rFonts w:ascii="Times New Roman"/>
          <w:b w:val="false"/>
          <w:i w:val="false"/>
          <w:color w:val="000000"/>
          <w:sz w:val="28"/>
        </w:rPr>
        <w:t xml:space="preserve">1.22  Жалға алу бойынша шығыстар 26188    58735         25705 </w:t>
      </w:r>
    </w:p>
    <w:p>
      <w:pPr>
        <w:spacing w:after="0"/>
        <w:ind w:left="0"/>
        <w:jc w:val="both"/>
      </w:pPr>
      <w:r>
        <w:rPr>
          <w:rFonts w:ascii="Times New Roman"/>
          <w:b w:val="false"/>
          <w:i w:val="false"/>
          <w:color w:val="000000"/>
          <w:sz w:val="28"/>
        </w:rPr>
        <w:t xml:space="preserve">1.23  Әлеуметтік салаға шығыстар 823      327           107 </w:t>
      </w:r>
    </w:p>
    <w:p>
      <w:pPr>
        <w:spacing w:after="0"/>
        <w:ind w:left="0"/>
        <w:jc w:val="both"/>
      </w:pPr>
      <w:r>
        <w:rPr>
          <w:rFonts w:ascii="Times New Roman"/>
          <w:b w:val="false"/>
          <w:i w:val="false"/>
          <w:color w:val="000000"/>
          <w:sz w:val="28"/>
        </w:rPr>
        <w:t xml:space="preserve">1.24  Күмәнді талаптар бойынша </w:t>
      </w:r>
      <w:r>
        <w:br/>
      </w:r>
      <w:r>
        <w:rPr>
          <w:rFonts w:ascii="Times New Roman"/>
          <w:b w:val="false"/>
          <w:i w:val="false"/>
          <w:color w:val="000000"/>
          <w:sz w:val="28"/>
        </w:rPr>
        <w:t xml:space="preserve">
      резервтер құру жөніндегі </w:t>
      </w:r>
      <w:r>
        <w:br/>
      </w:r>
      <w:r>
        <w:rPr>
          <w:rFonts w:ascii="Times New Roman"/>
          <w:b w:val="false"/>
          <w:i w:val="false"/>
          <w:color w:val="000000"/>
          <w:sz w:val="28"/>
        </w:rPr>
        <w:t xml:space="preserve">
      шығыстар                   0        4925          2464 </w:t>
      </w:r>
    </w:p>
    <w:p>
      <w:pPr>
        <w:spacing w:after="0"/>
        <w:ind w:left="0"/>
        <w:jc w:val="both"/>
      </w:pPr>
      <w:r>
        <w:rPr>
          <w:rFonts w:ascii="Times New Roman"/>
          <w:b w:val="false"/>
          <w:i w:val="false"/>
          <w:color w:val="000000"/>
          <w:sz w:val="28"/>
        </w:rPr>
        <w:t xml:space="preserve">1.25  Мерекелік, мәдени-бұқара. </w:t>
      </w:r>
      <w:r>
        <w:br/>
      </w:r>
      <w:r>
        <w:rPr>
          <w:rFonts w:ascii="Times New Roman"/>
          <w:b w:val="false"/>
          <w:i w:val="false"/>
          <w:color w:val="000000"/>
          <w:sz w:val="28"/>
        </w:rPr>
        <w:t xml:space="preserve">
      лық және спорттық іс- </w:t>
      </w:r>
      <w:r>
        <w:br/>
      </w:r>
      <w:r>
        <w:rPr>
          <w:rFonts w:ascii="Times New Roman"/>
          <w:b w:val="false"/>
          <w:i w:val="false"/>
          <w:color w:val="000000"/>
          <w:sz w:val="28"/>
        </w:rPr>
        <w:t xml:space="preserve">
      шараларды өткізуге </w:t>
      </w:r>
    </w:p>
    <w:p>
      <w:pPr>
        <w:spacing w:after="0"/>
        <w:ind w:left="0"/>
        <w:jc w:val="both"/>
      </w:pPr>
      <w:r>
        <w:rPr>
          <w:rFonts w:ascii="Times New Roman"/>
          <w:b w:val="false"/>
          <w:i w:val="false"/>
          <w:color w:val="000000"/>
          <w:sz w:val="28"/>
        </w:rPr>
        <w:t xml:space="preserve">1.26  Қайырымдылық көмегі        445 </w:t>
      </w:r>
    </w:p>
    <w:p>
      <w:pPr>
        <w:spacing w:after="0"/>
        <w:ind w:left="0"/>
        <w:jc w:val="both"/>
      </w:pPr>
      <w:r>
        <w:rPr>
          <w:rFonts w:ascii="Times New Roman"/>
          <w:b w:val="false"/>
          <w:i w:val="false"/>
          <w:color w:val="000000"/>
          <w:sz w:val="28"/>
        </w:rPr>
        <w:t xml:space="preserve">1.27  Өзге де шығыстар           7025     1181          354 </w:t>
      </w:r>
    </w:p>
    <w:p>
      <w:pPr>
        <w:spacing w:after="0"/>
        <w:ind w:left="0"/>
        <w:jc w:val="both"/>
      </w:pPr>
      <w:r>
        <w:rPr>
          <w:rFonts w:ascii="Times New Roman"/>
          <w:b w:val="false"/>
          <w:i w:val="false"/>
          <w:color w:val="000000"/>
          <w:sz w:val="28"/>
        </w:rPr>
        <w:t xml:space="preserve">2     Дайын өнімді (тауарларды, </w:t>
      </w:r>
      <w:r>
        <w:br/>
      </w:r>
      <w:r>
        <w:rPr>
          <w:rFonts w:ascii="Times New Roman"/>
          <w:b w:val="false"/>
          <w:i w:val="false"/>
          <w:color w:val="000000"/>
          <w:sz w:val="28"/>
        </w:rPr>
        <w:t xml:space="preserve">
      жұмыстарды, қызмет </w:t>
      </w:r>
      <w:r>
        <w:br/>
      </w:r>
      <w:r>
        <w:rPr>
          <w:rFonts w:ascii="Times New Roman"/>
          <w:b w:val="false"/>
          <w:i w:val="false"/>
          <w:color w:val="000000"/>
          <w:sz w:val="28"/>
        </w:rPr>
        <w:t xml:space="preserve">
      көрсетулерді) өткізу </w:t>
      </w:r>
      <w:r>
        <w:br/>
      </w:r>
      <w:r>
        <w:rPr>
          <w:rFonts w:ascii="Times New Roman"/>
          <w:b w:val="false"/>
          <w:i w:val="false"/>
          <w:color w:val="000000"/>
          <w:sz w:val="28"/>
        </w:rPr>
        <w:t xml:space="preserve">
      бойынша шығыстар, барлығы  205889   501528        201422 </w:t>
      </w:r>
    </w:p>
    <w:p>
      <w:pPr>
        <w:spacing w:after="0"/>
        <w:ind w:left="0"/>
        <w:jc w:val="both"/>
      </w:pPr>
      <w:r>
        <w:rPr>
          <w:rFonts w:ascii="Times New Roman"/>
          <w:b w:val="false"/>
          <w:i w:val="false"/>
          <w:color w:val="000000"/>
          <w:sz w:val="28"/>
        </w:rPr>
        <w:t xml:space="preserve">2.1   Материалдар                3087     6941          2034 </w:t>
      </w:r>
    </w:p>
    <w:p>
      <w:pPr>
        <w:spacing w:after="0"/>
        <w:ind w:left="0"/>
        <w:jc w:val="both"/>
      </w:pPr>
      <w:r>
        <w:rPr>
          <w:rFonts w:ascii="Times New Roman"/>
          <w:b w:val="false"/>
          <w:i w:val="false"/>
          <w:color w:val="000000"/>
          <w:sz w:val="28"/>
        </w:rPr>
        <w:t xml:space="preserve">2.2   Қызметкерлердің еңбекақысы 54034    55102         14227 </w:t>
      </w:r>
    </w:p>
    <w:p>
      <w:pPr>
        <w:spacing w:after="0"/>
        <w:ind w:left="0"/>
        <w:jc w:val="both"/>
      </w:pPr>
      <w:r>
        <w:rPr>
          <w:rFonts w:ascii="Times New Roman"/>
          <w:b w:val="false"/>
          <w:i w:val="false"/>
          <w:color w:val="000000"/>
          <w:sz w:val="28"/>
        </w:rPr>
        <w:t xml:space="preserve">2.3   Еңбекақыдан аударымдар     10025    10221         2639 </w:t>
      </w:r>
    </w:p>
    <w:p>
      <w:pPr>
        <w:spacing w:after="0"/>
        <w:ind w:left="0"/>
        <w:jc w:val="both"/>
      </w:pPr>
      <w:r>
        <w:rPr>
          <w:rFonts w:ascii="Times New Roman"/>
          <w:b w:val="false"/>
          <w:i w:val="false"/>
          <w:color w:val="000000"/>
          <w:sz w:val="28"/>
        </w:rPr>
        <w:t xml:space="preserve">2.4   Негізгі құралдар мен </w:t>
      </w:r>
      <w:r>
        <w:br/>
      </w:r>
      <w:r>
        <w:rPr>
          <w:rFonts w:ascii="Times New Roman"/>
          <w:b w:val="false"/>
          <w:i w:val="false"/>
          <w:color w:val="000000"/>
          <w:sz w:val="28"/>
        </w:rPr>
        <w:t xml:space="preserve">
      материалдық емес </w:t>
      </w:r>
      <w:r>
        <w:br/>
      </w:r>
      <w:r>
        <w:rPr>
          <w:rFonts w:ascii="Times New Roman"/>
          <w:b w:val="false"/>
          <w:i w:val="false"/>
          <w:color w:val="000000"/>
          <w:sz w:val="28"/>
        </w:rPr>
        <w:t xml:space="preserve">
      активтердің тозуы          7912     6386          2261 </w:t>
      </w:r>
    </w:p>
    <w:p>
      <w:pPr>
        <w:spacing w:after="0"/>
        <w:ind w:left="0"/>
        <w:jc w:val="both"/>
      </w:pPr>
      <w:r>
        <w:rPr>
          <w:rFonts w:ascii="Times New Roman"/>
          <w:b w:val="false"/>
          <w:i w:val="false"/>
          <w:color w:val="000000"/>
          <w:sz w:val="28"/>
        </w:rPr>
        <w:t xml:space="preserve">2.5   Негізгі құралдар мен мате. </w:t>
      </w:r>
      <w:r>
        <w:br/>
      </w:r>
      <w:r>
        <w:rPr>
          <w:rFonts w:ascii="Times New Roman"/>
          <w:b w:val="false"/>
          <w:i w:val="false"/>
          <w:color w:val="000000"/>
          <w:sz w:val="28"/>
        </w:rPr>
        <w:t xml:space="preserve">
      риалдық емес активтерді </w:t>
      </w:r>
      <w:r>
        <w:br/>
      </w:r>
      <w:r>
        <w:rPr>
          <w:rFonts w:ascii="Times New Roman"/>
          <w:b w:val="false"/>
          <w:i w:val="false"/>
          <w:color w:val="000000"/>
          <w:sz w:val="28"/>
        </w:rPr>
        <w:t xml:space="preserve">
      жөндеу және қызмет көрсету 2403     1177          357 </w:t>
      </w:r>
    </w:p>
    <w:p>
      <w:pPr>
        <w:spacing w:after="0"/>
        <w:ind w:left="0"/>
        <w:jc w:val="both"/>
      </w:pPr>
      <w:r>
        <w:rPr>
          <w:rFonts w:ascii="Times New Roman"/>
          <w:b w:val="false"/>
          <w:i w:val="false"/>
          <w:color w:val="000000"/>
          <w:sz w:val="28"/>
        </w:rPr>
        <w:t xml:space="preserve">2.6   Коммуналдық шығыстар       1887     850           295 </w:t>
      </w:r>
    </w:p>
    <w:p>
      <w:pPr>
        <w:spacing w:after="0"/>
        <w:ind w:left="0"/>
        <w:jc w:val="both"/>
      </w:pPr>
      <w:r>
        <w:rPr>
          <w:rFonts w:ascii="Times New Roman"/>
          <w:b w:val="false"/>
          <w:i w:val="false"/>
          <w:color w:val="000000"/>
          <w:sz w:val="28"/>
        </w:rPr>
        <w:t xml:space="preserve">2.7   Іссапар шығыстары, барлығы 690      978           955 </w:t>
      </w:r>
    </w:p>
    <w:p>
      <w:pPr>
        <w:spacing w:after="0"/>
        <w:ind w:left="0"/>
        <w:jc w:val="both"/>
      </w:pPr>
      <w:r>
        <w:rPr>
          <w:rFonts w:ascii="Times New Roman"/>
          <w:b w:val="false"/>
          <w:i w:val="false"/>
          <w:color w:val="000000"/>
          <w:sz w:val="28"/>
        </w:rPr>
        <w:t xml:space="preserve">2.7.1 белгіленген норма </w:t>
      </w:r>
      <w:r>
        <w:br/>
      </w:r>
      <w:r>
        <w:rPr>
          <w:rFonts w:ascii="Times New Roman"/>
          <w:b w:val="false"/>
          <w:i w:val="false"/>
          <w:color w:val="000000"/>
          <w:sz w:val="28"/>
        </w:rPr>
        <w:t xml:space="preserve">
      шеңберінде </w:t>
      </w:r>
    </w:p>
    <w:p>
      <w:pPr>
        <w:spacing w:after="0"/>
        <w:ind w:left="0"/>
        <w:jc w:val="both"/>
      </w:pPr>
      <w:r>
        <w:rPr>
          <w:rFonts w:ascii="Times New Roman"/>
          <w:b w:val="false"/>
          <w:i w:val="false"/>
          <w:color w:val="000000"/>
          <w:sz w:val="28"/>
        </w:rPr>
        <w:t xml:space="preserve">2.7.2 нормадан тыс </w:t>
      </w:r>
    </w:p>
    <w:p>
      <w:pPr>
        <w:spacing w:after="0"/>
        <w:ind w:left="0"/>
        <w:jc w:val="both"/>
      </w:pPr>
      <w:r>
        <w:rPr>
          <w:rFonts w:ascii="Times New Roman"/>
          <w:b w:val="false"/>
          <w:i w:val="false"/>
          <w:color w:val="000000"/>
          <w:sz w:val="28"/>
        </w:rPr>
        <w:t xml:space="preserve">2.8   Тиеу, тасымалдау және </w:t>
      </w:r>
      <w:r>
        <w:br/>
      </w:r>
      <w:r>
        <w:rPr>
          <w:rFonts w:ascii="Times New Roman"/>
          <w:b w:val="false"/>
          <w:i w:val="false"/>
          <w:color w:val="000000"/>
          <w:sz w:val="28"/>
        </w:rPr>
        <w:t xml:space="preserve">
      сақтау бойынша шығыстар    0        10496         2952 </w:t>
      </w:r>
    </w:p>
    <w:p>
      <w:pPr>
        <w:spacing w:after="0"/>
        <w:ind w:left="0"/>
        <w:jc w:val="both"/>
      </w:pPr>
      <w:r>
        <w:rPr>
          <w:rFonts w:ascii="Times New Roman"/>
          <w:b w:val="false"/>
          <w:i w:val="false"/>
          <w:color w:val="000000"/>
          <w:sz w:val="28"/>
        </w:rPr>
        <w:t xml:space="preserve">2.9   Жарнамаға және маркетинг </w:t>
      </w:r>
      <w:r>
        <w:br/>
      </w:r>
      <w:r>
        <w:rPr>
          <w:rFonts w:ascii="Times New Roman"/>
          <w:b w:val="false"/>
          <w:i w:val="false"/>
          <w:color w:val="000000"/>
          <w:sz w:val="28"/>
        </w:rPr>
        <w:t xml:space="preserve">
      шығыстары                  57345    29158         8385 </w:t>
      </w:r>
    </w:p>
    <w:p>
      <w:pPr>
        <w:spacing w:after="0"/>
        <w:ind w:left="0"/>
        <w:jc w:val="both"/>
      </w:pPr>
      <w:r>
        <w:rPr>
          <w:rFonts w:ascii="Times New Roman"/>
          <w:b w:val="false"/>
          <w:i w:val="false"/>
          <w:color w:val="000000"/>
          <w:sz w:val="28"/>
        </w:rPr>
        <w:t xml:space="preserve">2.10  Жалдау бойынша шығыстар    3386     2062          441 </w:t>
      </w:r>
    </w:p>
    <w:p>
      <w:pPr>
        <w:spacing w:after="0"/>
        <w:ind w:left="0"/>
        <w:jc w:val="both"/>
      </w:pPr>
      <w:r>
        <w:rPr>
          <w:rFonts w:ascii="Times New Roman"/>
          <w:b w:val="false"/>
          <w:i w:val="false"/>
          <w:color w:val="000000"/>
          <w:sz w:val="28"/>
        </w:rPr>
        <w:t xml:space="preserve">2.11  Әлеуметтік салаға </w:t>
      </w:r>
      <w:r>
        <w:br/>
      </w:r>
      <w:r>
        <w:rPr>
          <w:rFonts w:ascii="Times New Roman"/>
          <w:b w:val="false"/>
          <w:i w:val="false"/>
          <w:color w:val="000000"/>
          <w:sz w:val="28"/>
        </w:rPr>
        <w:t xml:space="preserve">
      шығыстары                  32 </w:t>
      </w:r>
    </w:p>
    <w:p>
      <w:pPr>
        <w:spacing w:after="0"/>
        <w:ind w:left="0"/>
        <w:jc w:val="both"/>
      </w:pPr>
      <w:r>
        <w:rPr>
          <w:rFonts w:ascii="Times New Roman"/>
          <w:b w:val="false"/>
          <w:i w:val="false"/>
          <w:color w:val="000000"/>
          <w:sz w:val="28"/>
        </w:rPr>
        <w:t xml:space="preserve">2.12  Өзге де шығыстар           34606    48994         35214 </w:t>
      </w:r>
    </w:p>
    <w:p>
      <w:pPr>
        <w:spacing w:after="0"/>
        <w:ind w:left="0"/>
        <w:jc w:val="both"/>
      </w:pPr>
      <w:r>
        <w:rPr>
          <w:rFonts w:ascii="Times New Roman"/>
          <w:b w:val="false"/>
          <w:i w:val="false"/>
          <w:color w:val="000000"/>
          <w:sz w:val="28"/>
        </w:rPr>
        <w:t xml:space="preserve">3     Сыйақы түріндегі шығыстар, </w:t>
      </w:r>
      <w:r>
        <w:br/>
      </w:r>
      <w:r>
        <w:rPr>
          <w:rFonts w:ascii="Times New Roman"/>
          <w:b w:val="false"/>
          <w:i w:val="false"/>
          <w:color w:val="000000"/>
          <w:sz w:val="28"/>
        </w:rPr>
        <w:t xml:space="preserve">
      барлығы                             39368         52218 </w:t>
      </w:r>
    </w:p>
    <w:p>
      <w:pPr>
        <w:spacing w:after="0"/>
        <w:ind w:left="0"/>
        <w:jc w:val="both"/>
      </w:pPr>
      <w:r>
        <w:rPr>
          <w:rFonts w:ascii="Times New Roman"/>
          <w:b w:val="false"/>
          <w:i w:val="false"/>
          <w:color w:val="000000"/>
          <w:sz w:val="28"/>
        </w:rPr>
        <w:t xml:space="preserve">3.1   Банктердің заемдары </w:t>
      </w:r>
      <w:r>
        <w:br/>
      </w:r>
      <w:r>
        <w:rPr>
          <w:rFonts w:ascii="Times New Roman"/>
          <w:b w:val="false"/>
          <w:i w:val="false"/>
          <w:color w:val="000000"/>
          <w:sz w:val="28"/>
        </w:rPr>
        <w:t xml:space="preserve">
      негізіндегі сыйақы </w:t>
      </w:r>
      <w:r>
        <w:br/>
      </w:r>
      <w:r>
        <w:rPr>
          <w:rFonts w:ascii="Times New Roman"/>
          <w:b w:val="false"/>
          <w:i w:val="false"/>
          <w:color w:val="000000"/>
          <w:sz w:val="28"/>
        </w:rPr>
        <w:t xml:space="preserve">
      (проценттер) бойынша </w:t>
      </w:r>
      <w:r>
        <w:br/>
      </w:r>
      <w:r>
        <w:rPr>
          <w:rFonts w:ascii="Times New Roman"/>
          <w:b w:val="false"/>
          <w:i w:val="false"/>
          <w:color w:val="000000"/>
          <w:sz w:val="28"/>
        </w:rPr>
        <w:t xml:space="preserve">
      шығыстар                            39368         52218 </w:t>
      </w:r>
    </w:p>
    <w:p>
      <w:pPr>
        <w:spacing w:after="0"/>
        <w:ind w:left="0"/>
        <w:jc w:val="both"/>
      </w:pPr>
      <w:r>
        <w:rPr>
          <w:rFonts w:ascii="Times New Roman"/>
          <w:b w:val="false"/>
          <w:i w:val="false"/>
          <w:color w:val="000000"/>
          <w:sz w:val="28"/>
        </w:rPr>
        <w:t xml:space="preserve">3.2   Жеткізушілердің заемдары </w:t>
      </w:r>
      <w:r>
        <w:br/>
      </w:r>
      <w:r>
        <w:rPr>
          <w:rFonts w:ascii="Times New Roman"/>
          <w:b w:val="false"/>
          <w:i w:val="false"/>
          <w:color w:val="000000"/>
          <w:sz w:val="28"/>
        </w:rPr>
        <w:t xml:space="preserve">
      негізінде сыйақы (про. </w:t>
      </w:r>
      <w:r>
        <w:br/>
      </w:r>
      <w:r>
        <w:rPr>
          <w:rFonts w:ascii="Times New Roman"/>
          <w:b w:val="false"/>
          <w:i w:val="false"/>
          <w:color w:val="000000"/>
          <w:sz w:val="28"/>
        </w:rPr>
        <w:t xml:space="preserve">
      центтер) бойынша </w:t>
      </w:r>
      <w:r>
        <w:br/>
      </w:r>
      <w:r>
        <w:rPr>
          <w:rFonts w:ascii="Times New Roman"/>
          <w:b w:val="false"/>
          <w:i w:val="false"/>
          <w:color w:val="000000"/>
          <w:sz w:val="28"/>
        </w:rPr>
        <w:t xml:space="preserve">
      шығыстар </w:t>
      </w:r>
    </w:p>
    <w:p>
      <w:pPr>
        <w:spacing w:after="0"/>
        <w:ind w:left="0"/>
        <w:jc w:val="both"/>
      </w:pPr>
      <w:r>
        <w:rPr>
          <w:rFonts w:ascii="Times New Roman"/>
          <w:b w:val="false"/>
          <w:i w:val="false"/>
          <w:color w:val="000000"/>
          <w:sz w:val="28"/>
        </w:rPr>
        <w:t xml:space="preserve">3.3   Жалдау негізінде сыйақы </w:t>
      </w:r>
      <w:r>
        <w:br/>
      </w:r>
      <w:r>
        <w:rPr>
          <w:rFonts w:ascii="Times New Roman"/>
          <w:b w:val="false"/>
          <w:i w:val="false"/>
          <w:color w:val="000000"/>
          <w:sz w:val="28"/>
        </w:rPr>
        <w:t xml:space="preserve">
     (проценттер) бойынша </w:t>
      </w:r>
      <w:r>
        <w:br/>
      </w:r>
      <w:r>
        <w:rPr>
          <w:rFonts w:ascii="Times New Roman"/>
          <w:b w:val="false"/>
          <w:i w:val="false"/>
          <w:color w:val="000000"/>
          <w:sz w:val="28"/>
        </w:rPr>
        <w:t xml:space="preserve">
      шығыстар </w:t>
      </w:r>
    </w:p>
    <w:p>
      <w:pPr>
        <w:spacing w:after="0"/>
        <w:ind w:left="0"/>
        <w:jc w:val="both"/>
      </w:pPr>
      <w:r>
        <w:rPr>
          <w:rFonts w:ascii="Times New Roman"/>
          <w:b w:val="false"/>
          <w:i w:val="false"/>
          <w:color w:val="000000"/>
          <w:sz w:val="28"/>
        </w:rPr>
        <w:t xml:space="preserve">3.4   Өзге де шығыстар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Кестенің жалғасы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         2004 ж. (болжам)         |  2002 ж. %|  2003 ж. % </w:t>
      </w:r>
      <w:r>
        <w:br/>
      </w:r>
      <w:r>
        <w:rPr>
          <w:rFonts w:ascii="Times New Roman"/>
          <w:b w:val="false"/>
          <w:i w:val="false"/>
          <w:color w:val="000000"/>
          <w:sz w:val="28"/>
        </w:rPr>
        <w:t xml:space="preserve">
       |__________________________________|  2003 ж.  |  2004 ж. </w:t>
      </w:r>
      <w:r>
        <w:br/>
      </w:r>
      <w:r>
        <w:rPr>
          <w:rFonts w:ascii="Times New Roman"/>
          <w:b w:val="false"/>
          <w:i w:val="false"/>
          <w:color w:val="000000"/>
          <w:sz w:val="28"/>
        </w:rPr>
        <w:t xml:space="preserve">
       |  1 жарты   |     9 ай  |   жыл   |           | </w:t>
      </w:r>
      <w:r>
        <w:br/>
      </w:r>
      <w:r>
        <w:rPr>
          <w:rFonts w:ascii="Times New Roman"/>
          <w:b w:val="false"/>
          <w:i w:val="false"/>
          <w:color w:val="000000"/>
          <w:sz w:val="28"/>
        </w:rPr>
        <w:t xml:space="preserve">
       |  жылдық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4     |      5    |    6    |    7      |    8 ____________________________________________________________________ </w:t>
      </w:r>
      <w:r>
        <w:br/>
      </w:r>
      <w:r>
        <w:rPr>
          <w:rFonts w:ascii="Times New Roman"/>
          <w:b w:val="false"/>
          <w:i w:val="false"/>
          <w:color w:val="000000"/>
          <w:sz w:val="28"/>
        </w:rPr>
        <w:t xml:space="preserve">
        1013342      1540281     2111130   210        188 </w:t>
      </w:r>
      <w:r>
        <w:br/>
      </w:r>
      <w:r>
        <w:rPr>
          <w:rFonts w:ascii="Times New Roman"/>
          <w:b w:val="false"/>
          <w:i w:val="false"/>
          <w:color w:val="000000"/>
          <w:sz w:val="28"/>
        </w:rPr>
        <w:t xml:space="preserve">
І.      506062       769214      1054296   176        181 </w:t>
      </w:r>
      <w:r>
        <w:br/>
      </w:r>
      <w:r>
        <w:rPr>
          <w:rFonts w:ascii="Times New Roman"/>
          <w:b w:val="false"/>
          <w:i w:val="false"/>
          <w:color w:val="000000"/>
          <w:sz w:val="28"/>
        </w:rPr>
        <w:t xml:space="preserve">
І.1     6994         10631       14571     5201       15 </w:t>
      </w:r>
      <w:r>
        <w:br/>
      </w:r>
      <w:r>
        <w:rPr>
          <w:rFonts w:ascii="Times New Roman"/>
          <w:b w:val="false"/>
          <w:i w:val="false"/>
          <w:color w:val="000000"/>
          <w:sz w:val="28"/>
        </w:rPr>
        <w:t xml:space="preserve">
1.2     116544       177147      242800    201        104 </w:t>
      </w:r>
      <w:r>
        <w:br/>
      </w:r>
      <w:r>
        <w:rPr>
          <w:rFonts w:ascii="Times New Roman"/>
          <w:b w:val="false"/>
          <w:i w:val="false"/>
          <w:color w:val="000000"/>
          <w:sz w:val="28"/>
        </w:rPr>
        <w:t xml:space="preserve">
1.3     19172        29141       39941     201        104 </w:t>
      </w:r>
      <w:r>
        <w:br/>
      </w:r>
      <w:r>
        <w:rPr>
          <w:rFonts w:ascii="Times New Roman"/>
          <w:b w:val="false"/>
          <w:i w:val="false"/>
          <w:color w:val="000000"/>
          <w:sz w:val="28"/>
        </w:rPr>
        <w:t xml:space="preserve">
1.4     213100       323912      443959    113        1545 </w:t>
      </w:r>
      <w:r>
        <w:br/>
      </w:r>
      <w:r>
        <w:rPr>
          <w:rFonts w:ascii="Times New Roman"/>
          <w:b w:val="false"/>
          <w:i w:val="false"/>
          <w:color w:val="000000"/>
          <w:sz w:val="28"/>
        </w:rPr>
        <w:t xml:space="preserve">
1.5     3607         5483        7516      785        120 </w:t>
      </w:r>
      <w:r>
        <w:br/>
      </w:r>
      <w:r>
        <w:rPr>
          <w:rFonts w:ascii="Times New Roman"/>
          <w:b w:val="false"/>
          <w:i w:val="false"/>
          <w:color w:val="000000"/>
          <w:sz w:val="28"/>
        </w:rPr>
        <w:t xml:space="preserve">
1.6     3428         5211        7142      110        192 </w:t>
      </w:r>
      <w:r>
        <w:br/>
      </w:r>
      <w:r>
        <w:rPr>
          <w:rFonts w:ascii="Times New Roman"/>
          <w:b w:val="false"/>
          <w:i w:val="false"/>
          <w:color w:val="000000"/>
          <w:sz w:val="28"/>
        </w:rPr>
        <w:t xml:space="preserve">
1.7     2807         4266        5847      62         88 </w:t>
      </w:r>
      <w:r>
        <w:br/>
      </w:r>
      <w:r>
        <w:rPr>
          <w:rFonts w:ascii="Times New Roman"/>
          <w:b w:val="false"/>
          <w:i w:val="false"/>
          <w:color w:val="000000"/>
          <w:sz w:val="28"/>
        </w:rPr>
        <w:t xml:space="preserve">
1.7.1 </w:t>
      </w:r>
      <w:r>
        <w:br/>
      </w:r>
      <w:r>
        <w:rPr>
          <w:rFonts w:ascii="Times New Roman"/>
          <w:b w:val="false"/>
          <w:i w:val="false"/>
          <w:color w:val="000000"/>
          <w:sz w:val="28"/>
        </w:rPr>
        <w:t xml:space="preserve">
1.7.2 </w:t>
      </w:r>
      <w:r>
        <w:br/>
      </w:r>
      <w:r>
        <w:rPr>
          <w:rFonts w:ascii="Times New Roman"/>
          <w:b w:val="false"/>
          <w:i w:val="false"/>
          <w:color w:val="000000"/>
          <w:sz w:val="28"/>
        </w:rPr>
        <w:t xml:space="preserve">
1.8     1188         1806        2475                 125 </w:t>
      </w:r>
      <w:r>
        <w:br/>
      </w:r>
      <w:r>
        <w:rPr>
          <w:rFonts w:ascii="Times New Roman"/>
          <w:b w:val="false"/>
          <w:i w:val="false"/>
          <w:color w:val="000000"/>
          <w:sz w:val="28"/>
        </w:rPr>
        <w:t xml:space="preserve">
1.9     1799         2734        3748      9855       165 </w:t>
      </w:r>
      <w:r>
        <w:br/>
      </w:r>
      <w:r>
        <w:rPr>
          <w:rFonts w:ascii="Times New Roman"/>
          <w:b w:val="false"/>
          <w:i w:val="false"/>
          <w:color w:val="000000"/>
          <w:sz w:val="28"/>
        </w:rPr>
        <w:t xml:space="preserve">
1.10 </w:t>
      </w:r>
      <w:r>
        <w:br/>
      </w:r>
      <w:r>
        <w:rPr>
          <w:rFonts w:ascii="Times New Roman"/>
          <w:b w:val="false"/>
          <w:i w:val="false"/>
          <w:color w:val="000000"/>
          <w:sz w:val="28"/>
        </w:rPr>
        <w:t xml:space="preserve">
1.11    22123        33627       46089     151        130 </w:t>
      </w:r>
      <w:r>
        <w:br/>
      </w:r>
      <w:r>
        <w:rPr>
          <w:rFonts w:ascii="Times New Roman"/>
          <w:b w:val="false"/>
          <w:i w:val="false"/>
          <w:color w:val="000000"/>
          <w:sz w:val="28"/>
        </w:rPr>
        <w:t xml:space="preserve">
1.12    3047         4631        6347      140        110 </w:t>
      </w:r>
      <w:r>
        <w:br/>
      </w:r>
      <w:r>
        <w:rPr>
          <w:rFonts w:ascii="Times New Roman"/>
          <w:b w:val="false"/>
          <w:i w:val="false"/>
          <w:color w:val="000000"/>
          <w:sz w:val="28"/>
        </w:rPr>
        <w:t xml:space="preserve">
1.13    6306         9585        13137     96         134 </w:t>
      </w:r>
      <w:r>
        <w:br/>
      </w:r>
      <w:r>
        <w:rPr>
          <w:rFonts w:ascii="Times New Roman"/>
          <w:b w:val="false"/>
          <w:i w:val="false"/>
          <w:color w:val="000000"/>
          <w:sz w:val="28"/>
        </w:rPr>
        <w:t xml:space="preserve">
1.14    10106        15361       21054     161        144 </w:t>
      </w:r>
      <w:r>
        <w:br/>
      </w:r>
      <w:r>
        <w:rPr>
          <w:rFonts w:ascii="Times New Roman"/>
          <w:b w:val="false"/>
          <w:i w:val="false"/>
          <w:color w:val="000000"/>
          <w:sz w:val="28"/>
        </w:rPr>
        <w:t xml:space="preserve">
1.15    9779         14864       20373     31         311 </w:t>
      </w:r>
      <w:r>
        <w:br/>
      </w:r>
      <w:r>
        <w:rPr>
          <w:rFonts w:ascii="Times New Roman"/>
          <w:b w:val="false"/>
          <w:i w:val="false"/>
          <w:color w:val="000000"/>
          <w:sz w:val="28"/>
        </w:rPr>
        <w:t xml:space="preserve">
1.16    16925        25726       35261     13         1711 </w:t>
      </w:r>
      <w:r>
        <w:br/>
      </w:r>
      <w:r>
        <w:rPr>
          <w:rFonts w:ascii="Times New Roman"/>
          <w:b w:val="false"/>
          <w:i w:val="false"/>
          <w:color w:val="000000"/>
          <w:sz w:val="28"/>
        </w:rPr>
        <w:t xml:space="preserve">
1.17    11878        18054       24745     97         106 </w:t>
      </w:r>
      <w:r>
        <w:br/>
      </w:r>
      <w:r>
        <w:rPr>
          <w:rFonts w:ascii="Times New Roman"/>
          <w:b w:val="false"/>
          <w:i w:val="false"/>
          <w:color w:val="000000"/>
          <w:sz w:val="28"/>
        </w:rPr>
        <w:t xml:space="preserve">
1.18 </w:t>
      </w:r>
      <w:r>
        <w:br/>
      </w:r>
      <w:r>
        <w:rPr>
          <w:rFonts w:ascii="Times New Roman"/>
          <w:b w:val="false"/>
          <w:i w:val="false"/>
          <w:color w:val="000000"/>
          <w:sz w:val="28"/>
        </w:rPr>
        <w:t xml:space="preserve">
1.19    0            0 </w:t>
      </w:r>
      <w:r>
        <w:br/>
      </w:r>
      <w:r>
        <w:rPr>
          <w:rFonts w:ascii="Times New Roman"/>
          <w:b w:val="false"/>
          <w:i w:val="false"/>
          <w:color w:val="000000"/>
          <w:sz w:val="28"/>
        </w:rPr>
        <w:t xml:space="preserve">
1.20 </w:t>
      </w:r>
      <w:r>
        <w:br/>
      </w:r>
      <w:r>
        <w:rPr>
          <w:rFonts w:ascii="Times New Roman"/>
          <w:b w:val="false"/>
          <w:i w:val="false"/>
          <w:color w:val="000000"/>
          <w:sz w:val="28"/>
        </w:rPr>
        <w:t xml:space="preserve">
1.21 </w:t>
      </w:r>
      <w:r>
        <w:br/>
      </w:r>
      <w:r>
        <w:rPr>
          <w:rFonts w:ascii="Times New Roman"/>
          <w:b w:val="false"/>
          <w:i w:val="false"/>
          <w:color w:val="000000"/>
          <w:sz w:val="28"/>
        </w:rPr>
        <w:t xml:space="preserve">
1.22    51411        78145       107106    224        182 </w:t>
      </w:r>
      <w:r>
        <w:br/>
      </w:r>
      <w:r>
        <w:rPr>
          <w:rFonts w:ascii="Times New Roman"/>
          <w:b w:val="false"/>
          <w:i w:val="false"/>
          <w:color w:val="000000"/>
          <w:sz w:val="28"/>
        </w:rPr>
        <w:t xml:space="preserve">
1.23    214          325         445       40         136 </w:t>
      </w:r>
      <w:r>
        <w:br/>
      </w:r>
      <w:r>
        <w:rPr>
          <w:rFonts w:ascii="Times New Roman"/>
          <w:b w:val="false"/>
          <w:i w:val="false"/>
          <w:color w:val="000000"/>
          <w:sz w:val="28"/>
        </w:rPr>
        <w:t xml:space="preserve">
1.24    4929         7491        10268                208 </w:t>
      </w:r>
      <w:r>
        <w:br/>
      </w:r>
      <w:r>
        <w:rPr>
          <w:rFonts w:ascii="Times New Roman"/>
          <w:b w:val="false"/>
          <w:i w:val="false"/>
          <w:color w:val="000000"/>
          <w:sz w:val="28"/>
        </w:rPr>
        <w:t xml:space="preserve">
1.25 </w:t>
      </w:r>
      <w:r>
        <w:br/>
      </w:r>
      <w:r>
        <w:rPr>
          <w:rFonts w:ascii="Times New Roman"/>
          <w:b w:val="false"/>
          <w:i w:val="false"/>
          <w:color w:val="000000"/>
          <w:sz w:val="28"/>
        </w:rPr>
        <w:t xml:space="preserve">
1.26 </w:t>
      </w:r>
      <w:r>
        <w:br/>
      </w:r>
      <w:r>
        <w:rPr>
          <w:rFonts w:ascii="Times New Roman"/>
          <w:b w:val="false"/>
          <w:i w:val="false"/>
          <w:color w:val="000000"/>
          <w:sz w:val="28"/>
        </w:rPr>
        <w:t xml:space="preserve">
1.27    707          1075        1474      7          125 </w:t>
      </w:r>
      <w:r>
        <w:br/>
      </w:r>
      <w:r>
        <w:rPr>
          <w:rFonts w:ascii="Times New Roman"/>
          <w:b w:val="false"/>
          <w:i w:val="false"/>
          <w:color w:val="000000"/>
          <w:sz w:val="28"/>
        </w:rPr>
        <w:t xml:space="preserve">
2       402844       612323      839259    244        167 </w:t>
      </w:r>
      <w:r>
        <w:br/>
      </w:r>
      <w:r>
        <w:rPr>
          <w:rFonts w:ascii="Times New Roman"/>
          <w:b w:val="false"/>
          <w:i w:val="false"/>
          <w:color w:val="000000"/>
          <w:sz w:val="28"/>
        </w:rPr>
        <w:t xml:space="preserve">
2.1     4067         6183        8474      225        122 </w:t>
      </w:r>
      <w:r>
        <w:br/>
      </w:r>
      <w:r>
        <w:rPr>
          <w:rFonts w:ascii="Times New Roman"/>
          <w:b w:val="false"/>
          <w:i w:val="false"/>
          <w:color w:val="000000"/>
          <w:sz w:val="28"/>
        </w:rPr>
        <w:t xml:space="preserve">
2.2     28455        43251       59280     102        108 </w:t>
      </w:r>
      <w:r>
        <w:br/>
      </w:r>
      <w:r>
        <w:rPr>
          <w:rFonts w:ascii="Times New Roman"/>
          <w:b w:val="false"/>
          <w:i w:val="false"/>
          <w:color w:val="000000"/>
          <w:sz w:val="28"/>
        </w:rPr>
        <w:t xml:space="preserve">
2.3     5278         8023        10997     102        108 </w:t>
      </w:r>
      <w:r>
        <w:br/>
      </w:r>
      <w:r>
        <w:rPr>
          <w:rFonts w:ascii="Times New Roman"/>
          <w:b w:val="false"/>
          <w:i w:val="false"/>
          <w:color w:val="000000"/>
          <w:sz w:val="28"/>
        </w:rPr>
        <w:t xml:space="preserve">
2.4     4523         6874        9422      81         148 </w:t>
      </w:r>
      <w:r>
        <w:br/>
      </w:r>
      <w:r>
        <w:rPr>
          <w:rFonts w:ascii="Times New Roman"/>
          <w:b w:val="false"/>
          <w:i w:val="false"/>
          <w:color w:val="000000"/>
          <w:sz w:val="28"/>
        </w:rPr>
        <w:t xml:space="preserve">
2.5     714          1085        1488      49         126 </w:t>
      </w:r>
      <w:r>
        <w:br/>
      </w:r>
      <w:r>
        <w:rPr>
          <w:rFonts w:ascii="Times New Roman"/>
          <w:b w:val="false"/>
          <w:i w:val="false"/>
          <w:color w:val="000000"/>
          <w:sz w:val="28"/>
        </w:rPr>
        <w:t xml:space="preserve">
2.6     589          896         122       45         145 </w:t>
      </w:r>
      <w:r>
        <w:br/>
      </w:r>
      <w:r>
        <w:rPr>
          <w:rFonts w:ascii="Times New Roman"/>
          <w:b w:val="false"/>
          <w:i w:val="false"/>
          <w:color w:val="000000"/>
          <w:sz w:val="28"/>
        </w:rPr>
        <w:t xml:space="preserve">
2.7     1910         2903        3979      1417       41 </w:t>
      </w:r>
      <w:r>
        <w:br/>
      </w:r>
      <w:r>
        <w:rPr>
          <w:rFonts w:ascii="Times New Roman"/>
          <w:b w:val="false"/>
          <w:i w:val="false"/>
          <w:color w:val="000000"/>
          <w:sz w:val="28"/>
        </w:rPr>
        <w:t xml:space="preserve">
2.7.1 </w:t>
      </w:r>
      <w:r>
        <w:br/>
      </w:r>
      <w:r>
        <w:rPr>
          <w:rFonts w:ascii="Times New Roman"/>
          <w:b w:val="false"/>
          <w:i w:val="false"/>
          <w:color w:val="000000"/>
          <w:sz w:val="28"/>
        </w:rPr>
        <w:t xml:space="preserve">
2.7.2 </w:t>
      </w:r>
      <w:r>
        <w:br/>
      </w:r>
      <w:r>
        <w:rPr>
          <w:rFonts w:ascii="Times New Roman"/>
          <w:b w:val="false"/>
          <w:i w:val="false"/>
          <w:color w:val="000000"/>
          <w:sz w:val="28"/>
        </w:rPr>
        <w:t xml:space="preserve">
2.8     5904         8975        12301                117 </w:t>
      </w:r>
      <w:r>
        <w:br/>
      </w:r>
      <w:r>
        <w:rPr>
          <w:rFonts w:ascii="Times New Roman"/>
          <w:b w:val="false"/>
          <w:i w:val="false"/>
          <w:color w:val="000000"/>
          <w:sz w:val="28"/>
        </w:rPr>
        <w:t xml:space="preserve">
2.9     16771        254930      349411    508        120 </w:t>
      </w:r>
      <w:r>
        <w:br/>
      </w:r>
      <w:r>
        <w:rPr>
          <w:rFonts w:ascii="Times New Roman"/>
          <w:b w:val="false"/>
          <w:i w:val="false"/>
          <w:color w:val="000000"/>
          <w:sz w:val="28"/>
        </w:rPr>
        <w:t xml:space="preserve">
2.10    8822         13409       18379     61         89 </w:t>
      </w:r>
      <w:r>
        <w:br/>
      </w:r>
      <w:r>
        <w:rPr>
          <w:rFonts w:ascii="Times New Roman"/>
          <w:b w:val="false"/>
          <w:i w:val="false"/>
          <w:color w:val="000000"/>
          <w:sz w:val="28"/>
        </w:rPr>
        <w:t xml:space="preserve">
2.11 </w:t>
      </w:r>
      <w:r>
        <w:br/>
      </w:r>
      <w:r>
        <w:rPr>
          <w:rFonts w:ascii="Times New Roman"/>
          <w:b w:val="false"/>
          <w:i w:val="false"/>
          <w:color w:val="000000"/>
          <w:sz w:val="28"/>
        </w:rPr>
        <w:t xml:space="preserve">
2.12    70429        107052      146726    142        299 </w:t>
      </w:r>
      <w:r>
        <w:br/>
      </w:r>
      <w:r>
        <w:rPr>
          <w:rFonts w:ascii="Times New Roman"/>
          <w:b w:val="false"/>
          <w:i w:val="false"/>
          <w:color w:val="000000"/>
          <w:sz w:val="28"/>
        </w:rPr>
        <w:t xml:space="preserve">
3       104436       158743      217575               553 </w:t>
      </w:r>
      <w:r>
        <w:br/>
      </w:r>
      <w:r>
        <w:rPr>
          <w:rFonts w:ascii="Times New Roman"/>
          <w:b w:val="false"/>
          <w:i w:val="false"/>
          <w:color w:val="000000"/>
          <w:sz w:val="28"/>
        </w:rPr>
        <w:t xml:space="preserve">
3.1     104436       158743      217575               553 </w:t>
      </w:r>
      <w:r>
        <w:br/>
      </w:r>
      <w:r>
        <w:rPr>
          <w:rFonts w:ascii="Times New Roman"/>
          <w:b w:val="false"/>
          <w:i w:val="false"/>
          <w:color w:val="000000"/>
          <w:sz w:val="28"/>
        </w:rPr>
        <w:t xml:space="preserve">
3.2 </w:t>
      </w:r>
      <w:r>
        <w:br/>
      </w:r>
      <w:r>
        <w:rPr>
          <w:rFonts w:ascii="Times New Roman"/>
          <w:b w:val="false"/>
          <w:i w:val="false"/>
          <w:color w:val="000000"/>
          <w:sz w:val="28"/>
        </w:rPr>
        <w:t xml:space="preserve">
3.3 </w:t>
      </w:r>
      <w:r>
        <w:br/>
      </w:r>
      <w:r>
        <w:rPr>
          <w:rFonts w:ascii="Times New Roman"/>
          <w:b w:val="false"/>
          <w:i w:val="false"/>
          <w:color w:val="000000"/>
          <w:sz w:val="28"/>
        </w:rPr>
        <w:t xml:space="preserve">
3.4 </w:t>
      </w:r>
      <w:r>
        <w:br/>
      </w:r>
      <w:r>
        <w:rPr>
          <w:rFonts w:ascii="Times New Roman"/>
          <w:b w:val="false"/>
          <w:i w:val="false"/>
          <w:color w:val="000000"/>
          <w:sz w:val="28"/>
        </w:rPr>
        <w:t xml:space="preserve">
____________________________________________________________________ </w:t>
      </w:r>
    </w:p>
    <w:p>
      <w:pPr>
        <w:spacing w:after="0"/>
        <w:ind w:left="0"/>
        <w:jc w:val="left"/>
      </w:pPr>
      <w:r>
        <w:rPr>
          <w:rFonts w:ascii="Times New Roman"/>
          <w:b/>
          <w:i w:val="false"/>
          <w:color w:val="000000"/>
        </w:rPr>
        <w:t xml:space="preserve"> АЛТЕЛ АҚ 2004-2006 жылдары іске асыруға жоспарланған инвестициялық жобаларының тізбесі </w:t>
      </w:r>
    </w:p>
    <w:p>
      <w:pPr>
        <w:spacing w:after="0"/>
        <w:ind w:left="0"/>
        <w:jc w:val="both"/>
      </w:pPr>
      <w:r>
        <w:rPr>
          <w:rFonts w:ascii="Times New Roman"/>
          <w:b w:val="false"/>
          <w:i w:val="false"/>
          <w:color w:val="000000"/>
          <w:sz w:val="28"/>
        </w:rPr>
        <w:t xml:space="preserve">                                                      5-ҰК нысаны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Р/N |    Жоба атауы     | Іске асыру | Жалпы құны,|  Қаржыландыру </w:t>
      </w:r>
      <w:r>
        <w:br/>
      </w:r>
      <w:r>
        <w:rPr>
          <w:rFonts w:ascii="Times New Roman"/>
          <w:b w:val="false"/>
          <w:i w:val="false"/>
          <w:color w:val="000000"/>
          <w:sz w:val="28"/>
        </w:rPr>
        <w:t xml:space="preserve">
     |                   |   кезеңі   | мың теңге  |     көзі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CDMA ұялы байланыс    2003-2007    5669959     Жабдық жеткізу. </w:t>
      </w:r>
      <w:r>
        <w:br/>
      </w:r>
      <w:r>
        <w:rPr>
          <w:rFonts w:ascii="Times New Roman"/>
          <w:b w:val="false"/>
          <w:i w:val="false"/>
          <w:color w:val="000000"/>
          <w:sz w:val="28"/>
        </w:rPr>
        <w:t xml:space="preserve">
     желісін ұйымдастыру     жж.                    шінің несиесі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Кестенің жалғасы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жылдар бойынша қаржыландыру: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Р/N| 01.01.04 ж. | 2004 жыл  | 2005 жыл  | 2006 жыл  | 01.01.07 ж. </w:t>
      </w:r>
      <w:r>
        <w:br/>
      </w:r>
      <w:r>
        <w:rPr>
          <w:rFonts w:ascii="Times New Roman"/>
          <w:b w:val="false"/>
          <w:i w:val="false"/>
          <w:color w:val="000000"/>
          <w:sz w:val="28"/>
        </w:rPr>
        <w:t xml:space="preserve">
   |  игерілді   | (болжам)  | (болжам)  | (болжам)  |   қалдық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1     2900079       908570       648312     635683      577316 </w:t>
      </w:r>
      <w:r>
        <w:br/>
      </w:r>
      <w:r>
        <w:rPr>
          <w:rFonts w:ascii="Times New Roman"/>
          <w:b w:val="false"/>
          <w:i w:val="false"/>
          <w:color w:val="000000"/>
          <w:sz w:val="28"/>
        </w:rPr>
        <w:t xml:space="preserve">
___________________________________________________________________ </w:t>
      </w:r>
    </w:p>
    <w:bookmarkStart w:name="z1" w:id="11"/>
    <w:p>
      <w:pPr>
        <w:spacing w:after="0"/>
        <w:ind w:left="0"/>
        <w:jc w:val="left"/>
      </w:pPr>
      <w:r>
        <w:rPr>
          <w:rFonts w:ascii="Times New Roman"/>
          <w:b/>
          <w:i w:val="false"/>
          <w:color w:val="000000"/>
        </w:rPr>
        <w:t xml:space="preserve"> 
  2004-2006 жылдарға арналған </w:t>
      </w:r>
      <w:r>
        <w:br/>
      </w:r>
      <w:r>
        <w:rPr>
          <w:rFonts w:ascii="Times New Roman"/>
          <w:b/>
          <w:i w:val="false"/>
          <w:color w:val="000000"/>
        </w:rPr>
        <w:t xml:space="preserve">
дамудың аса маңызды көрсеткіштерінің болжамы </w:t>
      </w:r>
      <w:r>
        <w:br/>
      </w:r>
      <w:r>
        <w:rPr>
          <w:rFonts w:ascii="Times New Roman"/>
          <w:b/>
          <w:i w:val="false"/>
          <w:color w:val="000000"/>
        </w:rPr>
        <w:t xml:space="preserve">
"Нурсат" ЖАҚ </w:t>
      </w:r>
      <w:r>
        <w:br/>
      </w:r>
      <w:r>
        <w:rPr>
          <w:rFonts w:ascii="Times New Roman"/>
          <w:b/>
          <w:i w:val="false"/>
          <w:color w:val="000000"/>
        </w:rPr>
        <w:t xml:space="preserve">
  _____________________________ </w:t>
      </w:r>
      <w:r>
        <w:br/>
      </w:r>
      <w:r>
        <w:rPr>
          <w:rFonts w:ascii="Times New Roman"/>
          <w:b/>
          <w:i w:val="false"/>
          <w:color w:val="000000"/>
        </w:rPr>
        <w:t xml:space="preserve">
(заңды тұлғаның атауы) </w:t>
      </w:r>
    </w:p>
    <w:bookmarkEnd w:id="11"/>
    <w:p>
      <w:pPr>
        <w:spacing w:after="0"/>
        <w:ind w:left="0"/>
        <w:jc w:val="both"/>
      </w:pPr>
      <w:r>
        <w:rPr>
          <w:rFonts w:ascii="Times New Roman"/>
          <w:b w:val="false"/>
          <w:i w:val="false"/>
          <w:color w:val="000000"/>
          <w:sz w:val="28"/>
        </w:rPr>
        <w:t xml:space="preserve">                                                      1 ҰҚ нысаны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Рет |    Көрсеткіштер    |  Өлшем  | 2002 ж. | 2003 ж. | 2003 ж. </w:t>
      </w:r>
      <w:r>
        <w:br/>
      </w:r>
      <w:r>
        <w:rPr>
          <w:rFonts w:ascii="Times New Roman"/>
          <w:b w:val="false"/>
          <w:i w:val="false"/>
          <w:color w:val="000000"/>
          <w:sz w:val="28"/>
        </w:rPr>
        <w:t xml:space="preserve">
  N  |                    | бірлігі |---------|---------| %-пен </w:t>
      </w:r>
      <w:r>
        <w:br/>
      </w:r>
      <w:r>
        <w:rPr>
          <w:rFonts w:ascii="Times New Roman"/>
          <w:b w:val="false"/>
          <w:i w:val="false"/>
          <w:color w:val="000000"/>
          <w:sz w:val="28"/>
        </w:rPr>
        <w:t xml:space="preserve">
     |                    |         |  есеп   | бағалау | 2002 ж.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Шығарылған өнiм      мың теңге  1943503   2274587   117 </w:t>
      </w:r>
      <w:r>
        <w:br/>
      </w:r>
      <w:r>
        <w:rPr>
          <w:rFonts w:ascii="Times New Roman"/>
          <w:b w:val="false"/>
          <w:i w:val="false"/>
          <w:color w:val="000000"/>
          <w:sz w:val="28"/>
        </w:rPr>
        <w:t xml:space="preserve">
      (жұмыс, қызмет </w:t>
      </w:r>
      <w:r>
        <w:br/>
      </w:r>
      <w:r>
        <w:rPr>
          <w:rFonts w:ascii="Times New Roman"/>
          <w:b w:val="false"/>
          <w:i w:val="false"/>
          <w:color w:val="000000"/>
          <w:sz w:val="28"/>
        </w:rPr>
        <w:t xml:space="preserve">
      көрсету) көлемі -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Интернетке жал.      мың сағат  2248      2463     110 </w:t>
      </w:r>
      <w:r>
        <w:br/>
      </w:r>
      <w:r>
        <w:rPr>
          <w:rFonts w:ascii="Times New Roman"/>
          <w:b w:val="false"/>
          <w:i w:val="false"/>
          <w:color w:val="000000"/>
          <w:sz w:val="28"/>
        </w:rPr>
        <w:t xml:space="preserve">
      ғанатын қатынау </w:t>
      </w:r>
      <w:r>
        <w:br/>
      </w:r>
      <w:r>
        <w:rPr>
          <w:rFonts w:ascii="Times New Roman"/>
          <w:b w:val="false"/>
          <w:i w:val="false"/>
          <w:color w:val="000000"/>
          <w:sz w:val="28"/>
        </w:rPr>
        <w:t xml:space="preserve">
                           мың теңге  261981    281460   107 </w:t>
      </w:r>
      <w:r>
        <w:br/>
      </w:r>
      <w:r>
        <w:rPr>
          <w:rFonts w:ascii="Times New Roman"/>
          <w:b w:val="false"/>
          <w:i w:val="false"/>
          <w:color w:val="000000"/>
          <w:sz w:val="28"/>
        </w:rPr>
        <w:t xml:space="preserve">
      Электрондық          клиент     300       400      133 </w:t>
      </w:r>
      <w:r>
        <w:br/>
      </w:r>
      <w:r>
        <w:rPr>
          <w:rFonts w:ascii="Times New Roman"/>
          <w:b w:val="false"/>
          <w:i w:val="false"/>
          <w:color w:val="000000"/>
          <w:sz w:val="28"/>
        </w:rPr>
        <w:t xml:space="preserve">
      коммерция            мың теңге  22650     32615    144 </w:t>
      </w:r>
      <w:r>
        <w:br/>
      </w:r>
      <w:r>
        <w:rPr>
          <w:rFonts w:ascii="Times New Roman"/>
          <w:b w:val="false"/>
          <w:i w:val="false"/>
          <w:color w:val="000000"/>
          <w:sz w:val="28"/>
        </w:rPr>
        <w:t xml:space="preserve">
2.    Интернетке бө.         ГБ       11713     19864    170 </w:t>
      </w:r>
      <w:r>
        <w:br/>
      </w:r>
      <w:r>
        <w:rPr>
          <w:rFonts w:ascii="Times New Roman"/>
          <w:b w:val="false"/>
          <w:i w:val="false"/>
          <w:color w:val="000000"/>
          <w:sz w:val="28"/>
        </w:rPr>
        <w:t xml:space="preserve">
      лектелген қатынау </w:t>
      </w:r>
      <w:r>
        <w:br/>
      </w:r>
      <w:r>
        <w:rPr>
          <w:rFonts w:ascii="Times New Roman"/>
          <w:b w:val="false"/>
          <w:i w:val="false"/>
          <w:color w:val="000000"/>
          <w:sz w:val="28"/>
        </w:rPr>
        <w:t xml:space="preserve">
      және деректер </w:t>
      </w:r>
      <w:r>
        <w:br/>
      </w:r>
      <w:r>
        <w:rPr>
          <w:rFonts w:ascii="Times New Roman"/>
          <w:b w:val="false"/>
          <w:i w:val="false"/>
          <w:color w:val="000000"/>
          <w:sz w:val="28"/>
        </w:rPr>
        <w:t xml:space="preserve">
      беру </w:t>
      </w:r>
      <w:r>
        <w:br/>
      </w:r>
      <w:r>
        <w:rPr>
          <w:rFonts w:ascii="Times New Roman"/>
          <w:b w:val="false"/>
          <w:i w:val="false"/>
          <w:color w:val="000000"/>
          <w:sz w:val="28"/>
        </w:rPr>
        <w:t xml:space="preserve">
                          мың теңге   332950    494970   149 </w:t>
      </w:r>
      <w:r>
        <w:br/>
      </w:r>
      <w:r>
        <w:rPr>
          <w:rFonts w:ascii="Times New Roman"/>
          <w:b w:val="false"/>
          <w:i w:val="false"/>
          <w:color w:val="000000"/>
          <w:sz w:val="28"/>
        </w:rPr>
        <w:t xml:space="preserve">
3.    Телефония           мың мин.    3542      5876        166 </w:t>
      </w:r>
      <w:r>
        <w:br/>
      </w:r>
      <w:r>
        <w:rPr>
          <w:rFonts w:ascii="Times New Roman"/>
          <w:b w:val="false"/>
          <w:i w:val="false"/>
          <w:color w:val="000000"/>
          <w:sz w:val="28"/>
        </w:rPr>
        <w:t xml:space="preserve">
                          мың теңге   508409    547668      108 </w:t>
      </w:r>
      <w:r>
        <w:br/>
      </w:r>
      <w:r>
        <w:rPr>
          <w:rFonts w:ascii="Times New Roman"/>
          <w:b w:val="false"/>
          <w:i w:val="false"/>
          <w:color w:val="000000"/>
          <w:sz w:val="28"/>
        </w:rPr>
        <w:t xml:space="preserve">
      ІР-телефония        мың мин.    4023      5543        138 </w:t>
      </w:r>
      <w:r>
        <w:br/>
      </w:r>
      <w:r>
        <w:rPr>
          <w:rFonts w:ascii="Times New Roman"/>
          <w:b w:val="false"/>
          <w:i w:val="false"/>
          <w:color w:val="000000"/>
          <w:sz w:val="28"/>
        </w:rPr>
        <w:t xml:space="preserve">
                          мың теңге   218041    236613      109 </w:t>
      </w:r>
      <w:r>
        <w:br/>
      </w:r>
      <w:r>
        <w:rPr>
          <w:rFonts w:ascii="Times New Roman"/>
          <w:b w:val="false"/>
          <w:i w:val="false"/>
          <w:color w:val="000000"/>
          <w:sz w:val="28"/>
        </w:rPr>
        <w:t xml:space="preserve">
      Қазақстан бойынша      ts       411       416         101 </w:t>
      </w:r>
      <w:r>
        <w:br/>
      </w:r>
      <w:r>
        <w:rPr>
          <w:rFonts w:ascii="Times New Roman"/>
          <w:b w:val="false"/>
          <w:i w:val="false"/>
          <w:color w:val="000000"/>
          <w:sz w:val="28"/>
        </w:rPr>
        <w:t xml:space="preserve">
      ашық арналар </w:t>
      </w:r>
      <w:r>
        <w:br/>
      </w:r>
      <w:r>
        <w:rPr>
          <w:rFonts w:ascii="Times New Roman"/>
          <w:b w:val="false"/>
          <w:i w:val="false"/>
          <w:color w:val="000000"/>
          <w:sz w:val="28"/>
        </w:rPr>
        <w:t xml:space="preserve">
                          мың теңге   431098    429588      100 </w:t>
      </w:r>
      <w:r>
        <w:br/>
      </w:r>
      <w:r>
        <w:rPr>
          <w:rFonts w:ascii="Times New Roman"/>
          <w:b w:val="false"/>
          <w:i w:val="false"/>
          <w:color w:val="000000"/>
          <w:sz w:val="28"/>
        </w:rPr>
        <w:t xml:space="preserve">
      Халықаралық ашық       ts       11        12          109 </w:t>
      </w:r>
      <w:r>
        <w:br/>
      </w:r>
      <w:r>
        <w:rPr>
          <w:rFonts w:ascii="Times New Roman"/>
          <w:b w:val="false"/>
          <w:i w:val="false"/>
          <w:color w:val="000000"/>
          <w:sz w:val="28"/>
        </w:rPr>
        <w:t xml:space="preserve">
      арналар </w:t>
      </w:r>
      <w:r>
        <w:br/>
      </w:r>
      <w:r>
        <w:rPr>
          <w:rFonts w:ascii="Times New Roman"/>
          <w:b w:val="false"/>
          <w:i w:val="false"/>
          <w:color w:val="000000"/>
          <w:sz w:val="28"/>
        </w:rPr>
        <w:t xml:space="preserve">
                          мың теңге   37900     35484       94 </w:t>
      </w:r>
    </w:p>
    <w:p>
      <w:pPr>
        <w:spacing w:after="0"/>
        <w:ind w:left="0"/>
        <w:jc w:val="both"/>
      </w:pPr>
      <w:r>
        <w:rPr>
          <w:rFonts w:ascii="Times New Roman"/>
          <w:b w:val="false"/>
          <w:i w:val="false"/>
          <w:color w:val="000000"/>
          <w:sz w:val="28"/>
        </w:rPr>
        <w:t xml:space="preserve">      Жабдық сату         мың теңге   32963     36869       112 </w:t>
      </w:r>
      <w:r>
        <w:br/>
      </w:r>
      <w:r>
        <w:rPr>
          <w:rFonts w:ascii="Times New Roman"/>
          <w:b w:val="false"/>
          <w:i w:val="false"/>
          <w:color w:val="000000"/>
          <w:sz w:val="28"/>
        </w:rPr>
        <w:t xml:space="preserve">
      Басқа кірістер      мың теңге   97512     179319      184 </w:t>
      </w:r>
      <w:r>
        <w:br/>
      </w:r>
      <w:r>
        <w:rPr>
          <w:rFonts w:ascii="Times New Roman"/>
          <w:b w:val="false"/>
          <w:i w:val="false"/>
          <w:color w:val="000000"/>
          <w:sz w:val="28"/>
        </w:rPr>
        <w:t xml:space="preserve">
4.    Қаржыландырудың     мың теңге   461675    717305      155 </w:t>
      </w:r>
      <w:r>
        <w:br/>
      </w:r>
      <w:r>
        <w:rPr>
          <w:rFonts w:ascii="Times New Roman"/>
          <w:b w:val="false"/>
          <w:i w:val="false"/>
          <w:color w:val="000000"/>
          <w:sz w:val="28"/>
        </w:rPr>
        <w:t xml:space="preserve">
      барлық көздерінің </w:t>
      </w:r>
      <w:r>
        <w:br/>
      </w:r>
      <w:r>
        <w:rPr>
          <w:rFonts w:ascii="Times New Roman"/>
          <w:b w:val="false"/>
          <w:i w:val="false"/>
          <w:color w:val="000000"/>
          <w:sz w:val="28"/>
        </w:rPr>
        <w:t xml:space="preserve">
      есебiнен негізгі </w:t>
      </w:r>
      <w:r>
        <w:br/>
      </w:r>
      <w:r>
        <w:rPr>
          <w:rFonts w:ascii="Times New Roman"/>
          <w:b w:val="false"/>
          <w:i w:val="false"/>
          <w:color w:val="000000"/>
          <w:sz w:val="28"/>
        </w:rPr>
        <w:t xml:space="preserve">
      капиталға инвес. </w:t>
      </w:r>
      <w:r>
        <w:br/>
      </w:r>
      <w:r>
        <w:rPr>
          <w:rFonts w:ascii="Times New Roman"/>
          <w:b w:val="false"/>
          <w:i w:val="false"/>
          <w:color w:val="000000"/>
          <w:sz w:val="28"/>
        </w:rPr>
        <w:t xml:space="preserve">
      тиция - барлығы: </w:t>
      </w:r>
      <w:r>
        <w:br/>
      </w:r>
      <w:r>
        <w:rPr>
          <w:rFonts w:ascii="Times New Roman"/>
          <w:b w:val="false"/>
          <w:i w:val="false"/>
          <w:color w:val="000000"/>
          <w:sz w:val="28"/>
        </w:rPr>
        <w:t xml:space="preserve">
4.1    заемдық қаражат       "        14043     67177       478 </w:t>
      </w:r>
      <w:r>
        <w:br/>
      </w:r>
      <w:r>
        <w:rPr>
          <w:rFonts w:ascii="Times New Roman"/>
          <w:b w:val="false"/>
          <w:i w:val="false"/>
          <w:color w:val="000000"/>
          <w:sz w:val="28"/>
        </w:rPr>
        <w:t xml:space="preserve">
       есебiнен </w:t>
      </w:r>
      <w:r>
        <w:br/>
      </w:r>
      <w:r>
        <w:rPr>
          <w:rFonts w:ascii="Times New Roman"/>
          <w:b w:val="false"/>
          <w:i w:val="false"/>
          <w:color w:val="000000"/>
          <w:sz w:val="28"/>
        </w:rPr>
        <w:t xml:space="preserve">
4.1.1   о.і. мемлекет.       "        0         0 </w:t>
      </w:r>
      <w:r>
        <w:br/>
      </w:r>
      <w:r>
        <w:rPr>
          <w:rFonts w:ascii="Times New Roman"/>
          <w:b w:val="false"/>
          <w:i w:val="false"/>
          <w:color w:val="000000"/>
          <w:sz w:val="28"/>
        </w:rPr>
        <w:t xml:space="preserve">
        тік бюджет </w:t>
      </w:r>
      <w:r>
        <w:br/>
      </w:r>
      <w:r>
        <w:rPr>
          <w:rFonts w:ascii="Times New Roman"/>
          <w:b w:val="false"/>
          <w:i w:val="false"/>
          <w:color w:val="000000"/>
          <w:sz w:val="28"/>
        </w:rPr>
        <w:t xml:space="preserve">
        есебінен </w:t>
      </w:r>
      <w:r>
        <w:br/>
      </w:r>
      <w:r>
        <w:rPr>
          <w:rFonts w:ascii="Times New Roman"/>
          <w:b w:val="false"/>
          <w:i w:val="false"/>
          <w:color w:val="000000"/>
          <w:sz w:val="28"/>
        </w:rPr>
        <w:t xml:space="preserve">
4.2    өз қаражаты           "        452337    623032      138 </w:t>
      </w:r>
      <w:r>
        <w:br/>
      </w:r>
      <w:r>
        <w:rPr>
          <w:rFonts w:ascii="Times New Roman"/>
          <w:b w:val="false"/>
          <w:i w:val="false"/>
          <w:color w:val="000000"/>
          <w:sz w:val="28"/>
        </w:rPr>
        <w:t xml:space="preserve">
       есебiнен </w:t>
      </w:r>
    </w:p>
    <w:p>
      <w:pPr>
        <w:spacing w:after="0"/>
        <w:ind w:left="0"/>
        <w:jc w:val="both"/>
      </w:pPr>
      <w:r>
        <w:rPr>
          <w:rFonts w:ascii="Times New Roman"/>
          <w:b w:val="false"/>
          <w:i w:val="false"/>
          <w:color w:val="000000"/>
          <w:sz w:val="28"/>
        </w:rPr>
        <w:t xml:space="preserve">5.    Негізгі және           "        1978877   2337553     118 </w:t>
      </w:r>
      <w:r>
        <w:br/>
      </w:r>
      <w:r>
        <w:rPr>
          <w:rFonts w:ascii="Times New Roman"/>
          <w:b w:val="false"/>
          <w:i w:val="false"/>
          <w:color w:val="000000"/>
          <w:sz w:val="28"/>
        </w:rPr>
        <w:t xml:space="preserve">
      негiзгі емес </w:t>
      </w:r>
      <w:r>
        <w:br/>
      </w:r>
      <w:r>
        <w:rPr>
          <w:rFonts w:ascii="Times New Roman"/>
          <w:b w:val="false"/>
          <w:i w:val="false"/>
          <w:color w:val="000000"/>
          <w:sz w:val="28"/>
        </w:rPr>
        <w:t xml:space="preserve">
      қызметтен кiрiс. </w:t>
      </w:r>
      <w:r>
        <w:br/>
      </w:r>
      <w:r>
        <w:rPr>
          <w:rFonts w:ascii="Times New Roman"/>
          <w:b w:val="false"/>
          <w:i w:val="false"/>
          <w:color w:val="000000"/>
          <w:sz w:val="28"/>
        </w:rPr>
        <w:t xml:space="preserve">
      тер, барлығы </w:t>
      </w:r>
      <w:r>
        <w:br/>
      </w:r>
      <w:r>
        <w:rPr>
          <w:rFonts w:ascii="Times New Roman"/>
          <w:b w:val="false"/>
          <w:i w:val="false"/>
          <w:color w:val="000000"/>
          <w:sz w:val="28"/>
        </w:rPr>
        <w:t xml:space="preserve">
6.    Негізгі және           "        2213399   2293545     104 </w:t>
      </w:r>
      <w:r>
        <w:br/>
      </w:r>
      <w:r>
        <w:rPr>
          <w:rFonts w:ascii="Times New Roman"/>
          <w:b w:val="false"/>
          <w:i w:val="false"/>
          <w:color w:val="000000"/>
          <w:sz w:val="28"/>
        </w:rPr>
        <w:t xml:space="preserve">
      негiзгі емес </w:t>
      </w:r>
      <w:r>
        <w:br/>
      </w:r>
      <w:r>
        <w:rPr>
          <w:rFonts w:ascii="Times New Roman"/>
          <w:b w:val="false"/>
          <w:i w:val="false"/>
          <w:color w:val="000000"/>
          <w:sz w:val="28"/>
        </w:rPr>
        <w:t xml:space="preserve">
      қызметтен шығыс. </w:t>
      </w:r>
      <w:r>
        <w:br/>
      </w:r>
      <w:r>
        <w:rPr>
          <w:rFonts w:ascii="Times New Roman"/>
          <w:b w:val="false"/>
          <w:i w:val="false"/>
          <w:color w:val="000000"/>
          <w:sz w:val="28"/>
        </w:rPr>
        <w:t xml:space="preserve">
      тар, барлығы </w:t>
      </w:r>
      <w:r>
        <w:br/>
      </w:r>
      <w:r>
        <w:rPr>
          <w:rFonts w:ascii="Times New Roman"/>
          <w:b w:val="false"/>
          <w:i w:val="false"/>
          <w:color w:val="000000"/>
          <w:sz w:val="28"/>
        </w:rPr>
        <w:t xml:space="preserve">
7.    Негізгі қызмет         "        1943503   2274587     117 </w:t>
      </w:r>
      <w:r>
        <w:br/>
      </w:r>
      <w:r>
        <w:rPr>
          <w:rFonts w:ascii="Times New Roman"/>
          <w:b w:val="false"/>
          <w:i w:val="false"/>
          <w:color w:val="000000"/>
          <w:sz w:val="28"/>
        </w:rPr>
        <w:t xml:space="preserve">
      кiрiстер </w:t>
      </w:r>
      <w:r>
        <w:br/>
      </w:r>
      <w:r>
        <w:rPr>
          <w:rFonts w:ascii="Times New Roman"/>
          <w:b w:val="false"/>
          <w:i w:val="false"/>
          <w:color w:val="000000"/>
          <w:sz w:val="28"/>
        </w:rPr>
        <w:t xml:space="preserve">
8.    Өткізiлген дайын       "        1650777   1741414     105 </w:t>
      </w:r>
      <w:r>
        <w:br/>
      </w:r>
      <w:r>
        <w:rPr>
          <w:rFonts w:ascii="Times New Roman"/>
          <w:b w:val="false"/>
          <w:i w:val="false"/>
          <w:color w:val="000000"/>
          <w:sz w:val="28"/>
        </w:rPr>
        <w:t xml:space="preserve">
      өнiмнiң (тауар. </w:t>
      </w:r>
      <w:r>
        <w:br/>
      </w:r>
      <w:r>
        <w:rPr>
          <w:rFonts w:ascii="Times New Roman"/>
          <w:b w:val="false"/>
          <w:i w:val="false"/>
          <w:color w:val="000000"/>
          <w:sz w:val="28"/>
        </w:rPr>
        <w:t xml:space="preserve">
      лардың, жұмыстың, </w:t>
      </w:r>
      <w:r>
        <w:br/>
      </w:r>
      <w:r>
        <w:rPr>
          <w:rFonts w:ascii="Times New Roman"/>
          <w:b w:val="false"/>
          <w:i w:val="false"/>
          <w:color w:val="000000"/>
          <w:sz w:val="28"/>
        </w:rPr>
        <w:t xml:space="preserve">
      қызмет көрсету. </w:t>
      </w:r>
      <w:r>
        <w:br/>
      </w:r>
      <w:r>
        <w:rPr>
          <w:rFonts w:ascii="Times New Roman"/>
          <w:b w:val="false"/>
          <w:i w:val="false"/>
          <w:color w:val="000000"/>
          <w:sz w:val="28"/>
        </w:rPr>
        <w:t xml:space="preserve">
      дің) өзiндiк </w:t>
      </w:r>
      <w:r>
        <w:br/>
      </w:r>
      <w:r>
        <w:rPr>
          <w:rFonts w:ascii="Times New Roman"/>
          <w:b w:val="false"/>
          <w:i w:val="false"/>
          <w:color w:val="000000"/>
          <w:sz w:val="28"/>
        </w:rPr>
        <w:t xml:space="preserve">
      құны: </w:t>
      </w:r>
      <w:r>
        <w:br/>
      </w:r>
      <w:r>
        <w:rPr>
          <w:rFonts w:ascii="Times New Roman"/>
          <w:b w:val="false"/>
          <w:i w:val="false"/>
          <w:color w:val="000000"/>
          <w:sz w:val="28"/>
        </w:rPr>
        <w:t xml:space="preserve">
9.    Жалпы кiрiс            "        1109174   533173      48 </w:t>
      </w:r>
      <w:r>
        <w:br/>
      </w:r>
      <w:r>
        <w:rPr>
          <w:rFonts w:ascii="Times New Roman"/>
          <w:b w:val="false"/>
          <w:i w:val="false"/>
          <w:color w:val="000000"/>
          <w:sz w:val="28"/>
        </w:rPr>
        <w:t xml:space="preserve">
10.   Кезең шығыстары,       "        514625    552130      107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10.1   жалпы және әкiм.      "        362770    323682      89 </w:t>
      </w:r>
      <w:r>
        <w:br/>
      </w:r>
      <w:r>
        <w:rPr>
          <w:rFonts w:ascii="Times New Roman"/>
          <w:b w:val="false"/>
          <w:i w:val="false"/>
          <w:color w:val="000000"/>
          <w:sz w:val="28"/>
        </w:rPr>
        <w:t xml:space="preserve">
       шілiк шығыстар </w:t>
      </w:r>
      <w:r>
        <w:br/>
      </w:r>
      <w:r>
        <w:rPr>
          <w:rFonts w:ascii="Times New Roman"/>
          <w:b w:val="false"/>
          <w:i w:val="false"/>
          <w:color w:val="000000"/>
          <w:sz w:val="28"/>
        </w:rPr>
        <w:t xml:space="preserve">
10.2   өткiзiлген дайын      "        150331    209000      139 </w:t>
      </w:r>
      <w:r>
        <w:br/>
      </w:r>
      <w:r>
        <w:rPr>
          <w:rFonts w:ascii="Times New Roman"/>
          <w:b w:val="false"/>
          <w:i w:val="false"/>
          <w:color w:val="000000"/>
          <w:sz w:val="28"/>
        </w:rPr>
        <w:t xml:space="preserve">
       өнiмнiң (тауар. </w:t>
      </w:r>
      <w:r>
        <w:br/>
      </w:r>
      <w:r>
        <w:rPr>
          <w:rFonts w:ascii="Times New Roman"/>
          <w:b w:val="false"/>
          <w:i w:val="false"/>
          <w:color w:val="000000"/>
          <w:sz w:val="28"/>
        </w:rPr>
        <w:t xml:space="preserve">
       лардың, жұмыстың, </w:t>
      </w:r>
      <w:r>
        <w:br/>
      </w:r>
      <w:r>
        <w:rPr>
          <w:rFonts w:ascii="Times New Roman"/>
          <w:b w:val="false"/>
          <w:i w:val="false"/>
          <w:color w:val="000000"/>
          <w:sz w:val="28"/>
        </w:rPr>
        <w:t xml:space="preserve">
       қызмет көрсету. </w:t>
      </w:r>
      <w:r>
        <w:br/>
      </w:r>
      <w:r>
        <w:rPr>
          <w:rFonts w:ascii="Times New Roman"/>
          <w:b w:val="false"/>
          <w:i w:val="false"/>
          <w:color w:val="000000"/>
          <w:sz w:val="28"/>
        </w:rPr>
        <w:t xml:space="preserve">
       дің) шығыстары: </w:t>
      </w:r>
      <w:r>
        <w:br/>
      </w:r>
      <w:r>
        <w:rPr>
          <w:rFonts w:ascii="Times New Roman"/>
          <w:b w:val="false"/>
          <w:i w:val="false"/>
          <w:color w:val="000000"/>
          <w:sz w:val="28"/>
        </w:rPr>
        <w:t xml:space="preserve">
10.3   сыйақы түрiндегi      "        1524      19448       1276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11.   Салық салынатын кiрiс  "        -234522   44008 </w:t>
      </w:r>
      <w:r>
        <w:br/>
      </w:r>
      <w:r>
        <w:rPr>
          <w:rFonts w:ascii="Times New Roman"/>
          <w:b w:val="false"/>
          <w:i w:val="false"/>
          <w:color w:val="000000"/>
          <w:sz w:val="28"/>
        </w:rPr>
        <w:t xml:space="preserve">
12.   Корпоративтiк          "        0         483 </w:t>
      </w:r>
      <w:r>
        <w:br/>
      </w:r>
      <w:r>
        <w:rPr>
          <w:rFonts w:ascii="Times New Roman"/>
          <w:b w:val="false"/>
          <w:i w:val="false"/>
          <w:color w:val="000000"/>
          <w:sz w:val="28"/>
        </w:rPr>
        <w:t xml:space="preserve">
      табыс салығы </w:t>
      </w:r>
      <w:r>
        <w:br/>
      </w:r>
      <w:r>
        <w:rPr>
          <w:rFonts w:ascii="Times New Roman"/>
          <w:b w:val="false"/>
          <w:i w:val="false"/>
          <w:color w:val="000000"/>
          <w:sz w:val="28"/>
        </w:rPr>
        <w:t xml:space="preserve">
13.   Таза кіріс (залал)     "        -234522   43525 </w:t>
      </w:r>
      <w:r>
        <w:br/>
      </w:r>
      <w:r>
        <w:rPr>
          <w:rFonts w:ascii="Times New Roman"/>
          <w:b w:val="false"/>
          <w:i w:val="false"/>
          <w:color w:val="000000"/>
          <w:sz w:val="28"/>
        </w:rPr>
        <w:t xml:space="preserve">
14.   Дивидендтер, барлығы   " </w:t>
      </w:r>
      <w:r>
        <w:br/>
      </w:r>
      <w:r>
        <w:rPr>
          <w:rFonts w:ascii="Times New Roman"/>
          <w:b w:val="false"/>
          <w:i w:val="false"/>
          <w:color w:val="000000"/>
          <w:sz w:val="28"/>
        </w:rPr>
        <w:t xml:space="preserve">
14.1   о.і. акциялардың   мың теңге </w:t>
      </w:r>
      <w:r>
        <w:br/>
      </w:r>
      <w:r>
        <w:rPr>
          <w:rFonts w:ascii="Times New Roman"/>
          <w:b w:val="false"/>
          <w:i w:val="false"/>
          <w:color w:val="000000"/>
          <w:sz w:val="28"/>
        </w:rPr>
        <w:t xml:space="preserve">
       мемлекеттік </w:t>
      </w:r>
      <w:r>
        <w:br/>
      </w:r>
      <w:r>
        <w:rPr>
          <w:rFonts w:ascii="Times New Roman"/>
          <w:b w:val="false"/>
          <w:i w:val="false"/>
          <w:color w:val="000000"/>
          <w:sz w:val="28"/>
        </w:rPr>
        <w:t xml:space="preserve">
       пакетіне </w:t>
      </w:r>
      <w:r>
        <w:br/>
      </w:r>
      <w:r>
        <w:rPr>
          <w:rFonts w:ascii="Times New Roman"/>
          <w:b w:val="false"/>
          <w:i w:val="false"/>
          <w:color w:val="000000"/>
          <w:sz w:val="28"/>
        </w:rPr>
        <w:t xml:space="preserve">
15.   Пайдадан аударым. </w:t>
      </w:r>
      <w:r>
        <w:br/>
      </w:r>
      <w:r>
        <w:rPr>
          <w:rFonts w:ascii="Times New Roman"/>
          <w:b w:val="false"/>
          <w:i w:val="false"/>
          <w:color w:val="000000"/>
          <w:sz w:val="28"/>
        </w:rPr>
        <w:t xml:space="preserve">
      дар нормативтерi*      % </w:t>
      </w:r>
      <w:r>
        <w:br/>
      </w:r>
      <w:r>
        <w:rPr>
          <w:rFonts w:ascii="Times New Roman"/>
          <w:b w:val="false"/>
          <w:i w:val="false"/>
          <w:color w:val="000000"/>
          <w:sz w:val="28"/>
        </w:rPr>
        <w:t xml:space="preserve">
16.   Қызмет тиiмдiлiгі      "        -12%      2% </w:t>
      </w:r>
      <w:r>
        <w:br/>
      </w:r>
      <w:r>
        <w:rPr>
          <w:rFonts w:ascii="Times New Roman"/>
          <w:b w:val="false"/>
          <w:i w:val="false"/>
          <w:color w:val="000000"/>
          <w:sz w:val="28"/>
        </w:rPr>
        <w:t xml:space="preserve">
17.   Материалдық емес    мың теңге   646971    668087      103 </w:t>
      </w:r>
      <w:r>
        <w:br/>
      </w:r>
      <w:r>
        <w:rPr>
          <w:rFonts w:ascii="Times New Roman"/>
          <w:b w:val="false"/>
          <w:i w:val="false"/>
          <w:color w:val="000000"/>
          <w:sz w:val="28"/>
        </w:rPr>
        <w:t xml:space="preserve">
      активтер мен не. </w:t>
      </w:r>
      <w:r>
        <w:br/>
      </w:r>
      <w:r>
        <w:rPr>
          <w:rFonts w:ascii="Times New Roman"/>
          <w:b w:val="false"/>
          <w:i w:val="false"/>
          <w:color w:val="000000"/>
          <w:sz w:val="28"/>
        </w:rPr>
        <w:t xml:space="preserve">
      гiзгі қаражат </w:t>
      </w:r>
      <w:r>
        <w:br/>
      </w:r>
      <w:r>
        <w:rPr>
          <w:rFonts w:ascii="Times New Roman"/>
          <w:b w:val="false"/>
          <w:i w:val="false"/>
          <w:color w:val="000000"/>
          <w:sz w:val="28"/>
        </w:rPr>
        <w:t xml:space="preserve">
      амортизациясына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18.   Компания қызмет.    адам        271       344         127 </w:t>
      </w:r>
      <w:r>
        <w:br/>
      </w:r>
      <w:r>
        <w:rPr>
          <w:rFonts w:ascii="Times New Roman"/>
          <w:b w:val="false"/>
          <w:i w:val="false"/>
          <w:color w:val="000000"/>
          <w:sz w:val="28"/>
        </w:rPr>
        <w:t xml:space="preserve">
      керлерiнiң саны,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18.1   Орталық аппарат       "   78        82          105 </w:t>
      </w:r>
      <w:r>
        <w:br/>
      </w:r>
      <w:r>
        <w:rPr>
          <w:rFonts w:ascii="Times New Roman"/>
          <w:b w:val="false"/>
          <w:i w:val="false"/>
          <w:color w:val="000000"/>
          <w:sz w:val="28"/>
        </w:rPr>
        <w:t xml:space="preserve">
       қызметкерлерiнiң </w:t>
      </w:r>
      <w:r>
        <w:br/>
      </w:r>
      <w:r>
        <w:rPr>
          <w:rFonts w:ascii="Times New Roman"/>
          <w:b w:val="false"/>
          <w:i w:val="false"/>
          <w:color w:val="000000"/>
          <w:sz w:val="28"/>
        </w:rPr>
        <w:t xml:space="preserve">
       саны </w:t>
      </w:r>
      <w:r>
        <w:br/>
      </w:r>
      <w:r>
        <w:rPr>
          <w:rFonts w:ascii="Times New Roman"/>
          <w:b w:val="false"/>
          <w:i w:val="false"/>
          <w:color w:val="000000"/>
          <w:sz w:val="28"/>
        </w:rPr>
        <w:t xml:space="preserve">
19.   Жалақы қоры (са.    мың теңге   180198    233406      130 </w:t>
      </w:r>
      <w:r>
        <w:br/>
      </w:r>
      <w:r>
        <w:rPr>
          <w:rFonts w:ascii="Times New Roman"/>
          <w:b w:val="false"/>
          <w:i w:val="false"/>
          <w:color w:val="000000"/>
          <w:sz w:val="28"/>
        </w:rPr>
        <w:t xml:space="preserve">
      лықтар мен зейне. </w:t>
      </w:r>
      <w:r>
        <w:br/>
      </w:r>
      <w:r>
        <w:rPr>
          <w:rFonts w:ascii="Times New Roman"/>
          <w:b w:val="false"/>
          <w:i w:val="false"/>
          <w:color w:val="000000"/>
          <w:sz w:val="28"/>
        </w:rPr>
        <w:t xml:space="preserve">
      тақыны есептеме. </w:t>
      </w:r>
      <w:r>
        <w:br/>
      </w:r>
      <w:r>
        <w:rPr>
          <w:rFonts w:ascii="Times New Roman"/>
          <w:b w:val="false"/>
          <w:i w:val="false"/>
          <w:color w:val="000000"/>
          <w:sz w:val="28"/>
        </w:rPr>
        <w:t xml:space="preserve">
      генде) </w:t>
      </w:r>
      <w:r>
        <w:br/>
      </w:r>
      <w:r>
        <w:rPr>
          <w:rFonts w:ascii="Times New Roman"/>
          <w:b w:val="false"/>
          <w:i w:val="false"/>
          <w:color w:val="000000"/>
          <w:sz w:val="28"/>
        </w:rPr>
        <w:t xml:space="preserve">
20.   Компания бойынша       "        55416     56524       102 </w:t>
      </w:r>
      <w:r>
        <w:br/>
      </w:r>
      <w:r>
        <w:rPr>
          <w:rFonts w:ascii="Times New Roman"/>
          <w:b w:val="false"/>
          <w:i w:val="false"/>
          <w:color w:val="000000"/>
          <w:sz w:val="28"/>
        </w:rPr>
        <w:t xml:space="preserve">
      тұтас алғанда </w:t>
      </w:r>
      <w:r>
        <w:br/>
      </w:r>
      <w:r>
        <w:rPr>
          <w:rFonts w:ascii="Times New Roman"/>
          <w:b w:val="false"/>
          <w:i w:val="false"/>
          <w:color w:val="000000"/>
          <w:sz w:val="28"/>
        </w:rPr>
        <w:t xml:space="preserve">
      орташа айлық </w:t>
      </w:r>
      <w:r>
        <w:br/>
      </w:r>
      <w:r>
        <w:rPr>
          <w:rFonts w:ascii="Times New Roman"/>
          <w:b w:val="false"/>
          <w:i w:val="false"/>
          <w:color w:val="000000"/>
          <w:sz w:val="28"/>
        </w:rPr>
        <w:t xml:space="preserve">
      жалақы </w:t>
      </w:r>
      <w:r>
        <w:br/>
      </w:r>
      <w:r>
        <w:rPr>
          <w:rFonts w:ascii="Times New Roman"/>
          <w:b w:val="false"/>
          <w:i w:val="false"/>
          <w:color w:val="000000"/>
          <w:sz w:val="28"/>
        </w:rPr>
        <w:t xml:space="preserve">
20.1   соның iшiнде       теңге       71120     72542       102 </w:t>
      </w:r>
      <w:r>
        <w:br/>
      </w:r>
      <w:r>
        <w:rPr>
          <w:rFonts w:ascii="Times New Roman"/>
          <w:b w:val="false"/>
          <w:i w:val="false"/>
          <w:color w:val="000000"/>
          <w:sz w:val="28"/>
        </w:rPr>
        <w:t xml:space="preserve">
       орталық аппарат </w:t>
      </w:r>
      <w:r>
        <w:br/>
      </w:r>
      <w:r>
        <w:rPr>
          <w:rFonts w:ascii="Times New Roman"/>
          <w:b w:val="false"/>
          <w:i w:val="false"/>
          <w:color w:val="000000"/>
          <w:sz w:val="28"/>
        </w:rPr>
        <w:t xml:space="preserve">
       қызметкерлерiнің </w:t>
      </w:r>
      <w:r>
        <w:br/>
      </w:r>
      <w:r>
        <w:rPr>
          <w:rFonts w:ascii="Times New Roman"/>
          <w:b w:val="false"/>
          <w:i w:val="false"/>
          <w:color w:val="000000"/>
          <w:sz w:val="28"/>
        </w:rPr>
        <w:t xml:space="preserve">
21.   Өнім бірлігінің     теңге </w:t>
      </w:r>
      <w:r>
        <w:br/>
      </w:r>
      <w:r>
        <w:rPr>
          <w:rFonts w:ascii="Times New Roman"/>
          <w:b w:val="false"/>
          <w:i w:val="false"/>
          <w:color w:val="000000"/>
          <w:sz w:val="28"/>
        </w:rPr>
        <w:t xml:space="preserve">
      (жұмыстардың,       бірлігіне </w:t>
      </w:r>
      <w:r>
        <w:br/>
      </w:r>
      <w:r>
        <w:rPr>
          <w:rFonts w:ascii="Times New Roman"/>
          <w:b w:val="false"/>
          <w:i w:val="false"/>
          <w:color w:val="000000"/>
          <w:sz w:val="28"/>
        </w:rPr>
        <w:t xml:space="preserve">
      қызмет көрсету. </w:t>
      </w:r>
      <w:r>
        <w:br/>
      </w:r>
      <w:r>
        <w:rPr>
          <w:rFonts w:ascii="Times New Roman"/>
          <w:b w:val="false"/>
          <w:i w:val="false"/>
          <w:color w:val="000000"/>
          <w:sz w:val="28"/>
        </w:rPr>
        <w:t xml:space="preserve">
      лердің) тарифтері </w:t>
      </w:r>
      <w:r>
        <w:br/>
      </w:r>
      <w:r>
        <w:rPr>
          <w:rFonts w:ascii="Times New Roman"/>
          <w:b w:val="false"/>
          <w:i w:val="false"/>
          <w:color w:val="000000"/>
          <w:sz w:val="28"/>
        </w:rPr>
        <w:t xml:space="preserve">
      (бағалары) </w:t>
      </w:r>
      <w:r>
        <w:br/>
      </w:r>
      <w:r>
        <w:rPr>
          <w:rFonts w:ascii="Times New Roman"/>
          <w:b w:val="false"/>
          <w:i w:val="false"/>
          <w:color w:val="000000"/>
          <w:sz w:val="28"/>
        </w:rPr>
        <w:t xml:space="preserve">
      Интернетке жалға.   теңге       119       114         96 </w:t>
      </w:r>
      <w:r>
        <w:br/>
      </w:r>
      <w:r>
        <w:rPr>
          <w:rFonts w:ascii="Times New Roman"/>
          <w:b w:val="false"/>
          <w:i w:val="false"/>
          <w:color w:val="000000"/>
          <w:sz w:val="28"/>
        </w:rPr>
        <w:t xml:space="preserve">
      натын қатынау </w:t>
      </w:r>
      <w:r>
        <w:br/>
      </w:r>
      <w:r>
        <w:rPr>
          <w:rFonts w:ascii="Times New Roman"/>
          <w:b w:val="false"/>
          <w:i w:val="false"/>
          <w:color w:val="000000"/>
          <w:sz w:val="28"/>
        </w:rPr>
        <w:t xml:space="preserve">
      Электрондық         теңге       6450      6795        105 </w:t>
      </w:r>
      <w:r>
        <w:br/>
      </w:r>
      <w:r>
        <w:rPr>
          <w:rFonts w:ascii="Times New Roman"/>
          <w:b w:val="false"/>
          <w:i w:val="false"/>
          <w:color w:val="000000"/>
          <w:sz w:val="28"/>
        </w:rPr>
        <w:t xml:space="preserve">
      коммерция </w:t>
      </w:r>
      <w:r>
        <w:br/>
      </w:r>
      <w:r>
        <w:rPr>
          <w:rFonts w:ascii="Times New Roman"/>
          <w:b w:val="false"/>
          <w:i w:val="false"/>
          <w:color w:val="000000"/>
          <w:sz w:val="28"/>
        </w:rPr>
        <w:t xml:space="preserve">
      Интернетке бөлек.   теңге       29141     24918       86 </w:t>
      </w:r>
      <w:r>
        <w:br/>
      </w:r>
      <w:r>
        <w:rPr>
          <w:rFonts w:ascii="Times New Roman"/>
          <w:b w:val="false"/>
          <w:i w:val="false"/>
          <w:color w:val="000000"/>
          <w:sz w:val="28"/>
        </w:rPr>
        <w:t xml:space="preserve">
      телген қатынау </w:t>
      </w:r>
      <w:r>
        <w:br/>
      </w:r>
      <w:r>
        <w:rPr>
          <w:rFonts w:ascii="Times New Roman"/>
          <w:b w:val="false"/>
          <w:i w:val="false"/>
          <w:color w:val="000000"/>
          <w:sz w:val="28"/>
        </w:rPr>
        <w:t xml:space="preserve">
      және деректер </w:t>
      </w:r>
      <w:r>
        <w:br/>
      </w:r>
      <w:r>
        <w:rPr>
          <w:rFonts w:ascii="Times New Roman"/>
          <w:b w:val="false"/>
          <w:i w:val="false"/>
          <w:color w:val="000000"/>
          <w:sz w:val="28"/>
        </w:rPr>
        <w:t xml:space="preserve">
      беру </w:t>
      </w:r>
      <w:r>
        <w:br/>
      </w:r>
      <w:r>
        <w:rPr>
          <w:rFonts w:ascii="Times New Roman"/>
          <w:b w:val="false"/>
          <w:i w:val="false"/>
          <w:color w:val="000000"/>
          <w:sz w:val="28"/>
        </w:rPr>
        <w:t xml:space="preserve">
      Жергілікті          теңге       160       167         105 </w:t>
      </w:r>
      <w:r>
        <w:br/>
      </w:r>
      <w:r>
        <w:rPr>
          <w:rFonts w:ascii="Times New Roman"/>
          <w:b w:val="false"/>
          <w:i w:val="false"/>
          <w:color w:val="000000"/>
          <w:sz w:val="28"/>
        </w:rPr>
        <w:t xml:space="preserve">
      телефония </w:t>
      </w:r>
      <w:r>
        <w:br/>
      </w:r>
      <w:r>
        <w:rPr>
          <w:rFonts w:ascii="Times New Roman"/>
          <w:b w:val="false"/>
          <w:i w:val="false"/>
          <w:color w:val="000000"/>
          <w:sz w:val="28"/>
        </w:rPr>
        <w:t xml:space="preserve">
      Бөлектелген         теңге       143       81          57 </w:t>
      </w:r>
      <w:r>
        <w:br/>
      </w:r>
      <w:r>
        <w:rPr>
          <w:rFonts w:ascii="Times New Roman"/>
          <w:b w:val="false"/>
          <w:i w:val="false"/>
          <w:color w:val="000000"/>
          <w:sz w:val="28"/>
        </w:rPr>
        <w:t xml:space="preserve">
      телефония </w:t>
      </w:r>
      <w:r>
        <w:br/>
      </w:r>
      <w:r>
        <w:rPr>
          <w:rFonts w:ascii="Times New Roman"/>
          <w:b w:val="false"/>
          <w:i w:val="false"/>
          <w:color w:val="000000"/>
          <w:sz w:val="28"/>
        </w:rPr>
        <w:t xml:space="preserve">
      ІР телефония        теңге       56        43          77 </w:t>
      </w:r>
      <w:r>
        <w:br/>
      </w:r>
      <w:r>
        <w:rPr>
          <w:rFonts w:ascii="Times New Roman"/>
          <w:b w:val="false"/>
          <w:i w:val="false"/>
          <w:color w:val="000000"/>
          <w:sz w:val="28"/>
        </w:rPr>
        <w:t xml:space="preserve">
      Қазақстан бойынша   теңге       89609     86159       96 </w:t>
      </w:r>
      <w:r>
        <w:br/>
      </w:r>
      <w:r>
        <w:rPr>
          <w:rFonts w:ascii="Times New Roman"/>
          <w:b w:val="false"/>
          <w:i w:val="false"/>
          <w:color w:val="000000"/>
          <w:sz w:val="28"/>
        </w:rPr>
        <w:t xml:space="preserve">
      ашық арналар </w:t>
      </w:r>
      <w:r>
        <w:br/>
      </w:r>
      <w:r>
        <w:rPr>
          <w:rFonts w:ascii="Times New Roman"/>
          <w:b w:val="false"/>
          <w:i w:val="false"/>
          <w:color w:val="000000"/>
          <w:sz w:val="28"/>
        </w:rPr>
        <w:t xml:space="preserve">
      Халықаралық ашық    теңге       294355    246420      84 </w:t>
      </w:r>
      <w:r>
        <w:br/>
      </w:r>
      <w:r>
        <w:rPr>
          <w:rFonts w:ascii="Times New Roman"/>
          <w:b w:val="false"/>
          <w:i w:val="false"/>
          <w:color w:val="000000"/>
          <w:sz w:val="28"/>
        </w:rPr>
        <w:t xml:space="preserve">
      арналар </w:t>
      </w:r>
      <w:r>
        <w:br/>
      </w:r>
      <w:r>
        <w:rPr>
          <w:rFonts w:ascii="Times New Roman"/>
          <w:b w:val="false"/>
          <w:i w:val="false"/>
          <w:color w:val="000000"/>
          <w:sz w:val="28"/>
        </w:rPr>
        <w:t xml:space="preserve">
21.1   өткен жылға           % </w:t>
      </w:r>
      <w:r>
        <w:br/>
      </w:r>
      <w:r>
        <w:rPr>
          <w:rFonts w:ascii="Times New Roman"/>
          <w:b w:val="false"/>
          <w:i w:val="false"/>
          <w:color w:val="000000"/>
          <w:sz w:val="28"/>
        </w:rPr>
        <w:t xml:space="preserve">
       қарағанда тариф. </w:t>
      </w:r>
      <w:r>
        <w:br/>
      </w:r>
      <w:r>
        <w:rPr>
          <w:rFonts w:ascii="Times New Roman"/>
          <w:b w:val="false"/>
          <w:i w:val="false"/>
          <w:color w:val="000000"/>
          <w:sz w:val="28"/>
        </w:rPr>
        <w:t xml:space="preserve">
       тер (бағалар) </w:t>
      </w:r>
      <w:r>
        <w:br/>
      </w:r>
      <w:r>
        <w:rPr>
          <w:rFonts w:ascii="Times New Roman"/>
          <w:b w:val="false"/>
          <w:i w:val="false"/>
          <w:color w:val="000000"/>
          <w:sz w:val="28"/>
        </w:rPr>
        <w:t xml:space="preserve">
       өзгерісі </w:t>
      </w:r>
    </w:p>
    <w:p>
      <w:pPr>
        <w:spacing w:after="0"/>
        <w:ind w:left="0"/>
        <w:jc w:val="both"/>
      </w:pPr>
      <w:r>
        <w:rPr>
          <w:rFonts w:ascii="Times New Roman"/>
          <w:b w:val="false"/>
          <w:i w:val="false"/>
          <w:color w:val="000000"/>
          <w:sz w:val="28"/>
        </w:rPr>
        <w:t xml:space="preserve">      Интернетке жалға.                         83%         96% </w:t>
      </w:r>
      <w:r>
        <w:br/>
      </w:r>
      <w:r>
        <w:rPr>
          <w:rFonts w:ascii="Times New Roman"/>
          <w:b w:val="false"/>
          <w:i w:val="false"/>
          <w:color w:val="000000"/>
          <w:sz w:val="28"/>
        </w:rPr>
        <w:t xml:space="preserve">
      натын қатынау </w:t>
      </w:r>
      <w:r>
        <w:br/>
      </w:r>
      <w:r>
        <w:rPr>
          <w:rFonts w:ascii="Times New Roman"/>
          <w:b w:val="false"/>
          <w:i w:val="false"/>
          <w:color w:val="000000"/>
          <w:sz w:val="28"/>
        </w:rPr>
        <w:t xml:space="preserve">
      Электрондық                               75%         105% </w:t>
      </w:r>
      <w:r>
        <w:br/>
      </w:r>
      <w:r>
        <w:rPr>
          <w:rFonts w:ascii="Times New Roman"/>
          <w:b w:val="false"/>
          <w:i w:val="false"/>
          <w:color w:val="000000"/>
          <w:sz w:val="28"/>
        </w:rPr>
        <w:t xml:space="preserve">
      коммерция </w:t>
      </w:r>
      <w:r>
        <w:br/>
      </w:r>
      <w:r>
        <w:rPr>
          <w:rFonts w:ascii="Times New Roman"/>
          <w:b w:val="false"/>
          <w:i w:val="false"/>
          <w:color w:val="000000"/>
          <w:sz w:val="28"/>
        </w:rPr>
        <w:t xml:space="preserve">
      Интернетке бөлек.                         81%         86% </w:t>
      </w:r>
      <w:r>
        <w:br/>
      </w:r>
      <w:r>
        <w:rPr>
          <w:rFonts w:ascii="Times New Roman"/>
          <w:b w:val="false"/>
          <w:i w:val="false"/>
          <w:color w:val="000000"/>
          <w:sz w:val="28"/>
        </w:rPr>
        <w:t xml:space="preserve">
      телген қатынау </w:t>
      </w:r>
      <w:r>
        <w:br/>
      </w:r>
      <w:r>
        <w:rPr>
          <w:rFonts w:ascii="Times New Roman"/>
          <w:b w:val="false"/>
          <w:i w:val="false"/>
          <w:color w:val="000000"/>
          <w:sz w:val="28"/>
        </w:rPr>
        <w:t xml:space="preserve">
      және деректер </w:t>
      </w:r>
      <w:r>
        <w:br/>
      </w:r>
      <w:r>
        <w:rPr>
          <w:rFonts w:ascii="Times New Roman"/>
          <w:b w:val="false"/>
          <w:i w:val="false"/>
          <w:color w:val="000000"/>
          <w:sz w:val="28"/>
        </w:rPr>
        <w:t xml:space="preserve">
      беру </w:t>
      </w:r>
    </w:p>
    <w:p>
      <w:pPr>
        <w:spacing w:after="0"/>
        <w:ind w:left="0"/>
        <w:jc w:val="both"/>
      </w:pPr>
      <w:r>
        <w:rPr>
          <w:rFonts w:ascii="Times New Roman"/>
          <w:b w:val="false"/>
          <w:i w:val="false"/>
          <w:color w:val="000000"/>
          <w:sz w:val="28"/>
        </w:rPr>
        <w:t xml:space="preserve">      Жергілікті телефония                      110%        105% </w:t>
      </w:r>
      <w:r>
        <w:br/>
      </w:r>
      <w:r>
        <w:rPr>
          <w:rFonts w:ascii="Times New Roman"/>
          <w:b w:val="false"/>
          <w:i w:val="false"/>
          <w:color w:val="000000"/>
          <w:sz w:val="28"/>
        </w:rPr>
        <w:t xml:space="preserve">
      Бөлектелген телефония                     104%        57% </w:t>
      </w:r>
      <w:r>
        <w:br/>
      </w:r>
      <w:r>
        <w:rPr>
          <w:rFonts w:ascii="Times New Roman"/>
          <w:b w:val="false"/>
          <w:i w:val="false"/>
          <w:color w:val="000000"/>
          <w:sz w:val="28"/>
        </w:rPr>
        <w:t xml:space="preserve">
      ІР телефония                              40%         77% </w:t>
      </w:r>
    </w:p>
    <w:p>
      <w:pPr>
        <w:spacing w:after="0"/>
        <w:ind w:left="0"/>
        <w:jc w:val="both"/>
      </w:pPr>
      <w:r>
        <w:rPr>
          <w:rFonts w:ascii="Times New Roman"/>
          <w:b w:val="false"/>
          <w:i w:val="false"/>
          <w:color w:val="000000"/>
          <w:sz w:val="28"/>
        </w:rPr>
        <w:t xml:space="preserve">      Қазақстан бойынша                         63%         96% </w:t>
      </w:r>
      <w:r>
        <w:br/>
      </w:r>
      <w:r>
        <w:rPr>
          <w:rFonts w:ascii="Times New Roman"/>
          <w:b w:val="false"/>
          <w:i w:val="false"/>
          <w:color w:val="000000"/>
          <w:sz w:val="28"/>
        </w:rPr>
        <w:t xml:space="preserve">
      ашық арналар </w:t>
      </w:r>
      <w:r>
        <w:br/>
      </w:r>
      <w:r>
        <w:rPr>
          <w:rFonts w:ascii="Times New Roman"/>
          <w:b w:val="false"/>
          <w:i w:val="false"/>
          <w:color w:val="000000"/>
          <w:sz w:val="28"/>
        </w:rPr>
        <w:t xml:space="preserve">
      Халықаралық ашық                          72%         84% </w:t>
      </w:r>
      <w:r>
        <w:br/>
      </w:r>
      <w:r>
        <w:rPr>
          <w:rFonts w:ascii="Times New Roman"/>
          <w:b w:val="false"/>
          <w:i w:val="false"/>
          <w:color w:val="000000"/>
          <w:sz w:val="28"/>
        </w:rPr>
        <w:t xml:space="preserve">
      арналар </w:t>
      </w:r>
    </w:p>
    <w:p>
      <w:pPr>
        <w:spacing w:after="0"/>
        <w:ind w:left="0"/>
        <w:jc w:val="both"/>
      </w:pPr>
      <w:r>
        <w:rPr>
          <w:rFonts w:ascii="Times New Roman"/>
          <w:b w:val="false"/>
          <w:i w:val="false"/>
          <w:color w:val="000000"/>
          <w:sz w:val="28"/>
        </w:rPr>
        <w:t xml:space="preserve">22.   Несиегерлiк         мың теңге   199123    81103       41 </w:t>
      </w:r>
      <w:r>
        <w:br/>
      </w:r>
      <w:r>
        <w:rPr>
          <w:rFonts w:ascii="Times New Roman"/>
          <w:b w:val="false"/>
          <w:i w:val="false"/>
          <w:color w:val="000000"/>
          <w:sz w:val="28"/>
        </w:rPr>
        <w:t xml:space="preserve">
      берешек </w:t>
      </w:r>
    </w:p>
    <w:p>
      <w:pPr>
        <w:spacing w:after="0"/>
        <w:ind w:left="0"/>
        <w:jc w:val="both"/>
      </w:pPr>
      <w:r>
        <w:rPr>
          <w:rFonts w:ascii="Times New Roman"/>
          <w:b w:val="false"/>
          <w:i w:val="false"/>
          <w:color w:val="000000"/>
          <w:sz w:val="28"/>
        </w:rPr>
        <w:t xml:space="preserve">23.   Дебиторлық             "        269854    173815      64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РМК үшін </w:t>
      </w:r>
    </w:p>
    <w:p>
      <w:pPr>
        <w:spacing w:after="0"/>
        <w:ind w:left="0"/>
        <w:jc w:val="both"/>
      </w:pPr>
      <w:r>
        <w:rPr>
          <w:rFonts w:ascii="Times New Roman"/>
          <w:b w:val="false"/>
          <w:i w:val="false"/>
          <w:color w:val="000000"/>
          <w:sz w:val="28"/>
        </w:rPr>
        <w:t xml:space="preserve">      Кестенің жалғасы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Рет |  Көрсеткіштер    |Өлшем|2004 ж.|2005 ж.|2006 ж.|2006ж.|2006ж. </w:t>
      </w:r>
      <w:r>
        <w:br/>
      </w:r>
      <w:r>
        <w:rPr>
          <w:rFonts w:ascii="Times New Roman"/>
          <w:b w:val="false"/>
          <w:i w:val="false"/>
          <w:color w:val="000000"/>
          <w:sz w:val="28"/>
        </w:rPr>
        <w:t xml:space="preserve">
 N  |                  |бір. |-------|-------|-------|%-пен |%-пен </w:t>
      </w:r>
      <w:r>
        <w:br/>
      </w:r>
      <w:r>
        <w:rPr>
          <w:rFonts w:ascii="Times New Roman"/>
          <w:b w:val="false"/>
          <w:i w:val="false"/>
          <w:color w:val="000000"/>
          <w:sz w:val="28"/>
        </w:rPr>
        <w:t xml:space="preserve">
    |                  |лігі |болжам |болжам |болжам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1  |   5   |   6   |   7   |   8  |  9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Шығарылған өнiм   мың   2615989 2799108 2939063  151   129 </w:t>
      </w:r>
      <w:r>
        <w:br/>
      </w:r>
      <w:r>
        <w:rPr>
          <w:rFonts w:ascii="Times New Roman"/>
          <w:b w:val="false"/>
          <w:i w:val="false"/>
          <w:color w:val="000000"/>
          <w:sz w:val="28"/>
        </w:rPr>
        <w:t xml:space="preserve">
      (жұмыс, қызмет    теңге </w:t>
      </w:r>
      <w:r>
        <w:br/>
      </w:r>
      <w:r>
        <w:rPr>
          <w:rFonts w:ascii="Times New Roman"/>
          <w:b w:val="false"/>
          <w:i w:val="false"/>
          <w:color w:val="000000"/>
          <w:sz w:val="28"/>
        </w:rPr>
        <w:t xml:space="preserve">
      көрсету) көлемі -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Интернетке жал.   мың   2858    3100    3299     147   134 </w:t>
      </w:r>
      <w:r>
        <w:br/>
      </w:r>
      <w:r>
        <w:rPr>
          <w:rFonts w:ascii="Times New Roman"/>
          <w:b w:val="false"/>
          <w:i w:val="false"/>
          <w:color w:val="000000"/>
          <w:sz w:val="28"/>
        </w:rPr>
        <w:t xml:space="preserve">
      ғанатын қатынау   сағат </w:t>
      </w:r>
      <w:r>
        <w:br/>
      </w:r>
      <w:r>
        <w:rPr>
          <w:rFonts w:ascii="Times New Roman"/>
          <w:b w:val="false"/>
          <w:i w:val="false"/>
          <w:color w:val="000000"/>
          <w:sz w:val="28"/>
        </w:rPr>
        <w:t xml:space="preserve">
                        мың   323678  346336  363653   139   129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Электрондық       кли.  460     503     541      180   135 </w:t>
      </w:r>
      <w:r>
        <w:br/>
      </w:r>
      <w:r>
        <w:rPr>
          <w:rFonts w:ascii="Times New Roman"/>
          <w:b w:val="false"/>
          <w:i w:val="false"/>
          <w:color w:val="000000"/>
          <w:sz w:val="28"/>
        </w:rPr>
        <w:t xml:space="preserve">
      коммерция         ент </w:t>
      </w:r>
      <w:r>
        <w:br/>
      </w:r>
      <w:r>
        <w:rPr>
          <w:rFonts w:ascii="Times New Roman"/>
          <w:b w:val="false"/>
          <w:i w:val="false"/>
          <w:color w:val="000000"/>
          <w:sz w:val="28"/>
        </w:rPr>
        <w:t xml:space="preserve">
                        мың   37508   40133   42140    186   129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2.    Интернетке бө.      ГБ  25131   27818   30252    258   152 </w:t>
      </w:r>
      <w:r>
        <w:br/>
      </w:r>
      <w:r>
        <w:rPr>
          <w:rFonts w:ascii="Times New Roman"/>
          <w:b w:val="false"/>
          <w:i w:val="false"/>
          <w:color w:val="000000"/>
          <w:sz w:val="28"/>
        </w:rPr>
        <w:t xml:space="preserve">
      лектелген қатынау </w:t>
      </w:r>
      <w:r>
        <w:br/>
      </w:r>
      <w:r>
        <w:rPr>
          <w:rFonts w:ascii="Times New Roman"/>
          <w:b w:val="false"/>
          <w:i w:val="false"/>
          <w:color w:val="000000"/>
          <w:sz w:val="28"/>
        </w:rPr>
        <w:t xml:space="preserve">
      және деректер </w:t>
      </w:r>
      <w:r>
        <w:br/>
      </w:r>
      <w:r>
        <w:rPr>
          <w:rFonts w:ascii="Times New Roman"/>
          <w:b w:val="false"/>
          <w:i w:val="false"/>
          <w:color w:val="000000"/>
          <w:sz w:val="28"/>
        </w:rPr>
        <w:t xml:space="preserve">
      беру </w:t>
      </w:r>
      <w:r>
        <w:br/>
      </w:r>
      <w:r>
        <w:rPr>
          <w:rFonts w:ascii="Times New Roman"/>
          <w:b w:val="false"/>
          <w:i w:val="false"/>
          <w:color w:val="000000"/>
          <w:sz w:val="28"/>
        </w:rPr>
        <w:t xml:space="preserve">
                        мың   569216  609061  639514   192   129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3.    Телефония         мың   6945    7677    8356     236   142 </w:t>
      </w:r>
      <w:r>
        <w:br/>
      </w:r>
      <w:r>
        <w:rPr>
          <w:rFonts w:ascii="Times New Roman"/>
          <w:b w:val="false"/>
          <w:i w:val="false"/>
          <w:color w:val="000000"/>
          <w:sz w:val="28"/>
        </w:rPr>
        <w:t xml:space="preserve">
                        мин. </w:t>
      </w:r>
      <w:r>
        <w:br/>
      </w:r>
      <w:r>
        <w:rPr>
          <w:rFonts w:ascii="Times New Roman"/>
          <w:b w:val="false"/>
          <w:i w:val="false"/>
          <w:color w:val="000000"/>
          <w:sz w:val="28"/>
        </w:rPr>
        <w:t xml:space="preserve">
                        мың   629819  673906  707601   139   129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ІР-телефония      мың   7208    8383    10123    252   183 </w:t>
      </w:r>
      <w:r>
        <w:br/>
      </w:r>
      <w:r>
        <w:rPr>
          <w:rFonts w:ascii="Times New Roman"/>
          <w:b w:val="false"/>
          <w:i w:val="false"/>
          <w:color w:val="000000"/>
          <w:sz w:val="28"/>
        </w:rPr>
        <w:t xml:space="preserve">
                        мин. </w:t>
      </w:r>
      <w:r>
        <w:br/>
      </w:r>
      <w:r>
        <w:rPr>
          <w:rFonts w:ascii="Times New Roman"/>
          <w:b w:val="false"/>
          <w:i w:val="false"/>
          <w:color w:val="000000"/>
          <w:sz w:val="28"/>
        </w:rPr>
        <w:t xml:space="preserve">
                        мың    272105  291153  305710   140   129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Қазақстан бойынша  ts    496     583     613      149   148 </w:t>
      </w:r>
      <w:r>
        <w:br/>
      </w:r>
      <w:r>
        <w:rPr>
          <w:rFonts w:ascii="Times New Roman"/>
          <w:b w:val="false"/>
          <w:i w:val="false"/>
          <w:color w:val="000000"/>
          <w:sz w:val="28"/>
        </w:rPr>
        <w:t xml:space="preserve">
      ашық арналар </w:t>
      </w:r>
      <w:r>
        <w:br/>
      </w:r>
      <w:r>
        <w:rPr>
          <w:rFonts w:ascii="Times New Roman"/>
          <w:b w:val="false"/>
          <w:i w:val="false"/>
          <w:color w:val="000000"/>
          <w:sz w:val="28"/>
        </w:rPr>
        <w:t xml:space="preserve">
                        мың    494026  528608  555039   129   129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Халықаралық ашық   ts    15      17      18       164   151 </w:t>
      </w:r>
      <w:r>
        <w:br/>
      </w:r>
      <w:r>
        <w:rPr>
          <w:rFonts w:ascii="Times New Roman"/>
          <w:b w:val="false"/>
          <w:i w:val="false"/>
          <w:color w:val="000000"/>
          <w:sz w:val="28"/>
        </w:rPr>
        <w:t xml:space="preserve">
      арналар </w:t>
      </w:r>
      <w:r>
        <w:br/>
      </w:r>
      <w:r>
        <w:rPr>
          <w:rFonts w:ascii="Times New Roman"/>
          <w:b w:val="false"/>
          <w:i w:val="false"/>
          <w:color w:val="000000"/>
          <w:sz w:val="28"/>
        </w:rPr>
        <w:t xml:space="preserve">
                        мың    40807   43664   45847    121   129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Жабдық сату       мың    42433   45403   47673    145   129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Басқа кірістер    мың    206396  220844  231886   238   129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4.    Қаржыландырудың   мың    482408  515382  587813   127   82 </w:t>
      </w:r>
      <w:r>
        <w:br/>
      </w:r>
      <w:r>
        <w:rPr>
          <w:rFonts w:ascii="Times New Roman"/>
          <w:b w:val="false"/>
          <w:i w:val="false"/>
          <w:color w:val="000000"/>
          <w:sz w:val="28"/>
        </w:rPr>
        <w:t xml:space="preserve">
      барлық көздерінің теңге </w:t>
      </w:r>
      <w:r>
        <w:br/>
      </w:r>
      <w:r>
        <w:rPr>
          <w:rFonts w:ascii="Times New Roman"/>
          <w:b w:val="false"/>
          <w:i w:val="false"/>
          <w:color w:val="000000"/>
          <w:sz w:val="28"/>
        </w:rPr>
        <w:t xml:space="preserve">
      есебiнен негізгі </w:t>
      </w:r>
      <w:r>
        <w:br/>
      </w:r>
      <w:r>
        <w:rPr>
          <w:rFonts w:ascii="Times New Roman"/>
          <w:b w:val="false"/>
          <w:i w:val="false"/>
          <w:color w:val="000000"/>
          <w:sz w:val="28"/>
        </w:rPr>
        <w:t xml:space="preserve">
      капиталға инвес. </w:t>
      </w:r>
      <w:r>
        <w:br/>
      </w:r>
      <w:r>
        <w:rPr>
          <w:rFonts w:ascii="Times New Roman"/>
          <w:b w:val="false"/>
          <w:i w:val="false"/>
          <w:color w:val="000000"/>
          <w:sz w:val="28"/>
        </w:rPr>
        <w:t xml:space="preserve">
      тиция -барлығы: </w:t>
      </w:r>
      <w:r>
        <w:br/>
      </w:r>
      <w:r>
        <w:rPr>
          <w:rFonts w:ascii="Times New Roman"/>
          <w:b w:val="false"/>
          <w:i w:val="false"/>
          <w:color w:val="000000"/>
          <w:sz w:val="28"/>
        </w:rPr>
        <w:t xml:space="preserve">
4.1    заемдық қаражат    "    0       0       0 </w:t>
      </w:r>
      <w:r>
        <w:br/>
      </w:r>
      <w:r>
        <w:rPr>
          <w:rFonts w:ascii="Times New Roman"/>
          <w:b w:val="false"/>
          <w:i w:val="false"/>
          <w:color w:val="000000"/>
          <w:sz w:val="28"/>
        </w:rPr>
        <w:t xml:space="preserve">
       есебiнен </w:t>
      </w:r>
      <w:r>
        <w:br/>
      </w:r>
      <w:r>
        <w:rPr>
          <w:rFonts w:ascii="Times New Roman"/>
          <w:b w:val="false"/>
          <w:i w:val="false"/>
          <w:color w:val="000000"/>
          <w:sz w:val="28"/>
        </w:rPr>
        <w:t xml:space="preserve">
4.1.1   о.і. мемлекет.    "    0       0       0 </w:t>
      </w:r>
      <w:r>
        <w:br/>
      </w:r>
      <w:r>
        <w:rPr>
          <w:rFonts w:ascii="Times New Roman"/>
          <w:b w:val="false"/>
          <w:i w:val="false"/>
          <w:color w:val="000000"/>
          <w:sz w:val="28"/>
        </w:rPr>
        <w:t xml:space="preserve">
        тік бюджет </w:t>
      </w:r>
      <w:r>
        <w:br/>
      </w:r>
      <w:r>
        <w:rPr>
          <w:rFonts w:ascii="Times New Roman"/>
          <w:b w:val="false"/>
          <w:i w:val="false"/>
          <w:color w:val="000000"/>
          <w:sz w:val="28"/>
        </w:rPr>
        <w:t xml:space="preserve">
        есебінен </w:t>
      </w:r>
      <w:r>
        <w:br/>
      </w:r>
      <w:r>
        <w:rPr>
          <w:rFonts w:ascii="Times New Roman"/>
          <w:b w:val="false"/>
          <w:i w:val="false"/>
          <w:color w:val="000000"/>
          <w:sz w:val="28"/>
        </w:rPr>
        <w:t xml:space="preserve">
4.2    өз қаражаты        "    482408  515382  587813   130   94 </w:t>
      </w:r>
      <w:r>
        <w:br/>
      </w:r>
      <w:r>
        <w:rPr>
          <w:rFonts w:ascii="Times New Roman"/>
          <w:b w:val="false"/>
          <w:i w:val="false"/>
          <w:color w:val="000000"/>
          <w:sz w:val="28"/>
        </w:rPr>
        <w:t xml:space="preserve">
       есебiнен </w:t>
      </w:r>
      <w:r>
        <w:br/>
      </w:r>
      <w:r>
        <w:rPr>
          <w:rFonts w:ascii="Times New Roman"/>
          <w:b w:val="false"/>
          <w:i w:val="false"/>
          <w:color w:val="000000"/>
          <w:sz w:val="28"/>
        </w:rPr>
        <w:t xml:space="preserve">
5.    Негізгі және        "    2679969 2863159 3002029  152   128 </w:t>
      </w:r>
      <w:r>
        <w:br/>
      </w:r>
      <w:r>
        <w:rPr>
          <w:rFonts w:ascii="Times New Roman"/>
          <w:b w:val="false"/>
          <w:i w:val="false"/>
          <w:color w:val="000000"/>
          <w:sz w:val="28"/>
        </w:rPr>
        <w:t xml:space="preserve">
      негiзгі емес </w:t>
      </w:r>
      <w:r>
        <w:br/>
      </w:r>
      <w:r>
        <w:rPr>
          <w:rFonts w:ascii="Times New Roman"/>
          <w:b w:val="false"/>
          <w:i w:val="false"/>
          <w:color w:val="000000"/>
          <w:sz w:val="28"/>
        </w:rPr>
        <w:t xml:space="preserve">
      қызметтен кiрiс. </w:t>
      </w:r>
      <w:r>
        <w:br/>
      </w:r>
      <w:r>
        <w:rPr>
          <w:rFonts w:ascii="Times New Roman"/>
          <w:b w:val="false"/>
          <w:i w:val="false"/>
          <w:color w:val="000000"/>
          <w:sz w:val="28"/>
        </w:rPr>
        <w:t xml:space="preserve">
      тер, барлығы </w:t>
      </w:r>
      <w:r>
        <w:br/>
      </w:r>
      <w:r>
        <w:rPr>
          <w:rFonts w:ascii="Times New Roman"/>
          <w:b w:val="false"/>
          <w:i w:val="false"/>
          <w:color w:val="000000"/>
          <w:sz w:val="28"/>
        </w:rPr>
        <w:t xml:space="preserve">
6.    Негізгі және        "   2525890 2662461 2736803  124   119 </w:t>
      </w:r>
      <w:r>
        <w:br/>
      </w:r>
      <w:r>
        <w:rPr>
          <w:rFonts w:ascii="Times New Roman"/>
          <w:b w:val="false"/>
          <w:i w:val="false"/>
          <w:color w:val="000000"/>
          <w:sz w:val="28"/>
        </w:rPr>
        <w:t xml:space="preserve">
      негiзгі емес </w:t>
      </w:r>
      <w:r>
        <w:br/>
      </w:r>
      <w:r>
        <w:rPr>
          <w:rFonts w:ascii="Times New Roman"/>
          <w:b w:val="false"/>
          <w:i w:val="false"/>
          <w:color w:val="000000"/>
          <w:sz w:val="28"/>
        </w:rPr>
        <w:t xml:space="preserve">
      қызметтен шығыс. </w:t>
      </w:r>
      <w:r>
        <w:br/>
      </w:r>
      <w:r>
        <w:rPr>
          <w:rFonts w:ascii="Times New Roman"/>
          <w:b w:val="false"/>
          <w:i w:val="false"/>
          <w:color w:val="000000"/>
          <w:sz w:val="28"/>
        </w:rPr>
        <w:t xml:space="preserve">
      тар, барлығы </w:t>
      </w:r>
      <w:r>
        <w:br/>
      </w:r>
      <w:r>
        <w:rPr>
          <w:rFonts w:ascii="Times New Roman"/>
          <w:b w:val="false"/>
          <w:i w:val="false"/>
          <w:color w:val="000000"/>
          <w:sz w:val="28"/>
        </w:rPr>
        <w:t xml:space="preserve">
7.    Негізгі қызмет      "   2615989 2799108 2939063  151   129 </w:t>
      </w:r>
      <w:r>
        <w:br/>
      </w:r>
      <w:r>
        <w:rPr>
          <w:rFonts w:ascii="Times New Roman"/>
          <w:b w:val="false"/>
          <w:i w:val="false"/>
          <w:color w:val="000000"/>
          <w:sz w:val="28"/>
        </w:rPr>
        <w:t xml:space="preserve">
      кiрiстер </w:t>
      </w:r>
      <w:r>
        <w:br/>
      </w:r>
      <w:r>
        <w:rPr>
          <w:rFonts w:ascii="Times New Roman"/>
          <w:b w:val="false"/>
          <w:i w:val="false"/>
          <w:color w:val="000000"/>
          <w:sz w:val="28"/>
        </w:rPr>
        <w:t xml:space="preserve">
8.    Өткізiлген дайын    "   1917538 2036819 1461758  89    84 </w:t>
      </w:r>
      <w:r>
        <w:br/>
      </w:r>
      <w:r>
        <w:rPr>
          <w:rFonts w:ascii="Times New Roman"/>
          <w:b w:val="false"/>
          <w:i w:val="false"/>
          <w:color w:val="000000"/>
          <w:sz w:val="28"/>
        </w:rPr>
        <w:t xml:space="preserve">
      өнiмнiң (тауар. </w:t>
      </w:r>
      <w:r>
        <w:br/>
      </w:r>
      <w:r>
        <w:rPr>
          <w:rFonts w:ascii="Times New Roman"/>
          <w:b w:val="false"/>
          <w:i w:val="false"/>
          <w:color w:val="000000"/>
          <w:sz w:val="28"/>
        </w:rPr>
        <w:t xml:space="preserve">
      лардың, жұмыстың, </w:t>
      </w:r>
      <w:r>
        <w:br/>
      </w:r>
      <w:r>
        <w:rPr>
          <w:rFonts w:ascii="Times New Roman"/>
          <w:b w:val="false"/>
          <w:i w:val="false"/>
          <w:color w:val="000000"/>
          <w:sz w:val="28"/>
        </w:rPr>
        <w:t xml:space="preserve">
      қызмет көрсету. </w:t>
      </w:r>
      <w:r>
        <w:br/>
      </w:r>
      <w:r>
        <w:rPr>
          <w:rFonts w:ascii="Times New Roman"/>
          <w:b w:val="false"/>
          <w:i w:val="false"/>
          <w:color w:val="000000"/>
          <w:sz w:val="28"/>
        </w:rPr>
        <w:t xml:space="preserve">
      дің) өзiндiк </w:t>
      </w:r>
      <w:r>
        <w:br/>
      </w:r>
      <w:r>
        <w:rPr>
          <w:rFonts w:ascii="Times New Roman"/>
          <w:b w:val="false"/>
          <w:i w:val="false"/>
          <w:color w:val="000000"/>
          <w:sz w:val="28"/>
        </w:rPr>
        <w:t xml:space="preserve">
      құны: </w:t>
      </w:r>
      <w:r>
        <w:br/>
      </w:r>
      <w:r>
        <w:rPr>
          <w:rFonts w:ascii="Times New Roman"/>
          <w:b w:val="false"/>
          <w:i w:val="false"/>
          <w:color w:val="000000"/>
          <w:sz w:val="28"/>
        </w:rPr>
        <w:t xml:space="preserve">
9.    Жалпы кiрiс         "   698451  762289  1477305  133   277 </w:t>
      </w:r>
      <w:r>
        <w:br/>
      </w:r>
      <w:r>
        <w:rPr>
          <w:rFonts w:ascii="Times New Roman"/>
          <w:b w:val="false"/>
          <w:i w:val="false"/>
          <w:color w:val="000000"/>
          <w:sz w:val="28"/>
        </w:rPr>
        <w:t xml:space="preserve">
10.   Кезең шығыстары,    "   608352  625642  598143   116   108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10.1   жалпы және әкiм.   "   371635  381115  400171   110   124 </w:t>
      </w:r>
      <w:r>
        <w:br/>
      </w:r>
      <w:r>
        <w:rPr>
          <w:rFonts w:ascii="Times New Roman"/>
          <w:b w:val="false"/>
          <w:i w:val="false"/>
          <w:color w:val="000000"/>
          <w:sz w:val="28"/>
        </w:rPr>
        <w:t xml:space="preserve">
       шілiк шығыстар </w:t>
      </w:r>
      <w:r>
        <w:br/>
      </w:r>
      <w:r>
        <w:rPr>
          <w:rFonts w:ascii="Times New Roman"/>
          <w:b w:val="false"/>
          <w:i w:val="false"/>
          <w:color w:val="000000"/>
          <w:sz w:val="28"/>
        </w:rPr>
        <w:t xml:space="preserve">
10.2   өткiзiлген дайын   "   225888  244527  256753   171    123 </w:t>
      </w:r>
      <w:r>
        <w:br/>
      </w:r>
      <w:r>
        <w:rPr>
          <w:rFonts w:ascii="Times New Roman"/>
          <w:b w:val="false"/>
          <w:i w:val="false"/>
          <w:color w:val="000000"/>
          <w:sz w:val="28"/>
        </w:rPr>
        <w:t xml:space="preserve">
       өнiмнiң (тауар. </w:t>
      </w:r>
      <w:r>
        <w:br/>
      </w:r>
      <w:r>
        <w:rPr>
          <w:rFonts w:ascii="Times New Roman"/>
          <w:b w:val="false"/>
          <w:i w:val="false"/>
          <w:color w:val="000000"/>
          <w:sz w:val="28"/>
        </w:rPr>
        <w:t xml:space="preserve">
       лардың, жұмыстың, </w:t>
      </w:r>
      <w:r>
        <w:br/>
      </w:r>
      <w:r>
        <w:rPr>
          <w:rFonts w:ascii="Times New Roman"/>
          <w:b w:val="false"/>
          <w:i w:val="false"/>
          <w:color w:val="000000"/>
          <w:sz w:val="28"/>
        </w:rPr>
        <w:t xml:space="preserve">
       қызмет көрсету. </w:t>
      </w:r>
      <w:r>
        <w:br/>
      </w:r>
      <w:r>
        <w:rPr>
          <w:rFonts w:ascii="Times New Roman"/>
          <w:b w:val="false"/>
          <w:i w:val="false"/>
          <w:color w:val="000000"/>
          <w:sz w:val="28"/>
        </w:rPr>
        <w:t xml:space="preserve">
       дің) шығыстары: </w:t>
      </w:r>
      <w:r>
        <w:br/>
      </w:r>
      <w:r>
        <w:rPr>
          <w:rFonts w:ascii="Times New Roman"/>
          <w:b w:val="false"/>
          <w:i w:val="false"/>
          <w:color w:val="000000"/>
          <w:sz w:val="28"/>
        </w:rPr>
        <w:t xml:space="preserve">
10.3   сыйақы түрiндегi   "   10830   0       0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11.   Салық салынатын     "   154078  200698  265226         603 </w:t>
      </w:r>
      <w:r>
        <w:br/>
      </w:r>
      <w:r>
        <w:rPr>
          <w:rFonts w:ascii="Times New Roman"/>
          <w:b w:val="false"/>
          <w:i w:val="false"/>
          <w:color w:val="000000"/>
          <w:sz w:val="28"/>
        </w:rPr>
        <w:t xml:space="preserve">
      кiрiс </w:t>
      </w:r>
      <w:r>
        <w:br/>
      </w:r>
      <w:r>
        <w:rPr>
          <w:rFonts w:ascii="Times New Roman"/>
          <w:b w:val="false"/>
          <w:i w:val="false"/>
          <w:color w:val="000000"/>
          <w:sz w:val="28"/>
        </w:rPr>
        <w:t xml:space="preserve">
12.   Корпоративтiк       "   46246   60232   79568          16474 </w:t>
      </w:r>
      <w:r>
        <w:br/>
      </w:r>
      <w:r>
        <w:rPr>
          <w:rFonts w:ascii="Times New Roman"/>
          <w:b w:val="false"/>
          <w:i w:val="false"/>
          <w:color w:val="000000"/>
          <w:sz w:val="28"/>
        </w:rPr>
        <w:t xml:space="preserve">
      табыс салығы </w:t>
      </w:r>
      <w:r>
        <w:br/>
      </w:r>
      <w:r>
        <w:rPr>
          <w:rFonts w:ascii="Times New Roman"/>
          <w:b w:val="false"/>
          <w:i w:val="false"/>
          <w:color w:val="000000"/>
          <w:sz w:val="28"/>
        </w:rPr>
        <w:t xml:space="preserve">
13.   Таза кіріс          "   107832  140466  185659         427 </w:t>
      </w:r>
      <w:r>
        <w:br/>
      </w:r>
      <w:r>
        <w:rPr>
          <w:rFonts w:ascii="Times New Roman"/>
          <w:b w:val="false"/>
          <w:i w:val="false"/>
          <w:color w:val="000000"/>
          <w:sz w:val="28"/>
        </w:rPr>
        <w:t xml:space="preserve">
      (залал) </w:t>
      </w:r>
      <w:r>
        <w:br/>
      </w:r>
      <w:r>
        <w:rPr>
          <w:rFonts w:ascii="Times New Roman"/>
          <w:b w:val="false"/>
          <w:i w:val="false"/>
          <w:color w:val="000000"/>
          <w:sz w:val="28"/>
        </w:rPr>
        <w:t xml:space="preserve">
14.   Дивидендтер,        "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14.1   о.і. акциялар.   мың </w:t>
      </w:r>
      <w:r>
        <w:br/>
      </w:r>
      <w:r>
        <w:rPr>
          <w:rFonts w:ascii="Times New Roman"/>
          <w:b w:val="false"/>
          <w:i w:val="false"/>
          <w:color w:val="000000"/>
          <w:sz w:val="28"/>
        </w:rPr>
        <w:t xml:space="preserve">
       дың мемлекеттік  теңге </w:t>
      </w:r>
      <w:r>
        <w:br/>
      </w:r>
      <w:r>
        <w:rPr>
          <w:rFonts w:ascii="Times New Roman"/>
          <w:b w:val="false"/>
          <w:i w:val="false"/>
          <w:color w:val="000000"/>
          <w:sz w:val="28"/>
        </w:rPr>
        <w:t xml:space="preserve">
       пакетіне </w:t>
      </w:r>
      <w:r>
        <w:br/>
      </w:r>
      <w:r>
        <w:rPr>
          <w:rFonts w:ascii="Times New Roman"/>
          <w:b w:val="false"/>
          <w:i w:val="false"/>
          <w:color w:val="000000"/>
          <w:sz w:val="28"/>
        </w:rPr>
        <w:t xml:space="preserve">
15.   Пайдадан аударым.   % </w:t>
      </w:r>
      <w:r>
        <w:br/>
      </w:r>
      <w:r>
        <w:rPr>
          <w:rFonts w:ascii="Times New Roman"/>
          <w:b w:val="false"/>
          <w:i w:val="false"/>
          <w:color w:val="000000"/>
          <w:sz w:val="28"/>
        </w:rPr>
        <w:t xml:space="preserve">
      дар нормативтерi </w:t>
      </w:r>
      <w:r>
        <w:br/>
      </w:r>
      <w:r>
        <w:rPr>
          <w:rFonts w:ascii="Times New Roman"/>
          <w:b w:val="false"/>
          <w:i w:val="false"/>
          <w:color w:val="000000"/>
          <w:sz w:val="28"/>
        </w:rPr>
        <w:t xml:space="preserve">
16.   Қызмет тиiмдiлiгі   "   4%      5%      6%             332 </w:t>
      </w:r>
      <w:r>
        <w:br/>
      </w:r>
      <w:r>
        <w:rPr>
          <w:rFonts w:ascii="Times New Roman"/>
          <w:b w:val="false"/>
          <w:i w:val="false"/>
          <w:color w:val="000000"/>
          <w:sz w:val="28"/>
        </w:rPr>
        <w:t xml:space="preserve">
17.   Материалдық емес  мың   701491  736565  773394   120   116 </w:t>
      </w:r>
      <w:r>
        <w:br/>
      </w:r>
      <w:r>
        <w:rPr>
          <w:rFonts w:ascii="Times New Roman"/>
          <w:b w:val="false"/>
          <w:i w:val="false"/>
          <w:color w:val="000000"/>
          <w:sz w:val="28"/>
        </w:rPr>
        <w:t xml:space="preserve">
      активтер мен не.  теңге </w:t>
      </w:r>
      <w:r>
        <w:br/>
      </w:r>
      <w:r>
        <w:rPr>
          <w:rFonts w:ascii="Times New Roman"/>
          <w:b w:val="false"/>
          <w:i w:val="false"/>
          <w:color w:val="000000"/>
          <w:sz w:val="28"/>
        </w:rPr>
        <w:t xml:space="preserve">
      гiзгі қаражат </w:t>
      </w:r>
      <w:r>
        <w:br/>
      </w:r>
      <w:r>
        <w:rPr>
          <w:rFonts w:ascii="Times New Roman"/>
          <w:b w:val="false"/>
          <w:i w:val="false"/>
          <w:color w:val="000000"/>
          <w:sz w:val="28"/>
        </w:rPr>
        <w:t xml:space="preserve">
      амортизациясына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18.   Компания қызмет.  адам  354     354     354      131   103 </w:t>
      </w:r>
      <w:r>
        <w:br/>
      </w:r>
      <w:r>
        <w:rPr>
          <w:rFonts w:ascii="Times New Roman"/>
          <w:b w:val="false"/>
          <w:i w:val="false"/>
          <w:color w:val="000000"/>
          <w:sz w:val="28"/>
        </w:rPr>
        <w:t xml:space="preserve">
      керлерiнiң саны,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18.1   Орталық аппарат    "   82      82      82       105   100 </w:t>
      </w:r>
      <w:r>
        <w:br/>
      </w:r>
      <w:r>
        <w:rPr>
          <w:rFonts w:ascii="Times New Roman"/>
          <w:b w:val="false"/>
          <w:i w:val="false"/>
          <w:color w:val="000000"/>
          <w:sz w:val="28"/>
        </w:rPr>
        <w:t xml:space="preserve">
       қызметкерлерiнiң </w:t>
      </w:r>
      <w:r>
        <w:br/>
      </w:r>
      <w:r>
        <w:rPr>
          <w:rFonts w:ascii="Times New Roman"/>
          <w:b w:val="false"/>
          <w:i w:val="false"/>
          <w:color w:val="000000"/>
          <w:sz w:val="28"/>
        </w:rPr>
        <w:t xml:space="preserve">
       саны </w:t>
      </w:r>
      <w:r>
        <w:br/>
      </w:r>
      <w:r>
        <w:rPr>
          <w:rFonts w:ascii="Times New Roman"/>
          <w:b w:val="false"/>
          <w:i w:val="false"/>
          <w:color w:val="000000"/>
          <w:sz w:val="28"/>
        </w:rPr>
        <w:t xml:space="preserve">
19.   Жалақы қоры (са.  мың   247410  254833  262478   146   112 </w:t>
      </w:r>
      <w:r>
        <w:br/>
      </w:r>
      <w:r>
        <w:rPr>
          <w:rFonts w:ascii="Times New Roman"/>
          <w:b w:val="false"/>
          <w:i w:val="false"/>
          <w:color w:val="000000"/>
          <w:sz w:val="28"/>
        </w:rPr>
        <w:t xml:space="preserve">
      лықтар мен зейне. теңге </w:t>
      </w:r>
      <w:r>
        <w:br/>
      </w:r>
      <w:r>
        <w:rPr>
          <w:rFonts w:ascii="Times New Roman"/>
          <w:b w:val="false"/>
          <w:i w:val="false"/>
          <w:color w:val="000000"/>
          <w:sz w:val="28"/>
        </w:rPr>
        <w:t xml:space="preserve">
      тақыны есептеме. </w:t>
      </w:r>
      <w:r>
        <w:br/>
      </w:r>
      <w:r>
        <w:rPr>
          <w:rFonts w:ascii="Times New Roman"/>
          <w:b w:val="false"/>
          <w:i w:val="false"/>
          <w:color w:val="000000"/>
          <w:sz w:val="28"/>
        </w:rPr>
        <w:t xml:space="preserve">
      генде) </w:t>
      </w:r>
      <w:r>
        <w:br/>
      </w:r>
      <w:r>
        <w:rPr>
          <w:rFonts w:ascii="Times New Roman"/>
          <w:b w:val="false"/>
          <w:i w:val="false"/>
          <w:color w:val="000000"/>
          <w:sz w:val="28"/>
        </w:rPr>
        <w:t xml:space="preserve">
20.   Компания бойынша    "   58220   59967   61766    111   109 </w:t>
      </w:r>
      <w:r>
        <w:br/>
      </w:r>
      <w:r>
        <w:rPr>
          <w:rFonts w:ascii="Times New Roman"/>
          <w:b w:val="false"/>
          <w:i w:val="false"/>
          <w:color w:val="000000"/>
          <w:sz w:val="28"/>
        </w:rPr>
        <w:t xml:space="preserve">
      тұтас алғанда </w:t>
      </w:r>
      <w:r>
        <w:br/>
      </w:r>
      <w:r>
        <w:rPr>
          <w:rFonts w:ascii="Times New Roman"/>
          <w:b w:val="false"/>
          <w:i w:val="false"/>
          <w:color w:val="000000"/>
          <w:sz w:val="28"/>
        </w:rPr>
        <w:t xml:space="preserve">
      орташа айлық </w:t>
      </w:r>
      <w:r>
        <w:br/>
      </w:r>
      <w:r>
        <w:rPr>
          <w:rFonts w:ascii="Times New Roman"/>
          <w:b w:val="false"/>
          <w:i w:val="false"/>
          <w:color w:val="000000"/>
          <w:sz w:val="28"/>
        </w:rPr>
        <w:t xml:space="preserve">
      жалақы </w:t>
      </w:r>
      <w:r>
        <w:br/>
      </w:r>
      <w:r>
        <w:rPr>
          <w:rFonts w:ascii="Times New Roman"/>
          <w:b w:val="false"/>
          <w:i w:val="false"/>
          <w:color w:val="000000"/>
          <w:sz w:val="28"/>
        </w:rPr>
        <w:t xml:space="preserve">
20.1   соның iшiнде     теңге 74719   76960   79269    111   109 </w:t>
      </w:r>
      <w:r>
        <w:br/>
      </w:r>
      <w:r>
        <w:rPr>
          <w:rFonts w:ascii="Times New Roman"/>
          <w:b w:val="false"/>
          <w:i w:val="false"/>
          <w:color w:val="000000"/>
          <w:sz w:val="28"/>
        </w:rPr>
        <w:t xml:space="preserve">
       орталық аппарат </w:t>
      </w:r>
      <w:r>
        <w:br/>
      </w:r>
      <w:r>
        <w:rPr>
          <w:rFonts w:ascii="Times New Roman"/>
          <w:b w:val="false"/>
          <w:i w:val="false"/>
          <w:color w:val="000000"/>
          <w:sz w:val="28"/>
        </w:rPr>
        <w:t xml:space="preserve">
       қызметкерлерiнің </w:t>
      </w:r>
      <w:r>
        <w:br/>
      </w:r>
      <w:r>
        <w:rPr>
          <w:rFonts w:ascii="Times New Roman"/>
          <w:b w:val="false"/>
          <w:i w:val="false"/>
          <w:color w:val="000000"/>
          <w:sz w:val="28"/>
        </w:rPr>
        <w:t xml:space="preserve">
21.   Өнім бірлігінің   теңге </w:t>
      </w:r>
      <w:r>
        <w:br/>
      </w:r>
      <w:r>
        <w:rPr>
          <w:rFonts w:ascii="Times New Roman"/>
          <w:b w:val="false"/>
          <w:i w:val="false"/>
          <w:color w:val="000000"/>
          <w:sz w:val="28"/>
        </w:rPr>
        <w:t xml:space="preserve">
      (жұмыстардың,     бірлі. </w:t>
      </w:r>
      <w:r>
        <w:br/>
      </w:r>
      <w:r>
        <w:rPr>
          <w:rFonts w:ascii="Times New Roman"/>
          <w:b w:val="false"/>
          <w:i w:val="false"/>
          <w:color w:val="000000"/>
          <w:sz w:val="28"/>
        </w:rPr>
        <w:t xml:space="preserve">
      қызмет көрсету.   гіне </w:t>
      </w:r>
      <w:r>
        <w:br/>
      </w:r>
      <w:r>
        <w:rPr>
          <w:rFonts w:ascii="Times New Roman"/>
          <w:b w:val="false"/>
          <w:i w:val="false"/>
          <w:color w:val="000000"/>
          <w:sz w:val="28"/>
        </w:rPr>
        <w:t xml:space="preserve">
      лердің) тарифтері </w:t>
      </w:r>
      <w:r>
        <w:br/>
      </w:r>
      <w:r>
        <w:rPr>
          <w:rFonts w:ascii="Times New Roman"/>
          <w:b w:val="false"/>
          <w:i w:val="false"/>
          <w:color w:val="000000"/>
          <w:sz w:val="28"/>
        </w:rPr>
        <w:t xml:space="preserve">
      (бағалары) </w:t>
      </w:r>
    </w:p>
    <w:p>
      <w:pPr>
        <w:spacing w:after="0"/>
        <w:ind w:left="0"/>
        <w:jc w:val="both"/>
      </w:pPr>
      <w:r>
        <w:rPr>
          <w:rFonts w:ascii="Times New Roman"/>
          <w:b w:val="false"/>
          <w:i w:val="false"/>
          <w:color w:val="000000"/>
          <w:sz w:val="28"/>
        </w:rPr>
        <w:t xml:space="preserve">      Интернетке жалға. теңге 119     114     96       113   112 </w:t>
      </w:r>
      <w:r>
        <w:br/>
      </w:r>
      <w:r>
        <w:rPr>
          <w:rFonts w:ascii="Times New Roman"/>
          <w:b w:val="false"/>
          <w:i w:val="false"/>
          <w:color w:val="000000"/>
          <w:sz w:val="28"/>
        </w:rPr>
        <w:t xml:space="preserve">
      натын қатынау </w:t>
      </w:r>
      <w:r>
        <w:br/>
      </w:r>
      <w:r>
        <w:rPr>
          <w:rFonts w:ascii="Times New Roman"/>
          <w:b w:val="false"/>
          <w:i w:val="false"/>
          <w:color w:val="000000"/>
          <w:sz w:val="28"/>
        </w:rPr>
        <w:t xml:space="preserve">
      Электрондық       теңге 6795    6644    6493     101   96 </w:t>
      </w:r>
      <w:r>
        <w:br/>
      </w:r>
      <w:r>
        <w:rPr>
          <w:rFonts w:ascii="Times New Roman"/>
          <w:b w:val="false"/>
          <w:i w:val="false"/>
          <w:color w:val="000000"/>
          <w:sz w:val="28"/>
        </w:rPr>
        <w:t xml:space="preserve">
      коммерция </w:t>
      </w:r>
      <w:r>
        <w:br/>
      </w:r>
      <w:r>
        <w:rPr>
          <w:rFonts w:ascii="Times New Roman"/>
          <w:b w:val="false"/>
          <w:i w:val="false"/>
          <w:color w:val="000000"/>
          <w:sz w:val="28"/>
        </w:rPr>
        <w:t xml:space="preserve">
      Интернетке бөлек. теңге 22650   21895   21140    73    85 </w:t>
      </w:r>
      <w:r>
        <w:br/>
      </w:r>
      <w:r>
        <w:rPr>
          <w:rFonts w:ascii="Times New Roman"/>
          <w:b w:val="false"/>
          <w:i w:val="false"/>
          <w:color w:val="000000"/>
          <w:sz w:val="28"/>
        </w:rPr>
        <w:t xml:space="preserve">
      телген қатынау </w:t>
      </w:r>
      <w:r>
        <w:br/>
      </w:r>
      <w:r>
        <w:rPr>
          <w:rFonts w:ascii="Times New Roman"/>
          <w:b w:val="false"/>
          <w:i w:val="false"/>
          <w:color w:val="000000"/>
          <w:sz w:val="28"/>
        </w:rPr>
        <w:t xml:space="preserve">
      және деректер </w:t>
      </w:r>
      <w:r>
        <w:br/>
      </w:r>
      <w:r>
        <w:rPr>
          <w:rFonts w:ascii="Times New Roman"/>
          <w:b w:val="false"/>
          <w:i w:val="false"/>
          <w:color w:val="000000"/>
          <w:sz w:val="28"/>
        </w:rPr>
        <w:t xml:space="preserve">
      беру </w:t>
      </w:r>
    </w:p>
    <w:p>
      <w:pPr>
        <w:spacing w:after="0"/>
        <w:ind w:left="0"/>
        <w:jc w:val="both"/>
      </w:pPr>
      <w:r>
        <w:rPr>
          <w:rFonts w:ascii="Times New Roman"/>
          <w:b w:val="false"/>
          <w:i w:val="false"/>
          <w:color w:val="000000"/>
          <w:sz w:val="28"/>
        </w:rPr>
        <w:t xml:space="preserve">      Жергілікті        теңге 151     136     121      76    72 </w:t>
      </w:r>
      <w:r>
        <w:br/>
      </w:r>
      <w:r>
        <w:rPr>
          <w:rFonts w:ascii="Times New Roman"/>
          <w:b w:val="false"/>
          <w:i w:val="false"/>
          <w:color w:val="000000"/>
          <w:sz w:val="28"/>
        </w:rPr>
        <w:t xml:space="preserve">
      телефония </w:t>
      </w:r>
      <w:r>
        <w:br/>
      </w:r>
      <w:r>
        <w:rPr>
          <w:rFonts w:ascii="Times New Roman"/>
          <w:b w:val="false"/>
          <w:i w:val="false"/>
          <w:color w:val="000000"/>
          <w:sz w:val="28"/>
        </w:rPr>
        <w:t xml:space="preserve">
      Бөлектелген       теңге 80      79      77       54    95 </w:t>
      </w:r>
      <w:r>
        <w:br/>
      </w:r>
      <w:r>
        <w:rPr>
          <w:rFonts w:ascii="Times New Roman"/>
          <w:b w:val="false"/>
          <w:i w:val="false"/>
          <w:color w:val="000000"/>
          <w:sz w:val="28"/>
        </w:rPr>
        <w:t xml:space="preserve">
      телефония </w:t>
      </w:r>
    </w:p>
    <w:p>
      <w:pPr>
        <w:spacing w:after="0"/>
        <w:ind w:left="0"/>
        <w:jc w:val="both"/>
      </w:pPr>
      <w:r>
        <w:rPr>
          <w:rFonts w:ascii="Times New Roman"/>
          <w:b w:val="false"/>
          <w:i w:val="false"/>
          <w:color w:val="000000"/>
          <w:sz w:val="28"/>
        </w:rPr>
        <w:t xml:space="preserve">      ІР телефония      теңге 38      35      30       54    71 </w:t>
      </w:r>
    </w:p>
    <w:p>
      <w:pPr>
        <w:spacing w:after="0"/>
        <w:ind w:left="0"/>
        <w:jc w:val="both"/>
      </w:pPr>
      <w:r>
        <w:rPr>
          <w:rFonts w:ascii="Times New Roman"/>
          <w:b w:val="false"/>
          <w:i w:val="false"/>
          <w:color w:val="000000"/>
          <w:sz w:val="28"/>
        </w:rPr>
        <w:t xml:space="preserve">      Қазақстан бойынша теңге 83049   75499   75499    84    88 </w:t>
      </w:r>
      <w:r>
        <w:br/>
      </w:r>
      <w:r>
        <w:rPr>
          <w:rFonts w:ascii="Times New Roman"/>
          <w:b w:val="false"/>
          <w:i w:val="false"/>
          <w:color w:val="000000"/>
          <w:sz w:val="28"/>
        </w:rPr>
        <w:t xml:space="preserve">
      ашық арналар </w:t>
      </w:r>
      <w:r>
        <w:br/>
      </w:r>
      <w:r>
        <w:rPr>
          <w:rFonts w:ascii="Times New Roman"/>
          <w:b w:val="false"/>
          <w:i w:val="false"/>
          <w:color w:val="000000"/>
          <w:sz w:val="28"/>
        </w:rPr>
        <w:t xml:space="preserve">
      Халықаралық ашық  теңге 226496  218947  211397   72    86 </w:t>
      </w:r>
      <w:r>
        <w:br/>
      </w:r>
      <w:r>
        <w:rPr>
          <w:rFonts w:ascii="Times New Roman"/>
          <w:b w:val="false"/>
          <w:i w:val="false"/>
          <w:color w:val="000000"/>
          <w:sz w:val="28"/>
        </w:rPr>
        <w:t xml:space="preserve">
      арналар </w:t>
      </w:r>
      <w:r>
        <w:br/>
      </w:r>
      <w:r>
        <w:rPr>
          <w:rFonts w:ascii="Times New Roman"/>
          <w:b w:val="false"/>
          <w:i w:val="false"/>
          <w:color w:val="000000"/>
          <w:sz w:val="28"/>
        </w:rPr>
        <w:t xml:space="preserve">
21.1   өткен жылға        % </w:t>
      </w:r>
      <w:r>
        <w:br/>
      </w:r>
      <w:r>
        <w:rPr>
          <w:rFonts w:ascii="Times New Roman"/>
          <w:b w:val="false"/>
          <w:i w:val="false"/>
          <w:color w:val="000000"/>
          <w:sz w:val="28"/>
        </w:rPr>
        <w:t xml:space="preserve">
       қарағанда тариф. </w:t>
      </w:r>
      <w:r>
        <w:br/>
      </w:r>
      <w:r>
        <w:rPr>
          <w:rFonts w:ascii="Times New Roman"/>
          <w:b w:val="false"/>
          <w:i w:val="false"/>
          <w:color w:val="000000"/>
          <w:sz w:val="28"/>
        </w:rPr>
        <w:t xml:space="preserve">
       тер (бағалар) </w:t>
      </w:r>
      <w:r>
        <w:br/>
      </w:r>
      <w:r>
        <w:rPr>
          <w:rFonts w:ascii="Times New Roman"/>
          <w:b w:val="false"/>
          <w:i w:val="false"/>
          <w:color w:val="000000"/>
          <w:sz w:val="28"/>
        </w:rPr>
        <w:t xml:space="preserve">
       өзгерісі </w:t>
      </w:r>
    </w:p>
    <w:p>
      <w:pPr>
        <w:spacing w:after="0"/>
        <w:ind w:left="0"/>
        <w:jc w:val="both"/>
      </w:pPr>
      <w:r>
        <w:rPr>
          <w:rFonts w:ascii="Times New Roman"/>
          <w:b w:val="false"/>
          <w:i w:val="false"/>
          <w:color w:val="000000"/>
          <w:sz w:val="28"/>
        </w:rPr>
        <w:t xml:space="preserve">      Интернетке жалға.       99%     99%     99% </w:t>
      </w:r>
      <w:r>
        <w:br/>
      </w:r>
      <w:r>
        <w:rPr>
          <w:rFonts w:ascii="Times New Roman"/>
          <w:b w:val="false"/>
          <w:i w:val="false"/>
          <w:color w:val="000000"/>
          <w:sz w:val="28"/>
        </w:rPr>
        <w:t xml:space="preserve">
      натын қатынау </w:t>
      </w:r>
      <w:r>
        <w:br/>
      </w:r>
      <w:r>
        <w:rPr>
          <w:rFonts w:ascii="Times New Roman"/>
          <w:b w:val="false"/>
          <w:i w:val="false"/>
          <w:color w:val="000000"/>
          <w:sz w:val="28"/>
        </w:rPr>
        <w:t xml:space="preserve">
      Электрондық             100%    98%     98% </w:t>
      </w:r>
      <w:r>
        <w:br/>
      </w:r>
      <w:r>
        <w:rPr>
          <w:rFonts w:ascii="Times New Roman"/>
          <w:b w:val="false"/>
          <w:i w:val="false"/>
          <w:color w:val="000000"/>
          <w:sz w:val="28"/>
        </w:rPr>
        <w:t xml:space="preserve">
      коммерция </w:t>
      </w:r>
      <w:r>
        <w:br/>
      </w:r>
      <w:r>
        <w:rPr>
          <w:rFonts w:ascii="Times New Roman"/>
          <w:b w:val="false"/>
          <w:i w:val="false"/>
          <w:color w:val="000000"/>
          <w:sz w:val="28"/>
        </w:rPr>
        <w:t xml:space="preserve">
      Интернетке бөлек.       91%     97%     97% </w:t>
      </w:r>
      <w:r>
        <w:br/>
      </w:r>
      <w:r>
        <w:rPr>
          <w:rFonts w:ascii="Times New Roman"/>
          <w:b w:val="false"/>
          <w:i w:val="false"/>
          <w:color w:val="000000"/>
          <w:sz w:val="28"/>
        </w:rPr>
        <w:t xml:space="preserve">
      телген қатынау </w:t>
      </w:r>
      <w:r>
        <w:br/>
      </w:r>
      <w:r>
        <w:rPr>
          <w:rFonts w:ascii="Times New Roman"/>
          <w:b w:val="false"/>
          <w:i w:val="false"/>
          <w:color w:val="000000"/>
          <w:sz w:val="28"/>
        </w:rPr>
        <w:t xml:space="preserve">
      және деректер </w:t>
      </w:r>
      <w:r>
        <w:br/>
      </w:r>
      <w:r>
        <w:rPr>
          <w:rFonts w:ascii="Times New Roman"/>
          <w:b w:val="false"/>
          <w:i w:val="false"/>
          <w:color w:val="000000"/>
          <w:sz w:val="28"/>
        </w:rPr>
        <w:t xml:space="preserve">
      беру </w:t>
      </w:r>
    </w:p>
    <w:p>
      <w:pPr>
        <w:spacing w:after="0"/>
        <w:ind w:left="0"/>
        <w:jc w:val="both"/>
      </w:pPr>
      <w:r>
        <w:rPr>
          <w:rFonts w:ascii="Times New Roman"/>
          <w:b w:val="false"/>
          <w:i w:val="false"/>
          <w:color w:val="000000"/>
          <w:sz w:val="28"/>
        </w:rPr>
        <w:t xml:space="preserve">      Жергілікті              90%     90%     89% </w:t>
      </w:r>
      <w:r>
        <w:br/>
      </w:r>
      <w:r>
        <w:rPr>
          <w:rFonts w:ascii="Times New Roman"/>
          <w:b w:val="false"/>
          <w:i w:val="false"/>
          <w:color w:val="000000"/>
          <w:sz w:val="28"/>
        </w:rPr>
        <w:t xml:space="preserve">
      телефония </w:t>
      </w:r>
      <w:r>
        <w:br/>
      </w:r>
      <w:r>
        <w:rPr>
          <w:rFonts w:ascii="Times New Roman"/>
          <w:b w:val="false"/>
          <w:i w:val="false"/>
          <w:color w:val="000000"/>
          <w:sz w:val="28"/>
        </w:rPr>
        <w:t xml:space="preserve">
      Бөлектелген             99%     98%     98% </w:t>
      </w:r>
      <w:r>
        <w:br/>
      </w:r>
      <w:r>
        <w:rPr>
          <w:rFonts w:ascii="Times New Roman"/>
          <w:b w:val="false"/>
          <w:i w:val="false"/>
          <w:color w:val="000000"/>
          <w:sz w:val="28"/>
        </w:rPr>
        <w:t xml:space="preserve">
      телефония </w:t>
      </w:r>
    </w:p>
    <w:p>
      <w:pPr>
        <w:spacing w:after="0"/>
        <w:ind w:left="0"/>
        <w:jc w:val="both"/>
      </w:pPr>
      <w:r>
        <w:rPr>
          <w:rFonts w:ascii="Times New Roman"/>
          <w:b w:val="false"/>
          <w:i w:val="false"/>
          <w:color w:val="000000"/>
          <w:sz w:val="28"/>
        </w:rPr>
        <w:t xml:space="preserve">      ІР телефония            88%     92%     87% </w:t>
      </w:r>
    </w:p>
    <w:p>
      <w:pPr>
        <w:spacing w:after="0"/>
        <w:ind w:left="0"/>
        <w:jc w:val="both"/>
      </w:pPr>
      <w:r>
        <w:rPr>
          <w:rFonts w:ascii="Times New Roman"/>
          <w:b w:val="false"/>
          <w:i w:val="false"/>
          <w:color w:val="000000"/>
          <w:sz w:val="28"/>
        </w:rPr>
        <w:t xml:space="preserve">      Қазақстан бойынша       96%     91%     100% </w:t>
      </w:r>
      <w:r>
        <w:br/>
      </w:r>
      <w:r>
        <w:rPr>
          <w:rFonts w:ascii="Times New Roman"/>
          <w:b w:val="false"/>
          <w:i w:val="false"/>
          <w:color w:val="000000"/>
          <w:sz w:val="28"/>
        </w:rPr>
        <w:t xml:space="preserve">
      ашық арналар </w:t>
      </w:r>
      <w:r>
        <w:br/>
      </w:r>
      <w:r>
        <w:rPr>
          <w:rFonts w:ascii="Times New Roman"/>
          <w:b w:val="false"/>
          <w:i w:val="false"/>
          <w:color w:val="000000"/>
          <w:sz w:val="28"/>
        </w:rPr>
        <w:t xml:space="preserve">
      Халықаралық ашық </w:t>
      </w:r>
      <w:r>
        <w:br/>
      </w:r>
      <w:r>
        <w:rPr>
          <w:rFonts w:ascii="Times New Roman"/>
          <w:b w:val="false"/>
          <w:i w:val="false"/>
          <w:color w:val="000000"/>
          <w:sz w:val="28"/>
        </w:rPr>
        <w:t xml:space="preserve">
      арналар                 92%     97%     97% </w:t>
      </w:r>
    </w:p>
    <w:p>
      <w:pPr>
        <w:spacing w:after="0"/>
        <w:ind w:left="0"/>
        <w:jc w:val="both"/>
      </w:pPr>
      <w:r>
        <w:rPr>
          <w:rFonts w:ascii="Times New Roman"/>
          <w:b w:val="false"/>
          <w:i w:val="false"/>
          <w:color w:val="000000"/>
          <w:sz w:val="28"/>
        </w:rPr>
        <w:t xml:space="preserve">22.   Несиегерлiк       мың   94699   101328  106394   53    131 </w:t>
      </w:r>
      <w:r>
        <w:br/>
      </w:r>
      <w:r>
        <w:rPr>
          <w:rFonts w:ascii="Times New Roman"/>
          <w:b w:val="false"/>
          <w:i w:val="false"/>
          <w:color w:val="000000"/>
          <w:sz w:val="28"/>
        </w:rPr>
        <w:t xml:space="preserve">
      берешек           теңге </w:t>
      </w:r>
    </w:p>
    <w:p>
      <w:pPr>
        <w:spacing w:after="0"/>
        <w:ind w:left="0"/>
        <w:jc w:val="both"/>
      </w:pPr>
      <w:r>
        <w:rPr>
          <w:rFonts w:ascii="Times New Roman"/>
          <w:b w:val="false"/>
          <w:i w:val="false"/>
          <w:color w:val="000000"/>
          <w:sz w:val="28"/>
        </w:rPr>
        <w:t xml:space="preserve">23.   Дебиторлық         "    204047  218330  229247   85    132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___________________________________________________________________ </w:t>
      </w:r>
    </w:p>
    <w:p>
      <w:pPr>
        <w:spacing w:after="0"/>
        <w:ind w:left="0"/>
        <w:jc w:val="left"/>
      </w:pPr>
      <w:r>
        <w:rPr>
          <w:rFonts w:ascii="Times New Roman"/>
          <w:b/>
          <w:i w:val="false"/>
          <w:color w:val="000000"/>
        </w:rPr>
        <w:t xml:space="preserve"> 2004 жылға арналған табыстар мен шығыстар болжамы </w:t>
      </w:r>
      <w:r>
        <w:br/>
      </w:r>
      <w:r>
        <w:rPr>
          <w:rFonts w:ascii="Times New Roman"/>
          <w:b/>
          <w:i w:val="false"/>
          <w:color w:val="000000"/>
        </w:rPr>
        <w:t xml:space="preserve">
"Нурсат" ЖАҚ </w:t>
      </w:r>
      <w:r>
        <w:br/>
      </w:r>
      <w:r>
        <w:rPr>
          <w:rFonts w:ascii="Times New Roman"/>
          <w:b/>
          <w:i w:val="false"/>
          <w:color w:val="000000"/>
        </w:rPr>
        <w:t xml:space="preserve">
  _____________________________ </w:t>
      </w:r>
      <w:r>
        <w:br/>
      </w:r>
      <w:r>
        <w:rPr>
          <w:rFonts w:ascii="Times New Roman"/>
          <w:b/>
          <w:i w:val="false"/>
          <w:color w:val="000000"/>
        </w:rPr>
        <w:t xml:space="preserve">
(заңды тұлғаның атауы) </w:t>
      </w:r>
    </w:p>
    <w:p>
      <w:pPr>
        <w:spacing w:after="0"/>
        <w:ind w:left="0"/>
        <w:jc w:val="both"/>
      </w:pPr>
      <w:r>
        <w:rPr>
          <w:rFonts w:ascii="Times New Roman"/>
          <w:b w:val="false"/>
          <w:i w:val="false"/>
          <w:color w:val="000000"/>
          <w:sz w:val="28"/>
        </w:rPr>
        <w:t xml:space="preserve">                                                     2 ҰК нысаны </w:t>
      </w:r>
      <w:r>
        <w:br/>
      </w:r>
      <w:r>
        <w:rPr>
          <w:rFonts w:ascii="Times New Roman"/>
          <w:b w:val="false"/>
          <w:i w:val="false"/>
          <w:color w:val="000000"/>
          <w:sz w:val="28"/>
        </w:rPr>
        <w:t xml:space="preserve">
                                                      мың.теңге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   Көрсеткіштер   |2002 ж.  |2003 ж.   |   2004 жыл (болжам) </w:t>
      </w:r>
      <w:r>
        <w:br/>
      </w:r>
      <w:r>
        <w:rPr>
          <w:rFonts w:ascii="Times New Roman"/>
          <w:b w:val="false"/>
          <w:i w:val="false"/>
          <w:color w:val="000000"/>
          <w:sz w:val="28"/>
        </w:rPr>
        <w:t xml:space="preserve">
  |       атауы      | есеп    |бағалау   |_________________________ </w:t>
      </w:r>
      <w:r>
        <w:br/>
      </w:r>
      <w:r>
        <w:rPr>
          <w:rFonts w:ascii="Times New Roman"/>
          <w:b w:val="false"/>
          <w:i w:val="false"/>
          <w:color w:val="000000"/>
          <w:sz w:val="28"/>
        </w:rPr>
        <w:t xml:space="preserve">
  |                  |         |          |1 тоқсан  |1 жарты жылдық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Негізгі қызметтен  1943503    2274587    653997     1281834 </w:t>
      </w:r>
      <w:r>
        <w:br/>
      </w:r>
      <w:r>
        <w:rPr>
          <w:rFonts w:ascii="Times New Roman"/>
          <w:b w:val="false"/>
          <w:i w:val="false"/>
          <w:color w:val="000000"/>
          <w:sz w:val="28"/>
        </w:rPr>
        <w:t xml:space="preserve">
    табыс </w:t>
      </w:r>
      <w:r>
        <w:br/>
      </w:r>
      <w:r>
        <w:rPr>
          <w:rFonts w:ascii="Times New Roman"/>
          <w:b w:val="false"/>
          <w:i w:val="false"/>
          <w:color w:val="000000"/>
          <w:sz w:val="28"/>
        </w:rPr>
        <w:t xml:space="preserve">
2   Өткізілген дайын   1650777    1741414    479385     939594 </w:t>
      </w:r>
      <w:r>
        <w:br/>
      </w:r>
      <w:r>
        <w:rPr>
          <w:rFonts w:ascii="Times New Roman"/>
          <w:b w:val="false"/>
          <w:i w:val="false"/>
          <w:color w:val="000000"/>
          <w:sz w:val="28"/>
        </w:rPr>
        <w:t xml:space="preserve">
    өнімнің (тауар. </w:t>
      </w:r>
      <w:r>
        <w:br/>
      </w:r>
      <w:r>
        <w:rPr>
          <w:rFonts w:ascii="Times New Roman"/>
          <w:b w:val="false"/>
          <w:i w:val="false"/>
          <w:color w:val="000000"/>
          <w:sz w:val="28"/>
        </w:rPr>
        <w:t xml:space="preserve">
    лардың, жұмыстар. </w:t>
      </w:r>
      <w:r>
        <w:br/>
      </w:r>
      <w:r>
        <w:rPr>
          <w:rFonts w:ascii="Times New Roman"/>
          <w:b w:val="false"/>
          <w:i w:val="false"/>
          <w:color w:val="000000"/>
          <w:sz w:val="28"/>
        </w:rPr>
        <w:t xml:space="preserve">
    дың, қызмет көр. </w:t>
      </w:r>
      <w:r>
        <w:br/>
      </w:r>
      <w:r>
        <w:rPr>
          <w:rFonts w:ascii="Times New Roman"/>
          <w:b w:val="false"/>
          <w:i w:val="false"/>
          <w:color w:val="000000"/>
          <w:sz w:val="28"/>
        </w:rPr>
        <w:t xml:space="preserve">
    сетулердің) </w:t>
      </w:r>
      <w:r>
        <w:br/>
      </w:r>
      <w:r>
        <w:rPr>
          <w:rFonts w:ascii="Times New Roman"/>
          <w:b w:val="false"/>
          <w:i w:val="false"/>
          <w:color w:val="000000"/>
          <w:sz w:val="28"/>
        </w:rPr>
        <w:t xml:space="preserve">
    өзіндік құны </w:t>
      </w:r>
      <w:r>
        <w:br/>
      </w:r>
      <w:r>
        <w:rPr>
          <w:rFonts w:ascii="Times New Roman"/>
          <w:b w:val="false"/>
          <w:i w:val="false"/>
          <w:color w:val="000000"/>
          <w:sz w:val="28"/>
        </w:rPr>
        <w:t xml:space="preserve">
3   Жиынтық табыс      292726     533173     174613     342241 </w:t>
      </w:r>
      <w:r>
        <w:br/>
      </w:r>
      <w:r>
        <w:rPr>
          <w:rFonts w:ascii="Times New Roman"/>
          <w:b w:val="false"/>
          <w:i w:val="false"/>
          <w:color w:val="000000"/>
          <w:sz w:val="28"/>
        </w:rPr>
        <w:t xml:space="preserve">
    (1 жол - 2 жол) </w:t>
      </w:r>
      <w:r>
        <w:br/>
      </w:r>
      <w:r>
        <w:rPr>
          <w:rFonts w:ascii="Times New Roman"/>
          <w:b w:val="false"/>
          <w:i w:val="false"/>
          <w:color w:val="000000"/>
          <w:sz w:val="28"/>
        </w:rPr>
        <w:t xml:space="preserve">
4   Кезең шығыстары,   514625     552130     152088     298093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4.1  жалпы және        362770     323682     92909      182101 </w:t>
      </w:r>
      <w:r>
        <w:br/>
      </w:r>
      <w:r>
        <w:rPr>
          <w:rFonts w:ascii="Times New Roman"/>
          <w:b w:val="false"/>
          <w:i w:val="false"/>
          <w:color w:val="000000"/>
          <w:sz w:val="28"/>
        </w:rPr>
        <w:t xml:space="preserve">
     әкімшілік </w:t>
      </w:r>
      <w:r>
        <w:br/>
      </w:r>
      <w:r>
        <w:rPr>
          <w:rFonts w:ascii="Times New Roman"/>
          <w:b w:val="false"/>
          <w:i w:val="false"/>
          <w:color w:val="000000"/>
          <w:sz w:val="28"/>
        </w:rPr>
        <w:t xml:space="preserve">
     шығыстары </w:t>
      </w:r>
      <w:r>
        <w:br/>
      </w:r>
      <w:r>
        <w:rPr>
          <w:rFonts w:ascii="Times New Roman"/>
          <w:b w:val="false"/>
          <w:i w:val="false"/>
          <w:color w:val="000000"/>
          <w:sz w:val="28"/>
        </w:rPr>
        <w:t xml:space="preserve">
4.2  дайын өнімді      150331     209000     56472      110685 </w:t>
      </w:r>
      <w:r>
        <w:br/>
      </w:r>
      <w:r>
        <w:rPr>
          <w:rFonts w:ascii="Times New Roman"/>
          <w:b w:val="false"/>
          <w:i w:val="false"/>
          <w:color w:val="000000"/>
          <w:sz w:val="28"/>
        </w:rPr>
        <w:t xml:space="preserve">
     (тауарларды, </w:t>
      </w:r>
      <w:r>
        <w:br/>
      </w:r>
      <w:r>
        <w:rPr>
          <w:rFonts w:ascii="Times New Roman"/>
          <w:b w:val="false"/>
          <w:i w:val="false"/>
          <w:color w:val="000000"/>
          <w:sz w:val="28"/>
        </w:rPr>
        <w:t xml:space="preserve">
     жұмыстарды, </w:t>
      </w:r>
      <w:r>
        <w:br/>
      </w:r>
      <w:r>
        <w:rPr>
          <w:rFonts w:ascii="Times New Roman"/>
          <w:b w:val="false"/>
          <w:i w:val="false"/>
          <w:color w:val="000000"/>
          <w:sz w:val="28"/>
        </w:rPr>
        <w:t xml:space="preserve">
     қызмет көр. </w:t>
      </w:r>
      <w:r>
        <w:br/>
      </w:r>
      <w:r>
        <w:rPr>
          <w:rFonts w:ascii="Times New Roman"/>
          <w:b w:val="false"/>
          <w:i w:val="false"/>
          <w:color w:val="000000"/>
          <w:sz w:val="28"/>
        </w:rPr>
        <w:t xml:space="preserve">
     сетулерді) </w:t>
      </w:r>
      <w:r>
        <w:br/>
      </w:r>
      <w:r>
        <w:rPr>
          <w:rFonts w:ascii="Times New Roman"/>
          <w:b w:val="false"/>
          <w:i w:val="false"/>
          <w:color w:val="000000"/>
          <w:sz w:val="28"/>
        </w:rPr>
        <w:t xml:space="preserve">
     өткізу бойын. </w:t>
      </w:r>
      <w:r>
        <w:br/>
      </w:r>
      <w:r>
        <w:rPr>
          <w:rFonts w:ascii="Times New Roman"/>
          <w:b w:val="false"/>
          <w:i w:val="false"/>
          <w:color w:val="000000"/>
          <w:sz w:val="28"/>
        </w:rPr>
        <w:t xml:space="preserve">
     ша шығыстар </w:t>
      </w:r>
      <w:r>
        <w:br/>
      </w:r>
      <w:r>
        <w:rPr>
          <w:rFonts w:ascii="Times New Roman"/>
          <w:b w:val="false"/>
          <w:i w:val="false"/>
          <w:color w:val="000000"/>
          <w:sz w:val="28"/>
        </w:rPr>
        <w:t xml:space="preserve">
4.3  сыйақы түрін.     1524       19448      2708       5307 </w:t>
      </w:r>
      <w:r>
        <w:br/>
      </w:r>
      <w:r>
        <w:rPr>
          <w:rFonts w:ascii="Times New Roman"/>
          <w:b w:val="false"/>
          <w:i w:val="false"/>
          <w:color w:val="000000"/>
          <w:sz w:val="28"/>
        </w:rPr>
        <w:t xml:space="preserve">
     дегі шығыстар </w:t>
      </w:r>
      <w:r>
        <w:br/>
      </w:r>
      <w:r>
        <w:rPr>
          <w:rFonts w:ascii="Times New Roman"/>
          <w:b w:val="false"/>
          <w:i w:val="false"/>
          <w:color w:val="000000"/>
          <w:sz w:val="28"/>
        </w:rPr>
        <w:t xml:space="preserve">
5   Негізгі қызмет.    221899     18958      22525      44148 </w:t>
      </w:r>
      <w:r>
        <w:br/>
      </w:r>
      <w:r>
        <w:rPr>
          <w:rFonts w:ascii="Times New Roman"/>
          <w:b w:val="false"/>
          <w:i w:val="false"/>
          <w:color w:val="000000"/>
          <w:sz w:val="28"/>
        </w:rPr>
        <w:t xml:space="preserve">
    тен табыс </w:t>
      </w:r>
      <w:r>
        <w:br/>
      </w:r>
      <w:r>
        <w:rPr>
          <w:rFonts w:ascii="Times New Roman"/>
          <w:b w:val="false"/>
          <w:i w:val="false"/>
          <w:color w:val="000000"/>
          <w:sz w:val="28"/>
        </w:rPr>
        <w:t xml:space="preserve">
    (залал) </w:t>
      </w:r>
      <w:r>
        <w:br/>
      </w:r>
      <w:r>
        <w:rPr>
          <w:rFonts w:ascii="Times New Roman"/>
          <w:b w:val="false"/>
          <w:i w:val="false"/>
          <w:color w:val="000000"/>
          <w:sz w:val="28"/>
        </w:rPr>
        <w:t xml:space="preserve">
    (3 жол - 4 жол) </w:t>
      </w:r>
      <w:r>
        <w:br/>
      </w:r>
      <w:r>
        <w:rPr>
          <w:rFonts w:ascii="Times New Roman"/>
          <w:b w:val="false"/>
          <w:i w:val="false"/>
          <w:color w:val="000000"/>
          <w:sz w:val="28"/>
        </w:rPr>
        <w:t xml:space="preserve">
6   Негізгі емес       12623      62966      15742      31483 </w:t>
      </w:r>
      <w:r>
        <w:br/>
      </w:r>
      <w:r>
        <w:rPr>
          <w:rFonts w:ascii="Times New Roman"/>
          <w:b w:val="false"/>
          <w:i w:val="false"/>
          <w:color w:val="000000"/>
          <w:sz w:val="28"/>
        </w:rPr>
        <w:t xml:space="preserve">
    қызметтен табыс </w:t>
      </w:r>
      <w:r>
        <w:br/>
      </w:r>
      <w:r>
        <w:rPr>
          <w:rFonts w:ascii="Times New Roman"/>
          <w:b w:val="false"/>
          <w:i w:val="false"/>
          <w:color w:val="000000"/>
          <w:sz w:val="28"/>
        </w:rPr>
        <w:t xml:space="preserve">
    (залал) </w:t>
      </w:r>
      <w:r>
        <w:br/>
      </w:r>
      <w:r>
        <w:rPr>
          <w:rFonts w:ascii="Times New Roman"/>
          <w:b w:val="false"/>
          <w:i w:val="false"/>
          <w:color w:val="000000"/>
          <w:sz w:val="28"/>
        </w:rPr>
        <w:t xml:space="preserve">
7   Салық салуға       234522     44008      38266      75631 </w:t>
      </w:r>
      <w:r>
        <w:br/>
      </w:r>
      <w:r>
        <w:rPr>
          <w:rFonts w:ascii="Times New Roman"/>
          <w:b w:val="false"/>
          <w:i w:val="false"/>
          <w:color w:val="000000"/>
          <w:sz w:val="28"/>
        </w:rPr>
        <w:t xml:space="preserve">
    дейінгі негізгі </w:t>
      </w:r>
      <w:r>
        <w:br/>
      </w:r>
      <w:r>
        <w:rPr>
          <w:rFonts w:ascii="Times New Roman"/>
          <w:b w:val="false"/>
          <w:i w:val="false"/>
          <w:color w:val="000000"/>
          <w:sz w:val="28"/>
        </w:rPr>
        <w:t xml:space="preserve">
    қызметтен табыс </w:t>
      </w:r>
      <w:r>
        <w:br/>
      </w:r>
      <w:r>
        <w:rPr>
          <w:rFonts w:ascii="Times New Roman"/>
          <w:b w:val="false"/>
          <w:i w:val="false"/>
          <w:color w:val="000000"/>
          <w:sz w:val="28"/>
        </w:rPr>
        <w:t xml:space="preserve">
    (залал) </w:t>
      </w:r>
      <w:r>
        <w:br/>
      </w:r>
      <w:r>
        <w:rPr>
          <w:rFonts w:ascii="Times New Roman"/>
          <w:b w:val="false"/>
          <w:i w:val="false"/>
          <w:color w:val="000000"/>
          <w:sz w:val="28"/>
        </w:rPr>
        <w:t xml:space="preserve">
    (5жол +(-) 6жол) </w:t>
      </w:r>
      <w:r>
        <w:br/>
      </w:r>
      <w:r>
        <w:rPr>
          <w:rFonts w:ascii="Times New Roman"/>
          <w:b w:val="false"/>
          <w:i w:val="false"/>
          <w:color w:val="000000"/>
          <w:sz w:val="28"/>
        </w:rPr>
        <w:t xml:space="preserve">
8   Корпорациялық      0          483        11562      23123 </w:t>
      </w:r>
      <w:r>
        <w:br/>
      </w:r>
      <w:r>
        <w:rPr>
          <w:rFonts w:ascii="Times New Roman"/>
          <w:b w:val="false"/>
          <w:i w:val="false"/>
          <w:color w:val="000000"/>
          <w:sz w:val="28"/>
        </w:rPr>
        <w:t xml:space="preserve">
    табыс салығы </w:t>
      </w:r>
      <w:r>
        <w:br/>
      </w:r>
      <w:r>
        <w:rPr>
          <w:rFonts w:ascii="Times New Roman"/>
          <w:b w:val="false"/>
          <w:i w:val="false"/>
          <w:color w:val="000000"/>
          <w:sz w:val="28"/>
        </w:rPr>
        <w:t xml:space="preserve">
9   Салық салудан      -234522    43525      26704      52508 </w:t>
      </w:r>
      <w:r>
        <w:br/>
      </w:r>
      <w:r>
        <w:rPr>
          <w:rFonts w:ascii="Times New Roman"/>
          <w:b w:val="false"/>
          <w:i w:val="false"/>
          <w:color w:val="000000"/>
          <w:sz w:val="28"/>
        </w:rPr>
        <w:t xml:space="preserve">
    кейін негізгі </w:t>
      </w:r>
      <w:r>
        <w:br/>
      </w:r>
      <w:r>
        <w:rPr>
          <w:rFonts w:ascii="Times New Roman"/>
          <w:b w:val="false"/>
          <w:i w:val="false"/>
          <w:color w:val="000000"/>
          <w:sz w:val="28"/>
        </w:rPr>
        <w:t xml:space="preserve">
    қызметтен табыс </w:t>
      </w:r>
      <w:r>
        <w:br/>
      </w:r>
      <w:r>
        <w:rPr>
          <w:rFonts w:ascii="Times New Roman"/>
          <w:b w:val="false"/>
          <w:i w:val="false"/>
          <w:color w:val="000000"/>
          <w:sz w:val="28"/>
        </w:rPr>
        <w:t xml:space="preserve">
    (залал) </w:t>
      </w:r>
      <w:r>
        <w:br/>
      </w:r>
      <w:r>
        <w:rPr>
          <w:rFonts w:ascii="Times New Roman"/>
          <w:b w:val="false"/>
          <w:i w:val="false"/>
          <w:color w:val="000000"/>
          <w:sz w:val="28"/>
        </w:rPr>
        <w:t xml:space="preserve">
    (7 жол - 8 жол) </w:t>
      </w:r>
      <w:r>
        <w:br/>
      </w:r>
      <w:r>
        <w:rPr>
          <w:rFonts w:ascii="Times New Roman"/>
          <w:b w:val="false"/>
          <w:i w:val="false"/>
          <w:color w:val="000000"/>
          <w:sz w:val="28"/>
        </w:rPr>
        <w:t xml:space="preserve">
10  Төтенше жағдай.       -         -          -           - </w:t>
      </w:r>
      <w:r>
        <w:br/>
      </w:r>
      <w:r>
        <w:rPr>
          <w:rFonts w:ascii="Times New Roman"/>
          <w:b w:val="false"/>
          <w:i w:val="false"/>
          <w:color w:val="000000"/>
          <w:sz w:val="28"/>
        </w:rPr>
        <w:t xml:space="preserve">
    лардан және </w:t>
      </w:r>
      <w:r>
        <w:br/>
      </w:r>
      <w:r>
        <w:rPr>
          <w:rFonts w:ascii="Times New Roman"/>
          <w:b w:val="false"/>
          <w:i w:val="false"/>
          <w:color w:val="000000"/>
          <w:sz w:val="28"/>
        </w:rPr>
        <w:t xml:space="preserve">
    тоқтатылған </w:t>
      </w:r>
      <w:r>
        <w:br/>
      </w:r>
      <w:r>
        <w:rPr>
          <w:rFonts w:ascii="Times New Roman"/>
          <w:b w:val="false"/>
          <w:i w:val="false"/>
          <w:color w:val="000000"/>
          <w:sz w:val="28"/>
        </w:rPr>
        <w:t xml:space="preserve">
    операциялардан </w:t>
      </w:r>
      <w:r>
        <w:br/>
      </w:r>
      <w:r>
        <w:rPr>
          <w:rFonts w:ascii="Times New Roman"/>
          <w:b w:val="false"/>
          <w:i w:val="false"/>
          <w:color w:val="000000"/>
          <w:sz w:val="28"/>
        </w:rPr>
        <w:t xml:space="preserve">
    табыстар </w:t>
      </w:r>
      <w:r>
        <w:br/>
      </w:r>
      <w:r>
        <w:rPr>
          <w:rFonts w:ascii="Times New Roman"/>
          <w:b w:val="false"/>
          <w:i w:val="false"/>
          <w:color w:val="000000"/>
          <w:sz w:val="28"/>
        </w:rPr>
        <w:t xml:space="preserve">
    (залалдар) </w:t>
      </w:r>
      <w:r>
        <w:br/>
      </w:r>
      <w:r>
        <w:rPr>
          <w:rFonts w:ascii="Times New Roman"/>
          <w:b w:val="false"/>
          <w:i w:val="false"/>
          <w:color w:val="000000"/>
          <w:sz w:val="28"/>
        </w:rPr>
        <w:t xml:space="preserve">
11  Таза табыс         -234522    43525      26704      52508 </w:t>
      </w:r>
      <w:r>
        <w:br/>
      </w:r>
      <w:r>
        <w:rPr>
          <w:rFonts w:ascii="Times New Roman"/>
          <w:b w:val="false"/>
          <w:i w:val="false"/>
          <w:color w:val="000000"/>
          <w:sz w:val="28"/>
        </w:rPr>
        <w:t xml:space="preserve">
    (залал)(9 жол + </w:t>
      </w:r>
      <w:r>
        <w:br/>
      </w:r>
      <w:r>
        <w:rPr>
          <w:rFonts w:ascii="Times New Roman"/>
          <w:b w:val="false"/>
          <w:i w:val="false"/>
          <w:color w:val="000000"/>
          <w:sz w:val="28"/>
        </w:rPr>
        <w:t xml:space="preserve">
    (-) 10 жол)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Кестенің жалғасы </w:t>
      </w:r>
      <w:r>
        <w:br/>
      </w: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N  |  2004 жыл (болжам)|2002 ж. %|2003 ж. %  </w:t>
      </w:r>
      <w:r>
        <w:br/>
      </w:r>
      <w:r>
        <w:rPr>
          <w:rFonts w:ascii="Times New Roman"/>
          <w:b w:val="false"/>
          <w:i w:val="false"/>
          <w:color w:val="000000"/>
          <w:sz w:val="28"/>
        </w:rPr>
        <w:t xml:space="preserve">
   |-------------------|2003 ж.  | 2004 ж. </w:t>
      </w:r>
      <w:r>
        <w:br/>
      </w:r>
      <w:r>
        <w:rPr>
          <w:rFonts w:ascii="Times New Roman"/>
          <w:b w:val="false"/>
          <w:i w:val="false"/>
          <w:color w:val="000000"/>
          <w:sz w:val="28"/>
        </w:rPr>
        <w:t xml:space="preserve">
   |   9 ай  |  жыл    |         | </w:t>
      </w:r>
      <w:r>
        <w:br/>
      </w: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А  |    5    |   6     |   7     |     8           </w:t>
      </w:r>
      <w:r>
        <w:br/>
      </w: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1    1935832   2615989     117      115 </w:t>
      </w:r>
      <w:r>
        <w:br/>
      </w:r>
      <w:r>
        <w:rPr>
          <w:rFonts w:ascii="Times New Roman"/>
          <w:b w:val="false"/>
          <w:i w:val="false"/>
          <w:color w:val="000000"/>
          <w:sz w:val="28"/>
        </w:rPr>
        <w:t xml:space="preserve">
2    1418978   1917538     105      110 </w:t>
      </w:r>
      <w:r>
        <w:br/>
      </w:r>
      <w:r>
        <w:rPr>
          <w:rFonts w:ascii="Times New Roman"/>
          <w:b w:val="false"/>
          <w:i w:val="false"/>
          <w:color w:val="000000"/>
          <w:sz w:val="28"/>
        </w:rPr>
        <w:t xml:space="preserve">
3    516853    698451      182      131 </w:t>
      </w:r>
      <w:r>
        <w:br/>
      </w:r>
      <w:r>
        <w:rPr>
          <w:rFonts w:ascii="Times New Roman"/>
          <w:b w:val="false"/>
          <w:i w:val="false"/>
          <w:color w:val="000000"/>
          <w:sz w:val="28"/>
        </w:rPr>
        <w:t xml:space="preserve">
4    450181    608352      107      110 </w:t>
      </w:r>
      <w:r>
        <w:br/>
      </w:r>
      <w:r>
        <w:rPr>
          <w:rFonts w:ascii="Times New Roman"/>
          <w:b w:val="false"/>
          <w:i w:val="false"/>
          <w:color w:val="000000"/>
          <w:sz w:val="28"/>
        </w:rPr>
        <w:t xml:space="preserve">
4.1. 275010    371635      89       115 </w:t>
      </w:r>
      <w:r>
        <w:br/>
      </w:r>
      <w:r>
        <w:rPr>
          <w:rFonts w:ascii="Times New Roman"/>
          <w:b w:val="false"/>
          <w:i w:val="false"/>
          <w:color w:val="000000"/>
          <w:sz w:val="28"/>
        </w:rPr>
        <w:t xml:space="preserve">
4.2. 167157    225888      139      108 </w:t>
      </w:r>
      <w:r>
        <w:br/>
      </w:r>
      <w:r>
        <w:rPr>
          <w:rFonts w:ascii="Times New Roman"/>
          <w:b w:val="false"/>
          <w:i w:val="false"/>
          <w:color w:val="000000"/>
          <w:sz w:val="28"/>
        </w:rPr>
        <w:t xml:space="preserve">
4.3. 8014      10830       1276     56 </w:t>
      </w:r>
      <w:r>
        <w:br/>
      </w:r>
      <w:r>
        <w:rPr>
          <w:rFonts w:ascii="Times New Roman"/>
          <w:b w:val="false"/>
          <w:i w:val="false"/>
          <w:color w:val="000000"/>
          <w:sz w:val="28"/>
        </w:rPr>
        <w:t xml:space="preserve">
5    66673     90098 </w:t>
      </w:r>
      <w:r>
        <w:br/>
      </w:r>
      <w:r>
        <w:rPr>
          <w:rFonts w:ascii="Times New Roman"/>
          <w:b w:val="false"/>
          <w:i w:val="false"/>
          <w:color w:val="000000"/>
          <w:sz w:val="28"/>
        </w:rPr>
        <w:t xml:space="preserve">
6    47225     62966                100 </w:t>
      </w:r>
      <w:r>
        <w:br/>
      </w:r>
      <w:r>
        <w:rPr>
          <w:rFonts w:ascii="Times New Roman"/>
          <w:b w:val="false"/>
          <w:i w:val="false"/>
          <w:color w:val="000000"/>
          <w:sz w:val="28"/>
        </w:rPr>
        <w:t xml:space="preserve">
7    113897    153064               348 </w:t>
      </w:r>
      <w:r>
        <w:br/>
      </w:r>
      <w:r>
        <w:rPr>
          <w:rFonts w:ascii="Times New Roman"/>
          <w:b w:val="false"/>
          <w:i w:val="false"/>
          <w:color w:val="000000"/>
          <w:sz w:val="28"/>
        </w:rPr>
        <w:t xml:space="preserve">
8    34685     46246                9568 </w:t>
      </w:r>
      <w:r>
        <w:br/>
      </w:r>
      <w:r>
        <w:rPr>
          <w:rFonts w:ascii="Times New Roman"/>
          <w:b w:val="false"/>
          <w:i w:val="false"/>
          <w:color w:val="000000"/>
          <w:sz w:val="28"/>
        </w:rPr>
        <w:t xml:space="preserve">
9    79212     106818               245 </w:t>
      </w:r>
      <w:r>
        <w:br/>
      </w:r>
      <w:r>
        <w:rPr>
          <w:rFonts w:ascii="Times New Roman"/>
          <w:b w:val="false"/>
          <w:i w:val="false"/>
          <w:color w:val="000000"/>
          <w:sz w:val="28"/>
        </w:rPr>
        <w:t xml:space="preserve">
10     -          - </w:t>
      </w:r>
      <w:r>
        <w:br/>
      </w:r>
      <w:r>
        <w:rPr>
          <w:rFonts w:ascii="Times New Roman"/>
          <w:b w:val="false"/>
          <w:i w:val="false"/>
          <w:color w:val="000000"/>
          <w:sz w:val="28"/>
        </w:rPr>
        <w:t xml:space="preserve">
11   79212     106818               245 </w:t>
      </w:r>
      <w:r>
        <w:br/>
      </w:r>
      <w:r>
        <w:rPr>
          <w:rFonts w:ascii="Times New Roman"/>
          <w:b w:val="false"/>
          <w:i w:val="false"/>
          <w:color w:val="000000"/>
          <w:sz w:val="28"/>
        </w:rPr>
        <w:t xml:space="preserve">
____________________________________________ </w:t>
      </w:r>
    </w:p>
    <w:p>
      <w:pPr>
        <w:spacing w:after="0"/>
        <w:ind w:left="0"/>
        <w:jc w:val="left"/>
      </w:pPr>
      <w:r>
        <w:rPr>
          <w:rFonts w:ascii="Times New Roman"/>
          <w:b/>
          <w:i w:val="false"/>
          <w:color w:val="000000"/>
        </w:rPr>
        <w:t xml:space="preserve"> 2004 жылға арналған ақша ағымдары қозғалысының болжамы </w:t>
      </w:r>
      <w:r>
        <w:br/>
      </w:r>
      <w:r>
        <w:rPr>
          <w:rFonts w:ascii="Times New Roman"/>
          <w:b/>
          <w:i w:val="false"/>
          <w:color w:val="000000"/>
        </w:rPr>
        <w:t xml:space="preserve">
"Нурсат" ЖАҚ  </w:t>
      </w:r>
      <w:r>
        <w:br/>
      </w:r>
      <w:r>
        <w:rPr>
          <w:rFonts w:ascii="Times New Roman"/>
          <w:b/>
          <w:i w:val="false"/>
          <w:color w:val="000000"/>
        </w:rPr>
        <w:t xml:space="preserve">
_____________________________ </w:t>
      </w:r>
      <w:r>
        <w:br/>
      </w:r>
      <w:r>
        <w:rPr>
          <w:rFonts w:ascii="Times New Roman"/>
          <w:b/>
          <w:i w:val="false"/>
          <w:color w:val="000000"/>
        </w:rPr>
        <w:t xml:space="preserve">
(заңды тұлғаның атауы) </w:t>
      </w:r>
    </w:p>
    <w:p>
      <w:pPr>
        <w:spacing w:after="0"/>
        <w:ind w:left="0"/>
        <w:jc w:val="both"/>
      </w:pPr>
      <w:r>
        <w:rPr>
          <w:rFonts w:ascii="Times New Roman"/>
          <w:b w:val="false"/>
          <w:i w:val="false"/>
          <w:color w:val="000000"/>
          <w:sz w:val="28"/>
        </w:rPr>
        <w:t xml:space="preserve">                                                     3 ҰК нысаны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  Көрсеткіштер атауы   | 2002 ж. | 2003 ж.  |    2004 жыл </w:t>
      </w:r>
      <w:r>
        <w:br/>
      </w:r>
      <w:r>
        <w:rPr>
          <w:rFonts w:ascii="Times New Roman"/>
          <w:b w:val="false"/>
          <w:i w:val="false"/>
          <w:color w:val="000000"/>
          <w:sz w:val="28"/>
        </w:rPr>
        <w:t xml:space="preserve">
       |                       |  есеп   | бағалау  |    (болжам) </w:t>
      </w:r>
      <w:r>
        <w:br/>
      </w:r>
      <w:r>
        <w:rPr>
          <w:rFonts w:ascii="Times New Roman"/>
          <w:b w:val="false"/>
          <w:i w:val="false"/>
          <w:color w:val="000000"/>
          <w:sz w:val="28"/>
        </w:rPr>
        <w:t xml:space="preserve">
       |                       |         |          |_______________ </w:t>
      </w:r>
      <w:r>
        <w:br/>
      </w:r>
      <w:r>
        <w:rPr>
          <w:rFonts w:ascii="Times New Roman"/>
          <w:b w:val="false"/>
          <w:i w:val="false"/>
          <w:color w:val="000000"/>
          <w:sz w:val="28"/>
        </w:rPr>
        <w:t xml:space="preserve">
       |                       |         |          |    1 тоқсан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1    |     2    |       3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I.      Операциялық қызметтен </w:t>
      </w:r>
      <w:r>
        <w:br/>
      </w:r>
      <w:r>
        <w:rPr>
          <w:rFonts w:ascii="Times New Roman"/>
          <w:b w:val="false"/>
          <w:i w:val="false"/>
          <w:color w:val="000000"/>
          <w:sz w:val="28"/>
        </w:rPr>
        <w:t xml:space="preserve">
        ақша қозғалысы </w:t>
      </w:r>
      <w:r>
        <w:br/>
      </w:r>
      <w:r>
        <w:rPr>
          <w:rFonts w:ascii="Times New Roman"/>
          <w:b w:val="false"/>
          <w:i w:val="false"/>
          <w:color w:val="000000"/>
          <w:sz w:val="28"/>
        </w:rPr>
        <w:t xml:space="preserve">
I.1.    Ақшаның түсуі:          2256544     2588214   688403 </w:t>
      </w:r>
      <w:r>
        <w:br/>
      </w:r>
      <w:r>
        <w:rPr>
          <w:rFonts w:ascii="Times New Roman"/>
          <w:b w:val="false"/>
          <w:i w:val="false"/>
          <w:color w:val="000000"/>
          <w:sz w:val="28"/>
        </w:rPr>
        <w:t xml:space="preserve">
1.1      дайын өнімді (тауар.   2210294 </w:t>
      </w:r>
      <w:r>
        <w:br/>
      </w:r>
      <w:r>
        <w:rPr>
          <w:rFonts w:ascii="Times New Roman"/>
          <w:b w:val="false"/>
          <w:i w:val="false"/>
          <w:color w:val="000000"/>
          <w:sz w:val="28"/>
        </w:rPr>
        <w:t xml:space="preserve">
         ларды, жұмыстарды, </w:t>
      </w:r>
      <w:r>
        <w:br/>
      </w:r>
      <w:r>
        <w:rPr>
          <w:rFonts w:ascii="Times New Roman"/>
          <w:b w:val="false"/>
          <w:i w:val="false"/>
          <w:color w:val="000000"/>
          <w:sz w:val="28"/>
        </w:rPr>
        <w:t xml:space="preserve">
         қызмет көрсетулерді) </w:t>
      </w:r>
      <w:r>
        <w:br/>
      </w:r>
      <w:r>
        <w:rPr>
          <w:rFonts w:ascii="Times New Roman"/>
          <w:b w:val="false"/>
          <w:i w:val="false"/>
          <w:color w:val="000000"/>
          <w:sz w:val="28"/>
        </w:rPr>
        <w:t xml:space="preserve">
         өткізуден табыс </w:t>
      </w:r>
      <w:r>
        <w:br/>
      </w:r>
      <w:r>
        <w:rPr>
          <w:rFonts w:ascii="Times New Roman"/>
          <w:b w:val="false"/>
          <w:i w:val="false"/>
          <w:color w:val="000000"/>
          <w:sz w:val="28"/>
        </w:rPr>
        <w:t xml:space="preserve">
1.2      алынған аванстар       132 </w:t>
      </w:r>
      <w:r>
        <w:br/>
      </w:r>
      <w:r>
        <w:rPr>
          <w:rFonts w:ascii="Times New Roman"/>
          <w:b w:val="false"/>
          <w:i w:val="false"/>
          <w:color w:val="000000"/>
          <w:sz w:val="28"/>
        </w:rPr>
        <w:t xml:space="preserve">
1.3      сыйақы                   - </w:t>
      </w:r>
      <w:r>
        <w:br/>
      </w:r>
      <w:r>
        <w:rPr>
          <w:rFonts w:ascii="Times New Roman"/>
          <w:b w:val="false"/>
          <w:i w:val="false"/>
          <w:color w:val="000000"/>
          <w:sz w:val="28"/>
        </w:rPr>
        <w:t xml:space="preserve">
1.4      дивидендтер              - </w:t>
      </w:r>
      <w:r>
        <w:br/>
      </w:r>
      <w:r>
        <w:rPr>
          <w:rFonts w:ascii="Times New Roman"/>
          <w:b w:val="false"/>
          <w:i w:val="false"/>
          <w:color w:val="000000"/>
          <w:sz w:val="28"/>
        </w:rPr>
        <w:t xml:space="preserve">
1.5      роялти                   - </w:t>
      </w:r>
      <w:r>
        <w:br/>
      </w:r>
      <w:r>
        <w:rPr>
          <w:rFonts w:ascii="Times New Roman"/>
          <w:b w:val="false"/>
          <w:i w:val="false"/>
          <w:color w:val="000000"/>
          <w:sz w:val="28"/>
        </w:rPr>
        <w:t xml:space="preserve">
1.6      өзге де түсімдер       46119 </w:t>
      </w:r>
      <w:r>
        <w:br/>
      </w:r>
      <w:r>
        <w:rPr>
          <w:rFonts w:ascii="Times New Roman"/>
          <w:b w:val="false"/>
          <w:i w:val="false"/>
          <w:color w:val="000000"/>
          <w:sz w:val="28"/>
        </w:rPr>
        <w:t xml:space="preserve">
I.2.    Ақшаның кетуі:          1793741     2076250   530895 </w:t>
      </w:r>
      <w:r>
        <w:br/>
      </w:r>
      <w:r>
        <w:rPr>
          <w:rFonts w:ascii="Times New Roman"/>
          <w:b w:val="false"/>
          <w:i w:val="false"/>
          <w:color w:val="000000"/>
          <w:sz w:val="28"/>
        </w:rPr>
        <w:t xml:space="preserve">
2.1      жеткізушілер мен мер.  826643 </w:t>
      </w:r>
      <w:r>
        <w:br/>
      </w:r>
      <w:r>
        <w:rPr>
          <w:rFonts w:ascii="Times New Roman"/>
          <w:b w:val="false"/>
          <w:i w:val="false"/>
          <w:color w:val="000000"/>
          <w:sz w:val="28"/>
        </w:rPr>
        <w:t xml:space="preserve">
         дігерлердің шоттары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2.2      берілген аванстар      368822 </w:t>
      </w:r>
      <w:r>
        <w:br/>
      </w:r>
      <w:r>
        <w:rPr>
          <w:rFonts w:ascii="Times New Roman"/>
          <w:b w:val="false"/>
          <w:i w:val="false"/>
          <w:color w:val="000000"/>
          <w:sz w:val="28"/>
        </w:rPr>
        <w:t xml:space="preserve">
2.3      жалақы бойынша         206062 </w:t>
      </w:r>
      <w:r>
        <w:br/>
      </w:r>
      <w:r>
        <w:rPr>
          <w:rFonts w:ascii="Times New Roman"/>
          <w:b w:val="false"/>
          <w:i w:val="false"/>
          <w:color w:val="000000"/>
          <w:sz w:val="28"/>
        </w:rPr>
        <w:t xml:space="preserve">
2.4      әлеуметтік сақтандыру  85923 </w:t>
      </w:r>
      <w:r>
        <w:br/>
      </w:r>
      <w:r>
        <w:rPr>
          <w:rFonts w:ascii="Times New Roman"/>
          <w:b w:val="false"/>
          <w:i w:val="false"/>
          <w:color w:val="000000"/>
          <w:sz w:val="28"/>
        </w:rPr>
        <w:t xml:space="preserve">
         және зейнетақымен </w:t>
      </w:r>
      <w:r>
        <w:br/>
      </w:r>
      <w:r>
        <w:rPr>
          <w:rFonts w:ascii="Times New Roman"/>
          <w:b w:val="false"/>
          <w:i w:val="false"/>
          <w:color w:val="000000"/>
          <w:sz w:val="28"/>
        </w:rPr>
        <w:t xml:space="preserve">
         қамтамасыз ету қорына </w:t>
      </w:r>
      <w:r>
        <w:br/>
      </w:r>
      <w:r>
        <w:rPr>
          <w:rFonts w:ascii="Times New Roman"/>
          <w:b w:val="false"/>
          <w:i w:val="false"/>
          <w:color w:val="000000"/>
          <w:sz w:val="28"/>
        </w:rPr>
        <w:t xml:space="preserve">
2.5      салықтар бойынша       251972 </w:t>
      </w:r>
      <w:r>
        <w:br/>
      </w:r>
      <w:r>
        <w:rPr>
          <w:rFonts w:ascii="Times New Roman"/>
          <w:b w:val="false"/>
          <w:i w:val="false"/>
          <w:color w:val="000000"/>
          <w:sz w:val="28"/>
        </w:rPr>
        <w:t xml:space="preserve">
2.6      сыйақы төлемдері       2195 </w:t>
      </w:r>
      <w:r>
        <w:br/>
      </w:r>
      <w:r>
        <w:rPr>
          <w:rFonts w:ascii="Times New Roman"/>
          <w:b w:val="false"/>
          <w:i w:val="false"/>
          <w:color w:val="000000"/>
          <w:sz w:val="28"/>
        </w:rPr>
        <w:t xml:space="preserve">
2.7      өзге де төлемдер       52123 </w:t>
      </w:r>
      <w:r>
        <w:br/>
      </w:r>
      <w:r>
        <w:rPr>
          <w:rFonts w:ascii="Times New Roman"/>
          <w:b w:val="false"/>
          <w:i w:val="false"/>
          <w:color w:val="000000"/>
          <w:sz w:val="28"/>
        </w:rPr>
        <w:t xml:space="preserve">
I.3.    Операциялық қызмет      462803      511964     157508  </w:t>
      </w:r>
      <w:r>
        <w:br/>
      </w:r>
      <w:r>
        <w:rPr>
          <w:rFonts w:ascii="Times New Roman"/>
          <w:b w:val="false"/>
          <w:i w:val="false"/>
          <w:color w:val="000000"/>
          <w:sz w:val="28"/>
        </w:rPr>
        <w:t xml:space="preserve">
        нәтижесінде ақшаның </w:t>
      </w:r>
      <w:r>
        <w:br/>
      </w:r>
      <w:r>
        <w:rPr>
          <w:rFonts w:ascii="Times New Roman"/>
          <w:b w:val="false"/>
          <w:i w:val="false"/>
          <w:color w:val="000000"/>
          <w:sz w:val="28"/>
        </w:rPr>
        <w:t xml:space="preserve">
        ұлғаюы (+)/ кемуі (-) </w:t>
      </w:r>
      <w:r>
        <w:br/>
      </w:r>
      <w:r>
        <w:rPr>
          <w:rFonts w:ascii="Times New Roman"/>
          <w:b w:val="false"/>
          <w:i w:val="false"/>
          <w:color w:val="000000"/>
          <w:sz w:val="28"/>
        </w:rPr>
        <w:t xml:space="preserve">
II.     Инвестициялық қызметтен </w:t>
      </w:r>
      <w:r>
        <w:br/>
      </w:r>
      <w:r>
        <w:rPr>
          <w:rFonts w:ascii="Times New Roman"/>
          <w:b w:val="false"/>
          <w:i w:val="false"/>
          <w:color w:val="000000"/>
          <w:sz w:val="28"/>
        </w:rPr>
        <w:t xml:space="preserve">
        ақша қозғалысы </w:t>
      </w:r>
      <w:r>
        <w:br/>
      </w:r>
      <w:r>
        <w:rPr>
          <w:rFonts w:ascii="Times New Roman"/>
          <w:b w:val="false"/>
          <w:i w:val="false"/>
          <w:color w:val="000000"/>
          <w:sz w:val="28"/>
        </w:rPr>
        <w:t xml:space="preserve">
II.1    Ақшаның түсуі:          41734 </w:t>
      </w:r>
      <w:r>
        <w:br/>
      </w:r>
      <w:r>
        <w:rPr>
          <w:rFonts w:ascii="Times New Roman"/>
          <w:b w:val="false"/>
          <w:i w:val="false"/>
          <w:color w:val="000000"/>
          <w:sz w:val="28"/>
        </w:rPr>
        <w:t xml:space="preserve">
1.1      материалдық емес </w:t>
      </w:r>
      <w:r>
        <w:br/>
      </w:r>
      <w:r>
        <w:rPr>
          <w:rFonts w:ascii="Times New Roman"/>
          <w:b w:val="false"/>
          <w:i w:val="false"/>
          <w:color w:val="000000"/>
          <w:sz w:val="28"/>
        </w:rPr>
        <w:t xml:space="preserve">
         активтердің кетуінен </w:t>
      </w:r>
      <w:r>
        <w:br/>
      </w:r>
      <w:r>
        <w:rPr>
          <w:rFonts w:ascii="Times New Roman"/>
          <w:b w:val="false"/>
          <w:i w:val="false"/>
          <w:color w:val="000000"/>
          <w:sz w:val="28"/>
        </w:rPr>
        <w:t xml:space="preserve">
         табыс </w:t>
      </w:r>
      <w:r>
        <w:br/>
      </w:r>
      <w:r>
        <w:rPr>
          <w:rFonts w:ascii="Times New Roman"/>
          <w:b w:val="false"/>
          <w:i w:val="false"/>
          <w:color w:val="000000"/>
          <w:sz w:val="28"/>
        </w:rPr>
        <w:t xml:space="preserve">
1.2      негізгі құралдардың    40134 </w:t>
      </w:r>
      <w:r>
        <w:br/>
      </w:r>
      <w:r>
        <w:rPr>
          <w:rFonts w:ascii="Times New Roman"/>
          <w:b w:val="false"/>
          <w:i w:val="false"/>
          <w:color w:val="000000"/>
          <w:sz w:val="28"/>
        </w:rPr>
        <w:t xml:space="preserve">
         кетуінен табыс </w:t>
      </w:r>
      <w:r>
        <w:br/>
      </w:r>
      <w:r>
        <w:rPr>
          <w:rFonts w:ascii="Times New Roman"/>
          <w:b w:val="false"/>
          <w:i w:val="false"/>
          <w:color w:val="000000"/>
          <w:sz w:val="28"/>
        </w:rPr>
        <w:t xml:space="preserve">
1.3      басқа да ұзақ мерзімді </w:t>
      </w:r>
      <w:r>
        <w:br/>
      </w:r>
      <w:r>
        <w:rPr>
          <w:rFonts w:ascii="Times New Roman"/>
          <w:b w:val="false"/>
          <w:i w:val="false"/>
          <w:color w:val="000000"/>
          <w:sz w:val="28"/>
        </w:rPr>
        <w:t xml:space="preserve">
         активтердің кетуінен </w:t>
      </w:r>
      <w:r>
        <w:br/>
      </w:r>
      <w:r>
        <w:rPr>
          <w:rFonts w:ascii="Times New Roman"/>
          <w:b w:val="false"/>
          <w:i w:val="false"/>
          <w:color w:val="000000"/>
          <w:sz w:val="28"/>
        </w:rPr>
        <w:t xml:space="preserve">
         табыс </w:t>
      </w:r>
      <w:r>
        <w:br/>
      </w:r>
      <w:r>
        <w:rPr>
          <w:rFonts w:ascii="Times New Roman"/>
          <w:b w:val="false"/>
          <w:i w:val="false"/>
          <w:color w:val="000000"/>
          <w:sz w:val="28"/>
        </w:rPr>
        <w:t xml:space="preserve">
1.4      қаржы инвестициялары.  1600 </w:t>
      </w:r>
      <w:r>
        <w:br/>
      </w:r>
      <w:r>
        <w:rPr>
          <w:rFonts w:ascii="Times New Roman"/>
          <w:b w:val="false"/>
          <w:i w:val="false"/>
          <w:color w:val="000000"/>
          <w:sz w:val="28"/>
        </w:rPr>
        <w:t xml:space="preserve">
         ның кетуінен табыс </w:t>
      </w:r>
      <w:r>
        <w:br/>
      </w:r>
      <w:r>
        <w:rPr>
          <w:rFonts w:ascii="Times New Roman"/>
          <w:b w:val="false"/>
          <w:i w:val="false"/>
          <w:color w:val="000000"/>
          <w:sz w:val="28"/>
        </w:rPr>
        <w:t xml:space="preserve">
1.5      басқа да тұлғаларға </w:t>
      </w:r>
      <w:r>
        <w:br/>
      </w:r>
      <w:r>
        <w:rPr>
          <w:rFonts w:ascii="Times New Roman"/>
          <w:b w:val="false"/>
          <w:i w:val="false"/>
          <w:color w:val="000000"/>
          <w:sz w:val="28"/>
        </w:rPr>
        <w:t xml:space="preserve">
         берілген заемдарды </w:t>
      </w:r>
      <w:r>
        <w:br/>
      </w:r>
      <w:r>
        <w:rPr>
          <w:rFonts w:ascii="Times New Roman"/>
          <w:b w:val="false"/>
          <w:i w:val="false"/>
          <w:color w:val="000000"/>
          <w:sz w:val="28"/>
        </w:rPr>
        <w:t xml:space="preserve">
         алудан  табыс </w:t>
      </w:r>
      <w:r>
        <w:br/>
      </w:r>
      <w:r>
        <w:rPr>
          <w:rFonts w:ascii="Times New Roman"/>
          <w:b w:val="false"/>
          <w:i w:val="false"/>
          <w:color w:val="000000"/>
          <w:sz w:val="28"/>
        </w:rPr>
        <w:t xml:space="preserve">
1.6      өзге де түсімдер </w:t>
      </w:r>
      <w:r>
        <w:br/>
      </w:r>
      <w:r>
        <w:rPr>
          <w:rFonts w:ascii="Times New Roman"/>
          <w:b w:val="false"/>
          <w:i w:val="false"/>
          <w:color w:val="000000"/>
          <w:sz w:val="28"/>
        </w:rPr>
        <w:t xml:space="preserve">
II.2.   Ақшаның кетуі:          476174      717305    120602 </w:t>
      </w:r>
      <w:r>
        <w:br/>
      </w:r>
      <w:r>
        <w:rPr>
          <w:rFonts w:ascii="Times New Roman"/>
          <w:b w:val="false"/>
          <w:i w:val="false"/>
          <w:color w:val="000000"/>
          <w:sz w:val="28"/>
        </w:rPr>
        <w:t xml:space="preserve">
2.1      материалдық емес </w:t>
      </w:r>
      <w:r>
        <w:br/>
      </w:r>
      <w:r>
        <w:rPr>
          <w:rFonts w:ascii="Times New Roman"/>
          <w:b w:val="false"/>
          <w:i w:val="false"/>
          <w:color w:val="000000"/>
          <w:sz w:val="28"/>
        </w:rPr>
        <w:t xml:space="preserve">
         активтерді сатып алу </w:t>
      </w:r>
      <w:r>
        <w:br/>
      </w:r>
      <w:r>
        <w:rPr>
          <w:rFonts w:ascii="Times New Roman"/>
          <w:b w:val="false"/>
          <w:i w:val="false"/>
          <w:color w:val="000000"/>
          <w:sz w:val="28"/>
        </w:rPr>
        <w:t xml:space="preserve">
2.2      негізгі құралдарды     461675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2.3      басқа да ұзақ мерзімді </w:t>
      </w:r>
      <w:r>
        <w:br/>
      </w:r>
      <w:r>
        <w:rPr>
          <w:rFonts w:ascii="Times New Roman"/>
          <w:b w:val="false"/>
          <w:i w:val="false"/>
          <w:color w:val="000000"/>
          <w:sz w:val="28"/>
        </w:rPr>
        <w:t xml:space="preserve">
         активтерді сатып алу </w:t>
      </w:r>
      <w:r>
        <w:br/>
      </w:r>
      <w:r>
        <w:rPr>
          <w:rFonts w:ascii="Times New Roman"/>
          <w:b w:val="false"/>
          <w:i w:val="false"/>
          <w:color w:val="000000"/>
          <w:sz w:val="28"/>
        </w:rPr>
        <w:t xml:space="preserve">
2.4      қаржы инвестицияларын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2.5      басқа да заңды тұл. </w:t>
      </w:r>
      <w:r>
        <w:br/>
      </w:r>
      <w:r>
        <w:rPr>
          <w:rFonts w:ascii="Times New Roman"/>
          <w:b w:val="false"/>
          <w:i w:val="false"/>
          <w:color w:val="000000"/>
          <w:sz w:val="28"/>
        </w:rPr>
        <w:t xml:space="preserve">
         ғаларға заемдар беру </w:t>
      </w:r>
      <w:r>
        <w:br/>
      </w:r>
      <w:r>
        <w:rPr>
          <w:rFonts w:ascii="Times New Roman"/>
          <w:b w:val="false"/>
          <w:i w:val="false"/>
          <w:color w:val="000000"/>
          <w:sz w:val="28"/>
        </w:rPr>
        <w:t xml:space="preserve">
2.6      өзге де төлемдер       14499 </w:t>
      </w:r>
      <w:r>
        <w:br/>
      </w:r>
      <w:r>
        <w:rPr>
          <w:rFonts w:ascii="Times New Roman"/>
          <w:b w:val="false"/>
          <w:i w:val="false"/>
          <w:color w:val="000000"/>
          <w:sz w:val="28"/>
        </w:rPr>
        <w:t xml:space="preserve">
II.3.   Инвестициялық қызмет    -434441     -717305   -120602 </w:t>
      </w:r>
      <w:r>
        <w:br/>
      </w:r>
      <w:r>
        <w:rPr>
          <w:rFonts w:ascii="Times New Roman"/>
          <w:b w:val="false"/>
          <w:i w:val="false"/>
          <w:color w:val="000000"/>
          <w:sz w:val="28"/>
        </w:rPr>
        <w:t xml:space="preserve">
        нәтижесінде ақшаның </w:t>
      </w:r>
      <w:r>
        <w:br/>
      </w:r>
      <w:r>
        <w:rPr>
          <w:rFonts w:ascii="Times New Roman"/>
          <w:b w:val="false"/>
          <w:i w:val="false"/>
          <w:color w:val="000000"/>
          <w:sz w:val="28"/>
        </w:rPr>
        <w:t xml:space="preserve">
        ұлғаюы (+)/ кемуі </w:t>
      </w:r>
      <w:r>
        <w:br/>
      </w:r>
      <w:r>
        <w:rPr>
          <w:rFonts w:ascii="Times New Roman"/>
          <w:b w:val="false"/>
          <w:i w:val="false"/>
          <w:color w:val="000000"/>
          <w:sz w:val="28"/>
        </w:rPr>
        <w:t xml:space="preserve">
III.    Қаржы қызметінен ақша </w:t>
      </w:r>
      <w:r>
        <w:br/>
      </w:r>
      <w:r>
        <w:rPr>
          <w:rFonts w:ascii="Times New Roman"/>
          <w:b w:val="false"/>
          <w:i w:val="false"/>
          <w:color w:val="000000"/>
          <w:sz w:val="28"/>
        </w:rPr>
        <w:t xml:space="preserve">
        қаражатының қозғалысы </w:t>
      </w:r>
      <w:r>
        <w:br/>
      </w:r>
      <w:r>
        <w:rPr>
          <w:rFonts w:ascii="Times New Roman"/>
          <w:b w:val="false"/>
          <w:i w:val="false"/>
          <w:color w:val="000000"/>
          <w:sz w:val="28"/>
        </w:rPr>
        <w:t xml:space="preserve">
III.1.  Ақшаның түсуі:          38625       245354 </w:t>
      </w:r>
      <w:r>
        <w:br/>
      </w:r>
      <w:r>
        <w:rPr>
          <w:rFonts w:ascii="Times New Roman"/>
          <w:b w:val="false"/>
          <w:i w:val="false"/>
          <w:color w:val="000000"/>
          <w:sz w:val="28"/>
        </w:rPr>
        <w:t xml:space="preserve">
1.1      акциялар мен басқа да     - </w:t>
      </w:r>
      <w:r>
        <w:br/>
      </w:r>
      <w:r>
        <w:rPr>
          <w:rFonts w:ascii="Times New Roman"/>
          <w:b w:val="false"/>
          <w:i w:val="false"/>
          <w:color w:val="000000"/>
          <w:sz w:val="28"/>
        </w:rPr>
        <w:t xml:space="preserve">
         бағалы қағаздарды </w:t>
      </w:r>
      <w:r>
        <w:br/>
      </w:r>
      <w:r>
        <w:rPr>
          <w:rFonts w:ascii="Times New Roman"/>
          <w:b w:val="false"/>
          <w:i w:val="false"/>
          <w:color w:val="000000"/>
          <w:sz w:val="28"/>
        </w:rPr>
        <w:t xml:space="preserve">
         шығарудан </w:t>
      </w:r>
      <w:r>
        <w:br/>
      </w:r>
      <w:r>
        <w:rPr>
          <w:rFonts w:ascii="Times New Roman"/>
          <w:b w:val="false"/>
          <w:i w:val="false"/>
          <w:color w:val="000000"/>
          <w:sz w:val="28"/>
        </w:rPr>
        <w:t xml:space="preserve">
1.2      банк заемдарын алу     38625       245354 </w:t>
      </w:r>
      <w:r>
        <w:br/>
      </w:r>
      <w:r>
        <w:rPr>
          <w:rFonts w:ascii="Times New Roman"/>
          <w:b w:val="false"/>
          <w:i w:val="false"/>
          <w:color w:val="000000"/>
          <w:sz w:val="28"/>
        </w:rPr>
        <w:t xml:space="preserve">
1.3      өзге де түсімдер </w:t>
      </w:r>
      <w:r>
        <w:br/>
      </w:r>
      <w:r>
        <w:rPr>
          <w:rFonts w:ascii="Times New Roman"/>
          <w:b w:val="false"/>
          <w:i w:val="false"/>
          <w:color w:val="000000"/>
          <w:sz w:val="28"/>
        </w:rPr>
        <w:t xml:space="preserve">
III.2.  Ақшаның кетуі           45726       178177    25533 </w:t>
      </w:r>
      <w:r>
        <w:br/>
      </w:r>
      <w:r>
        <w:rPr>
          <w:rFonts w:ascii="Times New Roman"/>
          <w:b w:val="false"/>
          <w:i w:val="false"/>
          <w:color w:val="000000"/>
          <w:sz w:val="28"/>
        </w:rPr>
        <w:t xml:space="preserve">
2.1      банк заемдарын өтеу    24482                 16794 </w:t>
      </w:r>
      <w:r>
        <w:br/>
      </w:r>
      <w:r>
        <w:rPr>
          <w:rFonts w:ascii="Times New Roman"/>
          <w:b w:val="false"/>
          <w:i w:val="false"/>
          <w:color w:val="000000"/>
          <w:sz w:val="28"/>
        </w:rPr>
        <w:t xml:space="preserve">
2.2      өз акцияларын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2.3      дивидендтерді төлеу    21244                 8739 </w:t>
      </w:r>
      <w:r>
        <w:br/>
      </w:r>
      <w:r>
        <w:rPr>
          <w:rFonts w:ascii="Times New Roman"/>
          <w:b w:val="false"/>
          <w:i w:val="false"/>
          <w:color w:val="000000"/>
          <w:sz w:val="28"/>
        </w:rPr>
        <w:t xml:space="preserve">
2.4      өзге де төлемдер </w:t>
      </w:r>
      <w:r>
        <w:br/>
      </w:r>
      <w:r>
        <w:rPr>
          <w:rFonts w:ascii="Times New Roman"/>
          <w:b w:val="false"/>
          <w:i w:val="false"/>
          <w:color w:val="000000"/>
          <w:sz w:val="28"/>
        </w:rPr>
        <w:t xml:space="preserve">
III.3.  Қаржы қызметінің        -7101       67177     -25533 </w:t>
      </w:r>
      <w:r>
        <w:br/>
      </w:r>
      <w:r>
        <w:rPr>
          <w:rFonts w:ascii="Times New Roman"/>
          <w:b w:val="false"/>
          <w:i w:val="false"/>
          <w:color w:val="000000"/>
          <w:sz w:val="28"/>
        </w:rPr>
        <w:t xml:space="preserve">
        нәтижесінде ақшаның </w:t>
      </w:r>
      <w:r>
        <w:br/>
      </w:r>
      <w:r>
        <w:rPr>
          <w:rFonts w:ascii="Times New Roman"/>
          <w:b w:val="false"/>
          <w:i w:val="false"/>
          <w:color w:val="000000"/>
          <w:sz w:val="28"/>
        </w:rPr>
        <w:t xml:space="preserve">
        ұлғаюы (+)/ кемуі (-) </w:t>
      </w:r>
    </w:p>
    <w:p>
      <w:pPr>
        <w:spacing w:after="0"/>
        <w:ind w:left="0"/>
        <w:jc w:val="both"/>
      </w:pPr>
      <w:r>
        <w:rPr>
          <w:rFonts w:ascii="Times New Roman"/>
          <w:b w:val="false"/>
          <w:i w:val="false"/>
          <w:color w:val="000000"/>
          <w:sz w:val="28"/>
        </w:rPr>
        <w:t xml:space="preserve">        Барлығы: ақшаның         21262       -138165   11372 </w:t>
      </w:r>
      <w:r>
        <w:br/>
      </w:r>
      <w:r>
        <w:rPr>
          <w:rFonts w:ascii="Times New Roman"/>
          <w:b w:val="false"/>
          <w:i w:val="false"/>
          <w:color w:val="000000"/>
          <w:sz w:val="28"/>
        </w:rPr>
        <w:t xml:space="preserve">
        ұлғаюы (+)/ азаюы (-) </w:t>
      </w:r>
    </w:p>
    <w:p>
      <w:pPr>
        <w:spacing w:after="0"/>
        <w:ind w:left="0"/>
        <w:jc w:val="both"/>
      </w:pPr>
      <w:r>
        <w:rPr>
          <w:rFonts w:ascii="Times New Roman"/>
          <w:b w:val="false"/>
          <w:i w:val="false"/>
          <w:color w:val="000000"/>
          <w:sz w:val="28"/>
        </w:rPr>
        <w:t xml:space="preserve">        Кезең басына ақша       118413      139675    1510 </w:t>
      </w:r>
    </w:p>
    <w:p>
      <w:pPr>
        <w:spacing w:after="0"/>
        <w:ind w:left="0"/>
        <w:jc w:val="both"/>
      </w:pPr>
      <w:r>
        <w:rPr>
          <w:rFonts w:ascii="Times New Roman"/>
          <w:b w:val="false"/>
          <w:i w:val="false"/>
          <w:color w:val="000000"/>
          <w:sz w:val="28"/>
        </w:rPr>
        <w:t xml:space="preserve">        Кезең соңына ақша       139675      1510      12882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Кестенің жалғасы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2004 ж. (болжам)          |2002 ж. %    |2003 ж. % </w:t>
      </w:r>
      <w:r>
        <w:br/>
      </w:r>
      <w:r>
        <w:rPr>
          <w:rFonts w:ascii="Times New Roman"/>
          <w:b w:val="false"/>
          <w:i w:val="false"/>
          <w:color w:val="000000"/>
          <w:sz w:val="28"/>
        </w:rPr>
        <w:t xml:space="preserve">
       |----------------------------------|2003 ж       |2004 ж. </w:t>
      </w:r>
      <w:r>
        <w:br/>
      </w:r>
      <w:r>
        <w:rPr>
          <w:rFonts w:ascii="Times New Roman"/>
          <w:b w:val="false"/>
          <w:i w:val="false"/>
          <w:color w:val="000000"/>
          <w:sz w:val="28"/>
        </w:rPr>
        <w:t xml:space="preserve">
       |1 жарты    |   9 ай   |   жыл     |             | </w:t>
      </w:r>
      <w:r>
        <w:br/>
      </w:r>
      <w:r>
        <w:rPr>
          <w:rFonts w:ascii="Times New Roman"/>
          <w:b w:val="false"/>
          <w:i w:val="false"/>
          <w:color w:val="000000"/>
          <w:sz w:val="28"/>
        </w:rPr>
        <w:t xml:space="preserve">
       |жылдық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      |    4      |   5      |    6      |     7       |    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І. </w:t>
      </w:r>
      <w:r>
        <w:br/>
      </w:r>
      <w:r>
        <w:rPr>
          <w:rFonts w:ascii="Times New Roman"/>
          <w:b w:val="false"/>
          <w:i w:val="false"/>
          <w:color w:val="000000"/>
          <w:sz w:val="28"/>
        </w:rPr>
        <w:t xml:space="preserve">
І.1       1349269   2010136      2753610         115        106 </w:t>
      </w:r>
      <w:r>
        <w:br/>
      </w:r>
      <w:r>
        <w:rPr>
          <w:rFonts w:ascii="Times New Roman"/>
          <w:b w:val="false"/>
          <w:i w:val="false"/>
          <w:color w:val="000000"/>
          <w:sz w:val="28"/>
        </w:rPr>
        <w:t xml:space="preserve">
1.1 </w:t>
      </w:r>
      <w:r>
        <w:br/>
      </w:r>
      <w:r>
        <w:rPr>
          <w:rFonts w:ascii="Times New Roman"/>
          <w:b w:val="false"/>
          <w:i w:val="false"/>
          <w:color w:val="000000"/>
          <w:sz w:val="28"/>
        </w:rPr>
        <w:t xml:space="preserve">
1.2 </w:t>
      </w:r>
      <w:r>
        <w:br/>
      </w:r>
      <w:r>
        <w:rPr>
          <w:rFonts w:ascii="Times New Roman"/>
          <w:b w:val="false"/>
          <w:i w:val="false"/>
          <w:color w:val="000000"/>
          <w:sz w:val="28"/>
        </w:rPr>
        <w:t xml:space="preserve">
1.3 </w:t>
      </w:r>
      <w:r>
        <w:br/>
      </w:r>
      <w:r>
        <w:rPr>
          <w:rFonts w:ascii="Times New Roman"/>
          <w:b w:val="false"/>
          <w:i w:val="false"/>
          <w:color w:val="000000"/>
          <w:sz w:val="28"/>
        </w:rPr>
        <w:t xml:space="preserve">
1.4 </w:t>
      </w:r>
      <w:r>
        <w:br/>
      </w:r>
      <w:r>
        <w:rPr>
          <w:rFonts w:ascii="Times New Roman"/>
          <w:b w:val="false"/>
          <w:i w:val="false"/>
          <w:color w:val="000000"/>
          <w:sz w:val="28"/>
        </w:rPr>
        <w:t xml:space="preserve">
1.5 </w:t>
      </w:r>
      <w:r>
        <w:br/>
      </w:r>
      <w:r>
        <w:rPr>
          <w:rFonts w:ascii="Times New Roman"/>
          <w:b w:val="false"/>
          <w:i w:val="false"/>
          <w:color w:val="000000"/>
          <w:sz w:val="28"/>
        </w:rPr>
        <w:t xml:space="preserve">
1.6 </w:t>
      </w:r>
      <w:r>
        <w:br/>
      </w:r>
      <w:r>
        <w:rPr>
          <w:rFonts w:ascii="Times New Roman"/>
          <w:b w:val="false"/>
          <w:i w:val="false"/>
          <w:color w:val="000000"/>
          <w:sz w:val="28"/>
        </w:rPr>
        <w:t xml:space="preserve">
І.2      1040554    1550213      2123580         116        102 </w:t>
      </w:r>
      <w:r>
        <w:br/>
      </w:r>
      <w:r>
        <w:rPr>
          <w:rFonts w:ascii="Times New Roman"/>
          <w:b w:val="false"/>
          <w:i w:val="false"/>
          <w:color w:val="000000"/>
          <w:sz w:val="28"/>
        </w:rPr>
        <w:t xml:space="preserve">
2.1 </w:t>
      </w:r>
      <w:r>
        <w:br/>
      </w:r>
      <w:r>
        <w:rPr>
          <w:rFonts w:ascii="Times New Roman"/>
          <w:b w:val="false"/>
          <w:i w:val="false"/>
          <w:color w:val="000000"/>
          <w:sz w:val="28"/>
        </w:rPr>
        <w:t xml:space="preserve">
2.2 </w:t>
      </w:r>
      <w:r>
        <w:br/>
      </w:r>
      <w:r>
        <w:rPr>
          <w:rFonts w:ascii="Times New Roman"/>
          <w:b w:val="false"/>
          <w:i w:val="false"/>
          <w:color w:val="000000"/>
          <w:sz w:val="28"/>
        </w:rPr>
        <w:t xml:space="preserve">
2.3 </w:t>
      </w:r>
      <w:r>
        <w:br/>
      </w:r>
      <w:r>
        <w:rPr>
          <w:rFonts w:ascii="Times New Roman"/>
          <w:b w:val="false"/>
          <w:i w:val="false"/>
          <w:color w:val="000000"/>
          <w:sz w:val="28"/>
        </w:rPr>
        <w:t xml:space="preserve">
2.4 </w:t>
      </w:r>
      <w:r>
        <w:br/>
      </w:r>
      <w:r>
        <w:rPr>
          <w:rFonts w:ascii="Times New Roman"/>
          <w:b w:val="false"/>
          <w:i w:val="false"/>
          <w:color w:val="000000"/>
          <w:sz w:val="28"/>
        </w:rPr>
        <w:t xml:space="preserve">
2.5 </w:t>
      </w:r>
      <w:r>
        <w:br/>
      </w:r>
      <w:r>
        <w:rPr>
          <w:rFonts w:ascii="Times New Roman"/>
          <w:b w:val="false"/>
          <w:i w:val="false"/>
          <w:color w:val="000000"/>
          <w:sz w:val="28"/>
        </w:rPr>
        <w:t xml:space="preserve">
2.6 </w:t>
      </w:r>
      <w:r>
        <w:br/>
      </w:r>
      <w:r>
        <w:rPr>
          <w:rFonts w:ascii="Times New Roman"/>
          <w:b w:val="false"/>
          <w:i w:val="false"/>
          <w:color w:val="000000"/>
          <w:sz w:val="28"/>
        </w:rPr>
        <w:t xml:space="preserve">
2.7 </w:t>
      </w:r>
      <w:r>
        <w:br/>
      </w:r>
      <w:r>
        <w:rPr>
          <w:rFonts w:ascii="Times New Roman"/>
          <w:b w:val="false"/>
          <w:i w:val="false"/>
          <w:color w:val="000000"/>
          <w:sz w:val="28"/>
        </w:rPr>
        <w:t xml:space="preserve">
І.3      308715     459922       630031          111        123 </w:t>
      </w:r>
      <w:r>
        <w:br/>
      </w:r>
      <w:r>
        <w:rPr>
          <w:rFonts w:ascii="Times New Roman"/>
          <w:b w:val="false"/>
          <w:i w:val="false"/>
          <w:color w:val="000000"/>
          <w:sz w:val="28"/>
        </w:rPr>
        <w:t xml:space="preserve">
ІІ. </w:t>
      </w:r>
      <w:r>
        <w:br/>
      </w:r>
      <w:r>
        <w:rPr>
          <w:rFonts w:ascii="Times New Roman"/>
          <w:b w:val="false"/>
          <w:i w:val="false"/>
          <w:color w:val="000000"/>
          <w:sz w:val="28"/>
        </w:rPr>
        <w:t xml:space="preserve">
ІІ.1 </w:t>
      </w:r>
      <w:r>
        <w:br/>
      </w:r>
      <w:r>
        <w:rPr>
          <w:rFonts w:ascii="Times New Roman"/>
          <w:b w:val="false"/>
          <w:i w:val="false"/>
          <w:color w:val="000000"/>
          <w:sz w:val="28"/>
        </w:rPr>
        <w:t xml:space="preserve">
1.1 </w:t>
      </w:r>
      <w:r>
        <w:br/>
      </w:r>
      <w:r>
        <w:rPr>
          <w:rFonts w:ascii="Times New Roman"/>
          <w:b w:val="false"/>
          <w:i w:val="false"/>
          <w:color w:val="000000"/>
          <w:sz w:val="28"/>
        </w:rPr>
        <w:t xml:space="preserve">
1.2 </w:t>
      </w:r>
      <w:r>
        <w:br/>
      </w:r>
      <w:r>
        <w:rPr>
          <w:rFonts w:ascii="Times New Roman"/>
          <w:b w:val="false"/>
          <w:i w:val="false"/>
          <w:color w:val="000000"/>
          <w:sz w:val="28"/>
        </w:rPr>
        <w:t xml:space="preserve">
1.3 </w:t>
      </w:r>
      <w:r>
        <w:br/>
      </w:r>
      <w:r>
        <w:rPr>
          <w:rFonts w:ascii="Times New Roman"/>
          <w:b w:val="false"/>
          <w:i w:val="false"/>
          <w:color w:val="000000"/>
          <w:sz w:val="28"/>
        </w:rPr>
        <w:t xml:space="preserve">
1.4 </w:t>
      </w:r>
      <w:r>
        <w:br/>
      </w:r>
      <w:r>
        <w:rPr>
          <w:rFonts w:ascii="Times New Roman"/>
          <w:b w:val="false"/>
          <w:i w:val="false"/>
          <w:color w:val="000000"/>
          <w:sz w:val="28"/>
        </w:rPr>
        <w:t xml:space="preserve">
1.5 </w:t>
      </w:r>
      <w:r>
        <w:br/>
      </w:r>
      <w:r>
        <w:rPr>
          <w:rFonts w:ascii="Times New Roman"/>
          <w:b w:val="false"/>
          <w:i w:val="false"/>
          <w:color w:val="000000"/>
          <w:sz w:val="28"/>
        </w:rPr>
        <w:t xml:space="preserve">
1.6 </w:t>
      </w:r>
      <w:r>
        <w:br/>
      </w:r>
      <w:r>
        <w:rPr>
          <w:rFonts w:ascii="Times New Roman"/>
          <w:b w:val="false"/>
          <w:i w:val="false"/>
          <w:color w:val="000000"/>
          <w:sz w:val="28"/>
        </w:rPr>
        <w:t xml:space="preserve">
ІІ.2     236380     352158       482408          151        67 </w:t>
      </w:r>
      <w:r>
        <w:br/>
      </w:r>
      <w:r>
        <w:rPr>
          <w:rFonts w:ascii="Times New Roman"/>
          <w:b w:val="false"/>
          <w:i w:val="false"/>
          <w:color w:val="000000"/>
          <w:sz w:val="28"/>
        </w:rPr>
        <w:t xml:space="preserve">
2.1 </w:t>
      </w:r>
      <w:r>
        <w:br/>
      </w:r>
      <w:r>
        <w:rPr>
          <w:rFonts w:ascii="Times New Roman"/>
          <w:b w:val="false"/>
          <w:i w:val="false"/>
          <w:color w:val="000000"/>
          <w:sz w:val="28"/>
        </w:rPr>
        <w:t xml:space="preserve">
2.2 </w:t>
      </w:r>
      <w:r>
        <w:br/>
      </w:r>
      <w:r>
        <w:rPr>
          <w:rFonts w:ascii="Times New Roman"/>
          <w:b w:val="false"/>
          <w:i w:val="false"/>
          <w:color w:val="000000"/>
          <w:sz w:val="28"/>
        </w:rPr>
        <w:t xml:space="preserve">
2.3 </w:t>
      </w:r>
      <w:r>
        <w:br/>
      </w:r>
      <w:r>
        <w:rPr>
          <w:rFonts w:ascii="Times New Roman"/>
          <w:b w:val="false"/>
          <w:i w:val="false"/>
          <w:color w:val="000000"/>
          <w:sz w:val="28"/>
        </w:rPr>
        <w:t xml:space="preserve">
2.4 </w:t>
      </w:r>
      <w:r>
        <w:br/>
      </w:r>
      <w:r>
        <w:rPr>
          <w:rFonts w:ascii="Times New Roman"/>
          <w:b w:val="false"/>
          <w:i w:val="false"/>
          <w:color w:val="000000"/>
          <w:sz w:val="28"/>
        </w:rPr>
        <w:t xml:space="preserve">
2.5 </w:t>
      </w:r>
      <w:r>
        <w:br/>
      </w:r>
      <w:r>
        <w:rPr>
          <w:rFonts w:ascii="Times New Roman"/>
          <w:b w:val="false"/>
          <w:i w:val="false"/>
          <w:color w:val="000000"/>
          <w:sz w:val="28"/>
        </w:rPr>
        <w:t xml:space="preserve">
2.6 </w:t>
      </w:r>
      <w:r>
        <w:br/>
      </w:r>
      <w:r>
        <w:rPr>
          <w:rFonts w:ascii="Times New Roman"/>
          <w:b w:val="false"/>
          <w:i w:val="false"/>
          <w:color w:val="000000"/>
          <w:sz w:val="28"/>
        </w:rPr>
        <w:t xml:space="preserve">
2.7 </w:t>
      </w:r>
      <w:r>
        <w:br/>
      </w:r>
      <w:r>
        <w:rPr>
          <w:rFonts w:ascii="Times New Roman"/>
          <w:b w:val="false"/>
          <w:i w:val="false"/>
          <w:color w:val="000000"/>
          <w:sz w:val="28"/>
        </w:rPr>
        <w:t xml:space="preserve">
ІІ.3     -236380    -352158      -482408 </w:t>
      </w:r>
      <w:r>
        <w:br/>
      </w:r>
      <w:r>
        <w:rPr>
          <w:rFonts w:ascii="Times New Roman"/>
          <w:b w:val="false"/>
          <w:i w:val="false"/>
          <w:color w:val="000000"/>
          <w:sz w:val="28"/>
        </w:rPr>
        <w:t xml:space="preserve">
ІІІ. </w:t>
      </w:r>
      <w:r>
        <w:br/>
      </w:r>
      <w:r>
        <w:rPr>
          <w:rFonts w:ascii="Times New Roman"/>
          <w:b w:val="false"/>
          <w:i w:val="false"/>
          <w:color w:val="000000"/>
          <w:sz w:val="28"/>
        </w:rPr>
        <w:t xml:space="preserve">
ІІІ.1 </w:t>
      </w:r>
      <w:r>
        <w:br/>
      </w:r>
      <w:r>
        <w:rPr>
          <w:rFonts w:ascii="Times New Roman"/>
          <w:b w:val="false"/>
          <w:i w:val="false"/>
          <w:color w:val="000000"/>
          <w:sz w:val="28"/>
        </w:rPr>
        <w:t xml:space="preserve">
1.1 </w:t>
      </w:r>
      <w:r>
        <w:br/>
      </w:r>
      <w:r>
        <w:rPr>
          <w:rFonts w:ascii="Times New Roman"/>
          <w:b w:val="false"/>
          <w:i w:val="false"/>
          <w:color w:val="000000"/>
          <w:sz w:val="28"/>
        </w:rPr>
        <w:t xml:space="preserve">
1.2 </w:t>
      </w:r>
      <w:r>
        <w:br/>
      </w:r>
      <w:r>
        <w:rPr>
          <w:rFonts w:ascii="Times New Roman"/>
          <w:b w:val="false"/>
          <w:i w:val="false"/>
          <w:color w:val="000000"/>
          <w:sz w:val="28"/>
        </w:rPr>
        <w:t xml:space="preserve">
1.3 </w:t>
      </w:r>
      <w:r>
        <w:br/>
      </w:r>
      <w:r>
        <w:rPr>
          <w:rFonts w:ascii="Times New Roman"/>
          <w:b w:val="false"/>
          <w:i w:val="false"/>
          <w:color w:val="000000"/>
          <w:sz w:val="28"/>
        </w:rPr>
        <w:t xml:space="preserve">
ІІІ.2    50045      74557        102133         390         57 </w:t>
      </w:r>
      <w:r>
        <w:br/>
      </w:r>
      <w:r>
        <w:rPr>
          <w:rFonts w:ascii="Times New Roman"/>
          <w:b w:val="false"/>
          <w:i w:val="false"/>
          <w:color w:val="000000"/>
          <w:sz w:val="28"/>
        </w:rPr>
        <w:t xml:space="preserve">
2.1      32917      49039        67177 </w:t>
      </w:r>
      <w:r>
        <w:br/>
      </w:r>
      <w:r>
        <w:rPr>
          <w:rFonts w:ascii="Times New Roman"/>
          <w:b w:val="false"/>
          <w:i w:val="false"/>
          <w:color w:val="000000"/>
          <w:sz w:val="28"/>
        </w:rPr>
        <w:t xml:space="preserve">
2.2 </w:t>
      </w:r>
      <w:r>
        <w:br/>
      </w:r>
      <w:r>
        <w:rPr>
          <w:rFonts w:ascii="Times New Roman"/>
          <w:b w:val="false"/>
          <w:i w:val="false"/>
          <w:color w:val="000000"/>
          <w:sz w:val="28"/>
        </w:rPr>
        <w:t xml:space="preserve">
2.3      17129      25518        34957 </w:t>
      </w:r>
      <w:r>
        <w:br/>
      </w:r>
      <w:r>
        <w:rPr>
          <w:rFonts w:ascii="Times New Roman"/>
          <w:b w:val="false"/>
          <w:i w:val="false"/>
          <w:color w:val="000000"/>
          <w:sz w:val="28"/>
        </w:rPr>
        <w:t xml:space="preserve">
2.4 </w:t>
      </w:r>
      <w:r>
        <w:br/>
      </w:r>
      <w:r>
        <w:rPr>
          <w:rFonts w:ascii="Times New Roman"/>
          <w:b w:val="false"/>
          <w:i w:val="false"/>
          <w:color w:val="000000"/>
          <w:sz w:val="28"/>
        </w:rPr>
        <w:t xml:space="preserve">
ІІІ.3    -50045     -74557       -102133 </w:t>
      </w:r>
    </w:p>
    <w:p>
      <w:pPr>
        <w:spacing w:after="0"/>
        <w:ind w:left="0"/>
        <w:jc w:val="both"/>
      </w:pPr>
      <w:r>
        <w:rPr>
          <w:rFonts w:ascii="Times New Roman"/>
          <w:b w:val="false"/>
          <w:i w:val="false"/>
          <w:color w:val="000000"/>
          <w:sz w:val="28"/>
        </w:rPr>
        <w:t xml:space="preserve">         22290      33207        45489 </w:t>
      </w:r>
    </w:p>
    <w:p>
      <w:pPr>
        <w:spacing w:after="0"/>
        <w:ind w:left="0"/>
        <w:jc w:val="both"/>
      </w:pPr>
      <w:r>
        <w:rPr>
          <w:rFonts w:ascii="Times New Roman"/>
          <w:b w:val="false"/>
          <w:i w:val="false"/>
          <w:color w:val="000000"/>
          <w:sz w:val="28"/>
        </w:rPr>
        <w:t xml:space="preserve">         1510       1510         1510           118         1 </w:t>
      </w:r>
    </w:p>
    <w:p>
      <w:pPr>
        <w:spacing w:after="0"/>
        <w:ind w:left="0"/>
        <w:jc w:val="both"/>
      </w:pPr>
      <w:r>
        <w:rPr>
          <w:rFonts w:ascii="Times New Roman"/>
          <w:b w:val="false"/>
          <w:i w:val="false"/>
          <w:color w:val="000000"/>
          <w:sz w:val="28"/>
        </w:rPr>
        <w:t xml:space="preserve">         23800      34717        46999          1           3113 </w:t>
      </w:r>
      <w:r>
        <w:br/>
      </w:r>
      <w:r>
        <w:rPr>
          <w:rFonts w:ascii="Times New Roman"/>
          <w:b w:val="false"/>
          <w:i w:val="false"/>
          <w:color w:val="000000"/>
          <w:sz w:val="28"/>
        </w:rPr>
        <w:t xml:space="preserve">
___________________________________________________________________ </w:t>
      </w:r>
    </w:p>
    <w:p>
      <w:pPr>
        <w:spacing w:after="0"/>
        <w:ind w:left="0"/>
        <w:jc w:val="left"/>
      </w:pPr>
      <w:r>
        <w:rPr>
          <w:rFonts w:ascii="Times New Roman"/>
          <w:b/>
          <w:i w:val="false"/>
          <w:color w:val="000000"/>
        </w:rPr>
        <w:t xml:space="preserve"> 2004 жылға арналған шығыстар болжамы </w:t>
      </w:r>
      <w:r>
        <w:br/>
      </w:r>
      <w:r>
        <w:rPr>
          <w:rFonts w:ascii="Times New Roman"/>
          <w:b/>
          <w:i w:val="false"/>
          <w:color w:val="000000"/>
        </w:rPr>
        <w:t xml:space="preserve">
"Нурсат" ЖАҚ </w:t>
      </w:r>
      <w:r>
        <w:br/>
      </w:r>
      <w:r>
        <w:rPr>
          <w:rFonts w:ascii="Times New Roman"/>
          <w:b/>
          <w:i w:val="false"/>
          <w:color w:val="000000"/>
        </w:rPr>
        <w:t xml:space="preserve">
_____________________________ </w:t>
      </w:r>
      <w:r>
        <w:br/>
      </w:r>
      <w:r>
        <w:rPr>
          <w:rFonts w:ascii="Times New Roman"/>
          <w:b/>
          <w:i w:val="false"/>
          <w:color w:val="000000"/>
        </w:rPr>
        <w:t xml:space="preserve">
(заңды тұлғаның атауы) </w:t>
      </w:r>
    </w:p>
    <w:p>
      <w:pPr>
        <w:spacing w:after="0"/>
        <w:ind w:left="0"/>
        <w:jc w:val="both"/>
      </w:pPr>
      <w:r>
        <w:rPr>
          <w:rFonts w:ascii="Times New Roman"/>
          <w:b w:val="false"/>
          <w:i w:val="false"/>
          <w:color w:val="000000"/>
          <w:sz w:val="28"/>
        </w:rPr>
        <w:t xml:space="preserve">                                                     4 ҰК нысаны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  Көрсеткіштер атауы   | 2002 ж. | 2003 ж.  |    2004 жыл </w:t>
      </w:r>
      <w:r>
        <w:br/>
      </w:r>
      <w:r>
        <w:rPr>
          <w:rFonts w:ascii="Times New Roman"/>
          <w:b w:val="false"/>
          <w:i w:val="false"/>
          <w:color w:val="000000"/>
          <w:sz w:val="28"/>
        </w:rPr>
        <w:t xml:space="preserve">
       |                       |  есеп   | бағалау  |    (болжам) </w:t>
      </w:r>
      <w:r>
        <w:br/>
      </w:r>
      <w:r>
        <w:rPr>
          <w:rFonts w:ascii="Times New Roman"/>
          <w:b w:val="false"/>
          <w:i w:val="false"/>
          <w:color w:val="000000"/>
          <w:sz w:val="28"/>
        </w:rPr>
        <w:t xml:space="preserve">
       |                       |         |          |_______________ </w:t>
      </w:r>
      <w:r>
        <w:br/>
      </w:r>
      <w:r>
        <w:rPr>
          <w:rFonts w:ascii="Times New Roman"/>
          <w:b w:val="false"/>
          <w:i w:val="false"/>
          <w:color w:val="000000"/>
          <w:sz w:val="28"/>
        </w:rPr>
        <w:t xml:space="preserve">
       |                       |         |          |    1 тоқсан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1    |     2    |       3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Барлығы                  514625     552130     152088 </w:t>
      </w:r>
      <w:r>
        <w:br/>
      </w:r>
      <w:r>
        <w:rPr>
          <w:rFonts w:ascii="Times New Roman"/>
          <w:b w:val="false"/>
          <w:i w:val="false"/>
          <w:color w:val="000000"/>
          <w:sz w:val="28"/>
        </w:rPr>
        <w:t xml:space="preserve">
1       Жалпы және әкімшілік     362770     323682     92909 </w:t>
      </w:r>
      <w:r>
        <w:br/>
      </w:r>
      <w:r>
        <w:rPr>
          <w:rFonts w:ascii="Times New Roman"/>
          <w:b w:val="false"/>
          <w:i w:val="false"/>
          <w:color w:val="000000"/>
          <w:sz w:val="28"/>
        </w:rPr>
        <w:t xml:space="preserve">
        шығыстары, барлығы </w:t>
      </w:r>
      <w:r>
        <w:br/>
      </w:r>
      <w:r>
        <w:rPr>
          <w:rFonts w:ascii="Times New Roman"/>
          <w:b w:val="false"/>
          <w:i w:val="false"/>
          <w:color w:val="000000"/>
          <w:sz w:val="28"/>
        </w:rPr>
        <w:t xml:space="preserve">
1.1     Материалдар              9504       8480       2434 </w:t>
      </w:r>
      <w:r>
        <w:br/>
      </w:r>
      <w:r>
        <w:rPr>
          <w:rFonts w:ascii="Times New Roman"/>
          <w:b w:val="false"/>
          <w:i w:val="false"/>
          <w:color w:val="000000"/>
          <w:sz w:val="28"/>
        </w:rPr>
        <w:t xml:space="preserve">
1.2     Қызметкерлердің еңбегіне 91006      81200      23307 </w:t>
      </w:r>
      <w:r>
        <w:br/>
      </w:r>
      <w:r>
        <w:rPr>
          <w:rFonts w:ascii="Times New Roman"/>
          <w:b w:val="false"/>
          <w:i w:val="false"/>
          <w:color w:val="000000"/>
          <w:sz w:val="28"/>
        </w:rPr>
        <w:t xml:space="preserve">
        ақы төлеу </w:t>
      </w:r>
      <w:r>
        <w:br/>
      </w:r>
      <w:r>
        <w:rPr>
          <w:rFonts w:ascii="Times New Roman"/>
          <w:b w:val="false"/>
          <w:i w:val="false"/>
          <w:color w:val="000000"/>
          <w:sz w:val="28"/>
        </w:rPr>
        <w:t xml:space="preserve">
1.3     Еңбекақыдан аударымдар   55312      49352      14166 </w:t>
      </w:r>
      <w:r>
        <w:br/>
      </w:r>
      <w:r>
        <w:rPr>
          <w:rFonts w:ascii="Times New Roman"/>
          <w:b w:val="false"/>
          <w:i w:val="false"/>
          <w:color w:val="000000"/>
          <w:sz w:val="28"/>
        </w:rPr>
        <w:t xml:space="preserve">
1.4     Негізгі құралдардың мен  37438      33404      9588 </w:t>
      </w:r>
      <w:r>
        <w:br/>
      </w:r>
      <w:r>
        <w:rPr>
          <w:rFonts w:ascii="Times New Roman"/>
          <w:b w:val="false"/>
          <w:i w:val="false"/>
          <w:color w:val="000000"/>
          <w:sz w:val="28"/>
        </w:rPr>
        <w:t xml:space="preserve">
        материалдық емес актив. </w:t>
      </w:r>
      <w:r>
        <w:br/>
      </w:r>
      <w:r>
        <w:rPr>
          <w:rFonts w:ascii="Times New Roman"/>
          <w:b w:val="false"/>
          <w:i w:val="false"/>
          <w:color w:val="000000"/>
          <w:sz w:val="28"/>
        </w:rPr>
        <w:t xml:space="preserve">
        тердің амортизациясы </w:t>
      </w:r>
      <w:r>
        <w:br/>
      </w:r>
      <w:r>
        <w:rPr>
          <w:rFonts w:ascii="Times New Roman"/>
          <w:b w:val="false"/>
          <w:i w:val="false"/>
          <w:color w:val="000000"/>
          <w:sz w:val="28"/>
        </w:rPr>
        <w:t xml:space="preserve">
1.5     Негізгі құралдар мен     5542       4945       1419 </w:t>
      </w:r>
      <w:r>
        <w:br/>
      </w:r>
      <w:r>
        <w:rPr>
          <w:rFonts w:ascii="Times New Roman"/>
          <w:b w:val="false"/>
          <w:i w:val="false"/>
          <w:color w:val="000000"/>
          <w:sz w:val="28"/>
        </w:rPr>
        <w:t xml:space="preserve">
        материалдық емес </w:t>
      </w:r>
      <w:r>
        <w:br/>
      </w:r>
      <w:r>
        <w:rPr>
          <w:rFonts w:ascii="Times New Roman"/>
          <w:b w:val="false"/>
          <w:i w:val="false"/>
          <w:color w:val="000000"/>
          <w:sz w:val="28"/>
        </w:rPr>
        <w:t xml:space="preserve">
        активтерге қызмет </w:t>
      </w:r>
      <w:r>
        <w:br/>
      </w:r>
      <w:r>
        <w:rPr>
          <w:rFonts w:ascii="Times New Roman"/>
          <w:b w:val="false"/>
          <w:i w:val="false"/>
          <w:color w:val="000000"/>
          <w:sz w:val="28"/>
        </w:rPr>
        <w:t xml:space="preserve">
        көрсету және жөндеу </w:t>
      </w:r>
      <w:r>
        <w:br/>
      </w:r>
      <w:r>
        <w:rPr>
          <w:rFonts w:ascii="Times New Roman"/>
          <w:b w:val="false"/>
          <w:i w:val="false"/>
          <w:color w:val="000000"/>
          <w:sz w:val="28"/>
        </w:rPr>
        <w:t xml:space="preserve">
1.6     Коммуналдық шығыстар     5117       4566       1311 </w:t>
      </w:r>
      <w:r>
        <w:br/>
      </w:r>
      <w:r>
        <w:rPr>
          <w:rFonts w:ascii="Times New Roman"/>
          <w:b w:val="false"/>
          <w:i w:val="false"/>
          <w:color w:val="000000"/>
          <w:sz w:val="28"/>
        </w:rPr>
        <w:t xml:space="preserve">
1.7     Іссапар шығыстары,       9228       8234       2363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1.7.1    белгіленген норма       8306       7411       2127 </w:t>
      </w:r>
      <w:r>
        <w:br/>
      </w:r>
      <w:r>
        <w:rPr>
          <w:rFonts w:ascii="Times New Roman"/>
          <w:b w:val="false"/>
          <w:i w:val="false"/>
          <w:color w:val="000000"/>
          <w:sz w:val="28"/>
        </w:rPr>
        <w:t xml:space="preserve">
         шеңберінде </w:t>
      </w:r>
      <w:r>
        <w:br/>
      </w:r>
      <w:r>
        <w:rPr>
          <w:rFonts w:ascii="Times New Roman"/>
          <w:b w:val="false"/>
          <w:i w:val="false"/>
          <w:color w:val="000000"/>
          <w:sz w:val="28"/>
        </w:rPr>
        <w:t xml:space="preserve">
1.7.2    нормадан тыс            923        823        236 </w:t>
      </w:r>
      <w:r>
        <w:br/>
      </w:r>
      <w:r>
        <w:rPr>
          <w:rFonts w:ascii="Times New Roman"/>
          <w:b w:val="false"/>
          <w:i w:val="false"/>
          <w:color w:val="000000"/>
          <w:sz w:val="28"/>
        </w:rPr>
        <w:t xml:space="preserve">
1.8     Өкілдік шығыстар         2539       2265       650 </w:t>
      </w:r>
      <w:r>
        <w:br/>
      </w:r>
      <w:r>
        <w:rPr>
          <w:rFonts w:ascii="Times New Roman"/>
          <w:b w:val="false"/>
          <w:i w:val="false"/>
          <w:color w:val="000000"/>
          <w:sz w:val="28"/>
        </w:rPr>
        <w:t xml:space="preserve">
1.9     Қызметкерлердің білік.   2048       1827       524 </w:t>
      </w:r>
      <w:r>
        <w:br/>
      </w:r>
      <w:r>
        <w:rPr>
          <w:rFonts w:ascii="Times New Roman"/>
          <w:b w:val="false"/>
          <w:i w:val="false"/>
          <w:color w:val="000000"/>
          <w:sz w:val="28"/>
        </w:rPr>
        <w:t xml:space="preserve">
        тілігін арттыруға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1.10    Директорлар кеңесін        -          -         - </w:t>
      </w:r>
      <w:r>
        <w:br/>
      </w:r>
      <w:r>
        <w:rPr>
          <w:rFonts w:ascii="Times New Roman"/>
          <w:b w:val="false"/>
          <w:i w:val="false"/>
          <w:color w:val="000000"/>
          <w:sz w:val="28"/>
        </w:rPr>
        <w:t xml:space="preserve">
        ұстап тұруға шығыстар </w:t>
      </w:r>
      <w:r>
        <w:br/>
      </w:r>
      <w:r>
        <w:rPr>
          <w:rFonts w:ascii="Times New Roman"/>
          <w:b w:val="false"/>
          <w:i w:val="false"/>
          <w:color w:val="000000"/>
          <w:sz w:val="28"/>
        </w:rPr>
        <w:t xml:space="preserve">
1.11    Салықтар бойынша         36855      32884      9439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1.12    Кеңсе және баспахана     846        755        217 </w:t>
      </w:r>
      <w:r>
        <w:br/>
      </w:r>
      <w:r>
        <w:rPr>
          <w:rFonts w:ascii="Times New Roman"/>
          <w:b w:val="false"/>
          <w:i w:val="false"/>
          <w:color w:val="000000"/>
          <w:sz w:val="28"/>
        </w:rPr>
        <w:t xml:space="preserve">
        жұмыстары </w:t>
      </w:r>
      <w:r>
        <w:br/>
      </w:r>
      <w:r>
        <w:rPr>
          <w:rFonts w:ascii="Times New Roman"/>
          <w:b w:val="false"/>
          <w:i w:val="false"/>
          <w:color w:val="000000"/>
          <w:sz w:val="28"/>
        </w:rPr>
        <w:t xml:space="preserve">
1.13    Байланыс қызметі         5077       4530       1300 </w:t>
      </w:r>
      <w:r>
        <w:br/>
      </w:r>
      <w:r>
        <w:rPr>
          <w:rFonts w:ascii="Times New Roman"/>
          <w:b w:val="false"/>
          <w:i w:val="false"/>
          <w:color w:val="000000"/>
          <w:sz w:val="28"/>
        </w:rPr>
        <w:t xml:space="preserve">
1.14    Күзет шығыстары          512        457        131 </w:t>
      </w:r>
      <w:r>
        <w:br/>
      </w:r>
      <w:r>
        <w:rPr>
          <w:rFonts w:ascii="Times New Roman"/>
          <w:b w:val="false"/>
          <w:i w:val="false"/>
          <w:color w:val="000000"/>
          <w:sz w:val="28"/>
        </w:rPr>
        <w:t xml:space="preserve">
1.15    Консультациялық (ауди.   10662      9513       2731 </w:t>
      </w:r>
      <w:r>
        <w:br/>
      </w:r>
      <w:r>
        <w:rPr>
          <w:rFonts w:ascii="Times New Roman"/>
          <w:b w:val="false"/>
          <w:i w:val="false"/>
          <w:color w:val="000000"/>
          <w:sz w:val="28"/>
        </w:rPr>
        <w:t xml:space="preserve">
        торлық) және ақпараттық </w:t>
      </w:r>
      <w:r>
        <w:br/>
      </w:r>
      <w:r>
        <w:rPr>
          <w:rFonts w:ascii="Times New Roman"/>
          <w:b w:val="false"/>
          <w:i w:val="false"/>
          <w:color w:val="000000"/>
          <w:sz w:val="28"/>
        </w:rPr>
        <w:t xml:space="preserve">
        қызмет көрсетулер </w:t>
      </w:r>
      <w:r>
        <w:br/>
      </w:r>
      <w:r>
        <w:rPr>
          <w:rFonts w:ascii="Times New Roman"/>
          <w:b w:val="false"/>
          <w:i w:val="false"/>
          <w:color w:val="000000"/>
          <w:sz w:val="28"/>
        </w:rPr>
        <w:t xml:space="preserve">
1.16    Банктік қызмет           8954       7989       2293 </w:t>
      </w:r>
      <w:r>
        <w:br/>
      </w:r>
      <w:r>
        <w:rPr>
          <w:rFonts w:ascii="Times New Roman"/>
          <w:b w:val="false"/>
          <w:i w:val="false"/>
          <w:color w:val="000000"/>
          <w:sz w:val="28"/>
        </w:rPr>
        <w:t xml:space="preserve">
        көрсетулер </w:t>
      </w:r>
      <w:r>
        <w:br/>
      </w:r>
      <w:r>
        <w:rPr>
          <w:rFonts w:ascii="Times New Roman"/>
          <w:b w:val="false"/>
          <w:i w:val="false"/>
          <w:color w:val="000000"/>
          <w:sz w:val="28"/>
        </w:rPr>
        <w:t xml:space="preserve">
1.17    Сақтандыруға шығыстар    12024      10728      3079 </w:t>
      </w:r>
      <w:r>
        <w:br/>
      </w:r>
      <w:r>
        <w:rPr>
          <w:rFonts w:ascii="Times New Roman"/>
          <w:b w:val="false"/>
          <w:i w:val="false"/>
          <w:color w:val="000000"/>
          <w:sz w:val="28"/>
        </w:rPr>
        <w:t xml:space="preserve">
1.18    Сот шығасысы               -          -         - </w:t>
      </w:r>
      <w:r>
        <w:br/>
      </w:r>
      <w:r>
        <w:rPr>
          <w:rFonts w:ascii="Times New Roman"/>
          <w:b w:val="false"/>
          <w:i w:val="false"/>
          <w:color w:val="000000"/>
          <w:sz w:val="28"/>
        </w:rPr>
        <w:t xml:space="preserve">
1.19    Шарт ережелерін бұзғаны    -          -         - </w:t>
      </w:r>
      <w:r>
        <w:br/>
      </w:r>
      <w:r>
        <w:rPr>
          <w:rFonts w:ascii="Times New Roman"/>
          <w:b w:val="false"/>
          <w:i w:val="false"/>
          <w:color w:val="000000"/>
          <w:sz w:val="28"/>
        </w:rPr>
        <w:t xml:space="preserve">
        үшін айыппұлдар, өсімдер </w:t>
      </w:r>
      <w:r>
        <w:br/>
      </w:r>
      <w:r>
        <w:rPr>
          <w:rFonts w:ascii="Times New Roman"/>
          <w:b w:val="false"/>
          <w:i w:val="false"/>
          <w:color w:val="000000"/>
          <w:sz w:val="28"/>
        </w:rPr>
        <w:t xml:space="preserve">
        және тұрақсыздық айыптары </w:t>
      </w:r>
      <w:r>
        <w:br/>
      </w:r>
      <w:r>
        <w:rPr>
          <w:rFonts w:ascii="Times New Roman"/>
          <w:b w:val="false"/>
          <w:i w:val="false"/>
          <w:color w:val="000000"/>
          <w:sz w:val="28"/>
        </w:rPr>
        <w:t xml:space="preserve">
1.20    Табыстарды  жасырғаны      -          -         - </w:t>
      </w:r>
      <w:r>
        <w:br/>
      </w:r>
      <w:r>
        <w:rPr>
          <w:rFonts w:ascii="Times New Roman"/>
          <w:b w:val="false"/>
          <w:i w:val="false"/>
          <w:color w:val="000000"/>
          <w:sz w:val="28"/>
        </w:rPr>
        <w:t xml:space="preserve">
        (кеміткені) үшін айып. </w:t>
      </w:r>
      <w:r>
        <w:br/>
      </w:r>
      <w:r>
        <w:rPr>
          <w:rFonts w:ascii="Times New Roman"/>
          <w:b w:val="false"/>
          <w:i w:val="false"/>
          <w:color w:val="000000"/>
          <w:sz w:val="28"/>
        </w:rPr>
        <w:t xml:space="preserve">
        пұлдар мен өсімдер </w:t>
      </w:r>
      <w:r>
        <w:br/>
      </w:r>
      <w:r>
        <w:rPr>
          <w:rFonts w:ascii="Times New Roman"/>
          <w:b w:val="false"/>
          <w:i w:val="false"/>
          <w:color w:val="000000"/>
          <w:sz w:val="28"/>
        </w:rPr>
        <w:t xml:space="preserve">
1.21    Талан-таражы залалдары,    -          -         - </w:t>
      </w:r>
      <w:r>
        <w:br/>
      </w:r>
      <w:r>
        <w:rPr>
          <w:rFonts w:ascii="Times New Roman"/>
          <w:b w:val="false"/>
          <w:i w:val="false"/>
          <w:color w:val="000000"/>
          <w:sz w:val="28"/>
        </w:rPr>
        <w:t xml:space="preserve">
        нормативтен тыс ысырап. </w:t>
      </w:r>
      <w:r>
        <w:br/>
      </w:r>
      <w:r>
        <w:rPr>
          <w:rFonts w:ascii="Times New Roman"/>
          <w:b w:val="false"/>
          <w:i w:val="false"/>
          <w:color w:val="000000"/>
          <w:sz w:val="28"/>
        </w:rPr>
        <w:t xml:space="preserve">
        тар, бүліну, ТМҚ </w:t>
      </w:r>
      <w:r>
        <w:br/>
      </w:r>
      <w:r>
        <w:rPr>
          <w:rFonts w:ascii="Times New Roman"/>
          <w:b w:val="false"/>
          <w:i w:val="false"/>
          <w:color w:val="000000"/>
          <w:sz w:val="28"/>
        </w:rPr>
        <w:t xml:space="preserve">
        жетіспеушіліктері </w:t>
      </w:r>
      <w:r>
        <w:br/>
      </w:r>
      <w:r>
        <w:rPr>
          <w:rFonts w:ascii="Times New Roman"/>
          <w:b w:val="false"/>
          <w:i w:val="false"/>
          <w:color w:val="000000"/>
          <w:sz w:val="28"/>
        </w:rPr>
        <w:t xml:space="preserve">
1.22    Жалға алу бойынша        47436      42325      12149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1.23    Әлеуметтік салаға        1442       1287       369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1.24    Күмәнді талаптар         6755       6027       1730 </w:t>
      </w:r>
      <w:r>
        <w:br/>
      </w:r>
      <w:r>
        <w:rPr>
          <w:rFonts w:ascii="Times New Roman"/>
          <w:b w:val="false"/>
          <w:i w:val="false"/>
          <w:color w:val="000000"/>
          <w:sz w:val="28"/>
        </w:rPr>
        <w:t xml:space="preserve">
        бойынша резервтер құру </w:t>
      </w:r>
      <w:r>
        <w:br/>
      </w:r>
      <w:r>
        <w:rPr>
          <w:rFonts w:ascii="Times New Roman"/>
          <w:b w:val="false"/>
          <w:i w:val="false"/>
          <w:color w:val="000000"/>
          <w:sz w:val="28"/>
        </w:rPr>
        <w:t xml:space="preserve">
        жөніндегі шығыстар </w:t>
      </w:r>
      <w:r>
        <w:br/>
      </w:r>
      <w:r>
        <w:rPr>
          <w:rFonts w:ascii="Times New Roman"/>
          <w:b w:val="false"/>
          <w:i w:val="false"/>
          <w:color w:val="000000"/>
          <w:sz w:val="28"/>
        </w:rPr>
        <w:t xml:space="preserve">
1.25    Мерекелік, мәдени-       3509       3131       899 </w:t>
      </w:r>
      <w:r>
        <w:br/>
      </w:r>
      <w:r>
        <w:rPr>
          <w:rFonts w:ascii="Times New Roman"/>
          <w:b w:val="false"/>
          <w:i w:val="false"/>
          <w:color w:val="000000"/>
          <w:sz w:val="28"/>
        </w:rPr>
        <w:t xml:space="preserve">
        бұқаралық және </w:t>
      </w:r>
      <w:r>
        <w:br/>
      </w:r>
      <w:r>
        <w:rPr>
          <w:rFonts w:ascii="Times New Roman"/>
          <w:b w:val="false"/>
          <w:i w:val="false"/>
          <w:color w:val="000000"/>
          <w:sz w:val="28"/>
        </w:rPr>
        <w:t xml:space="preserve">
        спорттық іс-шараларды </w:t>
      </w:r>
      <w:r>
        <w:br/>
      </w:r>
      <w:r>
        <w:rPr>
          <w:rFonts w:ascii="Times New Roman"/>
          <w:b w:val="false"/>
          <w:i w:val="false"/>
          <w:color w:val="000000"/>
          <w:sz w:val="28"/>
        </w:rPr>
        <w:t xml:space="preserve">
        өткізуге </w:t>
      </w:r>
      <w:r>
        <w:br/>
      </w:r>
      <w:r>
        <w:rPr>
          <w:rFonts w:ascii="Times New Roman"/>
          <w:b w:val="false"/>
          <w:i w:val="false"/>
          <w:color w:val="000000"/>
          <w:sz w:val="28"/>
        </w:rPr>
        <w:t xml:space="preserve">
1.26    Қайырымдылық көмегі        -          -         - </w:t>
      </w:r>
      <w:r>
        <w:br/>
      </w:r>
      <w:r>
        <w:rPr>
          <w:rFonts w:ascii="Times New Roman"/>
          <w:b w:val="false"/>
          <w:i w:val="false"/>
          <w:color w:val="000000"/>
          <w:sz w:val="28"/>
        </w:rPr>
        <w:t xml:space="preserve">
1.27    Өзге де шығыстар         10964      9783       2808 </w:t>
      </w:r>
      <w:r>
        <w:br/>
      </w:r>
      <w:r>
        <w:rPr>
          <w:rFonts w:ascii="Times New Roman"/>
          <w:b w:val="false"/>
          <w:i w:val="false"/>
          <w:color w:val="000000"/>
          <w:sz w:val="28"/>
        </w:rPr>
        <w:t xml:space="preserve">
2       Дайын өнімді (тауар.     150331     209000     56472 </w:t>
      </w:r>
      <w:r>
        <w:br/>
      </w:r>
      <w:r>
        <w:rPr>
          <w:rFonts w:ascii="Times New Roman"/>
          <w:b w:val="false"/>
          <w:i w:val="false"/>
          <w:color w:val="000000"/>
          <w:sz w:val="28"/>
        </w:rPr>
        <w:t xml:space="preserve">
        ларды, жұмыстарды, </w:t>
      </w:r>
      <w:r>
        <w:br/>
      </w:r>
      <w:r>
        <w:rPr>
          <w:rFonts w:ascii="Times New Roman"/>
          <w:b w:val="false"/>
          <w:i w:val="false"/>
          <w:color w:val="000000"/>
          <w:sz w:val="28"/>
        </w:rPr>
        <w:t xml:space="preserve">
        қызмет көрсетулерді) </w:t>
      </w:r>
      <w:r>
        <w:br/>
      </w:r>
      <w:r>
        <w:rPr>
          <w:rFonts w:ascii="Times New Roman"/>
          <w:b w:val="false"/>
          <w:i w:val="false"/>
          <w:color w:val="000000"/>
          <w:sz w:val="28"/>
        </w:rPr>
        <w:t xml:space="preserve">
        өткізу бойынша шығыстар,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2.1     Материалдар              165        230        62 </w:t>
      </w:r>
      <w:r>
        <w:br/>
      </w:r>
      <w:r>
        <w:rPr>
          <w:rFonts w:ascii="Times New Roman"/>
          <w:b w:val="false"/>
          <w:i w:val="false"/>
          <w:color w:val="000000"/>
          <w:sz w:val="28"/>
        </w:rPr>
        <w:t xml:space="preserve">
2.2     Қызметкерлердің          38520      53553      14470 </w:t>
      </w:r>
      <w:r>
        <w:br/>
      </w:r>
      <w:r>
        <w:rPr>
          <w:rFonts w:ascii="Times New Roman"/>
          <w:b w:val="false"/>
          <w:i w:val="false"/>
          <w:color w:val="000000"/>
          <w:sz w:val="28"/>
        </w:rPr>
        <w:t xml:space="preserve">
        еңбекақысы </w:t>
      </w:r>
      <w:r>
        <w:br/>
      </w:r>
      <w:r>
        <w:rPr>
          <w:rFonts w:ascii="Times New Roman"/>
          <w:b w:val="false"/>
          <w:i w:val="false"/>
          <w:color w:val="000000"/>
          <w:sz w:val="28"/>
        </w:rPr>
        <w:t xml:space="preserve">
2.3     Еңбекақыдан аударымдар   23046      32040      8657 </w:t>
      </w:r>
      <w:r>
        <w:br/>
      </w:r>
      <w:r>
        <w:rPr>
          <w:rFonts w:ascii="Times New Roman"/>
          <w:b w:val="false"/>
          <w:i w:val="false"/>
          <w:color w:val="000000"/>
          <w:sz w:val="28"/>
        </w:rPr>
        <w:t xml:space="preserve">
2.4     Негізгі құралдар мен       -          -         - </w:t>
      </w:r>
      <w:r>
        <w:br/>
      </w:r>
      <w:r>
        <w:rPr>
          <w:rFonts w:ascii="Times New Roman"/>
          <w:b w:val="false"/>
          <w:i w:val="false"/>
          <w:color w:val="000000"/>
          <w:sz w:val="28"/>
        </w:rPr>
        <w:t xml:space="preserve">
        материалдық емес </w:t>
      </w:r>
      <w:r>
        <w:br/>
      </w:r>
      <w:r>
        <w:rPr>
          <w:rFonts w:ascii="Times New Roman"/>
          <w:b w:val="false"/>
          <w:i w:val="false"/>
          <w:color w:val="000000"/>
          <w:sz w:val="28"/>
        </w:rPr>
        <w:t xml:space="preserve">
        активтердің тозуы </w:t>
      </w:r>
      <w:r>
        <w:br/>
      </w:r>
      <w:r>
        <w:rPr>
          <w:rFonts w:ascii="Times New Roman"/>
          <w:b w:val="false"/>
          <w:i w:val="false"/>
          <w:color w:val="000000"/>
          <w:sz w:val="28"/>
        </w:rPr>
        <w:t xml:space="preserve">
2.5     Негізгі құралдар мен       -          -         - </w:t>
      </w:r>
      <w:r>
        <w:br/>
      </w:r>
      <w:r>
        <w:rPr>
          <w:rFonts w:ascii="Times New Roman"/>
          <w:b w:val="false"/>
          <w:i w:val="false"/>
          <w:color w:val="000000"/>
          <w:sz w:val="28"/>
        </w:rPr>
        <w:t xml:space="preserve">
        материалдық емес </w:t>
      </w:r>
      <w:r>
        <w:br/>
      </w:r>
      <w:r>
        <w:rPr>
          <w:rFonts w:ascii="Times New Roman"/>
          <w:b w:val="false"/>
          <w:i w:val="false"/>
          <w:color w:val="000000"/>
          <w:sz w:val="28"/>
        </w:rPr>
        <w:t xml:space="preserve">
        активтерді жөндеу және </w:t>
      </w:r>
      <w:r>
        <w:br/>
      </w:r>
      <w:r>
        <w:rPr>
          <w:rFonts w:ascii="Times New Roman"/>
          <w:b w:val="false"/>
          <w:i w:val="false"/>
          <w:color w:val="000000"/>
          <w:sz w:val="28"/>
        </w:rPr>
        <w:t xml:space="preserve">
        қызмет көрсету </w:t>
      </w:r>
      <w:r>
        <w:br/>
      </w:r>
      <w:r>
        <w:rPr>
          <w:rFonts w:ascii="Times New Roman"/>
          <w:b w:val="false"/>
          <w:i w:val="false"/>
          <w:color w:val="000000"/>
          <w:sz w:val="28"/>
        </w:rPr>
        <w:t xml:space="preserve">
2.6     Коммуналдық шығыстар       -          -         - </w:t>
      </w:r>
      <w:r>
        <w:br/>
      </w:r>
      <w:r>
        <w:rPr>
          <w:rFonts w:ascii="Times New Roman"/>
          <w:b w:val="false"/>
          <w:i w:val="false"/>
          <w:color w:val="000000"/>
          <w:sz w:val="28"/>
        </w:rPr>
        <w:t xml:space="preserve">
2.7     Іссапар шығыстары,       4507       6266       1693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2.7.1    белгіленген норма       4056       5639       1524 </w:t>
      </w:r>
      <w:r>
        <w:br/>
      </w:r>
      <w:r>
        <w:rPr>
          <w:rFonts w:ascii="Times New Roman"/>
          <w:b w:val="false"/>
          <w:i w:val="false"/>
          <w:color w:val="000000"/>
          <w:sz w:val="28"/>
        </w:rPr>
        <w:t xml:space="preserve">
         шеңберінде </w:t>
      </w:r>
      <w:r>
        <w:br/>
      </w:r>
      <w:r>
        <w:rPr>
          <w:rFonts w:ascii="Times New Roman"/>
          <w:b w:val="false"/>
          <w:i w:val="false"/>
          <w:color w:val="000000"/>
          <w:sz w:val="28"/>
        </w:rPr>
        <w:t xml:space="preserve">
2.7.2    нормадан тыс            451        627        169 </w:t>
      </w:r>
      <w:r>
        <w:br/>
      </w:r>
      <w:r>
        <w:rPr>
          <w:rFonts w:ascii="Times New Roman"/>
          <w:b w:val="false"/>
          <w:i w:val="false"/>
          <w:color w:val="000000"/>
          <w:sz w:val="28"/>
        </w:rPr>
        <w:t xml:space="preserve">
2.8     Тиеу, тасымалдау және      -          -         - </w:t>
      </w:r>
      <w:r>
        <w:br/>
      </w:r>
      <w:r>
        <w:rPr>
          <w:rFonts w:ascii="Times New Roman"/>
          <w:b w:val="false"/>
          <w:i w:val="false"/>
          <w:color w:val="000000"/>
          <w:sz w:val="28"/>
        </w:rPr>
        <w:t xml:space="preserve">
        сақтау бойынша шығыстар </w:t>
      </w:r>
      <w:r>
        <w:br/>
      </w:r>
      <w:r>
        <w:rPr>
          <w:rFonts w:ascii="Times New Roman"/>
          <w:b w:val="false"/>
          <w:i w:val="false"/>
          <w:color w:val="000000"/>
          <w:sz w:val="28"/>
        </w:rPr>
        <w:t xml:space="preserve">
2.9     Жарнамаға және маркетинг 77683      108000     29182 </w:t>
      </w:r>
      <w:r>
        <w:br/>
      </w:r>
      <w:r>
        <w:rPr>
          <w:rFonts w:ascii="Times New Roman"/>
          <w:b w:val="false"/>
          <w:i w:val="false"/>
          <w:color w:val="000000"/>
          <w:sz w:val="28"/>
        </w:rPr>
        <w:t xml:space="preserve">
        шығыстары </w:t>
      </w:r>
      <w:r>
        <w:br/>
      </w:r>
      <w:r>
        <w:rPr>
          <w:rFonts w:ascii="Times New Roman"/>
          <w:b w:val="false"/>
          <w:i w:val="false"/>
          <w:color w:val="000000"/>
          <w:sz w:val="28"/>
        </w:rPr>
        <w:t xml:space="preserve">
2.10    Жалдау бойынша шығыстар  4679       6505       1758 </w:t>
      </w:r>
      <w:r>
        <w:br/>
      </w:r>
      <w:r>
        <w:rPr>
          <w:rFonts w:ascii="Times New Roman"/>
          <w:b w:val="false"/>
          <w:i w:val="false"/>
          <w:color w:val="000000"/>
          <w:sz w:val="28"/>
        </w:rPr>
        <w:t xml:space="preserve">
2.11    Әлеуметтік салаға        1498       2082       563 </w:t>
      </w:r>
      <w:r>
        <w:br/>
      </w:r>
      <w:r>
        <w:rPr>
          <w:rFonts w:ascii="Times New Roman"/>
          <w:b w:val="false"/>
          <w:i w:val="false"/>
          <w:color w:val="000000"/>
          <w:sz w:val="28"/>
        </w:rPr>
        <w:t xml:space="preserve">
        шығыстары </w:t>
      </w:r>
      <w:r>
        <w:br/>
      </w:r>
      <w:r>
        <w:rPr>
          <w:rFonts w:ascii="Times New Roman"/>
          <w:b w:val="false"/>
          <w:i w:val="false"/>
          <w:color w:val="000000"/>
          <w:sz w:val="28"/>
        </w:rPr>
        <w:t xml:space="preserve">
2.12    Өзге де шығыстар         233        324        88 </w:t>
      </w:r>
      <w:r>
        <w:br/>
      </w:r>
      <w:r>
        <w:rPr>
          <w:rFonts w:ascii="Times New Roman"/>
          <w:b w:val="false"/>
          <w:i w:val="false"/>
          <w:color w:val="000000"/>
          <w:sz w:val="28"/>
        </w:rPr>
        <w:t xml:space="preserve">
3       Сыйақы түріндегі         1524       19448      2708 </w:t>
      </w:r>
      <w:r>
        <w:br/>
      </w:r>
      <w:r>
        <w:rPr>
          <w:rFonts w:ascii="Times New Roman"/>
          <w:b w:val="false"/>
          <w:i w:val="false"/>
          <w:color w:val="000000"/>
          <w:sz w:val="28"/>
        </w:rPr>
        <w:t xml:space="preserve">
        шығыстар, барлығы </w:t>
      </w:r>
      <w:r>
        <w:br/>
      </w:r>
      <w:r>
        <w:rPr>
          <w:rFonts w:ascii="Times New Roman"/>
          <w:b w:val="false"/>
          <w:i w:val="false"/>
          <w:color w:val="000000"/>
          <w:sz w:val="28"/>
        </w:rPr>
        <w:t xml:space="preserve">
3.1     Банктердің заемдары      1524       19448      2708 </w:t>
      </w:r>
      <w:r>
        <w:br/>
      </w:r>
      <w:r>
        <w:rPr>
          <w:rFonts w:ascii="Times New Roman"/>
          <w:b w:val="false"/>
          <w:i w:val="false"/>
          <w:color w:val="000000"/>
          <w:sz w:val="28"/>
        </w:rPr>
        <w:t xml:space="preserve">
        негізіндегі сыйақы </w:t>
      </w:r>
      <w:r>
        <w:br/>
      </w:r>
      <w:r>
        <w:rPr>
          <w:rFonts w:ascii="Times New Roman"/>
          <w:b w:val="false"/>
          <w:i w:val="false"/>
          <w:color w:val="000000"/>
          <w:sz w:val="28"/>
        </w:rPr>
        <w:t xml:space="preserve">
        (проценттер) бойынша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3.2     Жеткізушілердің заемдары </w:t>
      </w:r>
      <w:r>
        <w:br/>
      </w:r>
      <w:r>
        <w:rPr>
          <w:rFonts w:ascii="Times New Roman"/>
          <w:b w:val="false"/>
          <w:i w:val="false"/>
          <w:color w:val="000000"/>
          <w:sz w:val="28"/>
        </w:rPr>
        <w:t xml:space="preserve">
        негізінде сыйақы (про. </w:t>
      </w:r>
      <w:r>
        <w:br/>
      </w:r>
      <w:r>
        <w:rPr>
          <w:rFonts w:ascii="Times New Roman"/>
          <w:b w:val="false"/>
          <w:i w:val="false"/>
          <w:color w:val="000000"/>
          <w:sz w:val="28"/>
        </w:rPr>
        <w:t xml:space="preserve">
        центтер) бойынша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3.3     Жалдау негізінде сыйақы </w:t>
      </w:r>
      <w:r>
        <w:br/>
      </w:r>
      <w:r>
        <w:rPr>
          <w:rFonts w:ascii="Times New Roman"/>
          <w:b w:val="false"/>
          <w:i w:val="false"/>
          <w:color w:val="000000"/>
          <w:sz w:val="28"/>
        </w:rPr>
        <w:t xml:space="preserve">
        (проценттер) бойынша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3.4     Өзге де шығыстар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Кестенің жалғасы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N      |     2004 ж. (болжам)    |2002 ж. % |2003 ж. % </w:t>
      </w:r>
      <w:r>
        <w:br/>
      </w:r>
      <w:r>
        <w:rPr>
          <w:rFonts w:ascii="Times New Roman"/>
          <w:b w:val="false"/>
          <w:i w:val="false"/>
          <w:color w:val="000000"/>
          <w:sz w:val="28"/>
        </w:rPr>
        <w:t xml:space="preserve">
       |-------------------------|2003 ж    |2004 ж. </w:t>
      </w:r>
      <w:r>
        <w:br/>
      </w:r>
      <w:r>
        <w:rPr>
          <w:rFonts w:ascii="Times New Roman"/>
          <w:b w:val="false"/>
          <w:i w:val="false"/>
          <w:color w:val="000000"/>
          <w:sz w:val="28"/>
        </w:rPr>
        <w:t xml:space="preserve">
       |1 жарты| 9 ай   |  жыл   |          | </w:t>
      </w:r>
      <w:r>
        <w:br/>
      </w:r>
      <w:r>
        <w:rPr>
          <w:rFonts w:ascii="Times New Roman"/>
          <w:b w:val="false"/>
          <w:i w:val="false"/>
          <w:color w:val="000000"/>
          <w:sz w:val="28"/>
        </w:rPr>
        <w:t xml:space="preserve">
       |жылдық |        |        |          |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А      |  4    |  5     |    6   |     7    |    8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298093  444097   608352      107      110 </w:t>
      </w:r>
      <w:r>
        <w:br/>
      </w:r>
      <w:r>
        <w:rPr>
          <w:rFonts w:ascii="Times New Roman"/>
          <w:b w:val="false"/>
          <w:i w:val="false"/>
          <w:color w:val="000000"/>
          <w:sz w:val="28"/>
        </w:rPr>
        <w:t xml:space="preserve">
1        182101  271293   371635      89       115 </w:t>
      </w:r>
      <w:r>
        <w:br/>
      </w:r>
      <w:r>
        <w:rPr>
          <w:rFonts w:ascii="Times New Roman"/>
          <w:b w:val="false"/>
          <w:i w:val="false"/>
          <w:color w:val="000000"/>
          <w:sz w:val="28"/>
        </w:rPr>
        <w:t xml:space="preserve">
1.1      4771    7107     9736        89       115 </w:t>
      </w:r>
      <w:r>
        <w:br/>
      </w:r>
      <w:r>
        <w:rPr>
          <w:rFonts w:ascii="Times New Roman"/>
          <w:b w:val="false"/>
          <w:i w:val="false"/>
          <w:color w:val="000000"/>
          <w:sz w:val="28"/>
        </w:rPr>
        <w:t xml:space="preserve">
1.2      43682   68057    93229       89       115 </w:t>
      </w:r>
      <w:r>
        <w:br/>
      </w:r>
      <w:r>
        <w:rPr>
          <w:rFonts w:ascii="Times New Roman"/>
          <w:b w:val="false"/>
          <w:i w:val="false"/>
          <w:color w:val="000000"/>
          <w:sz w:val="28"/>
        </w:rPr>
        <w:t xml:space="preserve">
1.3      27765   41364    56664       89       115 </w:t>
      </w:r>
      <w:r>
        <w:br/>
      </w:r>
      <w:r>
        <w:rPr>
          <w:rFonts w:ascii="Times New Roman"/>
          <w:b w:val="false"/>
          <w:i w:val="false"/>
          <w:color w:val="000000"/>
          <w:sz w:val="28"/>
        </w:rPr>
        <w:t xml:space="preserve">
1.4      18793   27998    38353       89       115 </w:t>
      </w:r>
      <w:r>
        <w:br/>
      </w:r>
      <w:r>
        <w:rPr>
          <w:rFonts w:ascii="Times New Roman"/>
          <w:b w:val="false"/>
          <w:i w:val="false"/>
          <w:color w:val="000000"/>
          <w:sz w:val="28"/>
        </w:rPr>
        <w:t xml:space="preserve">
1.5      2782    4145     5678        89       115 </w:t>
      </w:r>
      <w:r>
        <w:br/>
      </w:r>
      <w:r>
        <w:rPr>
          <w:rFonts w:ascii="Times New Roman"/>
          <w:b w:val="false"/>
          <w:i w:val="false"/>
          <w:color w:val="000000"/>
          <w:sz w:val="28"/>
        </w:rPr>
        <w:t xml:space="preserve">
1.6      2569    3827     5242        89       115 </w:t>
      </w:r>
      <w:r>
        <w:br/>
      </w:r>
      <w:r>
        <w:rPr>
          <w:rFonts w:ascii="Times New Roman"/>
          <w:b w:val="false"/>
          <w:i w:val="false"/>
          <w:color w:val="000000"/>
          <w:sz w:val="28"/>
        </w:rPr>
        <w:t xml:space="preserve">
1.7      4632    6901     9454        89       115 </w:t>
      </w:r>
      <w:r>
        <w:br/>
      </w:r>
      <w:r>
        <w:rPr>
          <w:rFonts w:ascii="Times New Roman"/>
          <w:b w:val="false"/>
          <w:i w:val="false"/>
          <w:color w:val="000000"/>
          <w:sz w:val="28"/>
        </w:rPr>
        <w:t xml:space="preserve">
1.7.1    4169    6211     8508        89       115 </w:t>
      </w:r>
      <w:r>
        <w:br/>
      </w:r>
      <w:r>
        <w:rPr>
          <w:rFonts w:ascii="Times New Roman"/>
          <w:b w:val="false"/>
          <w:i w:val="false"/>
          <w:color w:val="000000"/>
          <w:sz w:val="28"/>
        </w:rPr>
        <w:t xml:space="preserve">
1.7.2    463     690      945         89       115 </w:t>
      </w:r>
      <w:r>
        <w:br/>
      </w:r>
      <w:r>
        <w:rPr>
          <w:rFonts w:ascii="Times New Roman"/>
          <w:b w:val="false"/>
          <w:i w:val="false"/>
          <w:color w:val="000000"/>
          <w:sz w:val="28"/>
        </w:rPr>
        <w:t xml:space="preserve">
1.8      1274    1898     2601        89       115 </w:t>
      </w:r>
      <w:r>
        <w:br/>
      </w:r>
      <w:r>
        <w:rPr>
          <w:rFonts w:ascii="Times New Roman"/>
          <w:b w:val="false"/>
          <w:i w:val="false"/>
          <w:color w:val="000000"/>
          <w:sz w:val="28"/>
        </w:rPr>
        <w:t xml:space="preserve">
1.9      1028    1531     2098        89       115 </w:t>
      </w:r>
      <w:r>
        <w:br/>
      </w:r>
      <w:r>
        <w:rPr>
          <w:rFonts w:ascii="Times New Roman"/>
          <w:b w:val="false"/>
          <w:i w:val="false"/>
          <w:color w:val="000000"/>
          <w:sz w:val="28"/>
        </w:rPr>
        <w:t xml:space="preserve">
1.10       -       -        -           </w:t>
      </w:r>
      <w:r>
        <w:br/>
      </w:r>
      <w:r>
        <w:rPr>
          <w:rFonts w:ascii="Times New Roman"/>
          <w:b w:val="false"/>
          <w:i w:val="false"/>
          <w:color w:val="000000"/>
          <w:sz w:val="28"/>
        </w:rPr>
        <w:t xml:space="preserve">
1.11     18500   27561    37755       89       115 </w:t>
      </w:r>
      <w:r>
        <w:br/>
      </w:r>
      <w:r>
        <w:rPr>
          <w:rFonts w:ascii="Times New Roman"/>
          <w:b w:val="false"/>
          <w:i w:val="false"/>
          <w:color w:val="000000"/>
          <w:sz w:val="28"/>
        </w:rPr>
        <w:t xml:space="preserve">
1.12     425     633      867         89       115 </w:t>
      </w:r>
      <w:r>
        <w:br/>
      </w:r>
      <w:r>
        <w:rPr>
          <w:rFonts w:ascii="Times New Roman"/>
          <w:b w:val="false"/>
          <w:i w:val="false"/>
          <w:color w:val="000000"/>
          <w:sz w:val="28"/>
        </w:rPr>
        <w:t xml:space="preserve">
1.13     2549    3797     5201        89       115 </w:t>
      </w:r>
      <w:r>
        <w:br/>
      </w:r>
      <w:r>
        <w:rPr>
          <w:rFonts w:ascii="Times New Roman"/>
          <w:b w:val="false"/>
          <w:i w:val="false"/>
          <w:color w:val="000000"/>
          <w:sz w:val="28"/>
        </w:rPr>
        <w:t xml:space="preserve">
1.14     257     383      525         89       115 </w:t>
      </w:r>
      <w:r>
        <w:br/>
      </w:r>
      <w:r>
        <w:rPr>
          <w:rFonts w:ascii="Times New Roman"/>
          <w:b w:val="false"/>
          <w:i w:val="false"/>
          <w:color w:val="000000"/>
          <w:sz w:val="28"/>
        </w:rPr>
        <w:t xml:space="preserve">
1.15     5352    7973     10922       89       115 </w:t>
      </w:r>
      <w:r>
        <w:br/>
      </w:r>
      <w:r>
        <w:rPr>
          <w:rFonts w:ascii="Times New Roman"/>
          <w:b w:val="false"/>
          <w:i w:val="false"/>
          <w:color w:val="000000"/>
          <w:sz w:val="28"/>
        </w:rPr>
        <w:t xml:space="preserve">
1.16     4495    6696     9173        89       115 </w:t>
      </w:r>
      <w:r>
        <w:br/>
      </w:r>
      <w:r>
        <w:rPr>
          <w:rFonts w:ascii="Times New Roman"/>
          <w:b w:val="false"/>
          <w:i w:val="false"/>
          <w:color w:val="000000"/>
          <w:sz w:val="28"/>
        </w:rPr>
        <w:t xml:space="preserve">
1.17     6035    8992     12317       89       115 </w:t>
      </w:r>
      <w:r>
        <w:br/>
      </w:r>
      <w:r>
        <w:rPr>
          <w:rFonts w:ascii="Times New Roman"/>
          <w:b w:val="false"/>
          <w:i w:val="false"/>
          <w:color w:val="000000"/>
          <w:sz w:val="28"/>
        </w:rPr>
        <w:t xml:space="preserve">
1.18       -       -        - </w:t>
      </w:r>
      <w:r>
        <w:br/>
      </w:r>
      <w:r>
        <w:rPr>
          <w:rFonts w:ascii="Times New Roman"/>
          <w:b w:val="false"/>
          <w:i w:val="false"/>
          <w:color w:val="000000"/>
          <w:sz w:val="28"/>
        </w:rPr>
        <w:t xml:space="preserve">
1.19       -       -        - </w:t>
      </w:r>
      <w:r>
        <w:br/>
      </w:r>
      <w:r>
        <w:rPr>
          <w:rFonts w:ascii="Times New Roman"/>
          <w:b w:val="false"/>
          <w:i w:val="false"/>
          <w:color w:val="000000"/>
          <w:sz w:val="28"/>
        </w:rPr>
        <w:t xml:space="preserve">
1.20       -       -        - </w:t>
      </w:r>
      <w:r>
        <w:br/>
      </w:r>
      <w:r>
        <w:rPr>
          <w:rFonts w:ascii="Times New Roman"/>
          <w:b w:val="false"/>
          <w:i w:val="false"/>
          <w:color w:val="000000"/>
          <w:sz w:val="28"/>
        </w:rPr>
        <w:t xml:space="preserve">
1.21       -       -        - </w:t>
      </w:r>
      <w:r>
        <w:br/>
      </w:r>
      <w:r>
        <w:rPr>
          <w:rFonts w:ascii="Times New Roman"/>
          <w:b w:val="false"/>
          <w:i w:val="false"/>
          <w:color w:val="000000"/>
          <w:sz w:val="28"/>
        </w:rPr>
        <w:t xml:space="preserve">
1.22     23812   35475    48595       89       115 </w:t>
      </w:r>
      <w:r>
        <w:br/>
      </w:r>
      <w:r>
        <w:rPr>
          <w:rFonts w:ascii="Times New Roman"/>
          <w:b w:val="false"/>
          <w:i w:val="false"/>
          <w:color w:val="000000"/>
          <w:sz w:val="28"/>
        </w:rPr>
        <w:t xml:space="preserve">
1.23     724     1079     1478        89       115 </w:t>
      </w:r>
      <w:r>
        <w:br/>
      </w:r>
      <w:r>
        <w:rPr>
          <w:rFonts w:ascii="Times New Roman"/>
          <w:b w:val="false"/>
          <w:i w:val="false"/>
          <w:color w:val="000000"/>
          <w:sz w:val="28"/>
        </w:rPr>
        <w:t xml:space="preserve">
1.24     3391    5051     6920        89       115 </w:t>
      </w:r>
      <w:r>
        <w:br/>
      </w:r>
      <w:r>
        <w:rPr>
          <w:rFonts w:ascii="Times New Roman"/>
          <w:b w:val="false"/>
          <w:i w:val="false"/>
          <w:color w:val="000000"/>
          <w:sz w:val="28"/>
        </w:rPr>
        <w:t xml:space="preserve">
1.25     1761    2624     3595        89       115 </w:t>
      </w:r>
      <w:r>
        <w:br/>
      </w:r>
      <w:r>
        <w:rPr>
          <w:rFonts w:ascii="Times New Roman"/>
          <w:b w:val="false"/>
          <w:i w:val="false"/>
          <w:color w:val="000000"/>
          <w:sz w:val="28"/>
        </w:rPr>
        <w:t xml:space="preserve">
1.26       -       -        - </w:t>
      </w:r>
      <w:r>
        <w:br/>
      </w:r>
      <w:r>
        <w:rPr>
          <w:rFonts w:ascii="Times New Roman"/>
          <w:b w:val="false"/>
          <w:i w:val="false"/>
          <w:color w:val="000000"/>
          <w:sz w:val="28"/>
        </w:rPr>
        <w:t xml:space="preserve">
1.27     5504    8200     11232       89       115 </w:t>
      </w:r>
      <w:r>
        <w:br/>
      </w:r>
      <w:r>
        <w:rPr>
          <w:rFonts w:ascii="Times New Roman"/>
          <w:b w:val="false"/>
          <w:i w:val="false"/>
          <w:color w:val="000000"/>
          <w:sz w:val="28"/>
        </w:rPr>
        <w:t xml:space="preserve">
2        110685  164898   225888      139      108 </w:t>
      </w:r>
      <w:r>
        <w:br/>
      </w:r>
      <w:r>
        <w:rPr>
          <w:rFonts w:ascii="Times New Roman"/>
          <w:b w:val="false"/>
          <w:i w:val="false"/>
          <w:color w:val="000000"/>
          <w:sz w:val="28"/>
        </w:rPr>
        <w:t xml:space="preserve">
2.1      122     181      249         139      108 </w:t>
      </w:r>
      <w:r>
        <w:br/>
      </w:r>
      <w:r>
        <w:rPr>
          <w:rFonts w:ascii="Times New Roman"/>
          <w:b w:val="false"/>
          <w:i w:val="false"/>
          <w:color w:val="000000"/>
          <w:sz w:val="28"/>
        </w:rPr>
        <w:t xml:space="preserve">
2.2      28361   42252    57880       139      108 </w:t>
      </w:r>
      <w:r>
        <w:br/>
      </w:r>
      <w:r>
        <w:rPr>
          <w:rFonts w:ascii="Times New Roman"/>
          <w:b w:val="false"/>
          <w:i w:val="false"/>
          <w:color w:val="000000"/>
          <w:sz w:val="28"/>
        </w:rPr>
        <w:t xml:space="preserve">
2.3      16968   25279    34629       139      108 </w:t>
      </w:r>
      <w:r>
        <w:br/>
      </w:r>
      <w:r>
        <w:rPr>
          <w:rFonts w:ascii="Times New Roman"/>
          <w:b w:val="false"/>
          <w:i w:val="false"/>
          <w:color w:val="000000"/>
          <w:sz w:val="28"/>
        </w:rPr>
        <w:t xml:space="preserve">
2.4        -       -        - </w:t>
      </w:r>
      <w:r>
        <w:br/>
      </w:r>
      <w:r>
        <w:rPr>
          <w:rFonts w:ascii="Times New Roman"/>
          <w:b w:val="false"/>
          <w:i w:val="false"/>
          <w:color w:val="000000"/>
          <w:sz w:val="28"/>
        </w:rPr>
        <w:t xml:space="preserve">
2.5        -       -        - </w:t>
      </w:r>
      <w:r>
        <w:br/>
      </w:r>
      <w:r>
        <w:rPr>
          <w:rFonts w:ascii="Times New Roman"/>
          <w:b w:val="false"/>
          <w:i w:val="false"/>
          <w:color w:val="000000"/>
          <w:sz w:val="28"/>
        </w:rPr>
        <w:t xml:space="preserve">
2.6        -       -        - </w:t>
      </w:r>
      <w:r>
        <w:br/>
      </w:r>
      <w:r>
        <w:rPr>
          <w:rFonts w:ascii="Times New Roman"/>
          <w:b w:val="false"/>
          <w:i w:val="false"/>
          <w:color w:val="000000"/>
          <w:sz w:val="28"/>
        </w:rPr>
        <w:t xml:space="preserve">
2.7      3318    4944     6772        139      108 </w:t>
      </w:r>
      <w:r>
        <w:br/>
      </w:r>
      <w:r>
        <w:rPr>
          <w:rFonts w:ascii="Times New Roman"/>
          <w:b w:val="false"/>
          <w:i w:val="false"/>
          <w:color w:val="000000"/>
          <w:sz w:val="28"/>
        </w:rPr>
        <w:t xml:space="preserve">
2.7.1    2987    4449     6095        139      108 </w:t>
      </w:r>
      <w:r>
        <w:br/>
      </w:r>
      <w:r>
        <w:rPr>
          <w:rFonts w:ascii="Times New Roman"/>
          <w:b w:val="false"/>
          <w:i w:val="false"/>
          <w:color w:val="000000"/>
          <w:sz w:val="28"/>
        </w:rPr>
        <w:t xml:space="preserve">
2.7.2    332     494      677         139      108 </w:t>
      </w:r>
      <w:r>
        <w:br/>
      </w:r>
      <w:r>
        <w:rPr>
          <w:rFonts w:ascii="Times New Roman"/>
          <w:b w:val="false"/>
          <w:i w:val="false"/>
          <w:color w:val="000000"/>
          <w:sz w:val="28"/>
        </w:rPr>
        <w:t xml:space="preserve">
2.8        -       -         - </w:t>
      </w:r>
      <w:r>
        <w:br/>
      </w:r>
      <w:r>
        <w:rPr>
          <w:rFonts w:ascii="Times New Roman"/>
          <w:b w:val="false"/>
          <w:i w:val="false"/>
          <w:color w:val="000000"/>
          <w:sz w:val="28"/>
        </w:rPr>
        <w:t xml:space="preserve">
2.9      57196   85211    116727      139      108 </w:t>
      </w:r>
      <w:r>
        <w:br/>
      </w:r>
      <w:r>
        <w:rPr>
          <w:rFonts w:ascii="Times New Roman"/>
          <w:b w:val="false"/>
          <w:i w:val="false"/>
          <w:color w:val="000000"/>
          <w:sz w:val="28"/>
        </w:rPr>
        <w:t xml:space="preserve">
2.10     3445    5132     7031        139      108 </w:t>
      </w:r>
      <w:r>
        <w:br/>
      </w:r>
      <w:r>
        <w:rPr>
          <w:rFonts w:ascii="Times New Roman"/>
          <w:b w:val="false"/>
          <w:i w:val="false"/>
          <w:color w:val="000000"/>
          <w:sz w:val="28"/>
        </w:rPr>
        <w:t xml:space="preserve">
2.11     1103    1643     2250        139      108 </w:t>
      </w:r>
      <w:r>
        <w:br/>
      </w:r>
      <w:r>
        <w:rPr>
          <w:rFonts w:ascii="Times New Roman"/>
          <w:b w:val="false"/>
          <w:i w:val="false"/>
          <w:color w:val="000000"/>
          <w:sz w:val="28"/>
        </w:rPr>
        <w:t xml:space="preserve">
2.12     172     256      350         139      108 </w:t>
      </w:r>
      <w:r>
        <w:br/>
      </w:r>
      <w:r>
        <w:rPr>
          <w:rFonts w:ascii="Times New Roman"/>
          <w:b w:val="false"/>
          <w:i w:val="false"/>
          <w:color w:val="000000"/>
          <w:sz w:val="28"/>
        </w:rPr>
        <w:t xml:space="preserve">
3        5307    7906     10830       1276     56 </w:t>
      </w:r>
      <w:r>
        <w:br/>
      </w:r>
      <w:r>
        <w:rPr>
          <w:rFonts w:ascii="Times New Roman"/>
          <w:b w:val="false"/>
          <w:i w:val="false"/>
          <w:color w:val="000000"/>
          <w:sz w:val="28"/>
        </w:rPr>
        <w:t xml:space="preserve">
3.1      5307    7906     10830       1276     56 </w:t>
      </w:r>
      <w:r>
        <w:br/>
      </w:r>
      <w:r>
        <w:rPr>
          <w:rFonts w:ascii="Times New Roman"/>
          <w:b w:val="false"/>
          <w:i w:val="false"/>
          <w:color w:val="000000"/>
          <w:sz w:val="28"/>
        </w:rPr>
        <w:t xml:space="preserve">
_______________________________________________________ </w:t>
      </w:r>
    </w:p>
    <w:p>
      <w:pPr>
        <w:spacing w:after="0"/>
        <w:ind w:left="0"/>
        <w:jc w:val="left"/>
      </w:pPr>
      <w:r>
        <w:rPr>
          <w:rFonts w:ascii="Times New Roman"/>
          <w:b/>
          <w:i w:val="false"/>
          <w:color w:val="000000"/>
        </w:rPr>
        <w:t xml:space="preserve"> "Нурсат" ЖАҚ 2004-2006 жылдары іске асыруға жоспарланған инвестициялық жобаларының тізбесі </w:t>
      </w:r>
    </w:p>
    <w:p>
      <w:pPr>
        <w:spacing w:after="0"/>
        <w:ind w:left="0"/>
        <w:jc w:val="both"/>
      </w:pPr>
      <w:r>
        <w:rPr>
          <w:rFonts w:ascii="Times New Roman"/>
          <w:b w:val="false"/>
          <w:i w:val="false"/>
          <w:color w:val="000000"/>
          <w:sz w:val="28"/>
        </w:rPr>
        <w:t xml:space="preserve">                                                      5-ҰК нысаны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р/с|    Жоба атауы    | Іске асыру | Жалпы құны |Қаржыландыру көзі </w:t>
      </w:r>
      <w:r>
        <w:br/>
      </w:r>
      <w:r>
        <w:rPr>
          <w:rFonts w:ascii="Times New Roman"/>
          <w:b w:val="false"/>
          <w:i w:val="false"/>
          <w:color w:val="000000"/>
          <w:sz w:val="28"/>
        </w:rPr>
        <w:t xml:space="preserve">
 N |                  |   кезеңі   |            |------------------ </w:t>
      </w:r>
      <w:r>
        <w:br/>
      </w:r>
      <w:r>
        <w:rPr>
          <w:rFonts w:ascii="Times New Roman"/>
          <w:b w:val="false"/>
          <w:i w:val="false"/>
          <w:color w:val="000000"/>
          <w:sz w:val="28"/>
        </w:rPr>
        <w:t xml:space="preserve">
   |                  |            |            | өзіндік |заемдық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Спутниктік тірек    2003-2006 жж.   798160    798160 </w:t>
      </w:r>
      <w:r>
        <w:br/>
      </w:r>
      <w:r>
        <w:rPr>
          <w:rFonts w:ascii="Times New Roman"/>
          <w:b w:val="false"/>
          <w:i w:val="false"/>
          <w:color w:val="000000"/>
          <w:sz w:val="28"/>
        </w:rPr>
        <w:t xml:space="preserve">
   желісі/жетілдіру </w:t>
      </w:r>
      <w:r>
        <w:br/>
      </w:r>
      <w:r>
        <w:rPr>
          <w:rFonts w:ascii="Times New Roman"/>
          <w:b w:val="false"/>
          <w:i w:val="false"/>
          <w:color w:val="000000"/>
          <w:sz w:val="28"/>
        </w:rPr>
        <w:t xml:space="preserve">
2  Мәліметтер жіберу   2003-2006 жж.   540527    540527 </w:t>
      </w:r>
      <w:r>
        <w:br/>
      </w:r>
      <w:r>
        <w:rPr>
          <w:rFonts w:ascii="Times New Roman"/>
          <w:b w:val="false"/>
          <w:i w:val="false"/>
          <w:color w:val="000000"/>
          <w:sz w:val="28"/>
        </w:rPr>
        <w:t xml:space="preserve">
   желісі </w:t>
      </w:r>
      <w:r>
        <w:br/>
      </w:r>
      <w:r>
        <w:rPr>
          <w:rFonts w:ascii="Times New Roman"/>
          <w:b w:val="false"/>
          <w:i w:val="false"/>
          <w:color w:val="000000"/>
          <w:sz w:val="28"/>
        </w:rPr>
        <w:t xml:space="preserve">
3  Телефония желісі    2003-2006 жж.   72717     72717 </w:t>
      </w:r>
      <w:r>
        <w:br/>
      </w:r>
      <w:r>
        <w:rPr>
          <w:rFonts w:ascii="Times New Roman"/>
          <w:b w:val="false"/>
          <w:i w:val="false"/>
          <w:color w:val="000000"/>
          <w:sz w:val="28"/>
        </w:rPr>
        <w:t xml:space="preserve">
4  Сымсыз қатынау      2003-2006 жж.   285267    218090    67177 </w:t>
      </w:r>
      <w:r>
        <w:br/>
      </w:r>
      <w:r>
        <w:rPr>
          <w:rFonts w:ascii="Times New Roman"/>
          <w:b w:val="false"/>
          <w:i w:val="false"/>
          <w:color w:val="000000"/>
          <w:sz w:val="28"/>
        </w:rPr>
        <w:t xml:space="preserve">
   жабдығы </w:t>
      </w:r>
      <w:r>
        <w:br/>
      </w:r>
      <w:r>
        <w:rPr>
          <w:rFonts w:ascii="Times New Roman"/>
          <w:b w:val="false"/>
          <w:i w:val="false"/>
          <w:color w:val="000000"/>
          <w:sz w:val="28"/>
        </w:rPr>
        <w:t xml:space="preserve">
5  Шоғырсым                            290867    290867 </w:t>
      </w:r>
      <w:r>
        <w:br/>
      </w:r>
      <w:r>
        <w:rPr>
          <w:rFonts w:ascii="Times New Roman"/>
          <w:b w:val="false"/>
          <w:i w:val="false"/>
          <w:color w:val="000000"/>
          <w:sz w:val="28"/>
        </w:rPr>
        <w:t xml:space="preserve">
   инфрақұрылымы </w:t>
      </w:r>
      <w:r>
        <w:br/>
      </w:r>
      <w:r>
        <w:rPr>
          <w:rFonts w:ascii="Times New Roman"/>
          <w:b w:val="false"/>
          <w:i w:val="false"/>
          <w:color w:val="000000"/>
          <w:sz w:val="28"/>
        </w:rPr>
        <w:t xml:space="preserve">
6  Қосалқы жабдықтар   2003-2006 жж.   69081     69081 </w:t>
      </w:r>
      <w:r>
        <w:br/>
      </w:r>
      <w:r>
        <w:rPr>
          <w:rFonts w:ascii="Times New Roman"/>
          <w:b w:val="false"/>
          <w:i w:val="false"/>
          <w:color w:val="000000"/>
          <w:sz w:val="28"/>
        </w:rPr>
        <w:t xml:space="preserve">
7  Қажеткерлік базаның 2003-2006 жж.   122784    122784 </w:t>
      </w:r>
      <w:r>
        <w:br/>
      </w:r>
      <w:r>
        <w:rPr>
          <w:rFonts w:ascii="Times New Roman"/>
          <w:b w:val="false"/>
          <w:i w:val="false"/>
          <w:color w:val="000000"/>
          <w:sz w:val="28"/>
        </w:rPr>
        <w:t xml:space="preserve">
   өсуіне байланысты </w:t>
      </w:r>
      <w:r>
        <w:br/>
      </w:r>
      <w:r>
        <w:rPr>
          <w:rFonts w:ascii="Times New Roman"/>
          <w:b w:val="false"/>
          <w:i w:val="false"/>
          <w:color w:val="000000"/>
          <w:sz w:val="28"/>
        </w:rPr>
        <w:t xml:space="preserve">
   жабдықтар </w:t>
      </w:r>
      <w:r>
        <w:br/>
      </w:r>
      <w:r>
        <w:rPr>
          <w:rFonts w:ascii="Times New Roman"/>
          <w:b w:val="false"/>
          <w:i w:val="false"/>
          <w:color w:val="000000"/>
          <w:sz w:val="28"/>
        </w:rPr>
        <w:t xml:space="preserve">
8  Бағдарламалық       2003-2006 жж.   22651     22651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9  Басқалар            2003-2006 жж.   100857    100857 </w:t>
      </w:r>
    </w:p>
    <w:p>
      <w:pPr>
        <w:spacing w:after="0"/>
        <w:ind w:left="0"/>
        <w:jc w:val="both"/>
      </w:pPr>
      <w:r>
        <w:rPr>
          <w:rFonts w:ascii="Times New Roman"/>
          <w:b w:val="false"/>
          <w:i w:val="false"/>
          <w:color w:val="000000"/>
          <w:sz w:val="28"/>
        </w:rPr>
        <w:t xml:space="preserve">   Барлығы                             2302908   2302908   67177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Кестенің жалғасы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жылдар бойынша қаржыландыру: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р/с| 01.01.04 ж. | 2004 жыл  | 2005 жыл  | 2006 жыл  | 01.01.07 ж. </w:t>
      </w:r>
      <w:r>
        <w:br/>
      </w:r>
      <w:r>
        <w:rPr>
          <w:rFonts w:ascii="Times New Roman"/>
          <w:b w:val="false"/>
          <w:i w:val="false"/>
          <w:color w:val="000000"/>
          <w:sz w:val="28"/>
        </w:rPr>
        <w:t xml:space="preserve">
 N |  игерілді   | (болжам)  | (болжам)  | (болжам)  |   қалдық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248609       167197      178625       203729        - </w:t>
      </w:r>
      <w:r>
        <w:br/>
      </w:r>
      <w:r>
        <w:rPr>
          <w:rFonts w:ascii="Times New Roman"/>
          <w:b w:val="false"/>
          <w:i w:val="false"/>
          <w:color w:val="000000"/>
          <w:sz w:val="28"/>
        </w:rPr>
        <w:t xml:space="preserve">
2      168362       113228      120968       137968        - </w:t>
      </w:r>
      <w:r>
        <w:br/>
      </w:r>
      <w:r>
        <w:rPr>
          <w:rFonts w:ascii="Times New Roman"/>
          <w:b w:val="false"/>
          <w:i w:val="false"/>
          <w:color w:val="000000"/>
          <w:sz w:val="28"/>
        </w:rPr>
        <w:t xml:space="preserve">
3      22650        15233       16274        18561         - </w:t>
      </w:r>
      <w:r>
        <w:br/>
      </w:r>
      <w:r>
        <w:rPr>
          <w:rFonts w:ascii="Times New Roman"/>
          <w:b w:val="false"/>
          <w:i w:val="false"/>
          <w:color w:val="000000"/>
          <w:sz w:val="28"/>
        </w:rPr>
        <w:t xml:space="preserve">
4      88854        59757       63842        72814         - </w:t>
      </w:r>
      <w:r>
        <w:br/>
      </w:r>
      <w:r>
        <w:rPr>
          <w:rFonts w:ascii="Times New Roman"/>
          <w:b w:val="false"/>
          <w:i w:val="false"/>
          <w:color w:val="000000"/>
          <w:sz w:val="28"/>
        </w:rPr>
        <w:t xml:space="preserve">
5      90599        60930       65095        74243         - </w:t>
      </w:r>
      <w:r>
        <w:br/>
      </w:r>
      <w:r>
        <w:rPr>
          <w:rFonts w:ascii="Times New Roman"/>
          <w:b w:val="false"/>
          <w:i w:val="false"/>
          <w:color w:val="000000"/>
          <w:sz w:val="28"/>
        </w:rPr>
        <w:t xml:space="preserve">
6      21517        14471       15460        17633         - </w:t>
      </w:r>
      <w:r>
        <w:br/>
      </w:r>
      <w:r>
        <w:rPr>
          <w:rFonts w:ascii="Times New Roman"/>
          <w:b w:val="false"/>
          <w:i w:val="false"/>
          <w:color w:val="000000"/>
          <w:sz w:val="28"/>
        </w:rPr>
        <w:t xml:space="preserve">
7      22650        30465       32547        37122         - </w:t>
      </w:r>
      <w:r>
        <w:br/>
      </w:r>
      <w:r>
        <w:rPr>
          <w:rFonts w:ascii="Times New Roman"/>
          <w:b w:val="false"/>
          <w:i w:val="false"/>
          <w:color w:val="000000"/>
          <w:sz w:val="28"/>
        </w:rPr>
        <w:t xml:space="preserve">
8      22650          -            -            -          - </w:t>
      </w:r>
      <w:r>
        <w:br/>
      </w:r>
      <w:r>
        <w:rPr>
          <w:rFonts w:ascii="Times New Roman"/>
          <w:b w:val="false"/>
          <w:i w:val="false"/>
          <w:color w:val="000000"/>
          <w:sz w:val="28"/>
        </w:rPr>
        <w:t xml:space="preserve">
9      31415        21127       22571        25743         - </w:t>
      </w:r>
    </w:p>
    <w:p>
      <w:pPr>
        <w:spacing w:after="0"/>
        <w:ind w:left="0"/>
        <w:jc w:val="both"/>
      </w:pPr>
      <w:r>
        <w:rPr>
          <w:rFonts w:ascii="Times New Roman"/>
          <w:b w:val="false"/>
          <w:i w:val="false"/>
          <w:color w:val="000000"/>
          <w:sz w:val="28"/>
        </w:rPr>
        <w:t xml:space="preserve">       717305       482408      515382       587813        -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2004 жылғы 22 маусымдағы  </w:t>
      </w:r>
      <w:r>
        <w:br/>
      </w:r>
      <w:r>
        <w:rPr>
          <w:rFonts w:ascii="Times New Roman"/>
          <w:b w:val="false"/>
          <w:i w:val="false"/>
          <w:color w:val="000000"/>
          <w:sz w:val="28"/>
        </w:rPr>
        <w:t xml:space="preserve">
N 690 қаулысымен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"Қазақтелеком" акционерлiк қоғамын дамытудың </w:t>
      </w:r>
      <w:r>
        <w:br/>
      </w:r>
      <w:r>
        <w:rPr>
          <w:rFonts w:ascii="Times New Roman"/>
          <w:b/>
          <w:i w:val="false"/>
          <w:color w:val="000000"/>
        </w:rPr>
        <w:t xml:space="preserve">
2004 жылға арналған негізгі көрсеткiштерi </w:t>
      </w:r>
    </w:p>
    <w:p>
      <w:pPr>
        <w:spacing w:after="0"/>
        <w:ind w:left="0"/>
        <w:jc w:val="both"/>
      </w:pPr>
      <w:r>
        <w:rPr>
          <w:rFonts w:ascii="Times New Roman"/>
          <w:b w:val="false"/>
          <w:i w:val="false"/>
          <w:color w:val="000000"/>
          <w:sz w:val="28"/>
        </w:rPr>
        <w:t xml:space="preserve">      2004 жылы "Қазақтелеком" АҚ серпiндi даму бойынша қол жеткiзген оң үрдiстердi нығайтуды жоспарлап отыр. Тиiмдi және табысты қызмет етудi қамтамасыз ету үшiн жоғары деңгейде жоспарланған өндiрiстiк және қаржылық көрсеткiштерге қол жеткiзуге күш салу керек. </w:t>
      </w:r>
      <w:r>
        <w:br/>
      </w:r>
      <w:r>
        <w:rPr>
          <w:rFonts w:ascii="Times New Roman"/>
          <w:b w:val="false"/>
          <w:i w:val="false"/>
          <w:color w:val="000000"/>
          <w:sz w:val="28"/>
        </w:rPr>
        <w:t xml:space="preserve">
      Болжам бойынша, телекоммуникациялық қызметтердi сатудан түскен кiрiстер 2004 жылы 66560,7 млн. теңгенi құрайды және ол 2003 жылмен салыстырғанда 1%-ға өседi. </w:t>
      </w:r>
      <w:r>
        <w:br/>
      </w:r>
      <w:r>
        <w:rPr>
          <w:rFonts w:ascii="Times New Roman"/>
          <w:b w:val="false"/>
          <w:i w:val="false"/>
          <w:color w:val="000000"/>
          <w:sz w:val="28"/>
        </w:rPr>
        <w:t xml:space="preserve">
      Жергiлiктi байланыстан түсетiн кiрiстер, болжам бойынша 2004 жылы 9,5%-ға өсiп, 12850,8 млн. теңгенi құрайтын болады. Бұл ретте негiзгі телефон аппараттарының саны 2361941 бiрлiкке дейiн жетедi деп болжануда, олардың саны 2003 жылмен салыстырғанда 6%-ға артады. </w:t>
      </w:r>
      <w:r>
        <w:br/>
      </w:r>
      <w:r>
        <w:rPr>
          <w:rFonts w:ascii="Times New Roman"/>
          <w:b w:val="false"/>
          <w:i w:val="false"/>
          <w:color w:val="000000"/>
          <w:sz w:val="28"/>
        </w:rPr>
        <w:t xml:space="preserve">
      Қалааралық, халықаралық байланыс қызметтерiн көрсету бойынша кiрiстер көлемi 2004 жылы 40175,1 млн.теңге мөлшерiнде жоспарланып отыр. Бұл ретте қалааралық, халықаралық байланыстың шығыс трафигi болжам бойынша өткен жылдың осындай кезеңiне қарағанда 5%-ға артып, 1622,8 млн. минутқа дейiн жетедi деп күтiлуде. </w:t>
      </w:r>
      <w:r>
        <w:br/>
      </w:r>
      <w:r>
        <w:rPr>
          <w:rFonts w:ascii="Times New Roman"/>
          <w:b w:val="false"/>
          <w:i w:val="false"/>
          <w:color w:val="000000"/>
          <w:sz w:val="28"/>
        </w:rPr>
        <w:t xml:space="preserve">
      Деректер беру желiсiнiң қызметтерiн көрсету бойынша кiрiстер көлемi 2004 жылы 3200,5 млн.теңге мөлшерiнде болжанып отыр, ол 2003 жылға қарағанда 20%-ға өскен. </w:t>
      </w:r>
      <w:r>
        <w:br/>
      </w:r>
      <w:r>
        <w:rPr>
          <w:rFonts w:ascii="Times New Roman"/>
          <w:b w:val="false"/>
          <w:i w:val="false"/>
          <w:color w:val="000000"/>
          <w:sz w:val="28"/>
        </w:rPr>
        <w:t xml:space="preserve">
      Басқа да табыстар (телеграфтық байланыстан, бөгде операторларды қосудан, смарт-карталарды, сымдық таратуды, "Құлан" желiсiн сатудан) болжам бойынша 10334,3 млн. теңгенi құрайтын болады. </w:t>
      </w:r>
      <w:r>
        <w:br/>
      </w:r>
      <w:r>
        <w:rPr>
          <w:rFonts w:ascii="Times New Roman"/>
          <w:b w:val="false"/>
          <w:i w:val="false"/>
          <w:color w:val="000000"/>
          <w:sz w:val="28"/>
        </w:rPr>
        <w:t xml:space="preserve">
      Кiрiстер бойынша болжамдардың орындалуы кең көлемдi инвестициялық бағдарламаны iске асыру нәтижесiнде қамтамасыз етiлетiн болады, оның ауқымы 25209,1 млн. теңге көлемiнде болады деп болжануда. Бағдарламаны қаржыландыруды сыртқы заемдар (15809,5 млн. теңге) есебiнен және өз қаражаттарын (9399,6 млн. теңге) пайдалану жолымен қамтамасыз ету қарастырылуда. Инвестицияларды жергiлiктi телекоммуникациялар желiсiн жетiлдiруге және дамытуға, Шығыс ТОБЖ құрылысын бастауға, деректер беру желiсiн және коммерциялық жобаларды әрi қарай дамытуға бағыттау көзделуде. </w:t>
      </w:r>
      <w:r>
        <w:br/>
      </w:r>
      <w:r>
        <w:rPr>
          <w:rFonts w:ascii="Times New Roman"/>
          <w:b w:val="false"/>
          <w:i w:val="false"/>
          <w:color w:val="000000"/>
          <w:sz w:val="28"/>
        </w:rPr>
        <w:t xml:space="preserve">
      "Қазақтелеком" АҚ өзiндiк қаражаттары есебiнен 1 млрд. астам теңге ауылдық желiлердi жетiлдiру мен дамытуға жiберiлетiн болады. Атап айтқанда, 2004 жылы 19 аудан орталығындағы және қала үлгiсiндегi екi ауылда ATC жетiлдiру, сондай-ақ аудан орталықтарынан төмен деңгейде орналасқан 17 аналогтық ATC цифрлыққа ауыстыру жоспарлануда. Мұнан басқа, 132 радио ұзартқыш орнату, 118 координаттық АТС шағын жетiлдiру құралдарымен қосымша жабдықтау және аудан орталығы-ауыл учаскелерiндегі 54 жалғау желiлерiн цифрландыру жоспарлануда. </w:t>
      </w:r>
      <w:r>
        <w:br/>
      </w:r>
      <w:r>
        <w:rPr>
          <w:rFonts w:ascii="Times New Roman"/>
          <w:b w:val="false"/>
          <w:i w:val="false"/>
          <w:color w:val="000000"/>
          <w:sz w:val="28"/>
        </w:rPr>
        <w:t xml:space="preserve">
      Қатынауы қиын ауылдық жерлерде ДАМА технологиясы бойынша спутниктiк байланыс желiсiнiң құрылысын салу жалғасатын болады. 2004 жылы алыс, қатынауы қиын аудандарда 15 ДАМА станциясын орнату жоспарлануда. </w:t>
      </w:r>
      <w:r>
        <w:br/>
      </w:r>
      <w:r>
        <w:rPr>
          <w:rFonts w:ascii="Times New Roman"/>
          <w:b w:val="false"/>
          <w:i w:val="false"/>
          <w:color w:val="000000"/>
          <w:sz w:val="28"/>
        </w:rPr>
        <w:t xml:space="preserve">
      Сатылған өнiмдердiң (жұмыстардың, қызмет көрсетулердiң) өзiндiк құны болжам бойынша 2003 жылмен салыстырғанда 5,2%-ға артып, 39908 млн. теңгенi құрайды, оның iшiнде материалдар - 4133 млн. теңге, еңбек бойынша шығындар - 11972 млн.теңге, үстеме шығыстар - 23803 млн.теңге. Амортизациялық аударымдар артатын болады, бұл желiнiң жаңаруы және кеңеюi барысында едәуiр жабдық санының енгiзiлуiне байланысты. </w:t>
      </w:r>
      <w:r>
        <w:br/>
      </w:r>
      <w:r>
        <w:rPr>
          <w:rFonts w:ascii="Times New Roman"/>
          <w:b w:val="false"/>
          <w:i w:val="false"/>
          <w:color w:val="000000"/>
          <w:sz w:val="28"/>
        </w:rPr>
        <w:t xml:space="preserve">
      Жалпы кiрiс, болжам бойынша 26652,7 млн. теңгеге жетедi. Салық салынатын кiрiс 18340,2 млн. теңгенi құрайды. Болжам бойынша таза пайда 12838,1 млн. теңгеге жетедi. </w:t>
      </w:r>
      <w:r>
        <w:br/>
      </w:r>
      <w:r>
        <w:rPr>
          <w:rFonts w:ascii="Times New Roman"/>
          <w:b w:val="false"/>
          <w:i w:val="false"/>
          <w:color w:val="000000"/>
          <w:sz w:val="28"/>
        </w:rPr>
        <w:t xml:space="preserve">
      2004 жылғы 23 сәуiрдегi акционерлердiң жылдық жалпы жиналысында 2003 жылдың қорытындылары бойынша жай акцияларға 3438,5 млн. теңге көлемiнде дивидендтер төлеу туралы шешiм қабылданды, оның iшiнде мемлекеттiк акциялар пакетi бойынша 1910,1 млн. теңге. </w:t>
      </w:r>
      <w:r>
        <w:br/>
      </w:r>
      <w:r>
        <w:rPr>
          <w:rFonts w:ascii="Times New Roman"/>
          <w:b w:val="false"/>
          <w:i w:val="false"/>
          <w:color w:val="000000"/>
          <w:sz w:val="28"/>
        </w:rPr>
        <w:t xml:space="preserve">
      Қазақтелеком" АҚ қызметкерлер саны 2003 жылдың деңгейi бойынша болжанып отыр және 33006 адамды құрайды. Болжам бойынша, жалақы қоры 14574,5 млн. теңгеге жетедi. Бiр қызметкердiң орташа айлық жалақысы 36838 теңгенi құрайтын болады. </w:t>
      </w:r>
      <w:r>
        <w:br/>
      </w:r>
      <w:r>
        <w:rPr>
          <w:rFonts w:ascii="Times New Roman"/>
          <w:b w:val="false"/>
          <w:i w:val="false"/>
          <w:color w:val="000000"/>
          <w:sz w:val="28"/>
        </w:rPr>
        <w:t xml:space="preserve">
      2004 жылы тиiмдi емес қызмет көрсетулердi кросс-қаражаттандыруды жою процесiн тарифтердi қайта теңгерiмдеу мен телекоммуникация рыногының барлық қатысушыларына жалпы қол жетiмдi қызмет көрсетулердi қаржыландыру бойынша ауыртпалықты теңдей бөлудiң айқын және әдiлеттi механизмiн бiртiндеп ауыстыру жолымен бастау қарастырылып отыр. </w:t>
      </w:r>
      <w:r>
        <w:br/>
      </w:r>
      <w:r>
        <w:rPr>
          <w:rFonts w:ascii="Times New Roman"/>
          <w:b w:val="false"/>
          <w:i w:val="false"/>
          <w:color w:val="000000"/>
          <w:sz w:val="28"/>
        </w:rPr>
        <w:t xml:space="preserve">
      2004 жылдың 1 шiлдесiнен бастап қала халқы үшiн жергiлiктi байланыс тарифтерiн көтеру күтiлуде. Бұл ретте, халықаралық байланыс тарифтерiн шамамен 20%-ға төмендету көзделуде. </w:t>
      </w:r>
      <w:r>
        <w:br/>
      </w:r>
      <w:r>
        <w:rPr>
          <w:rFonts w:ascii="Times New Roman"/>
          <w:b w:val="false"/>
          <w:i w:val="false"/>
          <w:color w:val="000000"/>
          <w:sz w:val="28"/>
        </w:rPr>
        <w:t xml:space="preserve">
      Кредиторлық берешек болжам бойынша 2003 жылмен салыстырғанда 2%-ға кемидi және 42950,4 млн.теңгенi құрайды. </w:t>
      </w:r>
      <w:r>
        <w:br/>
      </w:r>
      <w:r>
        <w:rPr>
          <w:rFonts w:ascii="Times New Roman"/>
          <w:b w:val="false"/>
          <w:i w:val="false"/>
          <w:color w:val="000000"/>
          <w:sz w:val="28"/>
        </w:rPr>
        <w:t xml:space="preserve">
      Дебиторлық берешекте 2%-ға кемiп және 14220,4 млн.теңгенi құрайды деп болжануда.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