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2af8" w14:textId="1af2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2003 жылғы 12 желтоқсандағы N 1260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2004 жылғы 23 маусымдағы N 694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1) 1-тармақта:
</w:t>
      </w:r>
      <w:r>
        <w:br/>
      </w:r>
      <w:r>
        <w:rPr>
          <w:rFonts w:ascii="Times New Roman"/>
          <w:b w:val="false"/>
          <w:i w:val="false"/>
          <w:color w:val="000000"/>
          <w:sz w:val="28"/>
        </w:rPr>
        <w:t>
      "791 306 164" деген сандар "847 823 861" деген сандармен ауыстырылсын;
</w:t>
      </w:r>
      <w:r>
        <w:br/>
      </w:r>
      <w:r>
        <w:rPr>
          <w:rFonts w:ascii="Times New Roman"/>
          <w:b w:val="false"/>
          <w:i w:val="false"/>
          <w:color w:val="000000"/>
          <w:sz w:val="28"/>
        </w:rPr>
        <w:t>
      "66 908 685" деген сандар "69 870 048" деген сандармен ауыстырылсын;
</w:t>
      </w:r>
      <w:r>
        <w:br/>
      </w:r>
      <w:r>
        <w:rPr>
          <w:rFonts w:ascii="Times New Roman"/>
          <w:b w:val="false"/>
          <w:i w:val="false"/>
          <w:color w:val="000000"/>
          <w:sz w:val="28"/>
        </w:rPr>
        <w:t>
      "17 681 372" деген сандар "16 612 646" деген сандармен ауыстырылсын;
</w:t>
      </w:r>
      <w:r>
        <w:br/>
      </w:r>
      <w:r>
        <w:rPr>
          <w:rFonts w:ascii="Times New Roman"/>
          <w:b w:val="false"/>
          <w:i w:val="false"/>
          <w:color w:val="000000"/>
          <w:sz w:val="28"/>
        </w:rPr>
        <w:t>
      "930 652 184" деген сандар "977 897 923" деген сандармен ауыстырылсын;
</w:t>
      </w:r>
      <w:r>
        <w:br/>
      </w:r>
      <w:r>
        <w:rPr>
          <w:rFonts w:ascii="Times New Roman"/>
          <w:b w:val="false"/>
          <w:i w:val="false"/>
          <w:color w:val="000000"/>
          <w:sz w:val="28"/>
        </w:rPr>
        <w:t>
      "37 907 037" деген сандар "49 071 632" деген сандармен ауыстырылсын;
</w:t>
      </w:r>
      <w:r>
        <w:br/>
      </w:r>
      <w:r>
        <w:rPr>
          <w:rFonts w:ascii="Times New Roman"/>
          <w:b w:val="false"/>
          <w:i w:val="false"/>
          <w:color w:val="000000"/>
          <w:sz w:val="28"/>
        </w:rPr>
        <w:t>
      "1,9" деген сандар "1,8" деген сандармен ауыстырылсын;
</w:t>
      </w:r>
      <w:r>
        <w:br/>
      </w:r>
      <w:r>
        <w:rPr>
          <w:rFonts w:ascii="Times New Roman"/>
          <w:b w:val="false"/>
          <w:i w:val="false"/>
          <w:color w:val="000000"/>
          <w:sz w:val="28"/>
        </w:rPr>
        <w:t>
      2) мынадай мазмұндағы 11-1 және 11-2-тармақтармен толықтырылсын:
</w:t>
      </w:r>
      <w:r>
        <w:br/>
      </w:r>
      <w:r>
        <w:rPr>
          <w:rFonts w:ascii="Times New Roman"/>
          <w:b w:val="false"/>
          <w:i w:val="false"/>
          <w:color w:val="000000"/>
          <w:sz w:val="28"/>
        </w:rPr>
        <w:t>
      "11-1. Қазақстан Республикасының Индустрия және сауда министрлiгi екi апта мерзiмде мемлекеттiк коммуналдық тұрғын үй қорының тұрғын үйлерiн салуға мақсатты инвестициялық трансферттердiң бөлiнуi және оларды облыстық бюджеттердiң, Астана және Алматы қалалары бюджеттерiнiң пайдалану тәртiбi туралы шешiмнiң жобасын әзiрлесiн және заңнамада белгiленген тәртiппен Қазақстан Республикасының Үкiметiне енгiзсiн.
</w:t>
      </w:r>
      <w:r>
        <w:br/>
      </w:r>
      <w:r>
        <w:rPr>
          <w:rFonts w:ascii="Times New Roman"/>
          <w:b w:val="false"/>
          <w:i w:val="false"/>
          <w:color w:val="000000"/>
          <w:sz w:val="28"/>
        </w:rPr>
        <w:t>
      11-2. Қазақстан Республикасының Қаржы министрлiгi Қазақстан Республикасының Индустрия және сауда министрлiгiмен бiрлесiп екi апта мерзiмде Тұрғын үй саясатын iске асыру шеңберiнде тұрғын үй салу үшiн жергiлiктi атқарушы органдарға нөлдiк сыйақы (мүдде) ставкасы бойынша кредит беру ережесiн әзiрлесiн және заңнамада белгiленген тәртiппен Қазақстан Республикасының Үкiметiне енгiзсiн.";
</w:t>
      </w:r>
      <w:r>
        <w:br/>
      </w:r>
      <w:r>
        <w:rPr>
          <w:rFonts w:ascii="Times New Roman"/>
          <w:b w:val="false"/>
          <w:i w:val="false"/>
          <w:color w:val="000000"/>
          <w:sz w:val="28"/>
        </w:rPr>
        <w:t>
      3) көрсетiлген қаулыға 1 және 2-қосымшалар осы қаулыға 1 және 2-қосымшаларға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атқарушы органдар екi апта мерзiмде Қазақстан Республикасы Үкiметiнiң бұрын қабылданған шешiмдерiн осы қаулыға сәйкес келтiру туралы ұсыныстарды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23 маусымдағы   
</w:t>
      </w:r>
      <w:r>
        <w:br/>
      </w:r>
      <w:r>
        <w:rPr>
          <w:rFonts w:ascii="Times New Roman"/>
          <w:b w:val="false"/>
          <w:i w:val="false"/>
          <w:color w:val="000000"/>
          <w:sz w:val="28"/>
        </w:rPr>
        <w:t>
N 694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12 желтоқсандағы 
</w:t>
      </w:r>
      <w:r>
        <w:br/>
      </w:r>
      <w:r>
        <w:rPr>
          <w:rFonts w:ascii="Times New Roman"/>
          <w:b w:val="false"/>
          <w:i w:val="false"/>
          <w:color w:val="000000"/>
          <w:sz w:val="28"/>
        </w:rPr>
        <w:t>
N 1260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 жылға арналған республикалық бюджеті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Санаты                     Атауы                         Сомасы,
</w:t>
      </w:r>
      <w:r>
        <w:br/>
      </w:r>
      <w:r>
        <w:rPr>
          <w:rFonts w:ascii="Times New Roman"/>
          <w:b w:val="false"/>
          <w:i w:val="false"/>
          <w:color w:val="000000"/>
          <w:sz w:val="28"/>
        </w:rPr>
        <w:t>
  Сыныбы                                                мың теңге
</w:t>
      </w:r>
      <w:r>
        <w:br/>
      </w:r>
      <w:r>
        <w:rPr>
          <w:rFonts w:ascii="Times New Roman"/>
          <w:b w:val="false"/>
          <w:i w:val="false"/>
          <w:color w:val="000000"/>
          <w:sz w:val="28"/>
        </w:rPr>
        <w:t>
    Ішкi сыныбы
</w:t>
      </w:r>
      <w:r>
        <w:br/>
      </w:r>
      <w:r>
        <w:rPr>
          <w:rFonts w:ascii="Times New Roman"/>
          <w:b w:val="false"/>
          <w:i w:val="false"/>
          <w:color w:val="000000"/>
          <w:sz w:val="28"/>
        </w:rPr>
        <w:t>
       Ерекшелiгi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Түсімдер
</w:t>
      </w:r>
      <w:r>
        <w:rPr>
          <w:rFonts w:ascii="Times New Roman"/>
          <w:b w:val="false"/>
          <w:i w:val="false"/>
          <w:color w:val="000000"/>
          <w:sz w:val="28"/>
        </w:rPr>
        <w:t>
                                      934306555
</w:t>
      </w:r>
      <w:r>
        <w:br/>
      </w:r>
      <w:r>
        <w:rPr>
          <w:rFonts w:ascii="Times New Roman"/>
          <w:b w:val="false"/>
          <w:i w:val="false"/>
          <w:color w:val="000000"/>
          <w:sz w:val="28"/>
        </w:rPr>
        <w:t>
</w:t>
      </w:r>
      <w:r>
        <w:rPr>
          <w:rFonts w:ascii="Times New Roman"/>
          <w:b/>
          <w:i w:val="false"/>
          <w:color w:val="000000"/>
          <w:sz w:val="28"/>
        </w:rPr>
        <w:t>
         І. Кірістер             
</w:t>
      </w:r>
      <w:r>
        <w:rPr>
          <w:rFonts w:ascii="Times New Roman"/>
          <w:b w:val="false"/>
          <w:i w:val="false"/>
          <w:color w:val="000000"/>
          <w:sz w:val="28"/>
        </w:rPr>
        <w:t>
                    847823861
</w:t>
      </w:r>
      <w:r>
        <w:br/>
      </w:r>
      <w:r>
        <w:rPr>
          <w:rFonts w:ascii="Times New Roman"/>
          <w:b w:val="false"/>
          <w:i w:val="false"/>
          <w:color w:val="000000"/>
          <w:sz w:val="28"/>
        </w:rPr>
        <w:t>
</w:t>
      </w:r>
      <w:r>
        <w:rPr>
          <w:rFonts w:ascii="Times New Roman"/>
          <w:b w:val="false"/>
          <w:i/>
          <w:color w:val="000000"/>
          <w:sz w:val="28"/>
        </w:rPr>
        <w:t>
1         Салық түсiмдері         
</w:t>
      </w:r>
      <w:r>
        <w:rPr>
          <w:rFonts w:ascii="Times New Roman"/>
          <w:b w:val="false"/>
          <w:i w:val="false"/>
          <w:color w:val="000000"/>
          <w:sz w:val="28"/>
        </w:rPr>
        <w:t>
                      763504877
</w:t>
      </w:r>
      <w:r>
        <w:br/>
      </w:r>
      <w:r>
        <w:rPr>
          <w:rFonts w:ascii="Times New Roman"/>
          <w:b w:val="false"/>
          <w:i w:val="false"/>
          <w:color w:val="000000"/>
          <w:sz w:val="28"/>
        </w:rPr>
        <w:t>
</w:t>
      </w:r>
      <w:r>
        <w:rPr>
          <w:rFonts w:ascii="Times New Roman"/>
          <w:b/>
          <w:i w:val="false"/>
          <w:color w:val="000000"/>
          <w:sz w:val="28"/>
        </w:rPr>
        <w:t>
  01     Табыс салығы   
</w:t>
      </w:r>
      <w:r>
        <w:rPr>
          <w:rFonts w:ascii="Times New Roman"/>
          <w:b w:val="false"/>
          <w:i w:val="false"/>
          <w:color w:val="000000"/>
          <w:sz w:val="28"/>
        </w:rPr>
        <w:t>
                               331858815
</w:t>
      </w:r>
      <w:r>
        <w:br/>
      </w:r>
      <w:r>
        <w:rPr>
          <w:rFonts w:ascii="Times New Roman"/>
          <w:b w:val="false"/>
          <w:i w:val="false"/>
          <w:color w:val="000000"/>
          <w:sz w:val="28"/>
        </w:rPr>
        <w:t>
    1     Корпоративтік табыс салығы                     331858815
</w:t>
      </w:r>
      <w:r>
        <w:br/>
      </w:r>
      <w:r>
        <w:rPr>
          <w:rFonts w:ascii="Times New Roman"/>
          <w:b w:val="false"/>
          <w:i w:val="false"/>
          <w:color w:val="000000"/>
          <w:sz w:val="28"/>
        </w:rPr>
        <w:t>
      01  Резидент заңды тұлғалардан алынатын
</w:t>
      </w:r>
      <w:r>
        <w:br/>
      </w:r>
      <w:r>
        <w:rPr>
          <w:rFonts w:ascii="Times New Roman"/>
          <w:b w:val="false"/>
          <w:i w:val="false"/>
          <w:color w:val="000000"/>
          <w:sz w:val="28"/>
        </w:rPr>
        <w:t>
          корпоративтiк табыс салығы                     219105185
</w:t>
      </w:r>
      <w:r>
        <w:br/>
      </w:r>
      <w:r>
        <w:rPr>
          <w:rFonts w:ascii="Times New Roman"/>
          <w:b w:val="false"/>
          <w:i w:val="false"/>
          <w:color w:val="000000"/>
          <w:sz w:val="28"/>
        </w:rPr>
        <w:t>
      02  Резидент емес заңды тұлғалардан алынатын        13390932
</w:t>
      </w:r>
      <w:r>
        <w:br/>
      </w:r>
      <w:r>
        <w:rPr>
          <w:rFonts w:ascii="Times New Roman"/>
          <w:b w:val="false"/>
          <w:i w:val="false"/>
          <w:color w:val="000000"/>
          <w:sz w:val="28"/>
        </w:rPr>
        <w:t>
          корпоративтiк табыс салығы
</w:t>
      </w:r>
      <w:r>
        <w:br/>
      </w:r>
      <w:r>
        <w:rPr>
          <w:rFonts w:ascii="Times New Roman"/>
          <w:b w:val="false"/>
          <w:i w:val="false"/>
          <w:color w:val="000000"/>
          <w:sz w:val="28"/>
        </w:rPr>
        <w:t>
      03  Резидент заңды тұлғалардан алынатын, төлем       3357126
</w:t>
      </w:r>
      <w:r>
        <w:br/>
      </w:r>
      <w:r>
        <w:rPr>
          <w:rFonts w:ascii="Times New Roman"/>
          <w:b w:val="false"/>
          <w:i w:val="false"/>
          <w:color w:val="000000"/>
          <w:sz w:val="28"/>
        </w:rPr>
        <w:t>
          көзiнен ұсталатын корпоративтiк табыс салығы
</w:t>
      </w:r>
      <w:r>
        <w:br/>
      </w:r>
      <w:r>
        <w:rPr>
          <w:rFonts w:ascii="Times New Roman"/>
          <w:b w:val="false"/>
          <w:i w:val="false"/>
          <w:color w:val="000000"/>
          <w:sz w:val="28"/>
        </w:rPr>
        <w:t>
      04  Резидент емес заңды тұлғалардан алынатын,       23579616
</w:t>
      </w:r>
      <w:r>
        <w:br/>
      </w:r>
      <w:r>
        <w:rPr>
          <w:rFonts w:ascii="Times New Roman"/>
          <w:b w:val="false"/>
          <w:i w:val="false"/>
          <w:color w:val="000000"/>
          <w:sz w:val="28"/>
        </w:rPr>
        <w:t>
          төлем көзiнен ұсталатын корпоративтiк табыс
</w:t>
      </w:r>
      <w:r>
        <w:br/>
      </w:r>
      <w:r>
        <w:rPr>
          <w:rFonts w:ascii="Times New Roman"/>
          <w:b w:val="false"/>
          <w:i w:val="false"/>
          <w:color w:val="000000"/>
          <w:sz w:val="28"/>
        </w:rPr>
        <w:t>
          салығы
</w:t>
      </w:r>
      <w:r>
        <w:br/>
      </w:r>
      <w:r>
        <w:rPr>
          <w:rFonts w:ascii="Times New Roman"/>
          <w:b w:val="false"/>
          <w:i w:val="false"/>
          <w:color w:val="000000"/>
          <w:sz w:val="28"/>
        </w:rPr>
        <w:t>
      05  Қазақстан Республикасының Үкiметi белгілеген    53283956
</w:t>
      </w:r>
      <w:r>
        <w:br/>
      </w:r>
      <w:r>
        <w:rPr>
          <w:rFonts w:ascii="Times New Roman"/>
          <w:b w:val="false"/>
          <w:i w:val="false"/>
          <w:color w:val="000000"/>
          <w:sz w:val="28"/>
        </w:rPr>
        <w:t>
          тiзбе бойынша шикiзат секторы ұйымдары - заңды
</w:t>
      </w:r>
      <w:r>
        <w:br/>
      </w:r>
      <w:r>
        <w:rPr>
          <w:rFonts w:ascii="Times New Roman"/>
          <w:b w:val="false"/>
          <w:i w:val="false"/>
          <w:color w:val="000000"/>
          <w:sz w:val="28"/>
        </w:rPr>
        <w:t>
          тұлғалардан алынатын корпоративтiк табыс
</w:t>
      </w:r>
      <w:r>
        <w:br/>
      </w:r>
      <w:r>
        <w:rPr>
          <w:rFonts w:ascii="Times New Roman"/>
          <w:b w:val="false"/>
          <w:i w:val="false"/>
          <w:color w:val="000000"/>
          <w:sz w:val="28"/>
        </w:rPr>
        <w:t>
          салығы
</w:t>
      </w:r>
      <w:r>
        <w:br/>
      </w:r>
      <w:r>
        <w:rPr>
          <w:rFonts w:ascii="Times New Roman"/>
          <w:b w:val="false"/>
          <w:i w:val="false"/>
          <w:color w:val="000000"/>
          <w:sz w:val="28"/>
        </w:rPr>
        <w:t>
      06  Қазақстан Республикасының Үкiметi белгiлеген      383000
</w:t>
      </w:r>
      <w:r>
        <w:br/>
      </w:r>
      <w:r>
        <w:rPr>
          <w:rFonts w:ascii="Times New Roman"/>
          <w:b w:val="false"/>
          <w:i w:val="false"/>
          <w:color w:val="000000"/>
          <w:sz w:val="28"/>
        </w:rPr>
        <w:t>
          тiзбе бойынша шикiзат секторы ұйымдарының
</w:t>
      </w:r>
      <w:r>
        <w:br/>
      </w:r>
      <w:r>
        <w:rPr>
          <w:rFonts w:ascii="Times New Roman"/>
          <w:b w:val="false"/>
          <w:i w:val="false"/>
          <w:color w:val="000000"/>
          <w:sz w:val="28"/>
        </w:rPr>
        <w:t>
          төлем көзiнен ұсталатын, резидент заңды
</w:t>
      </w:r>
      <w:r>
        <w:br/>
      </w:r>
      <w:r>
        <w:rPr>
          <w:rFonts w:ascii="Times New Roman"/>
          <w:b w:val="false"/>
          <w:i w:val="false"/>
          <w:color w:val="000000"/>
          <w:sz w:val="28"/>
        </w:rPr>
        <w:t>
          тұлғалардан алынатын корпоративтiк табыс
</w:t>
      </w:r>
      <w:r>
        <w:br/>
      </w:r>
      <w:r>
        <w:rPr>
          <w:rFonts w:ascii="Times New Roman"/>
          <w:b w:val="false"/>
          <w:i w:val="false"/>
          <w:color w:val="000000"/>
          <w:sz w:val="28"/>
        </w:rPr>
        <w:t>
          салығы
</w:t>
      </w:r>
      <w:r>
        <w:br/>
      </w:r>
      <w:r>
        <w:rPr>
          <w:rFonts w:ascii="Times New Roman"/>
          <w:b w:val="false"/>
          <w:i w:val="false"/>
          <w:color w:val="000000"/>
          <w:sz w:val="28"/>
        </w:rPr>
        <w:t>
      07  Қазақстан Республикасының Үкiметi белгiлеген    18759000
</w:t>
      </w:r>
      <w:r>
        <w:br/>
      </w:r>
      <w:r>
        <w:rPr>
          <w:rFonts w:ascii="Times New Roman"/>
          <w:b w:val="false"/>
          <w:i w:val="false"/>
          <w:color w:val="000000"/>
          <w:sz w:val="28"/>
        </w:rPr>
        <w:t>
          тiзбе бойынша шикiзат секторы ұйымдарының
</w:t>
      </w:r>
      <w:r>
        <w:br/>
      </w:r>
      <w:r>
        <w:rPr>
          <w:rFonts w:ascii="Times New Roman"/>
          <w:b w:val="false"/>
          <w:i w:val="false"/>
          <w:color w:val="000000"/>
          <w:sz w:val="28"/>
        </w:rPr>
        <w:t>
          төлем көзiнен ұсталатын, резидент емес заңды
</w:t>
      </w:r>
      <w:r>
        <w:br/>
      </w:r>
      <w:r>
        <w:rPr>
          <w:rFonts w:ascii="Times New Roman"/>
          <w:b w:val="false"/>
          <w:i w:val="false"/>
          <w:color w:val="000000"/>
          <w:sz w:val="28"/>
        </w:rPr>
        <w:t>
          тұлғалардан алынатын корпоративтiк табыс
</w:t>
      </w:r>
      <w:r>
        <w:br/>
      </w:r>
      <w:r>
        <w:rPr>
          <w:rFonts w:ascii="Times New Roman"/>
          <w:b w:val="false"/>
          <w:i w:val="false"/>
          <w:color w:val="000000"/>
          <w:sz w:val="28"/>
        </w:rPr>
        <w:t>
          салығы
</w:t>
      </w:r>
      <w:r>
        <w:br/>
      </w:r>
      <w:r>
        <w:rPr>
          <w:rFonts w:ascii="Times New Roman"/>
          <w:b w:val="false"/>
          <w:i w:val="false"/>
          <w:color w:val="000000"/>
          <w:sz w:val="28"/>
        </w:rPr>
        <w:t>
</w:t>
      </w:r>
      <w:r>
        <w:rPr>
          <w:rFonts w:ascii="Times New Roman"/>
          <w:b/>
          <w:i w:val="false"/>
          <w:color w:val="000000"/>
          <w:sz w:val="28"/>
        </w:rPr>
        <w:t>
  05     Тауарларға, жұмыстарға және қызметтер     
</w:t>
      </w:r>
      <w:r>
        <w:rPr>
          <w:rFonts w:ascii="Times New Roman"/>
          <w:b w:val="false"/>
          <w:i w:val="false"/>
          <w:color w:val="000000"/>
          <w:sz w:val="28"/>
        </w:rPr>
        <w:t>
382506345
</w:t>
      </w:r>
      <w:r>
        <w:br/>
      </w:r>
      <w:r>
        <w:rPr>
          <w:rFonts w:ascii="Times New Roman"/>
          <w:b w:val="false"/>
          <w:i w:val="false"/>
          <w:color w:val="000000"/>
          <w:sz w:val="28"/>
        </w:rPr>
        <w:t>
</w:t>
      </w:r>
      <w:r>
        <w:rPr>
          <w:rFonts w:ascii="Times New Roman"/>
          <w:b/>
          <w:i w:val="false"/>
          <w:color w:val="000000"/>
          <w:sz w:val="28"/>
        </w:rPr>
        <w:t>
         көрсетуге салынатын iшкi салықтар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Қосылған құн салығы           
</w:t>
      </w:r>
      <w:r>
        <w:rPr>
          <w:rFonts w:ascii="Times New Roman"/>
          <w:b w:val="false"/>
          <w:i w:val="false"/>
          <w:color w:val="000000"/>
          <w:sz w:val="28"/>
        </w:rPr>
        <w:t>
                 249515551
</w:t>
      </w:r>
      <w:r>
        <w:br/>
      </w:r>
      <w:r>
        <w:rPr>
          <w:rFonts w:ascii="Times New Roman"/>
          <w:b w:val="false"/>
          <w:i w:val="false"/>
          <w:color w:val="000000"/>
          <w:sz w:val="28"/>
        </w:rPr>
        <w:t>
      01  Қазақстан Республикасының аумағында             56486609
</w:t>
      </w:r>
      <w:r>
        <w:br/>
      </w:r>
      <w:r>
        <w:rPr>
          <w:rFonts w:ascii="Times New Roman"/>
          <w:b w:val="false"/>
          <w:i w:val="false"/>
          <w:color w:val="000000"/>
          <w:sz w:val="28"/>
        </w:rPr>
        <w:t>
          өндiрiлген тауарларға, орындалған
</w:t>
      </w:r>
      <w:r>
        <w:br/>
      </w:r>
      <w:r>
        <w:rPr>
          <w:rFonts w:ascii="Times New Roman"/>
          <w:b w:val="false"/>
          <w:i w:val="false"/>
          <w:color w:val="000000"/>
          <w:sz w:val="28"/>
        </w:rPr>
        <w:t>
          жұмыстарға және көрсетiлген қызметтерге
</w:t>
      </w:r>
      <w:r>
        <w:br/>
      </w:r>
      <w:r>
        <w:rPr>
          <w:rFonts w:ascii="Times New Roman"/>
          <w:b w:val="false"/>
          <w:i w:val="false"/>
          <w:color w:val="000000"/>
          <w:sz w:val="28"/>
        </w:rPr>
        <w:t>
          салынатын қосылған құн салығы
</w:t>
      </w:r>
      <w:r>
        <w:br/>
      </w:r>
      <w:r>
        <w:rPr>
          <w:rFonts w:ascii="Times New Roman"/>
          <w:b w:val="false"/>
          <w:i w:val="false"/>
          <w:color w:val="000000"/>
          <w:sz w:val="28"/>
        </w:rPr>
        <w:t>
      02  Ресей Федерациясының аумағынан шығарылатын     109468712
</w:t>
      </w:r>
      <w:r>
        <w:br/>
      </w:r>
      <w:r>
        <w:rPr>
          <w:rFonts w:ascii="Times New Roman"/>
          <w:b w:val="false"/>
          <w:i w:val="false"/>
          <w:color w:val="000000"/>
          <w:sz w:val="28"/>
        </w:rPr>
        <w:t>
          және импортталатын тауарларға салынатын
</w:t>
      </w:r>
      <w:r>
        <w:br/>
      </w:r>
      <w:r>
        <w:rPr>
          <w:rFonts w:ascii="Times New Roman"/>
          <w:b w:val="false"/>
          <w:i w:val="false"/>
          <w:color w:val="000000"/>
          <w:sz w:val="28"/>
        </w:rPr>
        <w:t>
          қосылған құн салығынан басқа, Қазақстан
</w:t>
      </w:r>
      <w:r>
        <w:br/>
      </w:r>
      <w:r>
        <w:rPr>
          <w:rFonts w:ascii="Times New Roman"/>
          <w:b w:val="false"/>
          <w:i w:val="false"/>
          <w:color w:val="000000"/>
          <w:sz w:val="28"/>
        </w:rPr>
        <w:t>
          Республикасының аумағына импортталатын
</w:t>
      </w:r>
      <w:r>
        <w:br/>
      </w:r>
      <w:r>
        <w:rPr>
          <w:rFonts w:ascii="Times New Roman"/>
          <w:b w:val="false"/>
          <w:i w:val="false"/>
          <w:color w:val="000000"/>
          <w:sz w:val="28"/>
        </w:rPr>
        <w:t>
          тауарларға салынатын қосылған құн салығы
</w:t>
      </w:r>
      <w:r>
        <w:br/>
      </w:r>
      <w:r>
        <w:rPr>
          <w:rFonts w:ascii="Times New Roman"/>
          <w:b w:val="false"/>
          <w:i w:val="false"/>
          <w:color w:val="000000"/>
          <w:sz w:val="28"/>
        </w:rPr>
        <w:t>
      04  Резидент емес үшiн қосылған құн салығы          14950604
</w:t>
      </w:r>
      <w:r>
        <w:br/>
      </w:r>
      <w:r>
        <w:rPr>
          <w:rFonts w:ascii="Times New Roman"/>
          <w:b w:val="false"/>
          <w:i w:val="false"/>
          <w:color w:val="000000"/>
          <w:sz w:val="28"/>
        </w:rPr>
        <w:t>
      05  Ресей Федерациясының аумағынан шығарылатын      65402110
</w:t>
      </w:r>
      <w:r>
        <w:br/>
      </w:r>
      <w:r>
        <w:rPr>
          <w:rFonts w:ascii="Times New Roman"/>
          <w:b w:val="false"/>
          <w:i w:val="false"/>
          <w:color w:val="000000"/>
          <w:sz w:val="28"/>
        </w:rPr>
        <w:t>
          және импортталатын тауарларға салынатын
</w:t>
      </w:r>
      <w:r>
        <w:br/>
      </w:r>
      <w:r>
        <w:rPr>
          <w:rFonts w:ascii="Times New Roman"/>
          <w:b w:val="false"/>
          <w:i w:val="false"/>
          <w:color w:val="000000"/>
          <w:sz w:val="28"/>
        </w:rPr>
        <w:t>
          қосылған құн салығы
</w:t>
      </w:r>
      <w:r>
        <w:br/>
      </w:r>
      <w:r>
        <w:rPr>
          <w:rFonts w:ascii="Times New Roman"/>
          <w:b w:val="false"/>
          <w:i w:val="false"/>
          <w:color w:val="000000"/>
          <w:sz w:val="28"/>
        </w:rPr>
        <w:t>
      06  Ресей Федерациясы аумағынан шығарылатын және    2054681
</w:t>
      </w:r>
      <w:r>
        <w:br/>
      </w:r>
      <w:r>
        <w:rPr>
          <w:rFonts w:ascii="Times New Roman"/>
          <w:b w:val="false"/>
          <w:i w:val="false"/>
          <w:color w:val="000000"/>
          <w:sz w:val="28"/>
        </w:rPr>
        <w:t>
          импортталатын тауарларға салынатын қосылған
</w:t>
      </w:r>
      <w:r>
        <w:br/>
      </w:r>
      <w:r>
        <w:rPr>
          <w:rFonts w:ascii="Times New Roman"/>
          <w:b w:val="false"/>
          <w:i w:val="false"/>
          <w:color w:val="000000"/>
          <w:sz w:val="28"/>
        </w:rPr>
        <w:t>
          құн салығынан басқа, Қазақстан Республикасы
</w:t>
      </w:r>
      <w:r>
        <w:br/>
      </w:r>
      <w:r>
        <w:rPr>
          <w:rFonts w:ascii="Times New Roman"/>
          <w:b w:val="false"/>
          <w:i w:val="false"/>
          <w:color w:val="000000"/>
          <w:sz w:val="28"/>
        </w:rPr>
        <w:t>
          аумағына импортталатын тауарлардың кедендiк
</w:t>
      </w:r>
      <w:r>
        <w:br/>
      </w:r>
      <w:r>
        <w:rPr>
          <w:rFonts w:ascii="Times New Roman"/>
          <w:b w:val="false"/>
          <w:i w:val="false"/>
          <w:color w:val="000000"/>
          <w:sz w:val="28"/>
        </w:rPr>
        <w:t>
          құнына тәуелсiз сараптама жүргiзу нәтижесін.
</w:t>
      </w:r>
      <w:r>
        <w:br/>
      </w:r>
      <w:r>
        <w:rPr>
          <w:rFonts w:ascii="Times New Roman"/>
          <w:b w:val="false"/>
          <w:i w:val="false"/>
          <w:color w:val="000000"/>
          <w:sz w:val="28"/>
        </w:rPr>
        <w:t>
          де жете есептелген қосылған құн салығы
</w:t>
      </w:r>
      <w:r>
        <w:br/>
      </w:r>
      <w:r>
        <w:rPr>
          <w:rFonts w:ascii="Times New Roman"/>
          <w:b w:val="false"/>
          <w:i w:val="false"/>
          <w:color w:val="000000"/>
          <w:sz w:val="28"/>
        </w:rPr>
        <w:t>
      07  Ресей Федерациясының аумағынан шығарылатын       1152835
</w:t>
      </w:r>
      <w:r>
        <w:br/>
      </w:r>
      <w:r>
        <w:rPr>
          <w:rFonts w:ascii="Times New Roman"/>
          <w:b w:val="false"/>
          <w:i w:val="false"/>
          <w:color w:val="000000"/>
          <w:sz w:val="28"/>
        </w:rPr>
        <w:t>
          және импортталатын тауарлардың кедендiк
</w:t>
      </w:r>
      <w:r>
        <w:br/>
      </w:r>
      <w:r>
        <w:rPr>
          <w:rFonts w:ascii="Times New Roman"/>
          <w:b w:val="false"/>
          <w:i w:val="false"/>
          <w:color w:val="000000"/>
          <w:sz w:val="28"/>
        </w:rPr>
        <w:t>
          құнына тәуелсiз сараптама жүргiзу
</w:t>
      </w:r>
      <w:r>
        <w:br/>
      </w:r>
      <w:r>
        <w:rPr>
          <w:rFonts w:ascii="Times New Roman"/>
          <w:b w:val="false"/>
          <w:i w:val="false"/>
          <w:color w:val="000000"/>
          <w:sz w:val="28"/>
        </w:rPr>
        <w:t>
          нәтижесiнде жете есептелген қосылған
</w:t>
      </w:r>
      <w:r>
        <w:br/>
      </w:r>
      <w:r>
        <w:rPr>
          <w:rFonts w:ascii="Times New Roman"/>
          <w:b w:val="false"/>
          <w:i w:val="false"/>
          <w:color w:val="000000"/>
          <w:sz w:val="28"/>
        </w:rPr>
        <w:t>
          құн салығы
</w:t>
      </w:r>
      <w:r>
        <w:br/>
      </w:r>
      <w:r>
        <w:rPr>
          <w:rFonts w:ascii="Times New Roman"/>
          <w:b w:val="false"/>
          <w:i w:val="false"/>
          <w:color w:val="000000"/>
          <w:sz w:val="28"/>
        </w:rPr>
        <w:t>
</w:t>
      </w:r>
      <w:r>
        <w:rPr>
          <w:rFonts w:ascii="Times New Roman"/>
          <w:b w:val="false"/>
          <w:i/>
          <w:color w:val="000000"/>
          <w:sz w:val="28"/>
        </w:rPr>
        <w:t>
   2      Акциздер                                        
</w:t>
      </w:r>
      <w:r>
        <w:rPr>
          <w:rFonts w:ascii="Times New Roman"/>
          <w:b w:val="false"/>
          <w:i w:val="false"/>
          <w:color w:val="000000"/>
          <w:sz w:val="28"/>
        </w:rPr>
        <w:t>
 8070527
</w:t>
      </w:r>
      <w:r>
        <w:br/>
      </w:r>
      <w:r>
        <w:rPr>
          <w:rFonts w:ascii="Times New Roman"/>
          <w:b w:val="false"/>
          <w:i w:val="false"/>
          <w:color w:val="000000"/>
          <w:sz w:val="28"/>
        </w:rPr>
        <w:t>
      29  Қазақстан Республикасының аумағында өндірілген,
</w:t>
      </w:r>
      <w:r>
        <w:br/>
      </w:r>
      <w:r>
        <w:rPr>
          <w:rFonts w:ascii="Times New Roman"/>
          <w:b w:val="false"/>
          <w:i w:val="false"/>
          <w:color w:val="000000"/>
          <w:sz w:val="28"/>
        </w:rPr>
        <w:t>
          газ конденсатын қоса алғанда, шикі мұнай          716497
</w:t>
      </w:r>
      <w:r>
        <w:br/>
      </w:r>
      <w:r>
        <w:rPr>
          <w:rFonts w:ascii="Times New Roman"/>
          <w:b w:val="false"/>
          <w:i w:val="false"/>
          <w:color w:val="000000"/>
          <w:sz w:val="28"/>
        </w:rPr>
        <w:t>
      41  Қазақстан Республикасының аумағына импортта.       45000
</w:t>
      </w:r>
      <w:r>
        <w:br/>
      </w:r>
      <w:r>
        <w:rPr>
          <w:rFonts w:ascii="Times New Roman"/>
          <w:b w:val="false"/>
          <w:i w:val="false"/>
          <w:color w:val="000000"/>
          <w:sz w:val="28"/>
        </w:rPr>
        <w:t>
          латын спирттiң барлық түрi
</w:t>
      </w:r>
      <w:r>
        <w:br/>
      </w:r>
      <w:r>
        <w:rPr>
          <w:rFonts w:ascii="Times New Roman"/>
          <w:b w:val="false"/>
          <w:i w:val="false"/>
          <w:color w:val="000000"/>
          <w:sz w:val="28"/>
        </w:rPr>
        <w:t>
      42  Қазақстан Республикасының аумағына                208944
</w:t>
      </w:r>
      <w:r>
        <w:br/>
      </w:r>
      <w:r>
        <w:rPr>
          <w:rFonts w:ascii="Times New Roman"/>
          <w:b w:val="false"/>
          <w:i w:val="false"/>
          <w:color w:val="000000"/>
          <w:sz w:val="28"/>
        </w:rPr>
        <w:t>
          импортталатын арақ
</w:t>
      </w:r>
      <w:r>
        <w:br/>
      </w:r>
      <w:r>
        <w:rPr>
          <w:rFonts w:ascii="Times New Roman"/>
          <w:b w:val="false"/>
          <w:i w:val="false"/>
          <w:color w:val="000000"/>
          <w:sz w:val="28"/>
        </w:rPr>
        <w:t>
      43  Қазақстан Республикасының аумағына импортта.       36910
</w:t>
      </w:r>
      <w:r>
        <w:br/>
      </w:r>
      <w:r>
        <w:rPr>
          <w:rFonts w:ascii="Times New Roman"/>
          <w:b w:val="false"/>
          <w:i w:val="false"/>
          <w:color w:val="000000"/>
          <w:sz w:val="28"/>
        </w:rPr>
        <w:t>
          латын күшті ликер-арақ өнімдері және басқа да
</w:t>
      </w:r>
      <w:r>
        <w:br/>
      </w:r>
      <w:r>
        <w:rPr>
          <w:rFonts w:ascii="Times New Roman"/>
          <w:b w:val="false"/>
          <w:i w:val="false"/>
          <w:color w:val="000000"/>
          <w:sz w:val="28"/>
        </w:rPr>
        <w:t>
          күштi алкогольді сусындар
</w:t>
      </w:r>
      <w:r>
        <w:br/>
      </w:r>
      <w:r>
        <w:rPr>
          <w:rFonts w:ascii="Times New Roman"/>
          <w:b w:val="false"/>
          <w:i w:val="false"/>
          <w:color w:val="000000"/>
          <w:sz w:val="28"/>
        </w:rPr>
        <w:t>
      44  Қазақстан Республикасының аумағына импортта.       92796
</w:t>
      </w:r>
      <w:r>
        <w:br/>
      </w:r>
      <w:r>
        <w:rPr>
          <w:rFonts w:ascii="Times New Roman"/>
          <w:b w:val="false"/>
          <w:i w:val="false"/>
          <w:color w:val="000000"/>
          <w:sz w:val="28"/>
        </w:rPr>
        <w:t>
          латын шараптар
</w:t>
      </w:r>
      <w:r>
        <w:br/>
      </w:r>
      <w:r>
        <w:rPr>
          <w:rFonts w:ascii="Times New Roman"/>
          <w:b w:val="false"/>
          <w:i w:val="false"/>
          <w:color w:val="000000"/>
          <w:sz w:val="28"/>
        </w:rPr>
        <w:t>
      45  Қазақстан Республикасының аумағына импортта.       42715
</w:t>
      </w:r>
      <w:r>
        <w:br/>
      </w:r>
      <w:r>
        <w:rPr>
          <w:rFonts w:ascii="Times New Roman"/>
          <w:b w:val="false"/>
          <w:i w:val="false"/>
          <w:color w:val="000000"/>
          <w:sz w:val="28"/>
        </w:rPr>
        <w:t>
          латын коньяк
</w:t>
      </w:r>
      <w:r>
        <w:br/>
      </w:r>
      <w:r>
        <w:rPr>
          <w:rFonts w:ascii="Times New Roman"/>
          <w:b w:val="false"/>
          <w:i w:val="false"/>
          <w:color w:val="000000"/>
          <w:sz w:val="28"/>
        </w:rPr>
        <w:t>
      46  Қазақстан Республикасының аумағына импортта.        1507
</w:t>
      </w:r>
      <w:r>
        <w:br/>
      </w:r>
      <w:r>
        <w:rPr>
          <w:rFonts w:ascii="Times New Roman"/>
          <w:b w:val="false"/>
          <w:i w:val="false"/>
          <w:color w:val="000000"/>
          <w:sz w:val="28"/>
        </w:rPr>
        <w:t>
          латын шампан шараптары
</w:t>
      </w:r>
      <w:r>
        <w:br/>
      </w:r>
      <w:r>
        <w:rPr>
          <w:rFonts w:ascii="Times New Roman"/>
          <w:b w:val="false"/>
          <w:i w:val="false"/>
          <w:color w:val="000000"/>
          <w:sz w:val="28"/>
        </w:rPr>
        <w:t>
      47  Қазақстан Республикасының аумағына импортта.      878622
</w:t>
      </w:r>
      <w:r>
        <w:br/>
      </w:r>
      <w:r>
        <w:rPr>
          <w:rFonts w:ascii="Times New Roman"/>
          <w:b w:val="false"/>
          <w:i w:val="false"/>
          <w:color w:val="000000"/>
          <w:sz w:val="28"/>
        </w:rPr>
        <w:t>
          латын сыра
</w:t>
      </w:r>
      <w:r>
        <w:br/>
      </w:r>
      <w:r>
        <w:rPr>
          <w:rFonts w:ascii="Times New Roman"/>
          <w:b w:val="false"/>
          <w:i w:val="false"/>
          <w:color w:val="000000"/>
          <w:sz w:val="28"/>
        </w:rPr>
        <w:t>
      48  Қазақстан Республикасының аумағына импортта.         705
</w:t>
      </w:r>
      <w:r>
        <w:br/>
      </w:r>
      <w:r>
        <w:rPr>
          <w:rFonts w:ascii="Times New Roman"/>
          <w:b w:val="false"/>
          <w:i w:val="false"/>
          <w:color w:val="000000"/>
          <w:sz w:val="28"/>
        </w:rPr>
        <w:t>
          латын, градусы аз ликер-арақ бұйымдары және
</w:t>
      </w:r>
      <w:r>
        <w:br/>
      </w:r>
      <w:r>
        <w:rPr>
          <w:rFonts w:ascii="Times New Roman"/>
          <w:b w:val="false"/>
          <w:i w:val="false"/>
          <w:color w:val="000000"/>
          <w:sz w:val="28"/>
        </w:rPr>
        <w:t>
          этил спиртінің көлемдік үлесі 12-ден 30
</w:t>
      </w:r>
      <w:r>
        <w:br/>
      </w:r>
      <w:r>
        <w:rPr>
          <w:rFonts w:ascii="Times New Roman"/>
          <w:b w:val="false"/>
          <w:i w:val="false"/>
          <w:color w:val="000000"/>
          <w:sz w:val="28"/>
        </w:rPr>
        <w:t>
          процентке дейінгі басқа да әлсіз алкогольді
</w:t>
      </w:r>
      <w:r>
        <w:br/>
      </w:r>
      <w:r>
        <w:rPr>
          <w:rFonts w:ascii="Times New Roman"/>
          <w:b w:val="false"/>
          <w:i w:val="false"/>
          <w:color w:val="000000"/>
          <w:sz w:val="28"/>
        </w:rPr>
        <w:t>
          ішімдіктер
</w:t>
      </w:r>
      <w:r>
        <w:br/>
      </w:r>
      <w:r>
        <w:rPr>
          <w:rFonts w:ascii="Times New Roman"/>
          <w:b w:val="false"/>
          <w:i w:val="false"/>
          <w:color w:val="000000"/>
          <w:sz w:val="28"/>
        </w:rPr>
        <w:t>
      49  Қазақстан Республикасының аумағына импортта.        803
</w:t>
      </w:r>
      <w:r>
        <w:br/>
      </w:r>
      <w:r>
        <w:rPr>
          <w:rFonts w:ascii="Times New Roman"/>
          <w:b w:val="false"/>
          <w:i w:val="false"/>
          <w:color w:val="000000"/>
          <w:sz w:val="28"/>
        </w:rPr>
        <w:t>
          латын бекіре және албырт балықтардың уылдырығы
</w:t>
      </w:r>
      <w:r>
        <w:br/>
      </w:r>
      <w:r>
        <w:rPr>
          <w:rFonts w:ascii="Times New Roman"/>
          <w:b w:val="false"/>
          <w:i w:val="false"/>
          <w:color w:val="000000"/>
          <w:sz w:val="28"/>
        </w:rPr>
        <w:t>
      50  Қазақстан Республикасының аумағына импортта.      336352
</w:t>
      </w:r>
      <w:r>
        <w:br/>
      </w:r>
      <w:r>
        <w:rPr>
          <w:rFonts w:ascii="Times New Roman"/>
          <w:b w:val="false"/>
          <w:i w:val="false"/>
          <w:color w:val="000000"/>
          <w:sz w:val="28"/>
        </w:rPr>
        <w:t>
          латын темекi бұйымдары
</w:t>
      </w:r>
      <w:r>
        <w:br/>
      </w:r>
      <w:r>
        <w:rPr>
          <w:rFonts w:ascii="Times New Roman"/>
          <w:b w:val="false"/>
          <w:i w:val="false"/>
          <w:color w:val="000000"/>
          <w:sz w:val="28"/>
        </w:rPr>
        <w:t>
      55  Қазақстан Республикасының аумағына импортта.     1214496
</w:t>
      </w:r>
      <w:r>
        <w:br/>
      </w:r>
      <w:r>
        <w:rPr>
          <w:rFonts w:ascii="Times New Roman"/>
          <w:b w:val="false"/>
          <w:i w:val="false"/>
          <w:color w:val="000000"/>
          <w:sz w:val="28"/>
        </w:rPr>
        <w:t>
          латын жеңiл автомобильдер (мүгедектерге
</w:t>
      </w:r>
      <w:r>
        <w:br/>
      </w:r>
      <w:r>
        <w:rPr>
          <w:rFonts w:ascii="Times New Roman"/>
          <w:b w:val="false"/>
          <w:i w:val="false"/>
          <w:color w:val="000000"/>
          <w:sz w:val="28"/>
        </w:rPr>
        <w:t>
          арнайы арналған, қолмен басқарылатын
</w:t>
      </w:r>
      <w:r>
        <w:br/>
      </w:r>
      <w:r>
        <w:rPr>
          <w:rFonts w:ascii="Times New Roman"/>
          <w:b w:val="false"/>
          <w:i w:val="false"/>
          <w:color w:val="000000"/>
          <w:sz w:val="28"/>
        </w:rPr>
        <w:t>
          автомобильдерден басқа)
</w:t>
      </w:r>
      <w:r>
        <w:br/>
      </w:r>
      <w:r>
        <w:rPr>
          <w:rFonts w:ascii="Times New Roman"/>
          <w:b w:val="false"/>
          <w:i w:val="false"/>
          <w:color w:val="000000"/>
          <w:sz w:val="28"/>
        </w:rPr>
        <w:t>
      60  Қазақстан Республикасының аумағына импортта.     4382238
</w:t>
      </w:r>
      <w:r>
        <w:br/>
      </w:r>
      <w:r>
        <w:rPr>
          <w:rFonts w:ascii="Times New Roman"/>
          <w:b w:val="false"/>
          <w:i w:val="false"/>
          <w:color w:val="000000"/>
          <w:sz w:val="28"/>
        </w:rPr>
        <w:t>
          латын бензин (авиациялықты қоспағанда)
</w:t>
      </w:r>
      <w:r>
        <w:br/>
      </w:r>
      <w:r>
        <w:rPr>
          <w:rFonts w:ascii="Times New Roman"/>
          <w:b w:val="false"/>
          <w:i w:val="false"/>
          <w:color w:val="000000"/>
          <w:sz w:val="28"/>
        </w:rPr>
        <w:t>
      81  Қазақстан Республикасының аумағына импортта.      112942
</w:t>
      </w:r>
      <w:r>
        <w:br/>
      </w:r>
      <w:r>
        <w:rPr>
          <w:rFonts w:ascii="Times New Roman"/>
          <w:b w:val="false"/>
          <w:i w:val="false"/>
          <w:color w:val="000000"/>
          <w:sz w:val="28"/>
        </w:rPr>
        <w:t>
          латын жеңіл автомобильдердің (мүгедектерге
</w:t>
      </w:r>
      <w:r>
        <w:br/>
      </w:r>
      <w:r>
        <w:rPr>
          <w:rFonts w:ascii="Times New Roman"/>
          <w:b w:val="false"/>
          <w:i w:val="false"/>
          <w:color w:val="000000"/>
          <w:sz w:val="28"/>
        </w:rPr>
        <w:t>
          арнайы арналған, қолмен басқарылатын
</w:t>
      </w:r>
      <w:r>
        <w:br/>
      </w:r>
      <w:r>
        <w:rPr>
          <w:rFonts w:ascii="Times New Roman"/>
          <w:b w:val="false"/>
          <w:i w:val="false"/>
          <w:color w:val="000000"/>
          <w:sz w:val="28"/>
        </w:rPr>
        <w:t>
          автомобильдерден басқа) кедендік құнына
</w:t>
      </w:r>
      <w:r>
        <w:br/>
      </w:r>
      <w:r>
        <w:rPr>
          <w:rFonts w:ascii="Times New Roman"/>
          <w:b w:val="false"/>
          <w:i w:val="false"/>
          <w:color w:val="000000"/>
          <w:sz w:val="28"/>
        </w:rPr>
        <w:t>
          тәуелсіз сараптама жүргізу нәтижесінде жете
</w:t>
      </w:r>
      <w:r>
        <w:br/>
      </w:r>
      <w:r>
        <w:rPr>
          <w:rFonts w:ascii="Times New Roman"/>
          <w:b w:val="false"/>
          <w:i w:val="false"/>
          <w:color w:val="000000"/>
          <w:sz w:val="28"/>
        </w:rPr>
        <w:t>
          есептелген акциздер
</w:t>
      </w:r>
      <w:r>
        <w:br/>
      </w:r>
      <w:r>
        <w:rPr>
          <w:rFonts w:ascii="Times New Roman"/>
          <w:b w:val="false"/>
          <w:i w:val="false"/>
          <w:color w:val="000000"/>
          <w:sz w:val="28"/>
        </w:rPr>
        <w:t>
</w:t>
      </w:r>
      <w:r>
        <w:rPr>
          <w:rFonts w:ascii="Times New Roman"/>
          <w:b w:val="false"/>
          <w:i/>
          <w:color w:val="000000"/>
          <w:sz w:val="28"/>
        </w:rPr>
        <w:t>
    3     Табиғи және басқа ресурстарды пайдаланғаны     124513614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түсетiн түсiмдер
</w:t>
      </w:r>
      <w:r>
        <w:rPr>
          <w:rFonts w:ascii="Times New Roman"/>
          <w:b w:val="false"/>
          <w:i w:val="false"/>
          <w:color w:val="000000"/>
          <w:sz w:val="28"/>
        </w:rPr>
        <w:t>
</w:t>
      </w:r>
      <w:r>
        <w:br/>
      </w:r>
      <w:r>
        <w:rPr>
          <w:rFonts w:ascii="Times New Roman"/>
          <w:b w:val="false"/>
          <w:i w:val="false"/>
          <w:color w:val="000000"/>
          <w:sz w:val="28"/>
        </w:rPr>
        <w:t>
      02  Үстеме пайда салығы                              1260520
</w:t>
      </w:r>
      <w:r>
        <w:br/>
      </w:r>
      <w:r>
        <w:rPr>
          <w:rFonts w:ascii="Times New Roman"/>
          <w:b w:val="false"/>
          <w:i w:val="false"/>
          <w:color w:val="000000"/>
          <w:sz w:val="28"/>
        </w:rPr>
        <w:t>
      05  Бонустар                                         9570400
</w:t>
      </w:r>
      <w:r>
        <w:br/>
      </w:r>
      <w:r>
        <w:rPr>
          <w:rFonts w:ascii="Times New Roman"/>
          <w:b w:val="false"/>
          <w:i w:val="false"/>
          <w:color w:val="000000"/>
          <w:sz w:val="28"/>
        </w:rPr>
        <w:t>
      06  Роялти                                          86593806
</w:t>
      </w:r>
      <w:r>
        <w:br/>
      </w:r>
      <w:r>
        <w:rPr>
          <w:rFonts w:ascii="Times New Roman"/>
          <w:b w:val="false"/>
          <w:i w:val="false"/>
          <w:color w:val="000000"/>
          <w:sz w:val="28"/>
        </w:rPr>
        <w:t>
      08  Жасалған келiсiмшарттар бойынша өнiмді           1283976
</w:t>
      </w:r>
      <w:r>
        <w:br/>
      </w:r>
      <w:r>
        <w:rPr>
          <w:rFonts w:ascii="Times New Roman"/>
          <w:b w:val="false"/>
          <w:i w:val="false"/>
          <w:color w:val="000000"/>
          <w:sz w:val="28"/>
        </w:rPr>
        <w:t>
          бөлгендегі Қазақстан Республикасының үлесi
</w:t>
      </w:r>
      <w:r>
        <w:br/>
      </w:r>
      <w:r>
        <w:rPr>
          <w:rFonts w:ascii="Times New Roman"/>
          <w:b w:val="false"/>
          <w:i w:val="false"/>
          <w:color w:val="000000"/>
          <w:sz w:val="28"/>
        </w:rPr>
        <w:t>
      09  Радиожиiлiк спектрiн пайдаланғаны үшiн төлем     4887042
</w:t>
      </w:r>
      <w:r>
        <w:br/>
      </w:r>
      <w:r>
        <w:rPr>
          <w:rFonts w:ascii="Times New Roman"/>
          <w:b w:val="false"/>
          <w:i w:val="false"/>
          <w:color w:val="000000"/>
          <w:sz w:val="28"/>
        </w:rPr>
        <w:t>
      10  Кеме қатынайтын су жолдарын пайдаланғаны           65315
</w:t>
      </w:r>
      <w:r>
        <w:br/>
      </w:r>
      <w:r>
        <w:rPr>
          <w:rFonts w:ascii="Times New Roman"/>
          <w:b w:val="false"/>
          <w:i w:val="false"/>
          <w:color w:val="000000"/>
          <w:sz w:val="28"/>
        </w:rPr>
        <w:t>
          үшiн төлем
</w:t>
      </w:r>
      <w:r>
        <w:br/>
      </w:r>
      <w:r>
        <w:rPr>
          <w:rFonts w:ascii="Times New Roman"/>
          <w:b w:val="false"/>
          <w:i w:val="false"/>
          <w:color w:val="000000"/>
          <w:sz w:val="28"/>
        </w:rPr>
        <w:t>
      11  Жануарлар дүниесiн пайдаланғаны үшiн төлем        152006
</w:t>
      </w:r>
      <w:r>
        <w:br/>
      </w:r>
      <w:r>
        <w:rPr>
          <w:rFonts w:ascii="Times New Roman"/>
          <w:b w:val="false"/>
          <w:i w:val="false"/>
          <w:color w:val="000000"/>
          <w:sz w:val="28"/>
        </w:rPr>
        <w:t>
      13  Республикалық маңызы бар ерекше қорғалатын         29819
</w:t>
      </w:r>
      <w:r>
        <w:br/>
      </w:r>
      <w:r>
        <w:rPr>
          <w:rFonts w:ascii="Times New Roman"/>
          <w:b w:val="false"/>
          <w:i w:val="false"/>
          <w:color w:val="000000"/>
          <w:sz w:val="28"/>
        </w:rPr>
        <w:t>
          табиғи аумақтарды пайдаланғаны үшiн төлем
</w:t>
      </w:r>
      <w:r>
        <w:br/>
      </w:r>
      <w:r>
        <w:rPr>
          <w:rFonts w:ascii="Times New Roman"/>
          <w:b w:val="false"/>
          <w:i w:val="false"/>
          <w:color w:val="000000"/>
          <w:sz w:val="28"/>
        </w:rPr>
        <w:t>
      26  Шикiзат секторы ұйымдарынан (Қазақстан          12900906
</w:t>
      </w:r>
      <w:r>
        <w:br/>
      </w:r>
      <w:r>
        <w:rPr>
          <w:rFonts w:ascii="Times New Roman"/>
          <w:b w:val="false"/>
          <w:i w:val="false"/>
          <w:color w:val="000000"/>
          <w:sz w:val="28"/>
        </w:rPr>
        <w:t>
          Республикасының Үкiметi белгiлеген тiзбе
</w:t>
      </w:r>
      <w:r>
        <w:br/>
      </w:r>
      <w:r>
        <w:rPr>
          <w:rFonts w:ascii="Times New Roman"/>
          <w:b w:val="false"/>
          <w:i w:val="false"/>
          <w:color w:val="000000"/>
          <w:sz w:val="28"/>
        </w:rPr>
        <w:t>
          бойынша заңды тұлғалардан) түсетiн роялти
</w:t>
      </w:r>
      <w:r>
        <w:br/>
      </w:r>
      <w:r>
        <w:rPr>
          <w:rFonts w:ascii="Times New Roman"/>
          <w:b w:val="false"/>
          <w:i w:val="false"/>
          <w:color w:val="000000"/>
          <w:sz w:val="28"/>
        </w:rPr>
        <w:t>
      28  Шикiзат секторы ұйымдарының (Қазақстан           7769824
</w:t>
      </w:r>
      <w:r>
        <w:br/>
      </w:r>
      <w:r>
        <w:rPr>
          <w:rFonts w:ascii="Times New Roman"/>
          <w:b w:val="false"/>
          <w:i w:val="false"/>
          <w:color w:val="000000"/>
          <w:sz w:val="28"/>
        </w:rPr>
        <w:t>
          Республикасының Үкiметi белгiлеген тiзбе
</w:t>
      </w:r>
      <w:r>
        <w:br/>
      </w:r>
      <w:r>
        <w:rPr>
          <w:rFonts w:ascii="Times New Roman"/>
          <w:b w:val="false"/>
          <w:i w:val="false"/>
          <w:color w:val="000000"/>
          <w:sz w:val="28"/>
        </w:rPr>
        <w:t>
          бойынша заңды тұлғалардың) жасалған
</w:t>
      </w:r>
      <w:r>
        <w:br/>
      </w:r>
      <w:r>
        <w:rPr>
          <w:rFonts w:ascii="Times New Roman"/>
          <w:b w:val="false"/>
          <w:i w:val="false"/>
          <w:color w:val="000000"/>
          <w:sz w:val="28"/>
        </w:rPr>
        <w:t>
          келiсiмшарттар бойынша өнiмді бөлгендегі
</w:t>
      </w:r>
      <w:r>
        <w:br/>
      </w:r>
      <w:r>
        <w:rPr>
          <w:rFonts w:ascii="Times New Roman"/>
          <w:b w:val="false"/>
          <w:i w:val="false"/>
          <w:color w:val="000000"/>
          <w:sz w:val="28"/>
        </w:rPr>
        <w:t>
          Қазақстан Республикасының үлесі
</w:t>
      </w:r>
      <w:r>
        <w:br/>
      </w:r>
      <w:r>
        <w:rPr>
          <w:rFonts w:ascii="Times New Roman"/>
          <w:b w:val="false"/>
          <w:i w:val="false"/>
          <w:color w:val="000000"/>
          <w:sz w:val="28"/>
        </w:rPr>
        <w:t>
</w:t>
      </w:r>
      <w:r>
        <w:rPr>
          <w:rFonts w:ascii="Times New Roman"/>
          <w:b w:val="false"/>
          <w:i/>
          <w:color w:val="000000"/>
          <w:sz w:val="28"/>
        </w:rPr>
        <w:t>
    4     Кәсiпкерлік және кәсiби қызметтi жүргiзгенi      406653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үшiн алынатын алымдар
</w:t>
      </w:r>
      <w:r>
        <w:rPr>
          <w:rFonts w:ascii="Times New Roman"/>
          <w:b w:val="false"/>
          <w:i w:val="false"/>
          <w:color w:val="000000"/>
          <w:sz w:val="28"/>
        </w:rPr>
        <w:t>
</w:t>
      </w:r>
      <w:r>
        <w:br/>
      </w:r>
      <w:r>
        <w:rPr>
          <w:rFonts w:ascii="Times New Roman"/>
          <w:b w:val="false"/>
          <w:i w:val="false"/>
          <w:color w:val="000000"/>
          <w:sz w:val="28"/>
        </w:rPr>
        <w:t>
      06  Жергілікті маңызы бар ақылы мемлекеттік           283368
</w:t>
      </w:r>
      <w:r>
        <w:br/>
      </w:r>
      <w:r>
        <w:rPr>
          <w:rFonts w:ascii="Times New Roman"/>
          <w:b w:val="false"/>
          <w:i w:val="false"/>
          <w:color w:val="000000"/>
          <w:sz w:val="28"/>
        </w:rPr>
        <w:t>
          автомобиль жолдарымен жүргені үшін алынатын
</w:t>
      </w:r>
      <w:r>
        <w:br/>
      </w:r>
      <w:r>
        <w:rPr>
          <w:rFonts w:ascii="Times New Roman"/>
          <w:b w:val="false"/>
          <w:i w:val="false"/>
          <w:color w:val="000000"/>
          <w:sz w:val="28"/>
        </w:rPr>
        <w:t>
          алымнан басқа, Қазақстан Республикасының 
</w:t>
      </w:r>
      <w:r>
        <w:br/>
      </w:r>
      <w:r>
        <w:rPr>
          <w:rFonts w:ascii="Times New Roman"/>
          <w:b w:val="false"/>
          <w:i w:val="false"/>
          <w:color w:val="000000"/>
          <w:sz w:val="28"/>
        </w:rPr>
        <w:t>
          аумағы бойынша автокөлік құралдарының жүргенi
</w:t>
      </w:r>
      <w:r>
        <w:br/>
      </w:r>
      <w:r>
        <w:rPr>
          <w:rFonts w:ascii="Times New Roman"/>
          <w:b w:val="false"/>
          <w:i w:val="false"/>
          <w:color w:val="000000"/>
          <w:sz w:val="28"/>
        </w:rPr>
        <w:t>
          үшiн алынатын алым
</w:t>
      </w:r>
      <w:r>
        <w:br/>
      </w:r>
      <w:r>
        <w:rPr>
          <w:rFonts w:ascii="Times New Roman"/>
          <w:b w:val="false"/>
          <w:i w:val="false"/>
          <w:color w:val="000000"/>
          <w:sz w:val="28"/>
        </w:rPr>
        <w:t>
      12  Радиоэлектрондық құралдарды және жоғары            51307
</w:t>
      </w:r>
      <w:r>
        <w:br/>
      </w:r>
      <w:r>
        <w:rPr>
          <w:rFonts w:ascii="Times New Roman"/>
          <w:b w:val="false"/>
          <w:i w:val="false"/>
          <w:color w:val="000000"/>
          <w:sz w:val="28"/>
        </w:rPr>
        <w:t>
          жиiлiктi қондырғыларды мемлекеттік тіркеу
</w:t>
      </w:r>
      <w:r>
        <w:br/>
      </w:r>
      <w:r>
        <w:rPr>
          <w:rFonts w:ascii="Times New Roman"/>
          <w:b w:val="false"/>
          <w:i w:val="false"/>
          <w:color w:val="000000"/>
          <w:sz w:val="28"/>
        </w:rPr>
        <w:t>
          үшiн алым
</w:t>
      </w:r>
      <w:r>
        <w:br/>
      </w:r>
      <w:r>
        <w:rPr>
          <w:rFonts w:ascii="Times New Roman"/>
          <w:b w:val="false"/>
          <w:i w:val="false"/>
          <w:color w:val="000000"/>
          <w:sz w:val="28"/>
        </w:rPr>
        <w:t>
      13  Телевизиялық және радио хабарын тарататын          31234
</w:t>
      </w:r>
      <w:r>
        <w:br/>
      </w:r>
      <w:r>
        <w:rPr>
          <w:rFonts w:ascii="Times New Roman"/>
          <w:b w:val="false"/>
          <w:i w:val="false"/>
          <w:color w:val="000000"/>
          <w:sz w:val="28"/>
        </w:rPr>
        <w:t>
          ұйымдарға радиожиiлiк өрісін пайдалануға
</w:t>
      </w:r>
      <w:r>
        <w:br/>
      </w:r>
      <w:r>
        <w:rPr>
          <w:rFonts w:ascii="Times New Roman"/>
          <w:b w:val="false"/>
          <w:i w:val="false"/>
          <w:color w:val="000000"/>
          <w:sz w:val="28"/>
        </w:rPr>
        <w:t>
          рұқсат бергені үшін алым
</w:t>
      </w:r>
      <w:r>
        <w:br/>
      </w:r>
      <w:r>
        <w:rPr>
          <w:rFonts w:ascii="Times New Roman"/>
          <w:b w:val="false"/>
          <w:i w:val="false"/>
          <w:color w:val="000000"/>
          <w:sz w:val="28"/>
        </w:rPr>
        <w:t>
      15  Теңiз, өзен және шағын көлемдi кемелердi            6294
</w:t>
      </w:r>
      <w:r>
        <w:br/>
      </w:r>
      <w:r>
        <w:rPr>
          <w:rFonts w:ascii="Times New Roman"/>
          <w:b w:val="false"/>
          <w:i w:val="false"/>
          <w:color w:val="000000"/>
          <w:sz w:val="28"/>
        </w:rPr>
        <w:t>
          мемлекеттiк тiркеу үшiн алым
</w:t>
      </w:r>
      <w:r>
        <w:br/>
      </w:r>
      <w:r>
        <w:rPr>
          <w:rFonts w:ascii="Times New Roman"/>
          <w:b w:val="false"/>
          <w:i w:val="false"/>
          <w:color w:val="000000"/>
          <w:sz w:val="28"/>
        </w:rPr>
        <w:t>
      16  Дәрi-дәрмектердi мемлекеттiк тiркеу үшiн           22424
</w:t>
      </w:r>
      <w:r>
        <w:br/>
      </w:r>
      <w:r>
        <w:rPr>
          <w:rFonts w:ascii="Times New Roman"/>
          <w:b w:val="false"/>
          <w:i w:val="false"/>
          <w:color w:val="000000"/>
          <w:sz w:val="28"/>
        </w:rPr>
        <w:t>
          алым
</w:t>
      </w:r>
      <w:r>
        <w:br/>
      </w:r>
      <w:r>
        <w:rPr>
          <w:rFonts w:ascii="Times New Roman"/>
          <w:b w:val="false"/>
          <w:i w:val="false"/>
          <w:color w:val="000000"/>
          <w:sz w:val="28"/>
        </w:rPr>
        <w:t>
      17  Азаматтық әуе кемелерiн мемлекеттік тiркеу          1408
</w:t>
      </w:r>
      <w:r>
        <w:br/>
      </w:r>
      <w:r>
        <w:rPr>
          <w:rFonts w:ascii="Times New Roman"/>
          <w:b w:val="false"/>
          <w:i w:val="false"/>
          <w:color w:val="000000"/>
          <w:sz w:val="28"/>
        </w:rPr>
        <w:t>
          үшiн алым
</w:t>
      </w:r>
      <w:r>
        <w:br/>
      </w:r>
      <w:r>
        <w:rPr>
          <w:rFonts w:ascii="Times New Roman"/>
          <w:b w:val="false"/>
          <w:i w:val="false"/>
          <w:color w:val="000000"/>
          <w:sz w:val="28"/>
        </w:rPr>
        <w:t>
      19  Республикалық маңызы бар ортақ пайдаланудағы       10618
</w:t>
      </w:r>
      <w:r>
        <w:br/>
      </w:r>
      <w:r>
        <w:rPr>
          <w:rFonts w:ascii="Times New Roman"/>
          <w:b w:val="false"/>
          <w:i w:val="false"/>
          <w:color w:val="000000"/>
          <w:sz w:val="28"/>
        </w:rPr>
        <w:t>
          автомобиль жолдарының бөлiнген белдеуiнде
</w:t>
      </w:r>
      <w:r>
        <w:br/>
      </w:r>
      <w:r>
        <w:rPr>
          <w:rFonts w:ascii="Times New Roman"/>
          <w:b w:val="false"/>
          <w:i w:val="false"/>
          <w:color w:val="000000"/>
          <w:sz w:val="28"/>
        </w:rPr>
        <w:t>
          сыртқы (көрнекi) жарнамалар орналастырғаны
</w:t>
      </w:r>
      <w:r>
        <w:br/>
      </w:r>
      <w:r>
        <w:rPr>
          <w:rFonts w:ascii="Times New Roman"/>
          <w:b w:val="false"/>
          <w:i w:val="false"/>
          <w:color w:val="000000"/>
          <w:sz w:val="28"/>
        </w:rPr>
        <w:t>
          үшiн төлем
</w:t>
      </w:r>
      <w:r>
        <w:br/>
      </w:r>
      <w:r>
        <w:rPr>
          <w:rFonts w:ascii="Times New Roman"/>
          <w:b w:val="false"/>
          <w:i w:val="false"/>
          <w:color w:val="000000"/>
          <w:sz w:val="28"/>
        </w:rPr>
        <w:t>
</w:t>
      </w:r>
      <w:r>
        <w:rPr>
          <w:rFonts w:ascii="Times New Roman"/>
          <w:b/>
          <w:i w:val="false"/>
          <w:color w:val="000000"/>
          <w:sz w:val="28"/>
        </w:rPr>
        <w:t>
  06     Халықаралық сауда мен сыртқы операцияларға
</w:t>
      </w:r>
      <w:r>
        <w:rPr>
          <w:rFonts w:ascii="Times New Roman"/>
          <w:b w:val="false"/>
          <w:i w:val="false"/>
          <w:color w:val="000000"/>
          <w:sz w:val="28"/>
        </w:rPr>
        <w:t>
  46891522
</w:t>
      </w:r>
      <w:r>
        <w:br/>
      </w:r>
      <w:r>
        <w:rPr>
          <w:rFonts w:ascii="Times New Roman"/>
          <w:b w:val="false"/>
          <w:i w:val="false"/>
          <w:color w:val="000000"/>
          <w:sz w:val="28"/>
        </w:rPr>
        <w:t>
</w:t>
      </w:r>
      <w:r>
        <w:rPr>
          <w:rFonts w:ascii="Times New Roman"/>
          <w:b/>
          <w:i w:val="false"/>
          <w:color w:val="000000"/>
          <w:sz w:val="28"/>
        </w:rPr>
        <w:t>
салынатын салықтар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Кеден төлемдерi                                
</w:t>
      </w:r>
      <w:r>
        <w:rPr>
          <w:rFonts w:ascii="Times New Roman"/>
          <w:b w:val="false"/>
          <w:i w:val="false"/>
          <w:color w:val="000000"/>
          <w:sz w:val="28"/>
        </w:rPr>
        <w:t>
 40938015
</w:t>
      </w:r>
      <w:r>
        <w:br/>
      </w:r>
      <w:r>
        <w:rPr>
          <w:rFonts w:ascii="Times New Roman"/>
          <w:b w:val="false"/>
          <w:i w:val="false"/>
          <w:color w:val="000000"/>
          <w:sz w:val="28"/>
        </w:rPr>
        <w:t>
      01  Кеден бажының бірыңғай ставкасын қолданумен     34524664
</w:t>
      </w:r>
      <w:r>
        <w:br/>
      </w:r>
      <w:r>
        <w:rPr>
          <w:rFonts w:ascii="Times New Roman"/>
          <w:b w:val="false"/>
          <w:i w:val="false"/>
          <w:color w:val="000000"/>
          <w:sz w:val="28"/>
        </w:rPr>
        <w:t>
          жеке тұлғалардан өндіріп алынатын әкелінетін
</w:t>
      </w:r>
      <w:r>
        <w:br/>
      </w:r>
      <w:r>
        <w:rPr>
          <w:rFonts w:ascii="Times New Roman"/>
          <w:b w:val="false"/>
          <w:i w:val="false"/>
          <w:color w:val="000000"/>
          <w:sz w:val="28"/>
        </w:rPr>
        <w:t>
          тауарларға салынатын кеден баждарын қоспағанда,
</w:t>
      </w:r>
      <w:r>
        <w:br/>
      </w:r>
      <w:r>
        <w:rPr>
          <w:rFonts w:ascii="Times New Roman"/>
          <w:b w:val="false"/>
          <w:i w:val="false"/>
          <w:color w:val="000000"/>
          <w:sz w:val="28"/>
        </w:rPr>
        <w:t>
          әкелiнетiн тауарларға салынатын кеден баждары
</w:t>
      </w:r>
      <w:r>
        <w:br/>
      </w:r>
      <w:r>
        <w:rPr>
          <w:rFonts w:ascii="Times New Roman"/>
          <w:b w:val="false"/>
          <w:i w:val="false"/>
          <w:color w:val="000000"/>
          <w:sz w:val="28"/>
        </w:rPr>
        <w:t>
      02  Әкетiлетiн тауарларға салынатын кеден баждары    5665469
</w:t>
      </w:r>
      <w:r>
        <w:br/>
      </w:r>
      <w:r>
        <w:rPr>
          <w:rFonts w:ascii="Times New Roman"/>
          <w:b w:val="false"/>
          <w:i w:val="false"/>
          <w:color w:val="000000"/>
          <w:sz w:val="28"/>
        </w:rPr>
        <w:t>
      03  Әкелiнетiн тауарлардың кедендiк құнына            679542
</w:t>
      </w:r>
      <w:r>
        <w:br/>
      </w:r>
      <w:r>
        <w:rPr>
          <w:rFonts w:ascii="Times New Roman"/>
          <w:b w:val="false"/>
          <w:i w:val="false"/>
          <w:color w:val="000000"/>
          <w:sz w:val="28"/>
        </w:rPr>
        <w:t>
          тәуелсiз сараптама жүргiзу нәтижесiнде жете
</w:t>
      </w:r>
      <w:r>
        <w:br/>
      </w:r>
      <w:r>
        <w:rPr>
          <w:rFonts w:ascii="Times New Roman"/>
          <w:b w:val="false"/>
          <w:i w:val="false"/>
          <w:color w:val="000000"/>
          <w:sz w:val="28"/>
        </w:rPr>
        <w:t>
          есептелген кедендiк баждар
</w:t>
      </w:r>
      <w:r>
        <w:br/>
      </w:r>
      <w:r>
        <w:rPr>
          <w:rFonts w:ascii="Times New Roman"/>
          <w:b w:val="false"/>
          <w:i w:val="false"/>
          <w:color w:val="000000"/>
          <w:sz w:val="28"/>
        </w:rPr>
        <w:t>
      04  Кеден бажының бірыңғай ставкасын енгізу            68340
</w:t>
      </w:r>
      <w:r>
        <w:br/>
      </w:r>
      <w:r>
        <w:rPr>
          <w:rFonts w:ascii="Times New Roman"/>
          <w:b w:val="false"/>
          <w:i w:val="false"/>
          <w:color w:val="000000"/>
          <w:sz w:val="28"/>
        </w:rPr>
        <w:t>
          нәтижесінде жеке тұлғалардан өндіріп алынатын
</w:t>
      </w:r>
      <w:r>
        <w:br/>
      </w:r>
      <w:r>
        <w:rPr>
          <w:rFonts w:ascii="Times New Roman"/>
          <w:b w:val="false"/>
          <w:i w:val="false"/>
          <w:color w:val="000000"/>
          <w:sz w:val="28"/>
        </w:rPr>
        <w:t>
          әкелінетін тауарларға салынатын кеден баждары
</w:t>
      </w:r>
      <w:r>
        <w:br/>
      </w:r>
      <w:r>
        <w:rPr>
          <w:rFonts w:ascii="Times New Roman"/>
          <w:b w:val="false"/>
          <w:i w:val="false"/>
          <w:color w:val="000000"/>
          <w:sz w:val="28"/>
        </w:rPr>
        <w:t>
</w:t>
      </w:r>
      <w:r>
        <w:rPr>
          <w:rFonts w:ascii="Times New Roman"/>
          <w:b w:val="false"/>
          <w:i/>
          <w:color w:val="000000"/>
          <w:sz w:val="28"/>
        </w:rPr>
        <w:t>
    2     Халықаралық сауда мен операцияларға салынатын    5953507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 да салықтар
</w:t>
      </w:r>
      <w:r>
        <w:rPr>
          <w:rFonts w:ascii="Times New Roman"/>
          <w:b w:val="false"/>
          <w:i w:val="false"/>
          <w:color w:val="000000"/>
          <w:sz w:val="28"/>
        </w:rPr>
        <w:t>
</w:t>
      </w:r>
      <w:r>
        <w:br/>
      </w:r>
      <w:r>
        <w:rPr>
          <w:rFonts w:ascii="Times New Roman"/>
          <w:b w:val="false"/>
          <w:i w:val="false"/>
          <w:color w:val="000000"/>
          <w:sz w:val="28"/>
        </w:rPr>
        <w:t>
      01  Кедендік бақылауды және кедендік рәсімдерді      5953507
</w:t>
      </w:r>
      <w:r>
        <w:br/>
      </w:r>
      <w:r>
        <w:rPr>
          <w:rFonts w:ascii="Times New Roman"/>
          <w:b w:val="false"/>
          <w:i w:val="false"/>
          <w:color w:val="000000"/>
          <w:sz w:val="28"/>
        </w:rPr>
        <w:t>
          жүзеге асырудан түсетін түсімдер
</w:t>
      </w:r>
      <w:r>
        <w:br/>
      </w:r>
      <w:r>
        <w:rPr>
          <w:rFonts w:ascii="Times New Roman"/>
          <w:b w:val="false"/>
          <w:i w:val="false"/>
          <w:color w:val="000000"/>
          <w:sz w:val="28"/>
        </w:rPr>
        <w:t>
</w:t>
      </w:r>
      <w:r>
        <w:rPr>
          <w:rFonts w:ascii="Times New Roman"/>
          <w:b/>
          <w:i w:val="false"/>
          <w:color w:val="000000"/>
          <w:sz w:val="28"/>
        </w:rPr>
        <w:t>
  07      Басқа да салықтар          
</w:t>
      </w:r>
      <w:r>
        <w:rPr>
          <w:rFonts w:ascii="Times New Roman"/>
          <w:b w:val="false"/>
          <w:i w:val="false"/>
          <w:color w:val="000000"/>
          <w:sz w:val="28"/>
        </w:rPr>
        <w:t>
                   150012
</w:t>
      </w:r>
      <w:r>
        <w:br/>
      </w:r>
      <w:r>
        <w:rPr>
          <w:rFonts w:ascii="Times New Roman"/>
          <w:b w:val="false"/>
          <w:i w:val="false"/>
          <w:color w:val="000000"/>
          <w:sz w:val="28"/>
        </w:rPr>
        <w:t>
</w:t>
      </w:r>
      <w:r>
        <w:rPr>
          <w:rFonts w:ascii="Times New Roman"/>
          <w:b w:val="false"/>
          <w:i/>
          <w:color w:val="000000"/>
          <w:sz w:val="28"/>
        </w:rPr>
        <w:t>
    1     Басқа да салықтар   
</w:t>
      </w:r>
      <w:r>
        <w:rPr>
          <w:rFonts w:ascii="Times New Roman"/>
          <w:b w:val="false"/>
          <w:i w:val="false"/>
          <w:color w:val="000000"/>
          <w:sz w:val="28"/>
        </w:rPr>
        <w:t>
                              150012
</w:t>
      </w:r>
      <w:r>
        <w:br/>
      </w:r>
      <w:r>
        <w:rPr>
          <w:rFonts w:ascii="Times New Roman"/>
          <w:b w:val="false"/>
          <w:i w:val="false"/>
          <w:color w:val="000000"/>
          <w:sz w:val="28"/>
        </w:rPr>
        <w:t>
      09  Республикалық бюджетке түсетiн басқа да           150012
</w:t>
      </w:r>
      <w:r>
        <w:br/>
      </w:r>
      <w:r>
        <w:rPr>
          <w:rFonts w:ascii="Times New Roman"/>
          <w:b w:val="false"/>
          <w:i w:val="false"/>
          <w:color w:val="000000"/>
          <w:sz w:val="28"/>
        </w:rPr>
        <w:t>
          салық түсiмдері
</w:t>
      </w:r>
      <w:r>
        <w:br/>
      </w:r>
      <w:r>
        <w:rPr>
          <w:rFonts w:ascii="Times New Roman"/>
          <w:b w:val="false"/>
          <w:i w:val="false"/>
          <w:color w:val="000000"/>
          <w:sz w:val="28"/>
        </w:rPr>
        <w:t>
</w:t>
      </w:r>
      <w:r>
        <w:rPr>
          <w:rFonts w:ascii="Times New Roman"/>
          <w:b/>
          <w:i w:val="false"/>
          <w:color w:val="000000"/>
          <w:sz w:val="28"/>
        </w:rPr>
        <w:t>
  08     Заңдық мәндi іс-әрекеттердi жасағаны үшiн    
</w:t>
      </w:r>
      <w:r>
        <w:rPr>
          <w:rFonts w:ascii="Times New Roman"/>
          <w:b w:val="false"/>
          <w:i w:val="false"/>
          <w:color w:val="000000"/>
          <w:sz w:val="28"/>
        </w:rPr>
        <w:t>
2098183
</w:t>
      </w:r>
      <w:r>
        <w:br/>
      </w:r>
      <w:r>
        <w:rPr>
          <w:rFonts w:ascii="Times New Roman"/>
          <w:b w:val="false"/>
          <w:i w:val="false"/>
          <w:color w:val="000000"/>
          <w:sz w:val="28"/>
        </w:rPr>
        <w:t>
</w:t>
      </w:r>
      <w:r>
        <w:rPr>
          <w:rFonts w:ascii="Times New Roman"/>
          <w:b/>
          <w:i w:val="false"/>
          <w:color w:val="000000"/>
          <w:sz w:val="28"/>
        </w:rPr>
        <w:t>
         және (немесе) оған уәкiлеттiгi бар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органдардың немесе лауазымды адамдардың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құжаттар бергенi үшiн алынатын мiндеттi төлемдер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Мемлекеттiк баж                                 
</w:t>
      </w:r>
      <w:r>
        <w:rPr>
          <w:rFonts w:ascii="Times New Roman"/>
          <w:b w:val="false"/>
          <w:i w:val="false"/>
          <w:color w:val="000000"/>
          <w:sz w:val="28"/>
        </w:rPr>
        <w:t>
 2098183
</w:t>
      </w:r>
      <w:r>
        <w:br/>
      </w:r>
      <w:r>
        <w:rPr>
          <w:rFonts w:ascii="Times New Roman"/>
          <w:b w:val="false"/>
          <w:i w:val="false"/>
          <w:color w:val="000000"/>
          <w:sz w:val="28"/>
        </w:rPr>
        <w:t>
      01  Консулдық алым                                   2092914
</w:t>
      </w:r>
      <w:r>
        <w:br/>
      </w:r>
      <w:r>
        <w:rPr>
          <w:rFonts w:ascii="Times New Roman"/>
          <w:b w:val="false"/>
          <w:i w:val="false"/>
          <w:color w:val="000000"/>
          <w:sz w:val="28"/>
        </w:rPr>
        <w:t>
      13  Апостиль қойғаны үшiн мемлекеттiк баж               5269
</w:t>
      </w:r>
      <w:r>
        <w:br/>
      </w:r>
      <w:r>
        <w:rPr>
          <w:rFonts w:ascii="Times New Roman"/>
          <w:b w:val="false"/>
          <w:i w:val="false"/>
          <w:color w:val="000000"/>
          <w:sz w:val="28"/>
        </w:rPr>
        <w:t>
</w:t>
      </w:r>
      <w:r>
        <w:rPr>
          <w:rFonts w:ascii="Times New Roman"/>
          <w:b w:val="false"/>
          <w:i/>
          <w:color w:val="000000"/>
          <w:sz w:val="28"/>
        </w:rPr>
        <w:t>
2         Салыққа жатпайтын түсiмдер                     
</w:t>
      </w:r>
      <w:r>
        <w:rPr>
          <w:rFonts w:ascii="Times New Roman"/>
          <w:b w:val="false"/>
          <w:i w:val="false"/>
          <w:color w:val="000000"/>
          <w:sz w:val="28"/>
        </w:rPr>
        <w:t>
 74055890
</w:t>
      </w:r>
      <w:r>
        <w:br/>
      </w:r>
      <w:r>
        <w:rPr>
          <w:rFonts w:ascii="Times New Roman"/>
          <w:b w:val="false"/>
          <w:i w:val="false"/>
          <w:color w:val="000000"/>
          <w:sz w:val="28"/>
        </w:rPr>
        <w:t>
</w:t>
      </w:r>
      <w:r>
        <w:rPr>
          <w:rFonts w:ascii="Times New Roman"/>
          <w:b/>
          <w:i w:val="false"/>
          <w:color w:val="000000"/>
          <w:sz w:val="28"/>
        </w:rPr>
        <w:t>
  01     Кәсiпкерлiк қызмет пен меншiктен түсетiн    
</w:t>
      </w:r>
      <w:r>
        <w:rPr>
          <w:rFonts w:ascii="Times New Roman"/>
          <w:b w:val="false"/>
          <w:i w:val="false"/>
          <w:color w:val="000000"/>
          <w:sz w:val="28"/>
        </w:rPr>
        <w:t>
54208467
</w:t>
      </w:r>
      <w:r>
        <w:br/>
      </w:r>
      <w:r>
        <w:rPr>
          <w:rFonts w:ascii="Times New Roman"/>
          <w:b w:val="false"/>
          <w:i w:val="false"/>
          <w:color w:val="000000"/>
          <w:sz w:val="28"/>
        </w:rPr>
        <w:t>
</w:t>
      </w:r>
      <w:r>
        <w:rPr>
          <w:rFonts w:ascii="Times New Roman"/>
          <w:b/>
          <w:i w:val="false"/>
          <w:color w:val="000000"/>
          <w:sz w:val="28"/>
        </w:rPr>
        <w:t>
         кiрiстер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Ведомстволық кәсiпорындардың тауарлар мен         463874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қызметтердi пайдамен сатудан түсетiн 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жүзiндегi пайдасы
</w:t>
      </w:r>
      <w:r>
        <w:rPr>
          <w:rFonts w:ascii="Times New Roman"/>
          <w:b w:val="false"/>
          <w:i w:val="false"/>
          <w:color w:val="000000"/>
          <w:sz w:val="28"/>
        </w:rPr>
        <w:t>
</w:t>
      </w:r>
      <w:r>
        <w:br/>
      </w:r>
      <w:r>
        <w:rPr>
          <w:rFonts w:ascii="Times New Roman"/>
          <w:b w:val="false"/>
          <w:i w:val="false"/>
          <w:color w:val="000000"/>
          <w:sz w:val="28"/>
        </w:rPr>
        <w:t>
      01  Республикалық мемлекеттiк кәсiпорындар            463874
</w:t>
      </w:r>
      <w:r>
        <w:br/>
      </w:r>
      <w:r>
        <w:rPr>
          <w:rFonts w:ascii="Times New Roman"/>
          <w:b w:val="false"/>
          <w:i w:val="false"/>
          <w:color w:val="000000"/>
          <w:sz w:val="28"/>
        </w:rPr>
        <w:t>
          пайдасының үлесi
</w:t>
      </w:r>
      <w:r>
        <w:br/>
      </w:r>
      <w:r>
        <w:rPr>
          <w:rFonts w:ascii="Times New Roman"/>
          <w:b w:val="false"/>
          <w:i w:val="false"/>
          <w:color w:val="000000"/>
          <w:sz w:val="28"/>
        </w:rPr>
        <w:t>
</w:t>
      </w:r>
      <w:r>
        <w:rPr>
          <w:rFonts w:ascii="Times New Roman"/>
          <w:b w:val="false"/>
          <w:i/>
          <w:color w:val="000000"/>
          <w:sz w:val="28"/>
        </w:rPr>
        <w:t>
    2     Заңды тұлғалардан және қаржы мекемелерiнен      50757010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түсетiн салыққа жатпайтын түсiмдер
</w:t>
      </w:r>
      <w:r>
        <w:rPr>
          <w:rFonts w:ascii="Times New Roman"/>
          <w:b w:val="false"/>
          <w:i w:val="false"/>
          <w:color w:val="000000"/>
          <w:sz w:val="28"/>
        </w:rPr>
        <w:t>
</w:t>
      </w:r>
      <w:r>
        <w:br/>
      </w:r>
      <w:r>
        <w:rPr>
          <w:rFonts w:ascii="Times New Roman"/>
          <w:b w:val="false"/>
          <w:i w:val="false"/>
          <w:color w:val="000000"/>
          <w:sz w:val="28"/>
        </w:rPr>
        <w:t>
      01  Қазақстан Республикасы Ұлттық Банкiнiң          16500000
</w:t>
      </w:r>
      <w:r>
        <w:br/>
      </w:r>
      <w:r>
        <w:rPr>
          <w:rFonts w:ascii="Times New Roman"/>
          <w:b w:val="false"/>
          <w:i w:val="false"/>
          <w:color w:val="000000"/>
          <w:sz w:val="28"/>
        </w:rPr>
        <w:t>
          кiрiсiнен түсетiн түсiмдер
</w:t>
      </w:r>
      <w:r>
        <w:br/>
      </w:r>
      <w:r>
        <w:rPr>
          <w:rFonts w:ascii="Times New Roman"/>
          <w:b w:val="false"/>
          <w:i w:val="false"/>
          <w:color w:val="000000"/>
          <w:sz w:val="28"/>
        </w:rPr>
        <w:t>
      02  Қазақстан Республикасы Үкiметiнiң депозиттерi    1500000
</w:t>
      </w:r>
      <w:r>
        <w:br/>
      </w:r>
      <w:r>
        <w:rPr>
          <w:rFonts w:ascii="Times New Roman"/>
          <w:b w:val="false"/>
          <w:i w:val="false"/>
          <w:color w:val="000000"/>
          <w:sz w:val="28"/>
        </w:rPr>
        <w:t>
          бойынша алынған сыйақылар (мүдделер)
</w:t>
      </w:r>
      <w:r>
        <w:br/>
      </w:r>
      <w:r>
        <w:rPr>
          <w:rFonts w:ascii="Times New Roman"/>
          <w:b w:val="false"/>
          <w:i w:val="false"/>
          <w:color w:val="000000"/>
          <w:sz w:val="28"/>
        </w:rPr>
        <w:t>
      03  Республикалық меншiк болып табылатын             3738564
</w:t>
      </w:r>
      <w:r>
        <w:br/>
      </w:r>
      <w:r>
        <w:rPr>
          <w:rFonts w:ascii="Times New Roman"/>
          <w:b w:val="false"/>
          <w:i w:val="false"/>
          <w:color w:val="000000"/>
          <w:sz w:val="28"/>
        </w:rPr>
        <w:t>
          акциялардың пакеттерiне дивидендтердің түсімі
</w:t>
      </w:r>
      <w:r>
        <w:br/>
      </w:r>
      <w:r>
        <w:rPr>
          <w:rFonts w:ascii="Times New Roman"/>
          <w:b w:val="false"/>
          <w:i w:val="false"/>
          <w:color w:val="000000"/>
          <w:sz w:val="28"/>
        </w:rPr>
        <w:t>
      04  Мемлекеттiң сыртқы заемдар қаражатын екiншi         5285
</w:t>
      </w:r>
      <w:r>
        <w:br/>
      </w:r>
      <w:r>
        <w:rPr>
          <w:rFonts w:ascii="Times New Roman"/>
          <w:b w:val="false"/>
          <w:i w:val="false"/>
          <w:color w:val="000000"/>
          <w:sz w:val="28"/>
        </w:rPr>
        <w:t>
          деңгейдегi банктер шоттарына орналастырудан
</w:t>
      </w:r>
      <w:r>
        <w:br/>
      </w:r>
      <w:r>
        <w:rPr>
          <w:rFonts w:ascii="Times New Roman"/>
          <w:b w:val="false"/>
          <w:i w:val="false"/>
          <w:color w:val="000000"/>
          <w:sz w:val="28"/>
        </w:rPr>
        <w:t>
          түсетін сыйақылар (мүдделер)
</w:t>
      </w:r>
      <w:r>
        <w:br/>
      </w:r>
      <w:r>
        <w:rPr>
          <w:rFonts w:ascii="Times New Roman"/>
          <w:b w:val="false"/>
          <w:i w:val="false"/>
          <w:color w:val="000000"/>
          <w:sz w:val="28"/>
        </w:rPr>
        <w:t>
      11  Жер қойнауы туралы ақпараттың пайдалануға         105911
</w:t>
      </w:r>
      <w:r>
        <w:br/>
      </w:r>
      <w:r>
        <w:rPr>
          <w:rFonts w:ascii="Times New Roman"/>
          <w:b w:val="false"/>
          <w:i w:val="false"/>
          <w:color w:val="000000"/>
          <w:sz w:val="28"/>
        </w:rPr>
        <w:t>
          берiлгенi үшiн ақы
</w:t>
      </w:r>
      <w:r>
        <w:br/>
      </w:r>
      <w:r>
        <w:rPr>
          <w:rFonts w:ascii="Times New Roman"/>
          <w:b w:val="false"/>
          <w:i w:val="false"/>
          <w:color w:val="000000"/>
          <w:sz w:val="28"/>
        </w:rPr>
        <w:t>
      26  Әскери полигондарды пайдаланғаны үшiн            3803250
</w:t>
      </w:r>
      <w:r>
        <w:br/>
      </w:r>
      <w:r>
        <w:rPr>
          <w:rFonts w:ascii="Times New Roman"/>
          <w:b w:val="false"/>
          <w:i w:val="false"/>
          <w:color w:val="000000"/>
          <w:sz w:val="28"/>
        </w:rPr>
        <w:t>
          жалгерлiк төлемнен түсетін түсiмдер
</w:t>
      </w:r>
      <w:r>
        <w:br/>
      </w:r>
      <w:r>
        <w:rPr>
          <w:rFonts w:ascii="Times New Roman"/>
          <w:b w:val="false"/>
          <w:i w:val="false"/>
          <w:color w:val="000000"/>
          <w:sz w:val="28"/>
        </w:rPr>
        <w:t>
      27  "Байқоңыр" кешенін пайдаланғаны үшін
</w:t>
      </w:r>
      <w:r>
        <w:br/>
      </w:r>
      <w:r>
        <w:rPr>
          <w:rFonts w:ascii="Times New Roman"/>
          <w:b w:val="false"/>
          <w:i w:val="false"/>
          <w:color w:val="000000"/>
          <w:sz w:val="28"/>
        </w:rPr>
        <w:t>
          жалгерлік төлемнен түсетін түсімдер             24894000
</w:t>
      </w:r>
      <w:r>
        <w:br/>
      </w:r>
      <w:r>
        <w:rPr>
          <w:rFonts w:ascii="Times New Roman"/>
          <w:b w:val="false"/>
          <w:i w:val="false"/>
          <w:color w:val="000000"/>
          <w:sz w:val="28"/>
        </w:rPr>
        <w:t>
      28  Республикалық меншiк мүлкiн жалға беруден         210000
</w:t>
      </w:r>
      <w:r>
        <w:br/>
      </w:r>
      <w:r>
        <w:rPr>
          <w:rFonts w:ascii="Times New Roman"/>
          <w:b w:val="false"/>
          <w:i w:val="false"/>
          <w:color w:val="000000"/>
          <w:sz w:val="28"/>
        </w:rPr>
        <w:t>
          түсетiн түсiмдер
</w:t>
      </w:r>
      <w:r>
        <w:br/>
      </w:r>
      <w:r>
        <w:rPr>
          <w:rFonts w:ascii="Times New Roman"/>
          <w:b w:val="false"/>
          <w:i w:val="false"/>
          <w:color w:val="000000"/>
          <w:sz w:val="28"/>
        </w:rPr>
        <w:t>
</w:t>
      </w:r>
      <w:r>
        <w:rPr>
          <w:rFonts w:ascii="Times New Roman"/>
          <w:b w:val="false"/>
          <w:i/>
          <w:color w:val="000000"/>
          <w:sz w:val="28"/>
        </w:rPr>
        <w:t>
    3     Кәсiпкерлік қызмет пен меншіктен түсетiн басқа   2987583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да кiрiстер
</w:t>
      </w:r>
      <w:r>
        <w:rPr>
          <w:rFonts w:ascii="Times New Roman"/>
          <w:b w:val="false"/>
          <w:i w:val="false"/>
          <w:color w:val="000000"/>
          <w:sz w:val="28"/>
        </w:rPr>
        <w:t>
</w:t>
      </w:r>
      <w:r>
        <w:br/>
      </w:r>
      <w:r>
        <w:rPr>
          <w:rFonts w:ascii="Times New Roman"/>
          <w:b w:val="false"/>
          <w:i w:val="false"/>
          <w:color w:val="000000"/>
          <w:sz w:val="28"/>
        </w:rPr>
        <w:t>
      01  Ауыл шаруашылық және орман алқаптарын ауыл        400621
</w:t>
      </w:r>
      <w:r>
        <w:br/>
      </w:r>
      <w:r>
        <w:rPr>
          <w:rFonts w:ascii="Times New Roman"/>
          <w:b w:val="false"/>
          <w:i w:val="false"/>
          <w:color w:val="000000"/>
          <w:sz w:val="28"/>
        </w:rPr>
        <w:t>
          және орман шаруашылықтарын жүргiзуге
</w:t>
      </w:r>
      <w:r>
        <w:br/>
      </w:r>
      <w:r>
        <w:rPr>
          <w:rFonts w:ascii="Times New Roman"/>
          <w:b w:val="false"/>
          <w:i w:val="false"/>
          <w:color w:val="000000"/>
          <w:sz w:val="28"/>
        </w:rPr>
        <w:t>
          байланысты емес мақсаттарға пайдалану үшiн
</w:t>
      </w:r>
      <w:r>
        <w:br/>
      </w:r>
      <w:r>
        <w:rPr>
          <w:rFonts w:ascii="Times New Roman"/>
          <w:b w:val="false"/>
          <w:i w:val="false"/>
          <w:color w:val="000000"/>
          <w:sz w:val="28"/>
        </w:rPr>
        <w:t>
          алған кезде ауыл шаруашылығы және орман
</w:t>
      </w:r>
      <w:r>
        <w:br/>
      </w:r>
      <w:r>
        <w:rPr>
          <w:rFonts w:ascii="Times New Roman"/>
          <w:b w:val="false"/>
          <w:i w:val="false"/>
          <w:color w:val="000000"/>
          <w:sz w:val="28"/>
        </w:rPr>
        <w:t>
          шаруашылығы өндiрiстерiнiң зияндарын өтеуден
</w:t>
      </w:r>
      <w:r>
        <w:br/>
      </w:r>
      <w:r>
        <w:rPr>
          <w:rFonts w:ascii="Times New Roman"/>
          <w:b w:val="false"/>
          <w:i w:val="false"/>
          <w:color w:val="000000"/>
          <w:sz w:val="28"/>
        </w:rPr>
        <w:t>
          түсетiн түсiмдер
</w:t>
      </w:r>
      <w:r>
        <w:br/>
      </w:r>
      <w:r>
        <w:rPr>
          <w:rFonts w:ascii="Times New Roman"/>
          <w:b w:val="false"/>
          <w:i w:val="false"/>
          <w:color w:val="000000"/>
          <w:sz w:val="28"/>
        </w:rPr>
        <w:t>
      02  Республикалық бюджеттен қаржыландырылатын          75000
</w:t>
      </w:r>
      <w:r>
        <w:br/>
      </w:r>
      <w:r>
        <w:rPr>
          <w:rFonts w:ascii="Times New Roman"/>
          <w:b w:val="false"/>
          <w:i w:val="false"/>
          <w:color w:val="000000"/>
          <w:sz w:val="28"/>
        </w:rPr>
        <w:t>
          мемлекеттiк мекемелер көрсететiн қызметтердi
</w:t>
      </w:r>
      <w:r>
        <w:br/>
      </w:r>
      <w:r>
        <w:rPr>
          <w:rFonts w:ascii="Times New Roman"/>
          <w:b w:val="false"/>
          <w:i w:val="false"/>
          <w:color w:val="000000"/>
          <w:sz w:val="28"/>
        </w:rPr>
        <w:t>
          сатудан түсетiн түсiмдер
</w:t>
      </w:r>
      <w:r>
        <w:br/>
      </w:r>
      <w:r>
        <w:rPr>
          <w:rFonts w:ascii="Times New Roman"/>
          <w:b w:val="false"/>
          <w:i w:val="false"/>
          <w:color w:val="000000"/>
          <w:sz w:val="28"/>
        </w:rPr>
        <w:t>
      05  Қалааралық және халықаралық байланыс             2511962
</w:t>
      </w:r>
      <w:r>
        <w:br/>
      </w:r>
      <w:r>
        <w:rPr>
          <w:rFonts w:ascii="Times New Roman"/>
          <w:b w:val="false"/>
          <w:i w:val="false"/>
          <w:color w:val="000000"/>
          <w:sz w:val="28"/>
        </w:rPr>
        <w:t>
          қызметін ұсынғанынан түсетін түсімдер
</w:t>
      </w:r>
      <w:r>
        <w:br/>
      </w:r>
      <w:r>
        <w:rPr>
          <w:rFonts w:ascii="Times New Roman"/>
          <w:b w:val="false"/>
          <w:i w:val="false"/>
          <w:color w:val="000000"/>
          <w:sz w:val="28"/>
        </w:rPr>
        <w:t>
</w:t>
      </w:r>
      <w:r>
        <w:rPr>
          <w:rFonts w:ascii="Times New Roman"/>
          <w:b/>
          <w:i w:val="false"/>
          <w:color w:val="000000"/>
          <w:sz w:val="28"/>
        </w:rPr>
        <w:t>
  02     Әкiмшiлiк алымдар мен төлемдер, коммерциялық  
</w:t>
      </w:r>
      <w:r>
        <w:rPr>
          <w:rFonts w:ascii="Times New Roman"/>
          <w:b w:val="false"/>
          <w:i w:val="false"/>
          <w:color w:val="000000"/>
          <w:sz w:val="28"/>
        </w:rPr>
        <w:t>
88602
</w:t>
      </w:r>
      <w:r>
        <w:br/>
      </w:r>
      <w:r>
        <w:rPr>
          <w:rFonts w:ascii="Times New Roman"/>
          <w:b w:val="false"/>
          <w:i w:val="false"/>
          <w:color w:val="000000"/>
          <w:sz w:val="28"/>
        </w:rPr>
        <w:t>
</w:t>
      </w:r>
      <w:r>
        <w:rPr>
          <w:rFonts w:ascii="Times New Roman"/>
          <w:b/>
          <w:i w:val="false"/>
          <w:color w:val="000000"/>
          <w:sz w:val="28"/>
        </w:rPr>
        <w:t>
         емес және iлеспе саудадан алынатын кiрiстер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3     Коммерциялық емес және iлеспе саудадан             88602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алынатын басқа да төлемдер мен кiрiстер
</w:t>
      </w:r>
      <w:r>
        <w:rPr>
          <w:rFonts w:ascii="Times New Roman"/>
          <w:b w:val="false"/>
          <w:i w:val="false"/>
          <w:color w:val="000000"/>
          <w:sz w:val="28"/>
        </w:rPr>
        <w:t>
</w:t>
      </w:r>
      <w:r>
        <w:br/>
      </w:r>
      <w:r>
        <w:rPr>
          <w:rFonts w:ascii="Times New Roman"/>
          <w:b w:val="false"/>
          <w:i w:val="false"/>
          <w:color w:val="000000"/>
          <w:sz w:val="28"/>
        </w:rPr>
        <w:t>
      03  Республикалық бюджеттен қаржыландырылатын          12379
</w:t>
      </w:r>
      <w:r>
        <w:br/>
      </w:r>
      <w:r>
        <w:rPr>
          <w:rFonts w:ascii="Times New Roman"/>
          <w:b w:val="false"/>
          <w:i w:val="false"/>
          <w:color w:val="000000"/>
          <w:sz w:val="28"/>
        </w:rPr>
        <w:t>
          мемлекеттiк мекемелер ұйымдастыратын
</w:t>
      </w:r>
      <w:r>
        <w:br/>
      </w:r>
      <w:r>
        <w:rPr>
          <w:rFonts w:ascii="Times New Roman"/>
          <w:b w:val="false"/>
          <w:i w:val="false"/>
          <w:color w:val="000000"/>
          <w:sz w:val="28"/>
        </w:rPr>
        <w:t>
          мемлекеттiк сатып алуды өткiзуден түсетiн
</w:t>
      </w:r>
      <w:r>
        <w:br/>
      </w:r>
      <w:r>
        <w:rPr>
          <w:rFonts w:ascii="Times New Roman"/>
          <w:b w:val="false"/>
          <w:i w:val="false"/>
          <w:color w:val="000000"/>
          <w:sz w:val="28"/>
        </w:rPr>
        <w:t>
          ақшаның түсiмi
</w:t>
      </w:r>
      <w:r>
        <w:br/>
      </w:r>
      <w:r>
        <w:rPr>
          <w:rFonts w:ascii="Times New Roman"/>
          <w:b w:val="false"/>
          <w:i w:val="false"/>
          <w:color w:val="000000"/>
          <w:sz w:val="28"/>
        </w:rPr>
        <w:t>
      05  Тәркiленген мүлiктi, белгiленген тәртiппен         76223
</w:t>
      </w:r>
      <w:r>
        <w:br/>
      </w:r>
      <w:r>
        <w:rPr>
          <w:rFonts w:ascii="Times New Roman"/>
          <w:b w:val="false"/>
          <w:i w:val="false"/>
          <w:color w:val="000000"/>
          <w:sz w:val="28"/>
        </w:rPr>
        <w:t>
          республикалық меншiкке өтеусiз өткен мүлiкті,
</w:t>
      </w:r>
      <w:r>
        <w:br/>
      </w:r>
      <w:r>
        <w:rPr>
          <w:rFonts w:ascii="Times New Roman"/>
          <w:b w:val="false"/>
          <w:i w:val="false"/>
          <w:color w:val="000000"/>
          <w:sz w:val="28"/>
        </w:rPr>
        <w:t>
          оның iшiнде кедендiк бас тарту режимiнде
</w:t>
      </w:r>
      <w:r>
        <w:br/>
      </w:r>
      <w:r>
        <w:rPr>
          <w:rFonts w:ascii="Times New Roman"/>
          <w:b w:val="false"/>
          <w:i w:val="false"/>
          <w:color w:val="000000"/>
          <w:sz w:val="28"/>
        </w:rPr>
        <w:t>
          мемлекеттiң пайдасына ресiмделген тауарлар
</w:t>
      </w:r>
      <w:r>
        <w:br/>
      </w:r>
      <w:r>
        <w:rPr>
          <w:rFonts w:ascii="Times New Roman"/>
          <w:b w:val="false"/>
          <w:i w:val="false"/>
          <w:color w:val="000000"/>
          <w:sz w:val="28"/>
        </w:rPr>
        <w:t>
          мен көлiк құралдарын сатудан түсетін түсімдер
</w:t>
      </w:r>
      <w:r>
        <w:br/>
      </w:r>
      <w:r>
        <w:rPr>
          <w:rFonts w:ascii="Times New Roman"/>
          <w:b w:val="false"/>
          <w:i w:val="false"/>
          <w:color w:val="000000"/>
          <w:sz w:val="28"/>
        </w:rPr>
        <w:t>
</w:t>
      </w:r>
      <w:r>
        <w:rPr>
          <w:rFonts w:ascii="Times New Roman"/>
          <w:b/>
          <w:i w:val="false"/>
          <w:color w:val="000000"/>
          <w:sz w:val="28"/>
        </w:rPr>
        <w:t>
  03     Айыппұлдар мен санкциялардан түсетiн түсiмдер 
</w:t>
      </w:r>
      <w:r>
        <w:rPr>
          <w:rFonts w:ascii="Times New Roman"/>
          <w:b w:val="false"/>
          <w:i w:val="false"/>
          <w:color w:val="000000"/>
          <w:sz w:val="28"/>
        </w:rPr>
        <w:t>
1552030
</w:t>
      </w:r>
      <w:r>
        <w:br/>
      </w:r>
      <w:r>
        <w:rPr>
          <w:rFonts w:ascii="Times New Roman"/>
          <w:b w:val="false"/>
          <w:i w:val="false"/>
          <w:color w:val="000000"/>
          <w:sz w:val="28"/>
        </w:rPr>
        <w:t>
</w:t>
      </w:r>
      <w:r>
        <w:rPr>
          <w:rFonts w:ascii="Times New Roman"/>
          <w:b w:val="false"/>
          <w:i/>
          <w:color w:val="000000"/>
          <w:sz w:val="28"/>
        </w:rPr>
        <w:t>
 1     Айыппұлдар мен санкциялар бойынша түсетiн 
</w:t>
      </w:r>
      <w:r>
        <w:rPr>
          <w:rFonts w:ascii="Times New Roman"/>
          <w:b w:val="false"/>
          <w:i w:val="false"/>
          <w:color w:val="000000"/>
          <w:sz w:val="28"/>
        </w:rPr>
        <w:t>
        1552030
</w:t>
      </w:r>
      <w:r>
        <w:br/>
      </w:r>
      <w:r>
        <w:rPr>
          <w:rFonts w:ascii="Times New Roman"/>
          <w:b w:val="false"/>
          <w:i w:val="false"/>
          <w:color w:val="000000"/>
          <w:sz w:val="28"/>
        </w:rPr>
        <w:t>
          түсiмдер
</w:t>
      </w:r>
      <w:r>
        <w:br/>
      </w:r>
      <w:r>
        <w:rPr>
          <w:rFonts w:ascii="Times New Roman"/>
          <w:b w:val="false"/>
          <w:i w:val="false"/>
          <w:color w:val="000000"/>
          <w:sz w:val="28"/>
        </w:rPr>
        <w:t>
      01  Орталық мемлекеттiк органдар, олардың аумақтық    909509
</w:t>
      </w:r>
      <w:r>
        <w:br/>
      </w:r>
      <w:r>
        <w:rPr>
          <w:rFonts w:ascii="Times New Roman"/>
          <w:b w:val="false"/>
          <w:i w:val="false"/>
          <w:color w:val="000000"/>
          <w:sz w:val="28"/>
        </w:rPr>
        <w:t>
          бөлiмшелерi салатын әкiмшiлiк айыппұлдар мен
</w:t>
      </w:r>
      <w:r>
        <w:br/>
      </w:r>
      <w:r>
        <w:rPr>
          <w:rFonts w:ascii="Times New Roman"/>
          <w:b w:val="false"/>
          <w:i w:val="false"/>
          <w:color w:val="000000"/>
          <w:sz w:val="28"/>
        </w:rPr>
        <w:t>
          санкциялар
</w:t>
      </w:r>
      <w:r>
        <w:br/>
      </w:r>
      <w:r>
        <w:rPr>
          <w:rFonts w:ascii="Times New Roman"/>
          <w:b w:val="false"/>
          <w:i w:val="false"/>
          <w:color w:val="000000"/>
          <w:sz w:val="28"/>
        </w:rPr>
        <w:t>
      06  Атқарушылық санкция                                83420
</w:t>
      </w:r>
      <w:r>
        <w:br/>
      </w:r>
      <w:r>
        <w:rPr>
          <w:rFonts w:ascii="Times New Roman"/>
          <w:b w:val="false"/>
          <w:i w:val="false"/>
          <w:color w:val="000000"/>
          <w:sz w:val="28"/>
        </w:rPr>
        <w:t>
      07  Қазақстан Республикасының Ұлттық Банкi               275
</w:t>
      </w:r>
      <w:r>
        <w:br/>
      </w:r>
      <w:r>
        <w:rPr>
          <w:rFonts w:ascii="Times New Roman"/>
          <w:b w:val="false"/>
          <w:i w:val="false"/>
          <w:color w:val="000000"/>
          <w:sz w:val="28"/>
        </w:rPr>
        <w:t>
          белгiлеген экономикалық нормативтердi және
</w:t>
      </w:r>
      <w:r>
        <w:br/>
      </w:r>
      <w:r>
        <w:rPr>
          <w:rFonts w:ascii="Times New Roman"/>
          <w:b w:val="false"/>
          <w:i w:val="false"/>
          <w:color w:val="000000"/>
          <w:sz w:val="28"/>
        </w:rPr>
        <w:t>
          статистикалық есептiлiктi берудiң мерзiмдерiн
</w:t>
      </w:r>
      <w:r>
        <w:br/>
      </w:r>
      <w:r>
        <w:rPr>
          <w:rFonts w:ascii="Times New Roman"/>
          <w:b w:val="false"/>
          <w:i w:val="false"/>
          <w:color w:val="000000"/>
          <w:sz w:val="28"/>
        </w:rPr>
        <w:t>
          бұзғаны үшiн екiншi деңгейдегi банктерге
</w:t>
      </w:r>
      <w:r>
        <w:br/>
      </w:r>
      <w:r>
        <w:rPr>
          <w:rFonts w:ascii="Times New Roman"/>
          <w:b w:val="false"/>
          <w:i w:val="false"/>
          <w:color w:val="000000"/>
          <w:sz w:val="28"/>
        </w:rPr>
        <w:t>
          қолданылатын санкциялар сомаларының түсiмi
</w:t>
      </w:r>
      <w:r>
        <w:br/>
      </w:r>
      <w:r>
        <w:rPr>
          <w:rFonts w:ascii="Times New Roman"/>
          <w:b w:val="false"/>
          <w:i w:val="false"/>
          <w:color w:val="000000"/>
          <w:sz w:val="28"/>
        </w:rPr>
        <w:t>
      09  Салық заңнамасы нормаларын уақытылы                 1743
</w:t>
      </w:r>
      <w:r>
        <w:br/>
      </w:r>
      <w:r>
        <w:rPr>
          <w:rFonts w:ascii="Times New Roman"/>
          <w:b w:val="false"/>
          <w:i w:val="false"/>
          <w:color w:val="000000"/>
          <w:sz w:val="28"/>
        </w:rPr>
        <w:t>
          орындамағаны үшiн банктерден немесе банк
</w:t>
      </w:r>
      <w:r>
        <w:br/>
      </w:r>
      <w:r>
        <w:rPr>
          <w:rFonts w:ascii="Times New Roman"/>
          <w:b w:val="false"/>
          <w:i w:val="false"/>
          <w:color w:val="000000"/>
          <w:sz w:val="28"/>
        </w:rPr>
        <w:t>
          операцияларының жекелеген түрлерiн жүзеге
</w:t>
      </w:r>
      <w:r>
        <w:br/>
      </w:r>
      <w:r>
        <w:rPr>
          <w:rFonts w:ascii="Times New Roman"/>
          <w:b w:val="false"/>
          <w:i w:val="false"/>
          <w:color w:val="000000"/>
          <w:sz w:val="28"/>
        </w:rPr>
        <w:t>
          асыратын ұйымдардан өсiмпұл және айыппұл
</w:t>
      </w:r>
      <w:r>
        <w:br/>
      </w:r>
      <w:r>
        <w:rPr>
          <w:rFonts w:ascii="Times New Roman"/>
          <w:b w:val="false"/>
          <w:i w:val="false"/>
          <w:color w:val="000000"/>
          <w:sz w:val="28"/>
        </w:rPr>
        <w:t>
          сомаларының түсуi
</w:t>
      </w:r>
      <w:r>
        <w:br/>
      </w:r>
      <w:r>
        <w:rPr>
          <w:rFonts w:ascii="Times New Roman"/>
          <w:b w:val="false"/>
          <w:i w:val="false"/>
          <w:color w:val="000000"/>
          <w:sz w:val="28"/>
        </w:rPr>
        <w:t>
      12  Республикалық бюджеттен қаржыландырылатын          40385
</w:t>
      </w:r>
      <w:r>
        <w:br/>
      </w:r>
      <w:r>
        <w:rPr>
          <w:rFonts w:ascii="Times New Roman"/>
          <w:b w:val="false"/>
          <w:i w:val="false"/>
          <w:color w:val="000000"/>
          <w:sz w:val="28"/>
        </w:rPr>
        <w:t>
          мемлекеттiк мекемелер салатын басқа да
</w:t>
      </w:r>
      <w:r>
        <w:br/>
      </w:r>
      <w:r>
        <w:rPr>
          <w:rFonts w:ascii="Times New Roman"/>
          <w:b w:val="false"/>
          <w:i w:val="false"/>
          <w:color w:val="000000"/>
          <w:sz w:val="28"/>
        </w:rPr>
        <w:t>
          санкциялар мен айыппұлдар
</w:t>
      </w:r>
      <w:r>
        <w:br/>
      </w:r>
      <w:r>
        <w:rPr>
          <w:rFonts w:ascii="Times New Roman"/>
          <w:b w:val="false"/>
          <w:i w:val="false"/>
          <w:color w:val="000000"/>
          <w:sz w:val="28"/>
        </w:rPr>
        <w:t>
      16  Монополияға қарсы заңдарды бұзу нәтижесінде       516698
</w:t>
      </w:r>
      <w:r>
        <w:br/>
      </w:r>
      <w:r>
        <w:rPr>
          <w:rFonts w:ascii="Times New Roman"/>
          <w:b w:val="false"/>
          <w:i w:val="false"/>
          <w:color w:val="000000"/>
          <w:sz w:val="28"/>
        </w:rPr>
        <w:t>
          алынған аударылған кірістер
</w:t>
      </w:r>
      <w:r>
        <w:br/>
      </w:r>
      <w:r>
        <w:rPr>
          <w:rFonts w:ascii="Times New Roman"/>
          <w:b w:val="false"/>
          <w:i w:val="false"/>
          <w:color w:val="000000"/>
          <w:sz w:val="28"/>
        </w:rPr>
        <w:t>
</w:t>
      </w:r>
      <w:r>
        <w:rPr>
          <w:rFonts w:ascii="Times New Roman"/>
          <w:b/>
          <w:i w:val="false"/>
          <w:color w:val="000000"/>
          <w:sz w:val="28"/>
        </w:rPr>
        <w:t>
  04     Кредиттер бойынша сыйақылар (мүдделер)
</w:t>
      </w:r>
      <w:r>
        <w:rPr>
          <w:rFonts w:ascii="Times New Roman"/>
          <w:b w:val="false"/>
          <w:i w:val="false"/>
          <w:color w:val="000000"/>
          <w:sz w:val="28"/>
        </w:rPr>
        <w:t>
       2488785
</w:t>
      </w:r>
      <w:r>
        <w:br/>
      </w:r>
      <w:r>
        <w:rPr>
          <w:rFonts w:ascii="Times New Roman"/>
          <w:b w:val="false"/>
          <w:i w:val="false"/>
          <w:color w:val="000000"/>
          <w:sz w:val="28"/>
        </w:rPr>
        <w:t>
</w:t>
      </w:r>
      <w:r>
        <w:rPr>
          <w:rFonts w:ascii="Times New Roman"/>
          <w:b w:val="false"/>
          <w:i/>
          <w:color w:val="000000"/>
          <w:sz w:val="28"/>
        </w:rPr>
        <w:t>
    1     Заңды тұлғаларға республикалық бюджеттен         1413220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кредиттер бергенi үшiн алынған сыйақылар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(мүдделер)
</w:t>
      </w:r>
      <w:r>
        <w:rPr>
          <w:rFonts w:ascii="Times New Roman"/>
          <w:b w:val="false"/>
          <w:i w:val="false"/>
          <w:color w:val="000000"/>
          <w:sz w:val="28"/>
        </w:rPr>
        <w:t>
</w:t>
      </w:r>
      <w:r>
        <w:br/>
      </w:r>
      <w:r>
        <w:rPr>
          <w:rFonts w:ascii="Times New Roman"/>
          <w:b w:val="false"/>
          <w:i w:val="false"/>
          <w:color w:val="000000"/>
          <w:sz w:val="28"/>
        </w:rPr>
        <w:t>
      01  Лизингтi ұйымдастыру бағдарламасының              379859
</w:t>
      </w:r>
      <w:r>
        <w:br/>
      </w:r>
      <w:r>
        <w:rPr>
          <w:rFonts w:ascii="Times New Roman"/>
          <w:b w:val="false"/>
          <w:i w:val="false"/>
          <w:color w:val="000000"/>
          <w:sz w:val="28"/>
        </w:rPr>
        <w:t>
          шеңберiнде берiлген кредиттер бойынша
</w:t>
      </w:r>
      <w:r>
        <w:br/>
      </w:r>
      <w:r>
        <w:rPr>
          <w:rFonts w:ascii="Times New Roman"/>
          <w:b w:val="false"/>
          <w:i w:val="false"/>
          <w:color w:val="000000"/>
          <w:sz w:val="28"/>
        </w:rPr>
        <w:t>
          сыйақылар (мүдделep)
</w:t>
      </w:r>
      <w:r>
        <w:br/>
      </w:r>
      <w:r>
        <w:rPr>
          <w:rFonts w:ascii="Times New Roman"/>
          <w:b w:val="false"/>
          <w:i w:val="false"/>
          <w:color w:val="000000"/>
          <w:sz w:val="28"/>
        </w:rPr>
        <w:t>
      03  АДБ бағдарламалық заемы шеңберiнде                190842
</w:t>
      </w:r>
      <w:r>
        <w:br/>
      </w:r>
      <w:r>
        <w:rPr>
          <w:rFonts w:ascii="Times New Roman"/>
          <w:b w:val="false"/>
          <w:i w:val="false"/>
          <w:color w:val="000000"/>
          <w:sz w:val="28"/>
        </w:rPr>
        <w:t>
          ауылшаруашылық секторы үшiн берiлген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04  "Эксимбанк Қазақстан" АҚ-на инвестициялық           4037
</w:t>
      </w:r>
      <w:r>
        <w:br/>
      </w:r>
      <w:r>
        <w:rPr>
          <w:rFonts w:ascii="Times New Roman"/>
          <w:b w:val="false"/>
          <w:i w:val="false"/>
          <w:color w:val="000000"/>
          <w:sz w:val="28"/>
        </w:rPr>
        <w:t>
          жобаларды қаржыландыру үшін берілген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05  Малшаруашылық өнімдерін шығаруға және              96000
</w:t>
      </w:r>
      <w:r>
        <w:br/>
      </w:r>
      <w:r>
        <w:rPr>
          <w:rFonts w:ascii="Times New Roman"/>
          <w:b w:val="false"/>
          <w:i w:val="false"/>
          <w:color w:val="000000"/>
          <w:sz w:val="28"/>
        </w:rPr>
        <w:t>
          сатып алуға берілген кредиттер бойынша
</w:t>
      </w:r>
      <w:r>
        <w:br/>
      </w:r>
      <w:r>
        <w:rPr>
          <w:rFonts w:ascii="Times New Roman"/>
          <w:b w:val="false"/>
          <w:i w:val="false"/>
          <w:color w:val="000000"/>
          <w:sz w:val="28"/>
        </w:rPr>
        <w:t>
          сыйақылар (мүдделер)
</w:t>
      </w:r>
      <w:r>
        <w:br/>
      </w:r>
      <w:r>
        <w:rPr>
          <w:rFonts w:ascii="Times New Roman"/>
          <w:b w:val="false"/>
          <w:i w:val="false"/>
          <w:color w:val="000000"/>
          <w:sz w:val="28"/>
        </w:rPr>
        <w:t>
      06  Басқа да кредиттер бойынша сыйақылар (мүдделер)   713249
</w:t>
      </w:r>
      <w:r>
        <w:br/>
      </w:r>
      <w:r>
        <w:rPr>
          <w:rFonts w:ascii="Times New Roman"/>
          <w:b w:val="false"/>
          <w:i w:val="false"/>
          <w:color w:val="000000"/>
          <w:sz w:val="28"/>
        </w:rPr>
        <w:t>
      08  Өнім өңдеу кәсіпорындары үшін жабдық лизингі       22000
</w:t>
      </w:r>
      <w:r>
        <w:br/>
      </w:r>
      <w:r>
        <w:rPr>
          <w:rFonts w:ascii="Times New Roman"/>
          <w:b w:val="false"/>
          <w:i w:val="false"/>
          <w:color w:val="000000"/>
          <w:sz w:val="28"/>
        </w:rPr>
        <w:t>
          шеңберінде берілген кредиттер бойынша сыйақы
</w:t>
      </w:r>
      <w:r>
        <w:br/>
      </w:r>
      <w:r>
        <w:rPr>
          <w:rFonts w:ascii="Times New Roman"/>
          <w:b w:val="false"/>
          <w:i w:val="false"/>
          <w:color w:val="000000"/>
          <w:sz w:val="28"/>
        </w:rPr>
        <w:t>
          (мүдделер)
</w:t>
      </w:r>
      <w:r>
        <w:br/>
      </w:r>
      <w:r>
        <w:rPr>
          <w:rFonts w:ascii="Times New Roman"/>
          <w:b w:val="false"/>
          <w:i w:val="false"/>
          <w:color w:val="000000"/>
          <w:sz w:val="28"/>
        </w:rPr>
        <w:t>
      09  Ауылдық кредиттік серіктестері жүйесі арқылы        7233
</w:t>
      </w:r>
      <w:r>
        <w:br/>
      </w:r>
      <w:r>
        <w:rPr>
          <w:rFonts w:ascii="Times New Roman"/>
          <w:b w:val="false"/>
          <w:i w:val="false"/>
          <w:color w:val="000000"/>
          <w:sz w:val="28"/>
        </w:rPr>
        <w:t>
          ауыл шаруашылығы өндірісінің кредиттері бойынша
</w:t>
      </w:r>
      <w:r>
        <w:br/>
      </w:r>
      <w:r>
        <w:rPr>
          <w:rFonts w:ascii="Times New Roman"/>
          <w:b w:val="false"/>
          <w:i w:val="false"/>
          <w:color w:val="000000"/>
          <w:sz w:val="28"/>
        </w:rPr>
        <w:t>
          сыйақылар (мүдделер)
</w:t>
      </w:r>
      <w:r>
        <w:br/>
      </w:r>
      <w:r>
        <w:rPr>
          <w:rFonts w:ascii="Times New Roman"/>
          <w:b w:val="false"/>
          <w:i w:val="false"/>
          <w:color w:val="000000"/>
          <w:sz w:val="28"/>
        </w:rPr>
        <w:t>
</w:t>
      </w:r>
      <w:r>
        <w:rPr>
          <w:rFonts w:ascii="Times New Roman"/>
          <w:b w:val="false"/>
          <w:i/>
          <w:color w:val="000000"/>
          <w:sz w:val="28"/>
        </w:rPr>
        <w:t>
    2     Қазақстан Республикасы Yкiметiнiң қаржы             9035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агенттерi арқылы жеке тұлғаларға республика.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лық бюджеттен берiлген кредиттер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сыйақылар (мүдделер)
</w:t>
      </w:r>
      <w:r>
        <w:rPr>
          <w:rFonts w:ascii="Times New Roman"/>
          <w:b w:val="false"/>
          <w:i w:val="false"/>
          <w:color w:val="000000"/>
          <w:sz w:val="28"/>
        </w:rPr>
        <w:t>
</w:t>
      </w:r>
      <w:r>
        <w:br/>
      </w:r>
      <w:r>
        <w:rPr>
          <w:rFonts w:ascii="Times New Roman"/>
          <w:b w:val="false"/>
          <w:i w:val="false"/>
          <w:color w:val="000000"/>
          <w:sz w:val="28"/>
        </w:rPr>
        <w:t>
      01  Тұрғын үй құрылысы және тұрғын үй сатып алу         9035
</w:t>
      </w:r>
      <w:r>
        <w:br/>
      </w:r>
      <w:r>
        <w:rPr>
          <w:rFonts w:ascii="Times New Roman"/>
          <w:b w:val="false"/>
          <w:i w:val="false"/>
          <w:color w:val="000000"/>
          <w:sz w:val="28"/>
        </w:rPr>
        <w:t>
          бағдарламасының шеңберiнде берiлген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w:t>
      </w:r>
      <w:r>
        <w:rPr>
          <w:rFonts w:ascii="Times New Roman"/>
          <w:b w:val="false"/>
          <w:i/>
          <w:color w:val="000000"/>
          <w:sz w:val="28"/>
        </w:rPr>
        <w:t>
    3     Жергілікті атқарушы органдарға республикалық      363103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бюджеттен берілген несиелер бойынша сыйақылар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(мүдделер)
</w:t>
      </w:r>
      <w:r>
        <w:rPr>
          <w:rFonts w:ascii="Times New Roman"/>
          <w:b w:val="false"/>
          <w:i w:val="false"/>
          <w:color w:val="000000"/>
          <w:sz w:val="28"/>
        </w:rPr>
        <w:t>
</w:t>
      </w:r>
      <w:r>
        <w:br/>
      </w:r>
      <w:r>
        <w:rPr>
          <w:rFonts w:ascii="Times New Roman"/>
          <w:b w:val="false"/>
          <w:i w:val="false"/>
          <w:color w:val="000000"/>
          <w:sz w:val="28"/>
        </w:rPr>
        <w:t>
      03  Басқа да мақсаттарға берілген кредиттер бойынша   363103
</w:t>
      </w:r>
      <w:r>
        <w:br/>
      </w:r>
      <w:r>
        <w:rPr>
          <w:rFonts w:ascii="Times New Roman"/>
          <w:b w:val="false"/>
          <w:i w:val="false"/>
          <w:color w:val="000000"/>
          <w:sz w:val="28"/>
        </w:rPr>
        <w:t>
          сыйақылар (мүдделер)
</w:t>
      </w:r>
      <w:r>
        <w:br/>
      </w:r>
      <w:r>
        <w:rPr>
          <w:rFonts w:ascii="Times New Roman"/>
          <w:b w:val="false"/>
          <w:i w:val="false"/>
          <w:color w:val="000000"/>
          <w:sz w:val="28"/>
        </w:rPr>
        <w:t>
</w:t>
      </w:r>
      <w:r>
        <w:rPr>
          <w:rFonts w:ascii="Times New Roman"/>
          <w:b w:val="false"/>
          <w:i/>
          <w:color w:val="000000"/>
          <w:sz w:val="28"/>
        </w:rPr>
        <w:t>
    4     Заңды тұлғаларға үкіметтiк сыртқы заемдардың      304147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қаражаты есебiнен республикалық бюджеттен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берiлген кредиттер бойынша сыйақылар (мүдделер)
</w:t>
      </w:r>
      <w:r>
        <w:rPr>
          <w:rFonts w:ascii="Times New Roman"/>
          <w:b w:val="false"/>
          <w:i w:val="false"/>
          <w:color w:val="000000"/>
          <w:sz w:val="28"/>
        </w:rPr>
        <w:t>
</w:t>
      </w:r>
      <w:r>
        <w:br/>
      </w:r>
      <w:r>
        <w:rPr>
          <w:rFonts w:ascii="Times New Roman"/>
          <w:b w:val="false"/>
          <w:i w:val="false"/>
          <w:color w:val="000000"/>
          <w:sz w:val="28"/>
        </w:rPr>
        <w:t>
      01  Техникалық көмек жобасын iске асыру үшiн            2177
</w:t>
      </w:r>
      <w:r>
        <w:br/>
      </w:r>
      <w:r>
        <w:rPr>
          <w:rFonts w:ascii="Times New Roman"/>
          <w:b w:val="false"/>
          <w:i w:val="false"/>
          <w:color w:val="000000"/>
          <w:sz w:val="28"/>
        </w:rPr>
        <w:t>
          берiлген кредиттер бойынша сыйақылар (мүдделер)
</w:t>
      </w:r>
      <w:r>
        <w:br/>
      </w:r>
      <w:r>
        <w:rPr>
          <w:rFonts w:ascii="Times New Roman"/>
          <w:b w:val="false"/>
          <w:i w:val="false"/>
          <w:color w:val="000000"/>
          <w:sz w:val="28"/>
        </w:rPr>
        <w:t>
      03  Шағын және орта бизнестi қолдау жобасын iске      100597
</w:t>
      </w:r>
      <w:r>
        <w:br/>
      </w:r>
      <w:r>
        <w:rPr>
          <w:rFonts w:ascii="Times New Roman"/>
          <w:b w:val="false"/>
          <w:i w:val="false"/>
          <w:color w:val="000000"/>
          <w:sz w:val="28"/>
        </w:rPr>
        <w:t>
          асыру үшiн берiлген кредиттер бойынша
</w:t>
      </w:r>
      <w:r>
        <w:br/>
      </w:r>
      <w:r>
        <w:rPr>
          <w:rFonts w:ascii="Times New Roman"/>
          <w:b w:val="false"/>
          <w:i w:val="false"/>
          <w:color w:val="000000"/>
          <w:sz w:val="28"/>
        </w:rPr>
        <w:t>
          сыйақылар (мүдделер)
</w:t>
      </w:r>
      <w:r>
        <w:br/>
      </w:r>
      <w:r>
        <w:rPr>
          <w:rFonts w:ascii="Times New Roman"/>
          <w:b w:val="false"/>
          <w:i w:val="false"/>
          <w:color w:val="000000"/>
          <w:sz w:val="28"/>
        </w:rPr>
        <w:t>
      04  Ауыл шаруашылығын жекешелендiруден кейiнгi         11277
</w:t>
      </w:r>
      <w:r>
        <w:br/>
      </w:r>
      <w:r>
        <w:rPr>
          <w:rFonts w:ascii="Times New Roman"/>
          <w:b w:val="false"/>
          <w:i w:val="false"/>
          <w:color w:val="000000"/>
          <w:sz w:val="28"/>
        </w:rPr>
        <w:t>
          қолдау жобасын iске асыру үшiн берiлген
</w:t>
      </w:r>
      <w:r>
        <w:br/>
      </w:r>
      <w:r>
        <w:rPr>
          <w:rFonts w:ascii="Times New Roman"/>
          <w:b w:val="false"/>
          <w:i w:val="false"/>
          <w:color w:val="000000"/>
          <w:sz w:val="28"/>
        </w:rPr>
        <w:t>
          кредиттер бойынша сыйақылар (мүдделер)
</w:t>
      </w:r>
      <w:r>
        <w:br/>
      </w:r>
      <w:r>
        <w:rPr>
          <w:rFonts w:ascii="Times New Roman"/>
          <w:b w:val="false"/>
          <w:i w:val="false"/>
          <w:color w:val="000000"/>
          <w:sz w:val="28"/>
        </w:rPr>
        <w:t>
      05  Мұнай саласына техникалық көмек көрсету            39712
</w:t>
      </w:r>
      <w:r>
        <w:br/>
      </w:r>
      <w:r>
        <w:rPr>
          <w:rFonts w:ascii="Times New Roman"/>
          <w:b w:val="false"/>
          <w:i w:val="false"/>
          <w:color w:val="000000"/>
          <w:sz w:val="28"/>
        </w:rPr>
        <w:t>
          жобасын iске асыру үшiн берiлген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06  Астана қаласында халықаралық әуежай салу          116385
</w:t>
      </w:r>
      <w:r>
        <w:br/>
      </w:r>
      <w:r>
        <w:rPr>
          <w:rFonts w:ascii="Times New Roman"/>
          <w:b w:val="false"/>
          <w:i w:val="false"/>
          <w:color w:val="000000"/>
          <w:sz w:val="28"/>
        </w:rPr>
        <w:t>
          жобасын iске асыру үшiн берiлген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07  Жерді суландыру және дренаж жүйелерін              33999
</w:t>
      </w:r>
      <w:r>
        <w:br/>
      </w:r>
      <w:r>
        <w:rPr>
          <w:rFonts w:ascii="Times New Roman"/>
          <w:b w:val="false"/>
          <w:i w:val="false"/>
          <w:color w:val="000000"/>
          <w:sz w:val="28"/>
        </w:rPr>
        <w:t>
          жетiлдiру жобасын iске асыру үшiн берiлген
</w:t>
      </w:r>
      <w:r>
        <w:br/>
      </w:r>
      <w:r>
        <w:rPr>
          <w:rFonts w:ascii="Times New Roman"/>
          <w:b w:val="false"/>
          <w:i w:val="false"/>
          <w:color w:val="000000"/>
          <w:sz w:val="28"/>
        </w:rPr>
        <w:t>
          кредиттер бойынша сыйақылар (мүдделер)
</w:t>
      </w:r>
      <w:r>
        <w:br/>
      </w:r>
      <w:r>
        <w:rPr>
          <w:rFonts w:ascii="Times New Roman"/>
          <w:b w:val="false"/>
          <w:i w:val="false"/>
          <w:color w:val="000000"/>
          <w:sz w:val="28"/>
        </w:rPr>
        <w:t>
</w:t>
      </w:r>
      <w:r>
        <w:rPr>
          <w:rFonts w:ascii="Times New Roman"/>
          <w:b w:val="false"/>
          <w:i/>
          <w:color w:val="000000"/>
          <w:sz w:val="28"/>
        </w:rPr>
        <w:t>
    5     Жергiлiктi атқарушы органдарға үкiметтiк          198736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заемдардың қаражаты есебiнен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республикалық бюджеттен берілген кредиттер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бойынша сыйақылар (мүдделер)
</w:t>
      </w:r>
      <w:r>
        <w:rPr>
          <w:rFonts w:ascii="Times New Roman"/>
          <w:b w:val="false"/>
          <w:i w:val="false"/>
          <w:color w:val="000000"/>
          <w:sz w:val="28"/>
        </w:rPr>
        <w:t>
</w:t>
      </w:r>
      <w:r>
        <w:br/>
      </w:r>
      <w:r>
        <w:rPr>
          <w:rFonts w:ascii="Times New Roman"/>
          <w:b w:val="false"/>
          <w:i w:val="false"/>
          <w:color w:val="000000"/>
          <w:sz w:val="28"/>
        </w:rPr>
        <w:t>
      01  Қала көлiгiн дамыту жобасын iске асыру үшiн       167573
</w:t>
      </w:r>
      <w:r>
        <w:br/>
      </w:r>
      <w:r>
        <w:rPr>
          <w:rFonts w:ascii="Times New Roman"/>
          <w:b w:val="false"/>
          <w:i w:val="false"/>
          <w:color w:val="000000"/>
          <w:sz w:val="28"/>
        </w:rPr>
        <w:t>
          берiлген кредиттер бойынша сыйақылар
</w:t>
      </w:r>
      <w:r>
        <w:br/>
      </w:r>
      <w:r>
        <w:rPr>
          <w:rFonts w:ascii="Times New Roman"/>
          <w:b w:val="false"/>
          <w:i w:val="false"/>
          <w:color w:val="000000"/>
          <w:sz w:val="28"/>
        </w:rPr>
        <w:t>
          (мүдделер)
</w:t>
      </w:r>
      <w:r>
        <w:br/>
      </w:r>
      <w:r>
        <w:rPr>
          <w:rFonts w:ascii="Times New Roman"/>
          <w:b w:val="false"/>
          <w:i w:val="false"/>
          <w:color w:val="000000"/>
          <w:sz w:val="28"/>
        </w:rPr>
        <w:t>
      02  Атырау қаласын сумен жабдықтау және оның           31163
</w:t>
      </w:r>
      <w:r>
        <w:br/>
      </w:r>
      <w:r>
        <w:rPr>
          <w:rFonts w:ascii="Times New Roman"/>
          <w:b w:val="false"/>
          <w:i w:val="false"/>
          <w:color w:val="000000"/>
          <w:sz w:val="28"/>
        </w:rPr>
        <w:t>
          санитариясы жобасын iске асыру үшiн берiлген
</w:t>
      </w:r>
      <w:r>
        <w:br/>
      </w:r>
      <w:r>
        <w:rPr>
          <w:rFonts w:ascii="Times New Roman"/>
          <w:b w:val="false"/>
          <w:i w:val="false"/>
          <w:color w:val="000000"/>
          <w:sz w:val="28"/>
        </w:rPr>
        <w:t>
          кредиттер бойынша сыйақылар (мүдделер)
</w:t>
      </w:r>
      <w:r>
        <w:br/>
      </w:r>
      <w:r>
        <w:rPr>
          <w:rFonts w:ascii="Times New Roman"/>
          <w:b w:val="false"/>
          <w:i w:val="false"/>
          <w:color w:val="000000"/>
          <w:sz w:val="28"/>
        </w:rPr>
        <w:t>
</w:t>
      </w:r>
      <w:r>
        <w:rPr>
          <w:rFonts w:ascii="Times New Roman"/>
          <w:b w:val="false"/>
          <w:i/>
          <w:color w:val="000000"/>
          <w:sz w:val="28"/>
        </w:rPr>
        <w:t>
    6     Заңды тұлғалар төлеген мемлекеттiк кепiлдiктер     40580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бойынша талаптар бойынша сыйақылаp (мүдделер)
</w:t>
      </w:r>
      <w:r>
        <w:rPr>
          <w:rFonts w:ascii="Times New Roman"/>
          <w:b w:val="false"/>
          <w:i w:val="false"/>
          <w:color w:val="000000"/>
          <w:sz w:val="28"/>
        </w:rPr>
        <w:t>
</w:t>
      </w:r>
      <w:r>
        <w:br/>
      </w:r>
      <w:r>
        <w:rPr>
          <w:rFonts w:ascii="Times New Roman"/>
          <w:b w:val="false"/>
          <w:i w:val="false"/>
          <w:color w:val="000000"/>
          <w:sz w:val="28"/>
        </w:rPr>
        <w:t>
      01  Заңды тұлғалар төлеген мемлекеттiк                 40580
</w:t>
      </w:r>
      <w:r>
        <w:br/>
      </w:r>
      <w:r>
        <w:rPr>
          <w:rFonts w:ascii="Times New Roman"/>
          <w:b w:val="false"/>
          <w:i w:val="false"/>
          <w:color w:val="000000"/>
          <w:sz w:val="28"/>
        </w:rPr>
        <w:t>
          кепiлдiктердің талаптары бойынша
</w:t>
      </w:r>
      <w:r>
        <w:br/>
      </w:r>
      <w:r>
        <w:rPr>
          <w:rFonts w:ascii="Times New Roman"/>
          <w:b w:val="false"/>
          <w:i w:val="false"/>
          <w:color w:val="000000"/>
          <w:sz w:val="28"/>
        </w:rPr>
        <w:t>
          сыйақылаp (мүдделер)
</w:t>
      </w:r>
      <w:r>
        <w:br/>
      </w:r>
      <w:r>
        <w:rPr>
          <w:rFonts w:ascii="Times New Roman"/>
          <w:b w:val="false"/>
          <w:i w:val="false"/>
          <w:color w:val="000000"/>
          <w:sz w:val="28"/>
        </w:rPr>
        <w:t>
</w:t>
      </w:r>
      <w:r>
        <w:rPr>
          <w:rFonts w:ascii="Times New Roman"/>
          <w:b w:val="false"/>
          <w:i/>
          <w:color w:val="000000"/>
          <w:sz w:val="28"/>
        </w:rPr>
        <w:t>
    7     Шет мемлекеттердiң үкіметтеріне берілген          159964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кредиттер бойынша сыйақылар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(мүдделеp)
</w:t>
      </w:r>
      <w:r>
        <w:rPr>
          <w:rFonts w:ascii="Times New Roman"/>
          <w:b w:val="false"/>
          <w:i w:val="false"/>
          <w:color w:val="000000"/>
          <w:sz w:val="28"/>
        </w:rPr>
        <w:t>
</w:t>
      </w:r>
      <w:r>
        <w:br/>
      </w:r>
      <w:r>
        <w:rPr>
          <w:rFonts w:ascii="Times New Roman"/>
          <w:b w:val="false"/>
          <w:i w:val="false"/>
          <w:color w:val="000000"/>
          <w:sz w:val="28"/>
        </w:rPr>
        <w:t>
      01  Шет мемлекеттердің үкіметтеріне берілген          159964
</w:t>
      </w:r>
      <w:r>
        <w:br/>
      </w:r>
      <w:r>
        <w:rPr>
          <w:rFonts w:ascii="Times New Roman"/>
          <w:b w:val="false"/>
          <w:i w:val="false"/>
          <w:color w:val="000000"/>
          <w:sz w:val="28"/>
        </w:rPr>
        <w:t>
          сыртқы кредиттер бойынша сыйақылар (мүдделер)
</w:t>
      </w:r>
      <w:r>
        <w:br/>
      </w:r>
      <w:r>
        <w:rPr>
          <w:rFonts w:ascii="Times New Roman"/>
          <w:b w:val="false"/>
          <w:i w:val="false"/>
          <w:color w:val="000000"/>
          <w:sz w:val="28"/>
        </w:rPr>
        <w:t>
</w:t>
      </w:r>
      <w:r>
        <w:rPr>
          <w:rFonts w:ascii="Times New Roman"/>
          <w:b/>
          <w:i w:val="false"/>
          <w:color w:val="000000"/>
          <w:sz w:val="28"/>
        </w:rPr>
        <w:t>
  05     Салыққа жатпайтын басқа да түсімдер 
</w:t>
      </w:r>
      <w:r>
        <w:rPr>
          <w:rFonts w:ascii="Times New Roman"/>
          <w:b w:val="false"/>
          <w:i w:val="false"/>
          <w:color w:val="000000"/>
          <w:sz w:val="28"/>
        </w:rPr>
        <w:t>
         15718006
</w:t>
      </w:r>
      <w:r>
        <w:br/>
      </w:r>
      <w:r>
        <w:rPr>
          <w:rFonts w:ascii="Times New Roman"/>
          <w:b w:val="false"/>
          <w:i w:val="false"/>
          <w:color w:val="000000"/>
          <w:sz w:val="28"/>
        </w:rPr>
        <w:t>
</w:t>
      </w:r>
      <w:r>
        <w:rPr>
          <w:rFonts w:ascii="Times New Roman"/>
          <w:b w:val="false"/>
          <w:i/>
          <w:color w:val="000000"/>
          <w:sz w:val="28"/>
        </w:rPr>
        <w:t>
    1     Салыққа жатпайтын басқа да түсімдер 
</w:t>
      </w:r>
      <w:r>
        <w:rPr>
          <w:rFonts w:ascii="Times New Roman"/>
          <w:b w:val="false"/>
          <w:i w:val="false"/>
          <w:color w:val="000000"/>
          <w:sz w:val="28"/>
        </w:rPr>
        <w:t>
             15718006
</w:t>
      </w:r>
      <w:r>
        <w:br/>
      </w:r>
      <w:r>
        <w:rPr>
          <w:rFonts w:ascii="Times New Roman"/>
          <w:b w:val="false"/>
          <w:i w:val="false"/>
          <w:color w:val="000000"/>
          <w:sz w:val="28"/>
        </w:rPr>
        <w:t>
      02  Қосымша және үстеме баждарды бөлу кезiндегi        24837
</w:t>
      </w:r>
      <w:r>
        <w:br/>
      </w:r>
      <w:r>
        <w:rPr>
          <w:rFonts w:ascii="Times New Roman"/>
          <w:b w:val="false"/>
          <w:i w:val="false"/>
          <w:color w:val="000000"/>
          <w:sz w:val="28"/>
        </w:rPr>
        <w:t>
          Қазақстан Республикасының үлесi
</w:t>
      </w:r>
      <w:r>
        <w:br/>
      </w:r>
      <w:r>
        <w:rPr>
          <w:rFonts w:ascii="Times New Roman"/>
          <w:b w:val="false"/>
          <w:i w:val="false"/>
          <w:color w:val="000000"/>
          <w:sz w:val="28"/>
        </w:rPr>
        <w:t>
      04  Заңсыз алынған мүлікті еркімен тапсырудан            600
</w:t>
      </w:r>
      <w:r>
        <w:br/>
      </w:r>
      <w:r>
        <w:rPr>
          <w:rFonts w:ascii="Times New Roman"/>
          <w:b w:val="false"/>
          <w:i w:val="false"/>
          <w:color w:val="000000"/>
          <w:sz w:val="28"/>
        </w:rPr>
        <w:t>
          немесе өндіріп алудан немесе мемлекеттiк
</w:t>
      </w:r>
      <w:r>
        <w:br/>
      </w:r>
      <w:r>
        <w:rPr>
          <w:rFonts w:ascii="Times New Roman"/>
          <w:b w:val="false"/>
          <w:i w:val="false"/>
          <w:color w:val="000000"/>
          <w:sz w:val="28"/>
        </w:rPr>
        <w:t>
          функцияларды орындауға уәкiлеттiк берiлген
</w:t>
      </w:r>
      <w:r>
        <w:br/>
      </w:r>
      <w:r>
        <w:rPr>
          <w:rFonts w:ascii="Times New Roman"/>
          <w:b w:val="false"/>
          <w:i w:val="false"/>
          <w:color w:val="000000"/>
          <w:sz w:val="28"/>
        </w:rPr>
        <w:t>
          тұлғаларға немесе оларға теңестiрiлген
</w:t>
      </w:r>
      <w:r>
        <w:br/>
      </w:r>
      <w:r>
        <w:rPr>
          <w:rFonts w:ascii="Times New Roman"/>
          <w:b w:val="false"/>
          <w:i w:val="false"/>
          <w:color w:val="000000"/>
          <w:sz w:val="28"/>
        </w:rPr>
        <w:t>
          тұлғаларға заңсыз көрсетілген қызметтердiң
</w:t>
      </w:r>
      <w:r>
        <w:br/>
      </w:r>
      <w:r>
        <w:rPr>
          <w:rFonts w:ascii="Times New Roman"/>
          <w:b w:val="false"/>
          <w:i w:val="false"/>
          <w:color w:val="000000"/>
          <w:sz w:val="28"/>
        </w:rPr>
        <w:t>
          құнынан алынатын сомалардың түсiмі
</w:t>
      </w:r>
      <w:r>
        <w:br/>
      </w:r>
      <w:r>
        <w:rPr>
          <w:rFonts w:ascii="Times New Roman"/>
          <w:b w:val="false"/>
          <w:i w:val="false"/>
          <w:color w:val="000000"/>
          <w:sz w:val="28"/>
        </w:rPr>
        <w:t>
      06  Бас бостандығынан айыруға сотталғандардың         128157
</w:t>
      </w:r>
      <w:r>
        <w:br/>
      </w:r>
      <w:r>
        <w:rPr>
          <w:rFonts w:ascii="Times New Roman"/>
          <w:b w:val="false"/>
          <w:i w:val="false"/>
          <w:color w:val="000000"/>
          <w:sz w:val="28"/>
        </w:rPr>
        <w:t>
          тамақтың, заттай мүлiктiң және коммунал.
</w:t>
      </w:r>
      <w:r>
        <w:br/>
      </w:r>
      <w:r>
        <w:rPr>
          <w:rFonts w:ascii="Times New Roman"/>
          <w:b w:val="false"/>
          <w:i w:val="false"/>
          <w:color w:val="000000"/>
          <w:sz w:val="28"/>
        </w:rPr>
        <w:t>
          дық-тұрмыстық, емдеу-алдын алу қызметтерiнiң
</w:t>
      </w:r>
      <w:r>
        <w:br/>
      </w:r>
      <w:r>
        <w:rPr>
          <w:rFonts w:ascii="Times New Roman"/>
          <w:b w:val="false"/>
          <w:i w:val="false"/>
          <w:color w:val="000000"/>
          <w:sz w:val="28"/>
        </w:rPr>
        <w:t>
          құнын, мемлекетке, түзеу мекемесiне келтірілген
</w:t>
      </w:r>
      <w:r>
        <w:br/>
      </w:r>
      <w:r>
        <w:rPr>
          <w:rFonts w:ascii="Times New Roman"/>
          <w:b w:val="false"/>
          <w:i w:val="false"/>
          <w:color w:val="000000"/>
          <w:sz w:val="28"/>
        </w:rPr>
        <w:t>
          залалды, қашып кетуге жол бермеуге байланысты
</w:t>
      </w:r>
      <w:r>
        <w:br/>
      </w:r>
      <w:r>
        <w:rPr>
          <w:rFonts w:ascii="Times New Roman"/>
          <w:b w:val="false"/>
          <w:i w:val="false"/>
          <w:color w:val="000000"/>
          <w:sz w:val="28"/>
        </w:rPr>
        <w:t>
          қосымша шығындарды өтеуi
</w:t>
      </w:r>
      <w:r>
        <w:br/>
      </w:r>
      <w:r>
        <w:rPr>
          <w:rFonts w:ascii="Times New Roman"/>
          <w:b w:val="false"/>
          <w:i w:val="false"/>
          <w:color w:val="000000"/>
          <w:sz w:val="28"/>
        </w:rPr>
        <w:t>
      09  Республикалық бюджетке түсетiн салыққа          15275866
</w:t>
      </w:r>
      <w:r>
        <w:br/>
      </w:r>
      <w:r>
        <w:rPr>
          <w:rFonts w:ascii="Times New Roman"/>
          <w:b w:val="false"/>
          <w:i w:val="false"/>
          <w:color w:val="000000"/>
          <w:sz w:val="28"/>
        </w:rPr>
        <w:t>
          жатпайтын басқа да түсiмдер
</w:t>
      </w:r>
      <w:r>
        <w:br/>
      </w:r>
      <w:r>
        <w:rPr>
          <w:rFonts w:ascii="Times New Roman"/>
          <w:b w:val="false"/>
          <w:i w:val="false"/>
          <w:color w:val="000000"/>
          <w:sz w:val="28"/>
        </w:rPr>
        <w:t>
      23  Республикалық бюджеттен қаржыландырылатын          75834
</w:t>
      </w:r>
      <w:r>
        <w:br/>
      </w:r>
      <w:r>
        <w:rPr>
          <w:rFonts w:ascii="Times New Roman"/>
          <w:b w:val="false"/>
          <w:i w:val="false"/>
          <w:color w:val="000000"/>
          <w:sz w:val="28"/>
        </w:rPr>
        <w:t>
          мемлекеттiк мекемелердiң дебиторлық,
</w:t>
      </w:r>
      <w:r>
        <w:br/>
      </w:r>
      <w:r>
        <w:rPr>
          <w:rFonts w:ascii="Times New Roman"/>
          <w:b w:val="false"/>
          <w:i w:val="false"/>
          <w:color w:val="000000"/>
          <w:sz w:val="28"/>
        </w:rPr>
        <w:t>
          депоненттiк берешегiнiң түсуi
</w:t>
      </w:r>
      <w:r>
        <w:br/>
      </w:r>
      <w:r>
        <w:rPr>
          <w:rFonts w:ascii="Times New Roman"/>
          <w:b w:val="false"/>
          <w:i w:val="false"/>
          <w:color w:val="000000"/>
          <w:sz w:val="28"/>
        </w:rPr>
        <w:t>
      25  Бұрын республикалық бюджеттен алынған,            212712
</w:t>
      </w:r>
      <w:r>
        <w:br/>
      </w:r>
      <w:r>
        <w:rPr>
          <w:rFonts w:ascii="Times New Roman"/>
          <w:b w:val="false"/>
          <w:i w:val="false"/>
          <w:color w:val="000000"/>
          <w:sz w:val="28"/>
        </w:rPr>
        <w:t>
          пайдаланылмаған қаражаттардың қайтарылуы
</w:t>
      </w:r>
      <w:r>
        <w:br/>
      </w:r>
      <w:r>
        <w:rPr>
          <w:rFonts w:ascii="Times New Roman"/>
          <w:b w:val="false"/>
          <w:i w:val="false"/>
          <w:color w:val="000000"/>
          <w:sz w:val="28"/>
        </w:rPr>
        <w:t>
</w:t>
      </w:r>
      <w:r>
        <w:rPr>
          <w:rFonts w:ascii="Times New Roman"/>
          <w:b w:val="false"/>
          <w:i/>
          <w:color w:val="000000"/>
          <w:sz w:val="28"/>
        </w:rPr>
        <w:t>
3         Капиталмен жасалған операциялардан алынатын     10263094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кiрiстер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     Негiзгi капиталды сату
</w:t>
      </w:r>
      <w:r>
        <w:rPr>
          <w:rFonts w:ascii="Times New Roman"/>
          <w:b w:val="false"/>
          <w:i w:val="false"/>
          <w:color w:val="000000"/>
          <w:sz w:val="28"/>
        </w:rPr>
        <w:t>
                         1043644
</w:t>
      </w:r>
      <w:r>
        <w:br/>
      </w:r>
      <w:r>
        <w:rPr>
          <w:rFonts w:ascii="Times New Roman"/>
          <w:b w:val="false"/>
          <w:i w:val="false"/>
          <w:color w:val="000000"/>
          <w:sz w:val="28"/>
        </w:rPr>
        <w:t>
</w:t>
      </w:r>
      <w:r>
        <w:rPr>
          <w:rFonts w:ascii="Times New Roman"/>
          <w:b w:val="false"/>
          <w:i/>
          <w:color w:val="000000"/>
          <w:sz w:val="28"/>
        </w:rPr>
        <w:t>
    1     Негiзгi капиталды сату                          
</w:t>
      </w:r>
      <w:r>
        <w:rPr>
          <w:rFonts w:ascii="Times New Roman"/>
          <w:b w:val="false"/>
          <w:i w:val="false"/>
          <w:color w:val="000000"/>
          <w:sz w:val="28"/>
        </w:rPr>
        <w:t>
 1043644
</w:t>
      </w:r>
      <w:r>
        <w:br/>
      </w:r>
      <w:r>
        <w:rPr>
          <w:rFonts w:ascii="Times New Roman"/>
          <w:b w:val="false"/>
          <w:i w:val="false"/>
          <w:color w:val="000000"/>
          <w:sz w:val="28"/>
        </w:rPr>
        <w:t>
      04  Республикалық бюджеттен қаржыландырылатын          43644
</w:t>
      </w:r>
      <w:r>
        <w:br/>
      </w:r>
      <w:r>
        <w:rPr>
          <w:rFonts w:ascii="Times New Roman"/>
          <w:b w:val="false"/>
          <w:i w:val="false"/>
          <w:color w:val="000000"/>
          <w:sz w:val="28"/>
        </w:rPr>
        <w:t>
          мемлекеттiк мекемелерге бекiтiлген мүлiктi
</w:t>
      </w:r>
      <w:r>
        <w:br/>
      </w:r>
      <w:r>
        <w:rPr>
          <w:rFonts w:ascii="Times New Roman"/>
          <w:b w:val="false"/>
          <w:i w:val="false"/>
          <w:color w:val="000000"/>
          <w:sz w:val="28"/>
        </w:rPr>
        <w:t>
          сатудан түсетiн түсiмдер
</w:t>
      </w:r>
      <w:r>
        <w:br/>
      </w:r>
      <w:r>
        <w:rPr>
          <w:rFonts w:ascii="Times New Roman"/>
          <w:b w:val="false"/>
          <w:i w:val="false"/>
          <w:color w:val="000000"/>
          <w:sz w:val="28"/>
        </w:rPr>
        <w:t>
      06  Қару-жарақ пен әскери техниканы сатудан          1000000
</w:t>
      </w:r>
      <w:r>
        <w:br/>
      </w:r>
      <w:r>
        <w:rPr>
          <w:rFonts w:ascii="Times New Roman"/>
          <w:b w:val="false"/>
          <w:i w:val="false"/>
          <w:color w:val="000000"/>
          <w:sz w:val="28"/>
        </w:rPr>
        <w:t>
          түсетiн түсiмдер
</w:t>
      </w:r>
      <w:r>
        <w:br/>
      </w:r>
      <w:r>
        <w:rPr>
          <w:rFonts w:ascii="Times New Roman"/>
          <w:b w:val="false"/>
          <w:i w:val="false"/>
          <w:color w:val="000000"/>
          <w:sz w:val="28"/>
        </w:rPr>
        <w:t>
</w:t>
      </w:r>
      <w:r>
        <w:rPr>
          <w:rFonts w:ascii="Times New Roman"/>
          <w:b/>
          <w:i w:val="false"/>
          <w:color w:val="000000"/>
          <w:sz w:val="28"/>
        </w:rPr>
        <w:t>
  02     Мемлекеттiк қорлардан тауарлар сату
</w:t>
      </w:r>
      <w:r>
        <w:rPr>
          <w:rFonts w:ascii="Times New Roman"/>
          <w:b w:val="false"/>
          <w:i w:val="false"/>
          <w:color w:val="000000"/>
          <w:sz w:val="28"/>
        </w:rPr>
        <w:t>
           9219300
</w:t>
      </w:r>
      <w:r>
        <w:br/>
      </w:r>
      <w:r>
        <w:rPr>
          <w:rFonts w:ascii="Times New Roman"/>
          <w:b w:val="false"/>
          <w:i w:val="false"/>
          <w:color w:val="000000"/>
          <w:sz w:val="28"/>
        </w:rPr>
        <w:t>
</w:t>
      </w:r>
      <w:r>
        <w:rPr>
          <w:rFonts w:ascii="Times New Roman"/>
          <w:b w:val="false"/>
          <w:i/>
          <w:color w:val="000000"/>
          <w:sz w:val="28"/>
        </w:rPr>
        <w:t>
    1     Мемлекеттiк қорлардан тауарлар сату              9219300
</w:t>
      </w:r>
      <w:r>
        <w:rPr>
          <w:rFonts w:ascii="Times New Roman"/>
          <w:b w:val="false"/>
          <w:i w:val="false"/>
          <w:color w:val="000000"/>
          <w:sz w:val="28"/>
        </w:rPr>
        <w:t>
</w:t>
      </w:r>
      <w:r>
        <w:br/>
      </w:r>
      <w:r>
        <w:rPr>
          <w:rFonts w:ascii="Times New Roman"/>
          <w:b w:val="false"/>
          <w:i w:val="false"/>
          <w:color w:val="000000"/>
          <w:sz w:val="28"/>
        </w:rPr>
        <w:t>
      02  Нормативтен тыс қорларды сатудан түсетін         3719300
</w:t>
      </w:r>
      <w:r>
        <w:br/>
      </w:r>
      <w:r>
        <w:rPr>
          <w:rFonts w:ascii="Times New Roman"/>
          <w:b w:val="false"/>
          <w:i w:val="false"/>
          <w:color w:val="000000"/>
          <w:sz w:val="28"/>
        </w:rPr>
        <w:t>
          түсімдер
</w:t>
      </w:r>
      <w:r>
        <w:br/>
      </w:r>
      <w:r>
        <w:rPr>
          <w:rFonts w:ascii="Times New Roman"/>
          <w:b w:val="false"/>
          <w:i w:val="false"/>
          <w:color w:val="000000"/>
          <w:sz w:val="28"/>
        </w:rPr>
        <w:t>
      03  Мемлекеттiк ресурстардан астық сатудан түсетiн   5500000
</w:t>
      </w:r>
      <w:r>
        <w:br/>
      </w:r>
      <w:r>
        <w:rPr>
          <w:rFonts w:ascii="Times New Roman"/>
          <w:b w:val="false"/>
          <w:i w:val="false"/>
          <w:color w:val="000000"/>
          <w:sz w:val="28"/>
        </w:rPr>
        <w:t>
          түсiмдер
</w:t>
      </w:r>
      <w:r>
        <w:br/>
      </w:r>
      <w:r>
        <w:rPr>
          <w:rFonts w:ascii="Times New Roman"/>
          <w:b w:val="false"/>
          <w:i w:val="false"/>
          <w:color w:val="000000"/>
          <w:sz w:val="28"/>
        </w:rPr>
        <w:t>
</w:t>
      </w:r>
      <w:r>
        <w:rPr>
          <w:rFonts w:ascii="Times New Roman"/>
          <w:b/>
          <w:i w:val="false"/>
          <w:color w:val="000000"/>
          <w:sz w:val="28"/>
        </w:rPr>
        <w:t>
  03     Жердi және материалдық емес активтердi сату
</w:t>
      </w:r>
      <w:r>
        <w:rPr>
          <w:rFonts w:ascii="Times New Roman"/>
          <w:b w:val="false"/>
          <w:i w:val="false"/>
          <w:color w:val="000000"/>
          <w:sz w:val="28"/>
        </w:rPr>
        <w:t>
      150
</w:t>
      </w:r>
      <w:r>
        <w:br/>
      </w:r>
      <w:r>
        <w:rPr>
          <w:rFonts w:ascii="Times New Roman"/>
          <w:b w:val="false"/>
          <w:i w:val="false"/>
          <w:color w:val="000000"/>
          <w:sz w:val="28"/>
        </w:rPr>
        <w:t>
</w:t>
      </w:r>
      <w:r>
        <w:rPr>
          <w:rFonts w:ascii="Times New Roman"/>
          <w:b w:val="false"/>
          <w:i/>
          <w:color w:val="000000"/>
          <w:sz w:val="28"/>
        </w:rPr>
        <w:t>
    1     Жердi және материалдық емес активтердi сату          150
</w:t>
      </w:r>
      <w:r>
        <w:rPr>
          <w:rFonts w:ascii="Times New Roman"/>
          <w:b w:val="false"/>
          <w:i w:val="false"/>
          <w:color w:val="000000"/>
          <w:sz w:val="28"/>
        </w:rPr>
        <w:t>
</w:t>
      </w:r>
      <w:r>
        <w:br/>
      </w:r>
      <w:r>
        <w:rPr>
          <w:rFonts w:ascii="Times New Roman"/>
          <w:b w:val="false"/>
          <w:i w:val="false"/>
          <w:color w:val="000000"/>
          <w:sz w:val="28"/>
        </w:rPr>
        <w:t>
      02  Материалдық емес активтердi сату                     150
</w:t>
      </w:r>
    </w:p>
    <w:p>
      <w:pPr>
        <w:spacing w:after="0"/>
        <w:ind w:left="0"/>
        <w:jc w:val="both"/>
      </w:pPr>
      <w:r>
        <w:rPr>
          <w:rFonts w:ascii="Times New Roman"/>
          <w:b w:val="false"/>
          <w:i w:val="false"/>
          <w:color w:val="000000"/>
          <w:sz w:val="28"/>
        </w:rPr>
        <w:t>
</w:t>
      </w:r>
      <w:r>
        <w:rPr>
          <w:rFonts w:ascii="Times New Roman"/>
          <w:b/>
          <w:i w:val="false"/>
          <w:color w:val="000000"/>
          <w:sz w:val="28"/>
        </w:rPr>
        <w:t>
II. Алынған ресми трансферттер
</w:t>
      </w:r>
      <w:r>
        <w:rPr>
          <w:rFonts w:ascii="Times New Roman"/>
          <w:b w:val="false"/>
          <w:i w:val="false"/>
          <w:color w:val="000000"/>
          <w:sz w:val="28"/>
        </w:rPr>
        <w:t>
               69870048
</w:t>
      </w:r>
    </w:p>
    <w:p>
      <w:pPr>
        <w:spacing w:after="0"/>
        <w:ind w:left="0"/>
        <w:jc w:val="both"/>
      </w:pPr>
      <w:r>
        <w:rPr>
          <w:rFonts w:ascii="Times New Roman"/>
          <w:b w:val="false"/>
          <w:i w:val="false"/>
          <w:color w:val="000000"/>
          <w:sz w:val="28"/>
        </w:rPr>
        <w:t>
</w:t>
      </w:r>
      <w:r>
        <w:rPr>
          <w:rFonts w:ascii="Times New Roman"/>
          <w:b/>
          <w:i w:val="false"/>
          <w:color w:val="000000"/>
          <w:sz w:val="28"/>
        </w:rPr>
        <w:t>
4        Алынған ресми трансферттер
</w:t>
      </w:r>
      <w:r>
        <w:rPr>
          <w:rFonts w:ascii="Times New Roman"/>
          <w:b w:val="false"/>
          <w:i w:val="false"/>
          <w:color w:val="000000"/>
          <w:sz w:val="28"/>
        </w:rPr>
        <w:t>
                   69870048
</w:t>
      </w:r>
      <w:r>
        <w:br/>
      </w:r>
      <w:r>
        <w:rPr>
          <w:rFonts w:ascii="Times New Roman"/>
          <w:b w:val="false"/>
          <w:i w:val="false"/>
          <w:color w:val="000000"/>
          <w:sz w:val="28"/>
        </w:rPr>
        <w:t>
</w:t>
      </w:r>
      <w:r>
        <w:rPr>
          <w:rFonts w:ascii="Times New Roman"/>
          <w:b/>
          <w:i w:val="false"/>
          <w:color w:val="000000"/>
          <w:sz w:val="28"/>
        </w:rPr>
        <w:t>
  01     Төмен тұрған мемлекеттiк басқару
</w:t>
      </w:r>
      <w:r>
        <w:rPr>
          <w:rFonts w:ascii="Times New Roman"/>
          <w:b w:val="false"/>
          <w:i w:val="false"/>
          <w:color w:val="000000"/>
          <w:sz w:val="28"/>
        </w:rPr>
        <w:t>
             69870048
</w:t>
      </w:r>
      <w:r>
        <w:br/>
      </w:r>
      <w:r>
        <w:rPr>
          <w:rFonts w:ascii="Times New Roman"/>
          <w:b w:val="false"/>
          <w:i w:val="false"/>
          <w:color w:val="000000"/>
          <w:sz w:val="28"/>
        </w:rPr>
        <w:t>
</w:t>
      </w:r>
      <w:r>
        <w:rPr>
          <w:rFonts w:ascii="Times New Roman"/>
          <w:b/>
          <w:i w:val="false"/>
          <w:color w:val="000000"/>
          <w:sz w:val="28"/>
        </w:rPr>
        <w:t>
органдарынан алынатын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     Облыстық бюджеттерден, Астана және Алматы       69870048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қалаларының бюджеттерiнен алынатын трансферттер
</w:t>
      </w:r>
      <w:r>
        <w:rPr>
          <w:rFonts w:ascii="Times New Roman"/>
          <w:b w:val="false"/>
          <w:i w:val="false"/>
          <w:color w:val="000000"/>
          <w:sz w:val="28"/>
        </w:rPr>
        <w:t>
</w:t>
      </w:r>
      <w:r>
        <w:br/>
      </w:r>
      <w:r>
        <w:rPr>
          <w:rFonts w:ascii="Times New Roman"/>
          <w:b w:val="false"/>
          <w:i w:val="false"/>
          <w:color w:val="000000"/>
          <w:sz w:val="28"/>
        </w:rPr>
        <w:t>
      06  Атырау облысының облыстық бюджетiнен алынатын   25865709
</w:t>
      </w:r>
      <w:r>
        <w:br/>
      </w:r>
      <w:r>
        <w:rPr>
          <w:rFonts w:ascii="Times New Roman"/>
          <w:b w:val="false"/>
          <w:i w:val="false"/>
          <w:color w:val="000000"/>
          <w:sz w:val="28"/>
        </w:rPr>
        <w:t>
          бюджеттiк алу
</w:t>
      </w:r>
      <w:r>
        <w:br/>
      </w:r>
      <w:r>
        <w:rPr>
          <w:rFonts w:ascii="Times New Roman"/>
          <w:b w:val="false"/>
          <w:i w:val="false"/>
          <w:color w:val="000000"/>
          <w:sz w:val="28"/>
        </w:rPr>
        <w:t>
      13  Маңғыстау облысының облыстық бюджетiнен         10139127
</w:t>
      </w:r>
      <w:r>
        <w:br/>
      </w:r>
      <w:r>
        <w:rPr>
          <w:rFonts w:ascii="Times New Roman"/>
          <w:b w:val="false"/>
          <w:i w:val="false"/>
          <w:color w:val="000000"/>
          <w:sz w:val="28"/>
        </w:rPr>
        <w:t>
          алынатын бюджеттiк алу
</w:t>
      </w:r>
      <w:r>
        <w:br/>
      </w:r>
      <w:r>
        <w:rPr>
          <w:rFonts w:ascii="Times New Roman"/>
          <w:b w:val="false"/>
          <w:i w:val="false"/>
          <w:color w:val="000000"/>
          <w:sz w:val="28"/>
        </w:rPr>
        <w:t>
      17  Алматы қаласының бюджетiнен алынатын бюджеттiк  32061122
</w:t>
      </w:r>
      <w:r>
        <w:br/>
      </w:r>
      <w:r>
        <w:rPr>
          <w:rFonts w:ascii="Times New Roman"/>
          <w:b w:val="false"/>
          <w:i w:val="false"/>
          <w:color w:val="000000"/>
          <w:sz w:val="28"/>
        </w:rPr>
        <w:t>
          алу
</w:t>
      </w:r>
      <w:r>
        <w:br/>
      </w:r>
      <w:r>
        <w:rPr>
          <w:rFonts w:ascii="Times New Roman"/>
          <w:b w:val="false"/>
          <w:i w:val="false"/>
          <w:color w:val="000000"/>
          <w:sz w:val="28"/>
        </w:rPr>
        <w:t>
      18  Астана қаласының бюджетiнен алынатын бюджеттiк   1804090
</w:t>
      </w:r>
      <w:r>
        <w:br/>
      </w:r>
      <w:r>
        <w:rPr>
          <w:rFonts w:ascii="Times New Roman"/>
          <w:b w:val="false"/>
          <w:i w:val="false"/>
          <w:color w:val="000000"/>
          <w:sz w:val="28"/>
        </w:rPr>
        <w:t>
          алу
</w:t>
      </w:r>
    </w:p>
    <w:p>
      <w:pPr>
        <w:spacing w:after="0"/>
        <w:ind w:left="0"/>
        <w:jc w:val="both"/>
      </w:pPr>
      <w:r>
        <w:rPr>
          <w:rFonts w:ascii="Times New Roman"/>
          <w:b w:val="false"/>
          <w:i w:val="false"/>
          <w:color w:val="000000"/>
          <w:sz w:val="28"/>
        </w:rPr>
        <w:t>
</w:t>
      </w:r>
      <w:r>
        <w:rPr>
          <w:rFonts w:ascii="Times New Roman"/>
          <w:b/>
          <w:i w:val="false"/>
          <w:color w:val="000000"/>
          <w:sz w:val="28"/>
        </w:rPr>
        <w:t>
III. Кредиттердi қайтару
</w:t>
      </w:r>
      <w:r>
        <w:rPr>
          <w:rFonts w:ascii="Times New Roman"/>
          <w:b w:val="false"/>
          <w:i w:val="false"/>
          <w:color w:val="000000"/>
          <w:sz w:val="28"/>
        </w:rPr>
        <w:t>
                     16612646
</w:t>
      </w:r>
    </w:p>
    <w:p>
      <w:pPr>
        <w:spacing w:after="0"/>
        <w:ind w:left="0"/>
        <w:jc w:val="both"/>
      </w:pPr>
      <w:r>
        <w:rPr>
          <w:rFonts w:ascii="Times New Roman"/>
          <w:b w:val="false"/>
          <w:i w:val="false"/>
          <w:color w:val="000000"/>
          <w:sz w:val="28"/>
        </w:rPr>
        <w:t>
</w:t>
      </w:r>
      <w:r>
        <w:rPr>
          <w:rFonts w:ascii="Times New Roman"/>
          <w:b/>
          <w:i w:val="false"/>
          <w:color w:val="000000"/>
          <w:sz w:val="28"/>
        </w:rPr>
        <w:t>
5        Кредиттерді қайтару
</w:t>
      </w:r>
      <w:r>
        <w:rPr>
          <w:rFonts w:ascii="Times New Roman"/>
          <w:b w:val="false"/>
          <w:i w:val="false"/>
          <w:color w:val="000000"/>
          <w:sz w:val="28"/>
        </w:rPr>
        <w:t>
                           16612646
</w:t>
      </w:r>
      <w:r>
        <w:br/>
      </w:r>
      <w:r>
        <w:rPr>
          <w:rFonts w:ascii="Times New Roman"/>
          <w:b w:val="false"/>
          <w:i w:val="false"/>
          <w:color w:val="000000"/>
          <w:sz w:val="28"/>
        </w:rPr>
        <w:t>
</w:t>
      </w:r>
      <w:r>
        <w:rPr>
          <w:rFonts w:ascii="Times New Roman"/>
          <w:b/>
          <w:i w:val="false"/>
          <w:color w:val="000000"/>
          <w:sz w:val="28"/>
        </w:rPr>
        <w:t>
  01     Iшкi кредиттерді қайтару
</w:t>
      </w:r>
      <w:r>
        <w:rPr>
          <w:rFonts w:ascii="Times New Roman"/>
          <w:b w:val="false"/>
          <w:i w:val="false"/>
          <w:color w:val="000000"/>
          <w:sz w:val="28"/>
        </w:rPr>
        <w:t>
                     13549419
</w:t>
      </w:r>
      <w:r>
        <w:br/>
      </w:r>
      <w:r>
        <w:rPr>
          <w:rFonts w:ascii="Times New Roman"/>
          <w:b w:val="false"/>
          <w:i w:val="false"/>
          <w:color w:val="000000"/>
          <w:sz w:val="28"/>
        </w:rPr>
        <w:t>
</w:t>
      </w:r>
      <w:r>
        <w:rPr>
          <w:rFonts w:ascii="Times New Roman"/>
          <w:b w:val="false"/>
          <w:i/>
          <w:color w:val="000000"/>
          <w:sz w:val="28"/>
        </w:rPr>
        <w:t>
    1     Заңды тұлғаларға республикалық бюджеттен         5103491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берілген кредиттердi қайтару
</w:t>
      </w:r>
      <w:r>
        <w:rPr>
          <w:rFonts w:ascii="Times New Roman"/>
          <w:b w:val="false"/>
          <w:i w:val="false"/>
          <w:color w:val="000000"/>
          <w:sz w:val="28"/>
        </w:rPr>
        <w:t>
</w:t>
      </w:r>
      <w:r>
        <w:br/>
      </w:r>
      <w:r>
        <w:rPr>
          <w:rFonts w:ascii="Times New Roman"/>
          <w:b w:val="false"/>
          <w:i w:val="false"/>
          <w:color w:val="000000"/>
          <w:sz w:val="28"/>
        </w:rPr>
        <w:t>
      01  Лизингтi ұйымдастыру бағдарламасы шеңберiнде     1123587
</w:t>
      </w:r>
      <w:r>
        <w:br/>
      </w:r>
      <w:r>
        <w:rPr>
          <w:rFonts w:ascii="Times New Roman"/>
          <w:b w:val="false"/>
          <w:i w:val="false"/>
          <w:color w:val="000000"/>
          <w:sz w:val="28"/>
        </w:rPr>
        <w:t>
          берiлген кредиттердi қайтару
</w:t>
      </w:r>
      <w:r>
        <w:br/>
      </w:r>
      <w:r>
        <w:rPr>
          <w:rFonts w:ascii="Times New Roman"/>
          <w:b w:val="false"/>
          <w:i w:val="false"/>
          <w:color w:val="000000"/>
          <w:sz w:val="28"/>
        </w:rPr>
        <w:t>
      02  Төлемге қабiлетсiз кәсiпорындарды сауықтыруға     332131
</w:t>
      </w:r>
      <w:r>
        <w:br/>
      </w:r>
      <w:r>
        <w:rPr>
          <w:rFonts w:ascii="Times New Roman"/>
          <w:b w:val="false"/>
          <w:i w:val="false"/>
          <w:color w:val="000000"/>
          <w:sz w:val="28"/>
        </w:rPr>
        <w:t>
          және оңалтуға "Медетшi қор" РМК-ға берiлген
</w:t>
      </w:r>
      <w:r>
        <w:br/>
      </w:r>
      <w:r>
        <w:rPr>
          <w:rFonts w:ascii="Times New Roman"/>
          <w:b w:val="false"/>
          <w:i w:val="false"/>
          <w:color w:val="000000"/>
          <w:sz w:val="28"/>
        </w:rPr>
        <w:t>
          кредиттердi қайтару
</w:t>
      </w:r>
      <w:r>
        <w:br/>
      </w:r>
      <w:r>
        <w:rPr>
          <w:rFonts w:ascii="Times New Roman"/>
          <w:b w:val="false"/>
          <w:i w:val="false"/>
          <w:color w:val="000000"/>
          <w:sz w:val="28"/>
        </w:rPr>
        <w:t>
      03  Тиiмдiлігі жоғары инвестициялық жобаларды          94312
</w:t>
      </w:r>
      <w:r>
        <w:br/>
      </w:r>
      <w:r>
        <w:rPr>
          <w:rFonts w:ascii="Times New Roman"/>
          <w:b w:val="false"/>
          <w:i w:val="false"/>
          <w:color w:val="000000"/>
          <w:sz w:val="28"/>
        </w:rPr>
        <w:t>
          қаржыландыру үшiн "Эксимбанк Қазақстан"
</w:t>
      </w:r>
      <w:r>
        <w:br/>
      </w:r>
      <w:r>
        <w:rPr>
          <w:rFonts w:ascii="Times New Roman"/>
          <w:b w:val="false"/>
          <w:i w:val="false"/>
          <w:color w:val="000000"/>
          <w:sz w:val="28"/>
        </w:rPr>
        <w:t>
          АҚ-на берiлген кредиттерді қайтару
</w:t>
      </w:r>
      <w:r>
        <w:br/>
      </w:r>
      <w:r>
        <w:rPr>
          <w:rFonts w:ascii="Times New Roman"/>
          <w:b w:val="false"/>
          <w:i w:val="false"/>
          <w:color w:val="000000"/>
          <w:sz w:val="28"/>
        </w:rPr>
        <w:t>
      04  "Ауыл шаруашылығын қаржылық қолдау қоры"            8000
</w:t>
      </w:r>
      <w:r>
        <w:br/>
      </w:r>
      <w:r>
        <w:rPr>
          <w:rFonts w:ascii="Times New Roman"/>
          <w:b w:val="false"/>
          <w:i w:val="false"/>
          <w:color w:val="000000"/>
          <w:sz w:val="28"/>
        </w:rPr>
        <w:t>
          АҚ-на берiлген орталықтандырылған
</w:t>
      </w:r>
      <w:r>
        <w:br/>
      </w:r>
      <w:r>
        <w:rPr>
          <w:rFonts w:ascii="Times New Roman"/>
          <w:b w:val="false"/>
          <w:i w:val="false"/>
          <w:color w:val="000000"/>
          <w:sz w:val="28"/>
        </w:rPr>
        <w:t>
          (директивалық) кредиттердi қайтару
</w:t>
      </w:r>
      <w:r>
        <w:br/>
      </w:r>
      <w:r>
        <w:rPr>
          <w:rFonts w:ascii="Times New Roman"/>
          <w:b w:val="false"/>
          <w:i w:val="false"/>
          <w:color w:val="000000"/>
          <w:sz w:val="28"/>
        </w:rPr>
        <w:t>
      05  Ретроактивтiк кредит беру негiзiнде берiлген       50331
</w:t>
      </w:r>
      <w:r>
        <w:br/>
      </w:r>
      <w:r>
        <w:rPr>
          <w:rFonts w:ascii="Times New Roman"/>
          <w:b w:val="false"/>
          <w:i w:val="false"/>
          <w:color w:val="000000"/>
          <w:sz w:val="28"/>
        </w:rPr>
        <w:t>
          кредиттерді қайтару
</w:t>
      </w:r>
      <w:r>
        <w:br/>
      </w:r>
      <w:r>
        <w:rPr>
          <w:rFonts w:ascii="Times New Roman"/>
          <w:b w:val="false"/>
          <w:i w:val="false"/>
          <w:color w:val="000000"/>
          <w:sz w:val="28"/>
        </w:rPr>
        <w:t>
      06  Ауылдық кредит серiктестiктерiнiң жүйесi          320670
</w:t>
      </w:r>
      <w:r>
        <w:br/>
      </w:r>
      <w:r>
        <w:rPr>
          <w:rFonts w:ascii="Times New Roman"/>
          <w:b w:val="false"/>
          <w:i w:val="false"/>
          <w:color w:val="000000"/>
          <w:sz w:val="28"/>
        </w:rPr>
        <w:t>
          арқылы ауыл шаруашылық өндiрiсiне берiлген
</w:t>
      </w:r>
      <w:r>
        <w:br/>
      </w:r>
      <w:r>
        <w:rPr>
          <w:rFonts w:ascii="Times New Roman"/>
          <w:b w:val="false"/>
          <w:i w:val="false"/>
          <w:color w:val="000000"/>
          <w:sz w:val="28"/>
        </w:rPr>
        <w:t>
          кредиттердi қайтару
</w:t>
      </w:r>
      <w:r>
        <w:br/>
      </w:r>
      <w:r>
        <w:rPr>
          <w:rFonts w:ascii="Times New Roman"/>
          <w:b w:val="false"/>
          <w:i w:val="false"/>
          <w:color w:val="000000"/>
          <w:sz w:val="28"/>
        </w:rPr>
        <w:t>
      08  Директивалық кредиттер бойынша мерзiмi өткен      203135
</w:t>
      </w:r>
      <w:r>
        <w:br/>
      </w:r>
      <w:r>
        <w:rPr>
          <w:rFonts w:ascii="Times New Roman"/>
          <w:b w:val="false"/>
          <w:i w:val="false"/>
          <w:color w:val="000000"/>
          <w:sz w:val="28"/>
        </w:rPr>
        <w:t>
          берешектi қайтару
</w:t>
      </w:r>
      <w:r>
        <w:br/>
      </w:r>
      <w:r>
        <w:rPr>
          <w:rFonts w:ascii="Times New Roman"/>
          <w:b w:val="false"/>
          <w:i w:val="false"/>
          <w:color w:val="000000"/>
          <w:sz w:val="28"/>
        </w:rPr>
        <w:t>
      09  Iшкi республикалық есептеме нәтижелерi бойынша     50566
</w:t>
      </w:r>
      <w:r>
        <w:br/>
      </w:r>
      <w:r>
        <w:rPr>
          <w:rFonts w:ascii="Times New Roman"/>
          <w:b w:val="false"/>
          <w:i w:val="false"/>
          <w:color w:val="000000"/>
          <w:sz w:val="28"/>
        </w:rPr>
        <w:t>
          берiлген кредиттер бойынша мерзімі өткен
</w:t>
      </w:r>
      <w:r>
        <w:br/>
      </w:r>
      <w:r>
        <w:rPr>
          <w:rFonts w:ascii="Times New Roman"/>
          <w:b w:val="false"/>
          <w:i w:val="false"/>
          <w:color w:val="000000"/>
          <w:sz w:val="28"/>
        </w:rPr>
        <w:t>
          берешектi қайтару
</w:t>
      </w:r>
      <w:r>
        <w:br/>
      </w:r>
      <w:r>
        <w:rPr>
          <w:rFonts w:ascii="Times New Roman"/>
          <w:b w:val="false"/>
          <w:i w:val="false"/>
          <w:color w:val="000000"/>
          <w:sz w:val="28"/>
        </w:rPr>
        <w:t>
      10  Меншiктi айналым қаражатын толықтыруға               701
</w:t>
      </w:r>
      <w:r>
        <w:br/>
      </w:r>
      <w:r>
        <w:rPr>
          <w:rFonts w:ascii="Times New Roman"/>
          <w:b w:val="false"/>
          <w:i w:val="false"/>
          <w:color w:val="000000"/>
          <w:sz w:val="28"/>
        </w:rPr>
        <w:t>
          берiлген кредиттер бойынша мерзiмi өткен
</w:t>
      </w:r>
      <w:r>
        <w:br/>
      </w:r>
      <w:r>
        <w:rPr>
          <w:rFonts w:ascii="Times New Roman"/>
          <w:b w:val="false"/>
          <w:i w:val="false"/>
          <w:color w:val="000000"/>
          <w:sz w:val="28"/>
        </w:rPr>
        <w:t>
          бepeшекті қайтару
</w:t>
      </w:r>
      <w:r>
        <w:br/>
      </w:r>
      <w:r>
        <w:rPr>
          <w:rFonts w:ascii="Times New Roman"/>
          <w:b w:val="false"/>
          <w:i w:val="false"/>
          <w:color w:val="000000"/>
          <w:sz w:val="28"/>
        </w:rPr>
        <w:t>
      11  Экономиканы қайта құру қорының қаражаты            40016
</w:t>
      </w:r>
      <w:r>
        <w:br/>
      </w:r>
      <w:r>
        <w:rPr>
          <w:rFonts w:ascii="Times New Roman"/>
          <w:b w:val="false"/>
          <w:i w:val="false"/>
          <w:color w:val="000000"/>
          <w:sz w:val="28"/>
        </w:rPr>
        <w:t>
          есебiнен берiлген кредиттердi қайтару
</w:t>
      </w:r>
      <w:r>
        <w:br/>
      </w:r>
      <w:r>
        <w:rPr>
          <w:rFonts w:ascii="Times New Roman"/>
          <w:b w:val="false"/>
          <w:i w:val="false"/>
          <w:color w:val="000000"/>
          <w:sz w:val="28"/>
        </w:rPr>
        <w:t>
      14  АДБ-нiң бағдарламалық заемы шеңберiнде            929669
</w:t>
      </w:r>
      <w:r>
        <w:br/>
      </w:r>
      <w:r>
        <w:rPr>
          <w:rFonts w:ascii="Times New Roman"/>
          <w:b w:val="false"/>
          <w:i w:val="false"/>
          <w:color w:val="000000"/>
          <w:sz w:val="28"/>
        </w:rPr>
        <w:t>
          ауыл шаруашылығы секторына берiлген
</w:t>
      </w:r>
      <w:r>
        <w:br/>
      </w:r>
      <w:r>
        <w:rPr>
          <w:rFonts w:ascii="Times New Roman"/>
          <w:b w:val="false"/>
          <w:i w:val="false"/>
          <w:color w:val="000000"/>
          <w:sz w:val="28"/>
        </w:rPr>
        <w:t>
          кредиттердi қайтару
</w:t>
      </w:r>
      <w:r>
        <w:br/>
      </w:r>
      <w:r>
        <w:rPr>
          <w:rFonts w:ascii="Times New Roman"/>
          <w:b w:val="false"/>
          <w:i w:val="false"/>
          <w:color w:val="000000"/>
          <w:sz w:val="28"/>
        </w:rPr>
        <w:t>
      15  Басқа да кредиттерді қайтару                     1950373
</w:t>
      </w:r>
      <w:r>
        <w:br/>
      </w:r>
      <w:r>
        <w:rPr>
          <w:rFonts w:ascii="Times New Roman"/>
          <w:b w:val="false"/>
          <w:i w:val="false"/>
          <w:color w:val="000000"/>
          <w:sz w:val="28"/>
        </w:rPr>
        <w:t>
</w:t>
      </w:r>
      <w:r>
        <w:rPr>
          <w:rFonts w:ascii="Times New Roman"/>
          <w:b w:val="false"/>
          <w:i/>
          <w:color w:val="000000"/>
          <w:sz w:val="28"/>
        </w:rPr>
        <w:t>
    2     Қазақстан Республикасы Yкіметiнiң қаржы           150854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агенттерi арқылы жеке тұлғаларға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республикалық бюджеттен берілген кредиттердi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қайтару
</w:t>
      </w:r>
      <w:r>
        <w:rPr>
          <w:rFonts w:ascii="Times New Roman"/>
          <w:b w:val="false"/>
          <w:i w:val="false"/>
          <w:color w:val="000000"/>
          <w:sz w:val="28"/>
        </w:rPr>
        <w:t>
</w:t>
      </w:r>
      <w:r>
        <w:br/>
      </w:r>
      <w:r>
        <w:rPr>
          <w:rFonts w:ascii="Times New Roman"/>
          <w:b w:val="false"/>
          <w:i w:val="false"/>
          <w:color w:val="000000"/>
          <w:sz w:val="28"/>
        </w:rPr>
        <w:t>
      01  Мемлекеттік білім беру несиелерін қайтару          46354
</w:t>
      </w:r>
      <w:r>
        <w:br/>
      </w:r>
      <w:r>
        <w:rPr>
          <w:rFonts w:ascii="Times New Roman"/>
          <w:b w:val="false"/>
          <w:i w:val="false"/>
          <w:color w:val="000000"/>
          <w:sz w:val="28"/>
        </w:rPr>
        <w:t>
      03  Тұрғын үй құрылысы және тұрғын үй сатып алу       104500
</w:t>
      </w:r>
      <w:r>
        <w:br/>
      </w:r>
      <w:r>
        <w:rPr>
          <w:rFonts w:ascii="Times New Roman"/>
          <w:b w:val="false"/>
          <w:i w:val="false"/>
          <w:color w:val="000000"/>
          <w:sz w:val="28"/>
        </w:rPr>
        <w:t>
          бағдарламасы шеңберiнде берiлген кредиттердi
</w:t>
      </w:r>
      <w:r>
        <w:br/>
      </w:r>
      <w:r>
        <w:rPr>
          <w:rFonts w:ascii="Times New Roman"/>
          <w:b w:val="false"/>
          <w:i w:val="false"/>
          <w:color w:val="000000"/>
          <w:sz w:val="28"/>
        </w:rPr>
        <w:t>
          қайтару
</w:t>
      </w:r>
      <w:r>
        <w:br/>
      </w:r>
      <w:r>
        <w:rPr>
          <w:rFonts w:ascii="Times New Roman"/>
          <w:b w:val="false"/>
          <w:i w:val="false"/>
          <w:color w:val="000000"/>
          <w:sz w:val="28"/>
        </w:rPr>
        <w:t>
</w:t>
      </w:r>
      <w:r>
        <w:rPr>
          <w:rFonts w:ascii="Times New Roman"/>
          <w:b w:val="false"/>
          <w:i/>
          <w:color w:val="000000"/>
          <w:sz w:val="28"/>
        </w:rPr>
        <w:t>
    3     Жергiлiктi атқарушы органдарға республикалық     6821300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бюджеттен берiлген кредиттердi қайтару
</w:t>
      </w:r>
      <w:r>
        <w:rPr>
          <w:rFonts w:ascii="Times New Roman"/>
          <w:b w:val="false"/>
          <w:i w:val="false"/>
          <w:color w:val="000000"/>
          <w:sz w:val="28"/>
        </w:rPr>
        <w:t>
</w:t>
      </w:r>
      <w:r>
        <w:br/>
      </w:r>
      <w:r>
        <w:rPr>
          <w:rFonts w:ascii="Times New Roman"/>
          <w:b w:val="false"/>
          <w:i w:val="false"/>
          <w:color w:val="000000"/>
          <w:sz w:val="28"/>
        </w:rPr>
        <w:t>
      01  Көктемгi егіс және егін жинау жұмыстарын         5500000
</w:t>
      </w:r>
      <w:r>
        <w:br/>
      </w:r>
      <w:r>
        <w:rPr>
          <w:rFonts w:ascii="Times New Roman"/>
          <w:b w:val="false"/>
          <w:i w:val="false"/>
          <w:color w:val="000000"/>
          <w:sz w:val="28"/>
        </w:rPr>
        <w:t>
          ұйымдастыруға берілген кредиттерді қайтару
</w:t>
      </w:r>
      <w:r>
        <w:br/>
      </w:r>
      <w:r>
        <w:rPr>
          <w:rFonts w:ascii="Times New Roman"/>
          <w:b w:val="false"/>
          <w:i w:val="false"/>
          <w:color w:val="000000"/>
          <w:sz w:val="28"/>
        </w:rPr>
        <w:t>
      02  Кассалық алшақтықты жабуға берiлген               600000
</w:t>
      </w:r>
      <w:r>
        <w:br/>
      </w:r>
      <w:r>
        <w:rPr>
          <w:rFonts w:ascii="Times New Roman"/>
          <w:b w:val="false"/>
          <w:i w:val="false"/>
          <w:color w:val="000000"/>
          <w:sz w:val="28"/>
        </w:rPr>
        <w:t>
          кредиттердi қайтару
</w:t>
      </w:r>
      <w:r>
        <w:br/>
      </w:r>
      <w:r>
        <w:rPr>
          <w:rFonts w:ascii="Times New Roman"/>
          <w:b w:val="false"/>
          <w:i w:val="false"/>
          <w:color w:val="000000"/>
          <w:sz w:val="28"/>
        </w:rPr>
        <w:t>
      07  Басқа да мақсаттарға берілген несиелерді          721300
</w:t>
      </w:r>
      <w:r>
        <w:br/>
      </w:r>
      <w:r>
        <w:rPr>
          <w:rFonts w:ascii="Times New Roman"/>
          <w:b w:val="false"/>
          <w:i w:val="false"/>
          <w:color w:val="000000"/>
          <w:sz w:val="28"/>
        </w:rPr>
        <w:t>
          қайтару
</w:t>
      </w:r>
      <w:r>
        <w:br/>
      </w:r>
      <w:r>
        <w:rPr>
          <w:rFonts w:ascii="Times New Roman"/>
          <w:b w:val="false"/>
          <w:i w:val="false"/>
          <w:color w:val="000000"/>
          <w:sz w:val="28"/>
        </w:rPr>
        <w:t>
</w:t>
      </w:r>
      <w:r>
        <w:rPr>
          <w:rFonts w:ascii="Times New Roman"/>
          <w:b w:val="false"/>
          <w:i/>
          <w:color w:val="000000"/>
          <w:sz w:val="28"/>
        </w:rPr>
        <w:t>
    4     Заңды тұлғаларға үкiметтiк сыртқы заемдардың      938539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қаражаты есебінен республикалық бюджеттен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берiлген кредиттердi қайтару
</w:t>
      </w:r>
      <w:r>
        <w:rPr>
          <w:rFonts w:ascii="Times New Roman"/>
          <w:b w:val="false"/>
          <w:i w:val="false"/>
          <w:color w:val="000000"/>
          <w:sz w:val="28"/>
        </w:rPr>
        <w:t>
</w:t>
      </w:r>
      <w:r>
        <w:br/>
      </w:r>
      <w:r>
        <w:rPr>
          <w:rFonts w:ascii="Times New Roman"/>
          <w:b w:val="false"/>
          <w:i w:val="false"/>
          <w:color w:val="000000"/>
          <w:sz w:val="28"/>
        </w:rPr>
        <w:t>
      01  Техникалық көмек жобасын iске асыру үшiн           11756
</w:t>
      </w:r>
      <w:r>
        <w:br/>
      </w:r>
      <w:r>
        <w:rPr>
          <w:rFonts w:ascii="Times New Roman"/>
          <w:b w:val="false"/>
          <w:i w:val="false"/>
          <w:color w:val="000000"/>
          <w:sz w:val="28"/>
        </w:rPr>
        <w:t>
          берiлген кредиттердi қайтару
</w:t>
      </w:r>
      <w:r>
        <w:br/>
      </w:r>
      <w:r>
        <w:rPr>
          <w:rFonts w:ascii="Times New Roman"/>
          <w:b w:val="false"/>
          <w:i w:val="false"/>
          <w:color w:val="000000"/>
          <w:sz w:val="28"/>
        </w:rPr>
        <w:t>
      03  Шағын және орта бизнестi қолдау жобасын iске      337900
</w:t>
      </w:r>
      <w:r>
        <w:br/>
      </w:r>
      <w:r>
        <w:rPr>
          <w:rFonts w:ascii="Times New Roman"/>
          <w:b w:val="false"/>
          <w:i w:val="false"/>
          <w:color w:val="000000"/>
          <w:sz w:val="28"/>
        </w:rPr>
        <w:t>
          асыру үшiн берiлген кредиттердi қайтару
</w:t>
      </w:r>
      <w:r>
        <w:br/>
      </w:r>
      <w:r>
        <w:rPr>
          <w:rFonts w:ascii="Times New Roman"/>
          <w:b w:val="false"/>
          <w:i w:val="false"/>
          <w:color w:val="000000"/>
          <w:sz w:val="28"/>
        </w:rPr>
        <w:t>
      04  Ауыл шаруашылығын жекешелендіруден кейінгі        365448
</w:t>
      </w:r>
      <w:r>
        <w:br/>
      </w:r>
      <w:r>
        <w:rPr>
          <w:rFonts w:ascii="Times New Roman"/>
          <w:b w:val="false"/>
          <w:i w:val="false"/>
          <w:color w:val="000000"/>
          <w:sz w:val="28"/>
        </w:rPr>
        <w:t>
          қолдау жобасын іске асыру үшін берілген
</w:t>
      </w:r>
      <w:r>
        <w:br/>
      </w:r>
      <w:r>
        <w:rPr>
          <w:rFonts w:ascii="Times New Roman"/>
          <w:b w:val="false"/>
          <w:i w:val="false"/>
          <w:color w:val="000000"/>
          <w:sz w:val="28"/>
        </w:rPr>
        <w:t>
          несиелерді қайтару
</w:t>
      </w:r>
      <w:r>
        <w:br/>
      </w:r>
      <w:r>
        <w:rPr>
          <w:rFonts w:ascii="Times New Roman"/>
          <w:b w:val="false"/>
          <w:i w:val="false"/>
          <w:color w:val="000000"/>
          <w:sz w:val="28"/>
        </w:rPr>
        <w:t>
      05  Мұнай саласына техникалық көмек көрсету           196386
</w:t>
      </w:r>
      <w:r>
        <w:br/>
      </w:r>
      <w:r>
        <w:rPr>
          <w:rFonts w:ascii="Times New Roman"/>
          <w:b w:val="false"/>
          <w:i w:val="false"/>
          <w:color w:val="000000"/>
          <w:sz w:val="28"/>
        </w:rPr>
        <w:t>
          жобасын iске асыру үшiн берiлген кредиттердi
</w:t>
      </w:r>
      <w:r>
        <w:br/>
      </w:r>
      <w:r>
        <w:rPr>
          <w:rFonts w:ascii="Times New Roman"/>
          <w:b w:val="false"/>
          <w:i w:val="false"/>
          <w:color w:val="000000"/>
          <w:sz w:val="28"/>
        </w:rPr>
        <w:t>
          қайтару
</w:t>
      </w:r>
      <w:r>
        <w:br/>
      </w:r>
      <w:r>
        <w:rPr>
          <w:rFonts w:ascii="Times New Roman"/>
          <w:b w:val="false"/>
          <w:i w:val="false"/>
          <w:color w:val="000000"/>
          <w:sz w:val="28"/>
        </w:rPr>
        <w:t>
      07  Жерді суландыру және дренаж жүйелерiн              27049
</w:t>
      </w:r>
      <w:r>
        <w:br/>
      </w:r>
      <w:r>
        <w:rPr>
          <w:rFonts w:ascii="Times New Roman"/>
          <w:b w:val="false"/>
          <w:i w:val="false"/>
          <w:color w:val="000000"/>
          <w:sz w:val="28"/>
        </w:rPr>
        <w:t>
          жетiлдiру жобасын iске асыру үшiн берiлген
</w:t>
      </w:r>
      <w:r>
        <w:br/>
      </w:r>
      <w:r>
        <w:rPr>
          <w:rFonts w:ascii="Times New Roman"/>
          <w:b w:val="false"/>
          <w:i w:val="false"/>
          <w:color w:val="000000"/>
          <w:sz w:val="28"/>
        </w:rPr>
        <w:t>
          кредиттерді қайтару
</w:t>
      </w:r>
      <w:r>
        <w:br/>
      </w:r>
      <w:r>
        <w:rPr>
          <w:rFonts w:ascii="Times New Roman"/>
          <w:b w:val="false"/>
          <w:i w:val="false"/>
          <w:color w:val="000000"/>
          <w:sz w:val="28"/>
        </w:rPr>
        <w:t>
</w:t>
      </w:r>
      <w:r>
        <w:rPr>
          <w:rFonts w:ascii="Times New Roman"/>
          <w:b w:val="false"/>
          <w:i/>
          <w:color w:val="000000"/>
          <w:sz w:val="28"/>
        </w:rPr>
        <w:t>
    5     Жергiлiктi атқарушы органдарға үкiметтiк          535235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қарыздардың қаражаты есебiнен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республикалық бюджеттен берiлген кредиттерді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қайтару
</w:t>
      </w:r>
      <w:r>
        <w:rPr>
          <w:rFonts w:ascii="Times New Roman"/>
          <w:b w:val="false"/>
          <w:i w:val="false"/>
          <w:color w:val="000000"/>
          <w:sz w:val="28"/>
        </w:rPr>
        <w:t>
</w:t>
      </w:r>
      <w:r>
        <w:br/>
      </w:r>
      <w:r>
        <w:rPr>
          <w:rFonts w:ascii="Times New Roman"/>
          <w:b w:val="false"/>
          <w:i w:val="false"/>
          <w:color w:val="000000"/>
          <w:sz w:val="28"/>
        </w:rPr>
        <w:t>
      01  Қала көлiгiн дамыту жобасын iске асыру үшiн       535235
</w:t>
      </w:r>
      <w:r>
        <w:br/>
      </w:r>
      <w:r>
        <w:rPr>
          <w:rFonts w:ascii="Times New Roman"/>
          <w:b w:val="false"/>
          <w:i w:val="false"/>
          <w:color w:val="000000"/>
          <w:sz w:val="28"/>
        </w:rPr>
        <w:t>
          берiлген кредиттердi қайтару
</w:t>
      </w:r>
      <w:r>
        <w:br/>
      </w:r>
      <w:r>
        <w:rPr>
          <w:rFonts w:ascii="Times New Roman"/>
          <w:b w:val="false"/>
          <w:i w:val="false"/>
          <w:color w:val="000000"/>
          <w:sz w:val="28"/>
        </w:rPr>
        <w:t>
</w:t>
      </w:r>
      <w:r>
        <w:rPr>
          <w:rFonts w:ascii="Times New Roman"/>
          <w:b/>
          <w:i w:val="false"/>
          <w:color w:val="000000"/>
          <w:sz w:val="28"/>
        </w:rPr>
        <w:t>
  02     Төленген мемлекеттiк кепiлдiктер бойынша     2294998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талаптарды қайтару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Төленген мемлекеттiк кепiлдiктер бойынша         2294998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талаптарды заңды тұлғалардың қайтаруы
</w:t>
      </w:r>
      <w:r>
        <w:rPr>
          <w:rFonts w:ascii="Times New Roman"/>
          <w:b w:val="false"/>
          <w:i w:val="false"/>
          <w:color w:val="000000"/>
          <w:sz w:val="28"/>
        </w:rPr>
        <w:t>
</w:t>
      </w:r>
      <w:r>
        <w:br/>
      </w:r>
      <w:r>
        <w:rPr>
          <w:rFonts w:ascii="Times New Roman"/>
          <w:b w:val="false"/>
          <w:i w:val="false"/>
          <w:color w:val="000000"/>
          <w:sz w:val="28"/>
        </w:rPr>
        <w:t>
      01  Төленген мемлекеттік кепiлдiктер бойынша         2261309
</w:t>
      </w:r>
      <w:r>
        <w:br/>
      </w:r>
      <w:r>
        <w:rPr>
          <w:rFonts w:ascii="Times New Roman"/>
          <w:b w:val="false"/>
          <w:i w:val="false"/>
          <w:color w:val="000000"/>
          <w:sz w:val="28"/>
        </w:rPr>
        <w:t>
          талаптарды қайтару
</w:t>
      </w:r>
      <w:r>
        <w:br/>
      </w:r>
      <w:r>
        <w:rPr>
          <w:rFonts w:ascii="Times New Roman"/>
          <w:b w:val="false"/>
          <w:i w:val="false"/>
          <w:color w:val="000000"/>
          <w:sz w:val="28"/>
        </w:rPr>
        <w:t>
      02  Бюджеттік несиелер, сондай-ақ мемлекеттік        33689
</w:t>
      </w:r>
      <w:r>
        <w:br/>
      </w:r>
      <w:r>
        <w:rPr>
          <w:rFonts w:ascii="Times New Roman"/>
          <w:b w:val="false"/>
          <w:i w:val="false"/>
          <w:color w:val="000000"/>
          <w:sz w:val="28"/>
        </w:rPr>
        <w:t>
          кепілдіктер бойынша міндеттемелерді орындауға
</w:t>
      </w:r>
      <w:r>
        <w:br/>
      </w:r>
      <w:r>
        <w:rPr>
          <w:rFonts w:ascii="Times New Roman"/>
          <w:b w:val="false"/>
          <w:i w:val="false"/>
          <w:color w:val="000000"/>
          <w:sz w:val="28"/>
        </w:rPr>
        <w:t>
          бағытталған бюджеттік қаржылар бойынша
</w:t>
      </w:r>
      <w:r>
        <w:br/>
      </w:r>
      <w:r>
        <w:rPr>
          <w:rFonts w:ascii="Times New Roman"/>
          <w:b w:val="false"/>
          <w:i w:val="false"/>
          <w:color w:val="000000"/>
          <w:sz w:val="28"/>
        </w:rPr>
        <w:t>
          берешекті өтеу есебіне мемлекет пайдасына
</w:t>
      </w:r>
      <w:r>
        <w:br/>
      </w:r>
      <w:r>
        <w:rPr>
          <w:rFonts w:ascii="Times New Roman"/>
          <w:b w:val="false"/>
          <w:i w:val="false"/>
          <w:color w:val="000000"/>
          <w:sz w:val="28"/>
        </w:rPr>
        <w:t>
          алынған не өндіріп алынған мүлікті сатудан
</w:t>
      </w:r>
      <w:r>
        <w:br/>
      </w:r>
      <w:r>
        <w:rPr>
          <w:rFonts w:ascii="Times New Roman"/>
          <w:b w:val="false"/>
          <w:i w:val="false"/>
          <w:color w:val="000000"/>
          <w:sz w:val="28"/>
        </w:rPr>
        <w:t>
          түсетін түсімдер
</w:t>
      </w:r>
      <w:r>
        <w:br/>
      </w:r>
      <w:r>
        <w:rPr>
          <w:rFonts w:ascii="Times New Roman"/>
          <w:b w:val="false"/>
          <w:i w:val="false"/>
          <w:color w:val="000000"/>
          <w:sz w:val="28"/>
        </w:rPr>
        <w:t>
</w:t>
      </w:r>
      <w:r>
        <w:rPr>
          <w:rFonts w:ascii="Times New Roman"/>
          <w:b/>
          <w:i w:val="false"/>
          <w:color w:val="000000"/>
          <w:sz w:val="28"/>
        </w:rPr>
        <w:t>
  04     Сыртқы кредиттерді қайтару                
</w:t>
      </w:r>
      <w:r>
        <w:rPr>
          <w:rFonts w:ascii="Times New Roman"/>
          <w:b w:val="false"/>
          <w:i w:val="false"/>
          <w:color w:val="000000"/>
          <w:sz w:val="28"/>
        </w:rPr>
        <w:t>
    768229
</w:t>
      </w:r>
      <w:r>
        <w:br/>
      </w:r>
      <w:r>
        <w:rPr>
          <w:rFonts w:ascii="Times New Roman"/>
          <w:b w:val="false"/>
          <w:i w:val="false"/>
          <w:color w:val="000000"/>
          <w:sz w:val="28"/>
        </w:rPr>
        <w:t>
</w:t>
      </w:r>
      <w:r>
        <w:rPr>
          <w:rFonts w:ascii="Times New Roman"/>
          <w:b w:val="false"/>
          <w:i/>
          <w:color w:val="000000"/>
          <w:sz w:val="28"/>
        </w:rPr>
        <w:t>
    1     Шет мемлекеттердiң үкiметтеріне берiлген          768229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кредиттердi қайтару
</w:t>
      </w:r>
      <w:r>
        <w:rPr>
          <w:rFonts w:ascii="Times New Roman"/>
          <w:b w:val="false"/>
          <w:i w:val="false"/>
          <w:color w:val="000000"/>
          <w:sz w:val="28"/>
        </w:rPr>
        <w:t>
</w:t>
      </w:r>
      <w:r>
        <w:br/>
      </w:r>
      <w:r>
        <w:rPr>
          <w:rFonts w:ascii="Times New Roman"/>
          <w:b w:val="false"/>
          <w:i w:val="false"/>
          <w:color w:val="000000"/>
          <w:sz w:val="28"/>
        </w:rPr>
        <w:t>
      01  Шет мемлекеттердiң үкiметтерiне берiлген          768229
</w:t>
      </w:r>
      <w:r>
        <w:br/>
      </w:r>
      <w:r>
        <w:rPr>
          <w:rFonts w:ascii="Times New Roman"/>
          <w:b w:val="false"/>
          <w:i w:val="false"/>
          <w:color w:val="000000"/>
          <w:sz w:val="28"/>
        </w:rPr>
        <w:t>
          сыртқы кредиттердi қайтару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Функционалдық топ                                         Сомасы,
</w:t>
      </w:r>
      <w:r>
        <w:br/>
      </w:r>
      <w:r>
        <w:rPr>
          <w:rFonts w:ascii="Times New Roman"/>
          <w:b w:val="false"/>
          <w:i w:val="false"/>
          <w:color w:val="000000"/>
          <w:sz w:val="28"/>
        </w:rPr>
        <w:t>
  Ішкі функция                                            мың теңге
</w:t>
      </w:r>
      <w:r>
        <w:br/>
      </w:r>
      <w:r>
        <w:rPr>
          <w:rFonts w:ascii="Times New Roman"/>
          <w:b w:val="false"/>
          <w:i w:val="false"/>
          <w:color w:val="000000"/>
          <w:sz w:val="28"/>
        </w:rPr>
        <w:t>
    Әкімші                  Атауы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Шығыстар
</w:t>
      </w:r>
      <w:r>
        <w:rPr>
          <w:rFonts w:ascii="Times New Roman"/>
          <w:b w:val="false"/>
          <w:i w:val="false"/>
          <w:color w:val="000000"/>
          <w:sz w:val="28"/>
        </w:rPr>
        <w:t>
                                    1026969555
</w:t>
      </w:r>
      <w:r>
        <w:br/>
      </w:r>
      <w:r>
        <w:rPr>
          <w:rFonts w:ascii="Times New Roman"/>
          <w:b w:val="false"/>
          <w:i w:val="false"/>
          <w:color w:val="000000"/>
          <w:sz w:val="28"/>
        </w:rPr>
        <w:t>
           IV. Шығындар                                  977897923
</w:t>
      </w:r>
      <w:r>
        <w:br/>
      </w:r>
      <w:r>
        <w:rPr>
          <w:rFonts w:ascii="Times New Roman"/>
          <w:b w:val="false"/>
          <w:i w:val="false"/>
          <w:color w:val="000000"/>
          <w:sz w:val="28"/>
        </w:rPr>
        <w:t>
01         Жалпы сипаттағы мемлекеттiк қызметтер          63304256
</w:t>
      </w:r>
      <w:r>
        <w:br/>
      </w:r>
      <w:r>
        <w:rPr>
          <w:rFonts w:ascii="Times New Roman"/>
          <w:b w:val="false"/>
          <w:i w:val="false"/>
          <w:color w:val="000000"/>
          <w:sz w:val="28"/>
        </w:rPr>
        <w:t>
           көрсету
</w:t>
      </w:r>
      <w:r>
        <w:br/>
      </w:r>
      <w:r>
        <w:rPr>
          <w:rFonts w:ascii="Times New Roman"/>
          <w:b w:val="false"/>
          <w:i w:val="false"/>
          <w:color w:val="000000"/>
          <w:sz w:val="28"/>
        </w:rPr>
        <w:t>
 01        Мемлекеттік басқарудың жалпы функцияларын      13448149
</w:t>
      </w:r>
      <w:r>
        <w:br/>
      </w:r>
      <w:r>
        <w:rPr>
          <w:rFonts w:ascii="Times New Roman"/>
          <w:b w:val="false"/>
          <w:i w:val="false"/>
          <w:color w:val="000000"/>
          <w:sz w:val="28"/>
        </w:rPr>
        <w:t>
           орындайтын өкілді, атқарушы және басқа
</w:t>
      </w:r>
      <w:r>
        <w:br/>
      </w:r>
      <w:r>
        <w:rPr>
          <w:rFonts w:ascii="Times New Roman"/>
          <w:b w:val="false"/>
          <w:i w:val="false"/>
          <w:color w:val="000000"/>
          <w:sz w:val="28"/>
        </w:rPr>
        <w:t>
           органдар
</w:t>
      </w:r>
      <w:r>
        <w:br/>
      </w:r>
      <w:r>
        <w:rPr>
          <w:rFonts w:ascii="Times New Roman"/>
          <w:b w:val="false"/>
          <w:i w:val="false"/>
          <w:color w:val="000000"/>
          <w:sz w:val="28"/>
        </w:rPr>
        <w:t>
   101     Қазақстан Республикасы Президентінiң            
</w:t>
      </w:r>
      <w:r>
        <w:rPr>
          <w:rFonts w:ascii="Times New Roman"/>
          <w:b w:val="false"/>
          <w:i/>
          <w:color w:val="000000"/>
          <w:sz w:val="28"/>
        </w:rPr>
        <w:t>
</w:t>
      </w:r>
      <w:r>
        <w:rPr>
          <w:rFonts w:ascii="Times New Roman"/>
          <w:b w:val="false"/>
          <w:i w:val="false"/>
          <w:color w:val="000000"/>
          <w:sz w:val="28"/>
        </w:rPr>
        <w:t>
932789
</w:t>
      </w:r>
      <w:r>
        <w:br/>
      </w:r>
      <w:r>
        <w:rPr>
          <w:rFonts w:ascii="Times New Roman"/>
          <w:b w:val="false"/>
          <w:i w:val="false"/>
          <w:color w:val="000000"/>
          <w:sz w:val="28"/>
        </w:rPr>
        <w:t>
           Әкiмшілігі
</w:t>
      </w:r>
      <w:r>
        <w:br/>
      </w:r>
      <w:r>
        <w:rPr>
          <w:rFonts w:ascii="Times New Roman"/>
          <w:b w:val="false"/>
          <w:i w:val="false"/>
          <w:color w:val="000000"/>
          <w:sz w:val="28"/>
        </w:rPr>
        <w:t>
      001  Мемлекет Басшысының қызметінің жұмыс             740684
</w:t>
      </w:r>
      <w:r>
        <w:br/>
      </w:r>
      <w:r>
        <w:rPr>
          <w:rFonts w:ascii="Times New Roman"/>
          <w:b w:val="false"/>
          <w:i w:val="false"/>
          <w:color w:val="000000"/>
          <w:sz w:val="28"/>
        </w:rPr>
        <w:t>
           істеуін қамтамасыз ету
</w:t>
      </w:r>
      <w:r>
        <w:br/>
      </w:r>
      <w:r>
        <w:rPr>
          <w:rFonts w:ascii="Times New Roman"/>
          <w:b w:val="false"/>
          <w:i w:val="false"/>
          <w:color w:val="000000"/>
          <w:sz w:val="28"/>
        </w:rPr>
        <w:t>
       001 Орталық органның аппараты                        727953
</w:t>
      </w:r>
      <w:r>
        <w:br/>
      </w:r>
      <w:r>
        <w:rPr>
          <w:rFonts w:ascii="Times New Roman"/>
          <w:b w:val="false"/>
          <w:i w:val="false"/>
          <w:color w:val="000000"/>
          <w:sz w:val="28"/>
        </w:rPr>
        <w:t>
       007 Мемлекеттік қызметшілердің біліктілігін            1537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675
</w:t>
      </w:r>
      <w:r>
        <w:br/>
      </w:r>
      <w:r>
        <w:rPr>
          <w:rFonts w:ascii="Times New Roman"/>
          <w:b w:val="false"/>
          <w:i w:val="false"/>
          <w:color w:val="000000"/>
          <w:sz w:val="28"/>
        </w:rPr>
        <w:t>
           жарақтандыру
</w:t>
      </w:r>
      <w:r>
        <w:br/>
      </w:r>
      <w:r>
        <w:rPr>
          <w:rFonts w:ascii="Times New Roman"/>
          <w:b w:val="false"/>
          <w:i w:val="false"/>
          <w:color w:val="000000"/>
          <w:sz w:val="28"/>
        </w:rPr>
        <w:t>
       100 "Байқоңыр" ғарыш айлағындағы арнайы               10519
</w:t>
      </w:r>
      <w:r>
        <w:br/>
      </w:r>
      <w:r>
        <w:rPr>
          <w:rFonts w:ascii="Times New Roman"/>
          <w:b w:val="false"/>
          <w:i w:val="false"/>
          <w:color w:val="000000"/>
          <w:sz w:val="28"/>
        </w:rPr>
        <w:t>
           өкілдіктің аппараты
</w:t>
      </w:r>
      <w:r>
        <w:br/>
      </w:r>
      <w:r>
        <w:rPr>
          <w:rFonts w:ascii="Times New Roman"/>
          <w:b w:val="false"/>
          <w:i w:val="false"/>
          <w:color w:val="000000"/>
          <w:sz w:val="28"/>
        </w:rPr>
        <w:t>
      002  Мемлекеттiң iшкi және сыртқы саясатының           58275
</w:t>
      </w:r>
      <w:r>
        <w:br/>
      </w:r>
      <w:r>
        <w:rPr>
          <w:rFonts w:ascii="Times New Roman"/>
          <w:b w:val="false"/>
          <w:i w:val="false"/>
          <w:color w:val="000000"/>
          <w:sz w:val="28"/>
        </w:rPr>
        <w:t>
           стратегиялық аспектілерiн болжамды-талдамалық
</w:t>
      </w:r>
      <w:r>
        <w:br/>
      </w:r>
      <w:r>
        <w:rPr>
          <w:rFonts w:ascii="Times New Roman"/>
          <w:b w:val="false"/>
          <w:i w:val="false"/>
          <w:color w:val="000000"/>
          <w:sz w:val="28"/>
        </w:rPr>
        <w:t>
           жағынан қамтамасыз ету
</w:t>
      </w:r>
      <w:r>
        <w:br/>
      </w:r>
      <w:r>
        <w:rPr>
          <w:rFonts w:ascii="Times New Roman"/>
          <w:b w:val="false"/>
          <w:i w:val="false"/>
          <w:color w:val="000000"/>
          <w:sz w:val="28"/>
        </w:rPr>
        <w:t>
      003  Мұрағат қорының, баспа басылымдарының            133830
</w:t>
      </w:r>
      <w:r>
        <w:br/>
      </w:r>
      <w:r>
        <w:rPr>
          <w:rFonts w:ascii="Times New Roman"/>
          <w:b w:val="false"/>
          <w:i w:val="false"/>
          <w:color w:val="000000"/>
          <w:sz w:val="28"/>
        </w:rPr>
        <w:t>
           сақталуын қамтамасыз ету және оларды арнайы
</w:t>
      </w:r>
      <w:r>
        <w:br/>
      </w:r>
      <w:r>
        <w:rPr>
          <w:rFonts w:ascii="Times New Roman"/>
          <w:b w:val="false"/>
          <w:i w:val="false"/>
          <w:color w:val="000000"/>
          <w:sz w:val="28"/>
        </w:rPr>
        <w:t>
           пайдалану
</w:t>
      </w:r>
      <w:r>
        <w:br/>
      </w:r>
      <w:r>
        <w:rPr>
          <w:rFonts w:ascii="Times New Roman"/>
          <w:b w:val="false"/>
          <w:i w:val="false"/>
          <w:color w:val="000000"/>
          <w:sz w:val="28"/>
        </w:rPr>
        <w:t>
</w:t>
      </w:r>
      <w:r>
        <w:rPr>
          <w:rFonts w:ascii="Times New Roman"/>
          <w:b w:val="false"/>
          <w:i/>
          <w:color w:val="000000"/>
          <w:sz w:val="28"/>
        </w:rPr>
        <w:t>
   102     Қазақстан Республикасы Парламентiнiң            2656902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Шаруашылық басқармасы
</w:t>
      </w:r>
      <w:r>
        <w:rPr>
          <w:rFonts w:ascii="Times New Roman"/>
          <w:b w:val="false"/>
          <w:i w:val="false"/>
          <w:color w:val="000000"/>
          <w:sz w:val="28"/>
        </w:rPr>
        <w:t>
</w:t>
      </w:r>
      <w:r>
        <w:br/>
      </w:r>
      <w:r>
        <w:rPr>
          <w:rFonts w:ascii="Times New Roman"/>
          <w:b w:val="false"/>
          <w:i w:val="false"/>
          <w:color w:val="000000"/>
          <w:sz w:val="28"/>
        </w:rPr>
        <w:t>
      001  Қазақстан Республикасы Парламентiнiң            2645466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001 Орталық органның аппараты                       1943404
</w:t>
      </w:r>
      <w:r>
        <w:br/>
      </w:r>
      <w:r>
        <w:rPr>
          <w:rFonts w:ascii="Times New Roman"/>
          <w:b w:val="false"/>
          <w:i w:val="false"/>
          <w:color w:val="000000"/>
          <w:sz w:val="28"/>
        </w:rPr>
        <w:t>
       007 Мемлекеттік қызметшілердің біліктілігін            3266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509379
</w:t>
      </w:r>
      <w:r>
        <w:br/>
      </w:r>
      <w:r>
        <w:rPr>
          <w:rFonts w:ascii="Times New Roman"/>
          <w:b w:val="false"/>
          <w:i w:val="false"/>
          <w:color w:val="000000"/>
          <w:sz w:val="28"/>
        </w:rPr>
        <w:t>
           жарақтандыру
</w:t>
      </w:r>
      <w:r>
        <w:br/>
      </w:r>
      <w:r>
        <w:rPr>
          <w:rFonts w:ascii="Times New Roman"/>
          <w:b w:val="false"/>
          <w:i w:val="false"/>
          <w:color w:val="000000"/>
          <w:sz w:val="28"/>
        </w:rPr>
        <w:t>
       010 Астана қаласының жаңа әкімшілік орталығына       189417
</w:t>
      </w:r>
      <w:r>
        <w:br/>
      </w:r>
      <w:r>
        <w:rPr>
          <w:rFonts w:ascii="Times New Roman"/>
          <w:b w:val="false"/>
          <w:i w:val="false"/>
          <w:color w:val="000000"/>
          <w:sz w:val="28"/>
        </w:rPr>
        <w:t>
           көшіру
</w:t>
      </w:r>
      <w:r>
        <w:br/>
      </w:r>
      <w:r>
        <w:rPr>
          <w:rFonts w:ascii="Times New Roman"/>
          <w:b w:val="false"/>
          <w:i w:val="false"/>
          <w:color w:val="000000"/>
          <w:sz w:val="28"/>
        </w:rPr>
        <w:t>
      002  Заң жобалары мониторингінің автоматтан.           11436
</w:t>
      </w:r>
      <w:r>
        <w:br/>
      </w:r>
      <w:r>
        <w:rPr>
          <w:rFonts w:ascii="Times New Roman"/>
          <w:b w:val="false"/>
          <w:i w:val="false"/>
          <w:color w:val="000000"/>
          <w:sz w:val="28"/>
        </w:rPr>
        <w:t>
           дырылған жүйесін құру
</w:t>
      </w:r>
      <w:r>
        <w:br/>
      </w:r>
      <w:r>
        <w:rPr>
          <w:rFonts w:ascii="Times New Roman"/>
          <w:b w:val="false"/>
          <w:i w:val="false"/>
          <w:color w:val="000000"/>
          <w:sz w:val="28"/>
        </w:rPr>
        <w:t>
</w:t>
      </w:r>
      <w:r>
        <w:rPr>
          <w:rFonts w:ascii="Times New Roman"/>
          <w:b w:val="false"/>
          <w:i/>
          <w:color w:val="000000"/>
          <w:sz w:val="28"/>
        </w:rPr>
        <w:t>
   104     Қазақстан Республикасы Премьер-Министрiнiң       614128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Кеңсесi
</w:t>
      </w:r>
      <w:r>
        <w:rPr>
          <w:rFonts w:ascii="Times New Roman"/>
          <w:b w:val="false"/>
          <w:i w:val="false"/>
          <w:color w:val="000000"/>
          <w:sz w:val="28"/>
        </w:rPr>
        <w:t>
</w:t>
      </w:r>
      <w:r>
        <w:br/>
      </w:r>
      <w:r>
        <w:rPr>
          <w:rFonts w:ascii="Times New Roman"/>
          <w:b w:val="false"/>
          <w:i w:val="false"/>
          <w:color w:val="000000"/>
          <w:sz w:val="28"/>
        </w:rPr>
        <w:t>
      001  Қазақстан Республикасы Премьер-Министрiнiң       614128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001 Орталық органның аппараты                        529475
</w:t>
      </w:r>
      <w:r>
        <w:br/>
      </w:r>
      <w:r>
        <w:rPr>
          <w:rFonts w:ascii="Times New Roman"/>
          <w:b w:val="false"/>
          <w:i w:val="false"/>
          <w:color w:val="000000"/>
          <w:sz w:val="28"/>
        </w:rPr>
        <w:t>
       007 Мемлекеттік қызметшілердің біліктілігін            1692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82961
</w:t>
      </w:r>
      <w:r>
        <w:br/>
      </w:r>
      <w:r>
        <w:rPr>
          <w:rFonts w:ascii="Times New Roman"/>
          <w:b w:val="false"/>
          <w:i w:val="false"/>
          <w:color w:val="000000"/>
          <w:sz w:val="28"/>
        </w:rPr>
        <w:t>
           үй-жайлары және құрылыстарын күрделі жөндеу
</w:t>
      </w:r>
      <w:r>
        <w:br/>
      </w:r>
      <w:r>
        <w:rPr>
          <w:rFonts w:ascii="Times New Roman"/>
          <w:b w:val="false"/>
          <w:i w:val="false"/>
          <w:color w:val="000000"/>
          <w:sz w:val="28"/>
        </w:rPr>
        <w:t>
   106     Адам құқықтары жөніндегі ұлттық орталық           22517
</w:t>
      </w:r>
      <w:r>
        <w:br/>
      </w:r>
      <w:r>
        <w:rPr>
          <w:rFonts w:ascii="Times New Roman"/>
          <w:b w:val="false"/>
          <w:i w:val="false"/>
          <w:color w:val="000000"/>
          <w:sz w:val="28"/>
        </w:rPr>
        <w:t>
      001  Адам құқықтары жөніндегі уәкілдің                 22517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001 Орталық органның аппараты                         20917
</w:t>
      </w:r>
      <w:r>
        <w:br/>
      </w:r>
      <w:r>
        <w:rPr>
          <w:rFonts w:ascii="Times New Roman"/>
          <w:b w:val="false"/>
          <w:i w:val="false"/>
          <w:color w:val="000000"/>
          <w:sz w:val="28"/>
        </w:rPr>
        <w:t>
       007 Мемлекеттік қызметшілердің біліктілігін             140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1460
</w:t>
      </w:r>
      <w:r>
        <w:br/>
      </w:r>
      <w:r>
        <w:rPr>
          <w:rFonts w:ascii="Times New Roman"/>
          <w:b w:val="false"/>
          <w:i w:val="false"/>
          <w:color w:val="000000"/>
          <w:sz w:val="28"/>
        </w:rPr>
        <w:t>
           жарақтандыру
</w:t>
      </w:r>
      <w:r>
        <w:br/>
      </w:r>
      <w:r>
        <w:rPr>
          <w:rFonts w:ascii="Times New Roman"/>
          <w:b w:val="false"/>
          <w:i w:val="false"/>
          <w:color w:val="000000"/>
          <w:sz w:val="28"/>
        </w:rPr>
        <w:t>
   637     Қазақстан Республикасының Конституциялық Кеңесi   74091
</w:t>
      </w:r>
      <w:r>
        <w:br/>
      </w:r>
      <w:r>
        <w:rPr>
          <w:rFonts w:ascii="Times New Roman"/>
          <w:b w:val="false"/>
          <w:i w:val="false"/>
          <w:color w:val="000000"/>
          <w:sz w:val="28"/>
        </w:rPr>
        <w:t>
      001  Қазақстан Республикасының Конституциялық          74091
</w:t>
      </w:r>
      <w:r>
        <w:br/>
      </w:r>
      <w:r>
        <w:rPr>
          <w:rFonts w:ascii="Times New Roman"/>
          <w:b w:val="false"/>
          <w:i w:val="false"/>
          <w:color w:val="000000"/>
          <w:sz w:val="28"/>
        </w:rPr>
        <w:t>
           Кеңесiнің қызметін қамтамасыз ету
</w:t>
      </w:r>
      <w:r>
        <w:br/>
      </w:r>
      <w:r>
        <w:rPr>
          <w:rFonts w:ascii="Times New Roman"/>
          <w:b w:val="false"/>
          <w:i w:val="false"/>
          <w:color w:val="000000"/>
          <w:sz w:val="28"/>
        </w:rPr>
        <w:t>
       001 Орталық органның аппараты                         71200
</w:t>
      </w:r>
      <w:r>
        <w:br/>
      </w:r>
      <w:r>
        <w:rPr>
          <w:rFonts w:ascii="Times New Roman"/>
          <w:b w:val="false"/>
          <w:i w:val="false"/>
          <w:color w:val="000000"/>
          <w:sz w:val="28"/>
        </w:rPr>
        <w:t>
       007 Мемлекеттік қызметшілердің біліктілігін             236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2655
</w:t>
      </w:r>
      <w:r>
        <w:br/>
      </w:r>
      <w:r>
        <w:rPr>
          <w:rFonts w:ascii="Times New Roman"/>
          <w:b w:val="false"/>
          <w:i w:val="false"/>
          <w:color w:val="000000"/>
          <w:sz w:val="28"/>
        </w:rPr>
        <w:t>
           жарақтандыру
</w:t>
      </w:r>
      <w:r>
        <w:br/>
      </w:r>
      <w:r>
        <w:rPr>
          <w:rFonts w:ascii="Times New Roman"/>
          <w:b w:val="false"/>
          <w:i w:val="false"/>
          <w:color w:val="000000"/>
          <w:sz w:val="28"/>
        </w:rPr>
        <w:t>
   690     Қазақстан Республикасының Орталық сайлау        3573768
</w:t>
      </w:r>
      <w:r>
        <w:br/>
      </w:r>
      <w:r>
        <w:rPr>
          <w:rFonts w:ascii="Times New Roman"/>
          <w:b w:val="false"/>
          <w:i w:val="false"/>
          <w:color w:val="000000"/>
          <w:sz w:val="28"/>
        </w:rPr>
        <w:t>
           комиссиясы
</w:t>
      </w:r>
      <w:r>
        <w:br/>
      </w:r>
      <w:r>
        <w:rPr>
          <w:rFonts w:ascii="Times New Roman"/>
          <w:b w:val="false"/>
          <w:i w:val="false"/>
          <w:color w:val="000000"/>
          <w:sz w:val="28"/>
        </w:rPr>
        <w:t>
      001  Сайлау өткiзуді ұйымдастыру                     1660568
</w:t>
      </w:r>
      <w:r>
        <w:br/>
      </w:r>
      <w:r>
        <w:rPr>
          <w:rFonts w:ascii="Times New Roman"/>
          <w:b w:val="false"/>
          <w:i w:val="false"/>
          <w:color w:val="000000"/>
          <w:sz w:val="28"/>
        </w:rPr>
        <w:t>
       001 Орталық органның аппараты                         68753
</w:t>
      </w:r>
      <w:r>
        <w:br/>
      </w:r>
      <w:r>
        <w:rPr>
          <w:rFonts w:ascii="Times New Roman"/>
          <w:b w:val="false"/>
          <w:i w:val="false"/>
          <w:color w:val="000000"/>
          <w:sz w:val="28"/>
        </w:rPr>
        <w:t>
       007 Мемлекеттік қызметшілердің біліктілігін             239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1253
</w:t>
      </w:r>
      <w:r>
        <w:br/>
      </w:r>
      <w:r>
        <w:rPr>
          <w:rFonts w:ascii="Times New Roman"/>
          <w:b w:val="false"/>
          <w:i w:val="false"/>
          <w:color w:val="000000"/>
          <w:sz w:val="28"/>
        </w:rPr>
        <w:t>
           жарақтандыру
</w:t>
      </w:r>
      <w:r>
        <w:br/>
      </w:r>
      <w:r>
        <w:rPr>
          <w:rFonts w:ascii="Times New Roman"/>
          <w:b w:val="false"/>
          <w:i w:val="false"/>
          <w:color w:val="000000"/>
          <w:sz w:val="28"/>
        </w:rPr>
        <w:t>
       100 Сайлау өткізу                                   1590323
</w:t>
      </w:r>
      <w:r>
        <w:br/>
      </w:r>
      <w:r>
        <w:rPr>
          <w:rFonts w:ascii="Times New Roman"/>
          <w:b w:val="false"/>
          <w:i w:val="false"/>
          <w:color w:val="000000"/>
          <w:sz w:val="28"/>
        </w:rPr>
        <w:t>
      002  "Сайлау" автоматтандырылған ақпараттық          1913200
</w:t>
      </w:r>
      <w:r>
        <w:br/>
      </w:r>
      <w:r>
        <w:rPr>
          <w:rFonts w:ascii="Times New Roman"/>
          <w:b w:val="false"/>
          <w:i w:val="false"/>
          <w:color w:val="000000"/>
          <w:sz w:val="28"/>
        </w:rPr>
        <w:t>
           жүйесін құру
</w:t>
      </w:r>
      <w:r>
        <w:br/>
      </w:r>
      <w:r>
        <w:rPr>
          <w:rFonts w:ascii="Times New Roman"/>
          <w:b w:val="false"/>
          <w:i w:val="false"/>
          <w:color w:val="000000"/>
          <w:sz w:val="28"/>
        </w:rPr>
        <w:t>
   694     Қазақстан Республикасы Президентінің Іс         5573954
</w:t>
      </w:r>
      <w:r>
        <w:br/>
      </w:r>
      <w:r>
        <w:rPr>
          <w:rFonts w:ascii="Times New Roman"/>
          <w:b w:val="false"/>
          <w:i w:val="false"/>
          <w:color w:val="000000"/>
          <w:sz w:val="28"/>
        </w:rPr>
        <w:t>
           басқармасы
</w:t>
      </w:r>
      <w:r>
        <w:br/>
      </w:r>
      <w:r>
        <w:rPr>
          <w:rFonts w:ascii="Times New Roman"/>
          <w:b w:val="false"/>
          <w:i w:val="false"/>
          <w:color w:val="000000"/>
          <w:sz w:val="28"/>
        </w:rPr>
        <w:t>
      001  Мемлекет Басшысының, Премьер-Министрдің және    5175766
</w:t>
      </w:r>
      <w:r>
        <w:br/>
      </w:r>
      <w:r>
        <w:rPr>
          <w:rFonts w:ascii="Times New Roman"/>
          <w:b w:val="false"/>
          <w:i w:val="false"/>
          <w:color w:val="000000"/>
          <w:sz w:val="28"/>
        </w:rPr>
        <w:t>
           мемлекеттік органдардың басқа да лауазымды
</w:t>
      </w:r>
      <w:r>
        <w:br/>
      </w:r>
      <w:r>
        <w:rPr>
          <w:rFonts w:ascii="Times New Roman"/>
          <w:b w:val="false"/>
          <w:i w:val="false"/>
          <w:color w:val="000000"/>
          <w:sz w:val="28"/>
        </w:rPr>
        <w:t>
           тұлғаларының қызметін қамтамасыз ету
</w:t>
      </w:r>
      <w:r>
        <w:br/>
      </w:r>
      <w:r>
        <w:rPr>
          <w:rFonts w:ascii="Times New Roman"/>
          <w:b w:val="false"/>
          <w:i w:val="false"/>
          <w:color w:val="000000"/>
          <w:sz w:val="28"/>
        </w:rPr>
        <w:t>
       001 Орталық органның аппараты                       3981512
</w:t>
      </w:r>
      <w:r>
        <w:br/>
      </w:r>
      <w:r>
        <w:rPr>
          <w:rFonts w:ascii="Times New Roman"/>
          <w:b w:val="false"/>
          <w:i w:val="false"/>
          <w:color w:val="000000"/>
          <w:sz w:val="28"/>
        </w:rPr>
        <w:t>
       007 Мемлекеттік қызметшілердің біліктілігін             630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896100
</w:t>
      </w:r>
      <w:r>
        <w:br/>
      </w:r>
      <w:r>
        <w:rPr>
          <w:rFonts w:ascii="Times New Roman"/>
          <w:b w:val="false"/>
          <w:i w:val="false"/>
          <w:color w:val="000000"/>
          <w:sz w:val="28"/>
        </w:rPr>
        <w:t>
           жарақтандыру
</w:t>
      </w:r>
      <w:r>
        <w:br/>
      </w:r>
      <w:r>
        <w:rPr>
          <w:rFonts w:ascii="Times New Roman"/>
          <w:b w:val="false"/>
          <w:i w:val="false"/>
          <w:color w:val="000000"/>
          <w:sz w:val="28"/>
        </w:rPr>
        <w:t>
       010 Астана қаласының жаңа әкімшілік орталығына       197524
</w:t>
      </w:r>
      <w:r>
        <w:br/>
      </w:r>
      <w:r>
        <w:rPr>
          <w:rFonts w:ascii="Times New Roman"/>
          <w:b w:val="false"/>
          <w:i w:val="false"/>
          <w:color w:val="000000"/>
          <w:sz w:val="28"/>
        </w:rPr>
        <w:t>
           көшу
</w:t>
      </w:r>
      <w:r>
        <w:br/>
      </w:r>
      <w:r>
        <w:rPr>
          <w:rFonts w:ascii="Times New Roman"/>
          <w:b w:val="false"/>
          <w:i w:val="false"/>
          <w:color w:val="000000"/>
          <w:sz w:val="28"/>
        </w:rPr>
        <w:t>
       100 Ессентуки қаласындағы "Қазақстан"                100000
</w:t>
      </w:r>
      <w:r>
        <w:br/>
      </w:r>
      <w:r>
        <w:rPr>
          <w:rFonts w:ascii="Times New Roman"/>
          <w:b w:val="false"/>
          <w:i w:val="false"/>
          <w:color w:val="000000"/>
          <w:sz w:val="28"/>
        </w:rPr>
        <w:t>
           санаторийін жарақтандыру, жөндеу және
</w:t>
      </w:r>
      <w:r>
        <w:br/>
      </w:r>
      <w:r>
        <w:rPr>
          <w:rFonts w:ascii="Times New Roman"/>
          <w:b w:val="false"/>
          <w:i w:val="false"/>
          <w:color w:val="000000"/>
          <w:sz w:val="28"/>
        </w:rPr>
        <w:t>
           кредиторлық берешегін өтеу
</w:t>
      </w:r>
      <w:r>
        <w:br/>
      </w:r>
      <w:r>
        <w:rPr>
          <w:rFonts w:ascii="Times New Roman"/>
          <w:b w:val="false"/>
          <w:i w:val="false"/>
          <w:color w:val="000000"/>
          <w:sz w:val="28"/>
        </w:rPr>
        <w:t>
      009  Мемлекеттiк органдар үшiн автомашиналар паркiн   398188
</w:t>
      </w:r>
      <w:r>
        <w:br/>
      </w:r>
      <w:r>
        <w:rPr>
          <w:rFonts w:ascii="Times New Roman"/>
          <w:b w:val="false"/>
          <w:i w:val="false"/>
          <w:color w:val="000000"/>
          <w:sz w:val="28"/>
        </w:rPr>
        <w:t>
           жаңарту
</w:t>
      </w:r>
      <w:r>
        <w:br/>
      </w:r>
      <w:r>
        <w:rPr>
          <w:rFonts w:ascii="Times New Roman"/>
          <w:b w:val="false"/>
          <w:i w:val="false"/>
          <w:color w:val="000000"/>
          <w:sz w:val="28"/>
        </w:rPr>
        <w:t>
 02        Қаржылық қызмет                                26652563
</w:t>
      </w:r>
      <w:r>
        <w:br/>
      </w:r>
      <w:r>
        <w:rPr>
          <w:rFonts w:ascii="Times New Roman"/>
          <w:b w:val="false"/>
          <w:i w:val="false"/>
          <w:color w:val="000000"/>
          <w:sz w:val="28"/>
        </w:rPr>
        <w:t>
   217     Қазақстан Республикасының Қаржы министрлiгi    16804090
</w:t>
      </w:r>
      <w:r>
        <w:br/>
      </w:r>
      <w:r>
        <w:rPr>
          <w:rFonts w:ascii="Times New Roman"/>
          <w:b w:val="false"/>
          <w:i w:val="false"/>
          <w:color w:val="000000"/>
          <w:sz w:val="28"/>
        </w:rPr>
        <w:t>
      001  Мемлекеттік бюджеттің атқарылуын және оның     12882350
</w:t>
      </w:r>
      <w:r>
        <w:br/>
      </w:r>
      <w:r>
        <w:rPr>
          <w:rFonts w:ascii="Times New Roman"/>
          <w:b w:val="false"/>
          <w:i w:val="false"/>
          <w:color w:val="000000"/>
          <w:sz w:val="28"/>
        </w:rPr>
        <w:t>
           атқарылуына бақылауды қамтамасыз ету
</w:t>
      </w:r>
      <w:r>
        <w:br/>
      </w:r>
      <w:r>
        <w:rPr>
          <w:rFonts w:ascii="Times New Roman"/>
          <w:b w:val="false"/>
          <w:i w:val="false"/>
          <w:color w:val="000000"/>
          <w:sz w:val="28"/>
        </w:rPr>
        <w:t>
       001 Орталық органның аппараты                       1179613
</w:t>
      </w:r>
      <w:r>
        <w:br/>
      </w:r>
      <w:r>
        <w:rPr>
          <w:rFonts w:ascii="Times New Roman"/>
          <w:b w:val="false"/>
          <w:i w:val="false"/>
          <w:color w:val="000000"/>
          <w:sz w:val="28"/>
        </w:rPr>
        <w:t>
       002 Аумақтық органдардың аппараттары               10656599
</w:t>
      </w:r>
      <w:r>
        <w:br/>
      </w:r>
      <w:r>
        <w:rPr>
          <w:rFonts w:ascii="Times New Roman"/>
          <w:b w:val="false"/>
          <w:i w:val="false"/>
          <w:color w:val="000000"/>
          <w:sz w:val="28"/>
        </w:rPr>
        <w:t>
       007 Мемлекеттік қызметшілердің біліктілігін           40388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420731
</w:t>
      </w:r>
      <w:r>
        <w:br/>
      </w:r>
      <w:r>
        <w:rPr>
          <w:rFonts w:ascii="Times New Roman"/>
          <w:b w:val="false"/>
          <w:i w:val="false"/>
          <w:color w:val="000000"/>
          <w:sz w:val="28"/>
        </w:rPr>
        <w:t>
           үй-жайлары және құрылыстарын күрделі жөндеу
</w:t>
      </w:r>
      <w:r>
        <w:br/>
      </w:r>
      <w:r>
        <w:rPr>
          <w:rFonts w:ascii="Times New Roman"/>
          <w:b w:val="false"/>
          <w:i w:val="false"/>
          <w:color w:val="000000"/>
          <w:sz w:val="28"/>
        </w:rPr>
        <w:t>
       009 Мемлекеттік органдарды материалдық-техникалық    353283
</w:t>
      </w:r>
      <w:r>
        <w:br/>
      </w:r>
      <w:r>
        <w:rPr>
          <w:rFonts w:ascii="Times New Roman"/>
          <w:b w:val="false"/>
          <w:i w:val="false"/>
          <w:color w:val="000000"/>
          <w:sz w:val="28"/>
        </w:rPr>
        <w:t>
           жарақтандыру
</w:t>
      </w:r>
      <w:r>
        <w:br/>
      </w:r>
      <w:r>
        <w:rPr>
          <w:rFonts w:ascii="Times New Roman"/>
          <w:b w:val="false"/>
          <w:i w:val="false"/>
          <w:color w:val="000000"/>
          <w:sz w:val="28"/>
        </w:rPr>
        <w:t>
       100 Төлем жүйелерінің қызметтері мен                 231736
</w:t>
      </w:r>
      <w:r>
        <w:br/>
      </w:r>
      <w:r>
        <w:rPr>
          <w:rFonts w:ascii="Times New Roman"/>
          <w:b w:val="false"/>
          <w:i w:val="false"/>
          <w:color w:val="000000"/>
          <w:sz w:val="28"/>
        </w:rPr>
        <w:t>
           телекоммуникациялық қызмет көрсетулерге ақы
</w:t>
      </w:r>
      <w:r>
        <w:br/>
      </w:r>
      <w:r>
        <w:rPr>
          <w:rFonts w:ascii="Times New Roman"/>
          <w:b w:val="false"/>
          <w:i w:val="false"/>
          <w:color w:val="000000"/>
          <w:sz w:val="28"/>
        </w:rPr>
        <w:t>
           төлеу
</w:t>
      </w:r>
      <w:r>
        <w:br/>
      </w:r>
      <w:r>
        <w:rPr>
          <w:rFonts w:ascii="Times New Roman"/>
          <w:b w:val="false"/>
          <w:i w:val="false"/>
          <w:color w:val="000000"/>
          <w:sz w:val="28"/>
        </w:rPr>
        <w:t>
      002  Инвестициялық жобалардың аудитін жүзеге асыру     19529
</w:t>
      </w:r>
      <w:r>
        <w:br/>
      </w:r>
      <w:r>
        <w:rPr>
          <w:rFonts w:ascii="Times New Roman"/>
          <w:b w:val="false"/>
          <w:i w:val="false"/>
          <w:color w:val="000000"/>
          <w:sz w:val="28"/>
        </w:rPr>
        <w:t>
      003  Тарату және банкроттық рәсімдерді жүргізу         75204
</w:t>
      </w:r>
      <w:r>
        <w:br/>
      </w:r>
      <w:r>
        <w:rPr>
          <w:rFonts w:ascii="Times New Roman"/>
          <w:b w:val="false"/>
          <w:i w:val="false"/>
          <w:color w:val="000000"/>
          <w:sz w:val="28"/>
        </w:rPr>
        <w:t>
      004  Акциздік және есептеу-бақылау маркаларын         110000
</w:t>
      </w:r>
      <w:r>
        <w:br/>
      </w:r>
      <w:r>
        <w:rPr>
          <w:rFonts w:ascii="Times New Roman"/>
          <w:b w:val="false"/>
          <w:i w:val="false"/>
          <w:color w:val="000000"/>
          <w:sz w:val="28"/>
        </w:rPr>
        <w:t>
           басып шығару
</w:t>
      </w:r>
      <w:r>
        <w:br/>
      </w:r>
      <w:r>
        <w:rPr>
          <w:rFonts w:ascii="Times New Roman"/>
          <w:b w:val="false"/>
          <w:i w:val="false"/>
          <w:color w:val="000000"/>
          <w:sz w:val="28"/>
        </w:rPr>
        <w:t>
      005  Жекелеген негіздемелері бойынша республикалық     80000
</w:t>
      </w:r>
      <w:r>
        <w:br/>
      </w:r>
      <w:r>
        <w:rPr>
          <w:rFonts w:ascii="Times New Roman"/>
          <w:b w:val="false"/>
          <w:i w:val="false"/>
          <w:color w:val="000000"/>
          <w:sz w:val="28"/>
        </w:rPr>
        <w:t>
           меншікке түскен мүлікті бағалау, сақтау
</w:t>
      </w:r>
      <w:r>
        <w:br/>
      </w:r>
      <w:r>
        <w:rPr>
          <w:rFonts w:ascii="Times New Roman"/>
          <w:b w:val="false"/>
          <w:i w:val="false"/>
          <w:color w:val="000000"/>
          <w:sz w:val="28"/>
        </w:rPr>
        <w:t>
           және сату
</w:t>
      </w:r>
      <w:r>
        <w:br/>
      </w:r>
      <w:r>
        <w:rPr>
          <w:rFonts w:ascii="Times New Roman"/>
          <w:b w:val="false"/>
          <w:i w:val="false"/>
          <w:color w:val="000000"/>
          <w:sz w:val="28"/>
        </w:rPr>
        <w:t>
      007  Қазақстан Республикасы Қаржы министрлігі        1696946
</w:t>
      </w:r>
      <w:r>
        <w:br/>
      </w:r>
      <w:r>
        <w:rPr>
          <w:rFonts w:ascii="Times New Roman"/>
          <w:b w:val="false"/>
          <w:i w:val="false"/>
          <w:color w:val="000000"/>
          <w:sz w:val="28"/>
        </w:rPr>
        <w:t>
           органдарының ақпараттық жүйелерін құру және
</w:t>
      </w:r>
      <w:r>
        <w:br/>
      </w:r>
      <w:r>
        <w:rPr>
          <w:rFonts w:ascii="Times New Roman"/>
          <w:b w:val="false"/>
          <w:i w:val="false"/>
          <w:color w:val="000000"/>
          <w:sz w:val="28"/>
        </w:rPr>
        <w:t>
           дамыту
</w:t>
      </w:r>
      <w:r>
        <w:br/>
      </w:r>
      <w:r>
        <w:rPr>
          <w:rFonts w:ascii="Times New Roman"/>
          <w:b w:val="false"/>
          <w:i w:val="false"/>
          <w:color w:val="000000"/>
          <w:sz w:val="28"/>
        </w:rPr>
        <w:t>
       100 Қазынашылықтың ақпараттық жүйесін құру           546705
</w:t>
      </w:r>
      <w:r>
        <w:br/>
      </w:r>
      <w:r>
        <w:rPr>
          <w:rFonts w:ascii="Times New Roman"/>
          <w:b w:val="false"/>
          <w:i w:val="false"/>
          <w:color w:val="000000"/>
          <w:sz w:val="28"/>
        </w:rPr>
        <w:t>
       101 Ақпараттық жүйелерді, жалпы мақсаттағы           981477
</w:t>
      </w:r>
      <w:r>
        <w:br/>
      </w:r>
      <w:r>
        <w:rPr>
          <w:rFonts w:ascii="Times New Roman"/>
          <w:b w:val="false"/>
          <w:i w:val="false"/>
          <w:color w:val="000000"/>
          <w:sz w:val="28"/>
        </w:rPr>
        <w:t>
           телекоммуникацияларды және салық
</w:t>
      </w:r>
      <w:r>
        <w:br/>
      </w:r>
      <w:r>
        <w:rPr>
          <w:rFonts w:ascii="Times New Roman"/>
          <w:b w:val="false"/>
          <w:i w:val="false"/>
          <w:color w:val="000000"/>
          <w:sz w:val="28"/>
        </w:rPr>
        <w:t>
           әкімшілігі жүйелерін құру және дамыту
</w:t>
      </w:r>
      <w:r>
        <w:br/>
      </w:r>
      <w:r>
        <w:rPr>
          <w:rFonts w:ascii="Times New Roman"/>
          <w:b w:val="false"/>
          <w:i w:val="false"/>
          <w:color w:val="000000"/>
          <w:sz w:val="28"/>
        </w:rPr>
        <w:t>
       102 Қазақстан Республикасы Қаржы Министрлігінің      168764
</w:t>
      </w:r>
      <w:r>
        <w:br/>
      </w:r>
      <w:r>
        <w:rPr>
          <w:rFonts w:ascii="Times New Roman"/>
          <w:b w:val="false"/>
          <w:i w:val="false"/>
          <w:color w:val="000000"/>
          <w:sz w:val="28"/>
        </w:rPr>
        <w:t>
           ақпараттық жүйелерін құру және дамыту
</w:t>
      </w:r>
      <w:r>
        <w:br/>
      </w:r>
      <w:r>
        <w:rPr>
          <w:rFonts w:ascii="Times New Roman"/>
          <w:b w:val="false"/>
          <w:i w:val="false"/>
          <w:color w:val="000000"/>
          <w:sz w:val="28"/>
        </w:rPr>
        <w:t>
      016  Жекешелендiру, мемлекеттік мүлiктi басқару,      466552
</w:t>
      </w:r>
      <w:r>
        <w:br/>
      </w:r>
      <w:r>
        <w:rPr>
          <w:rFonts w:ascii="Times New Roman"/>
          <w:b w:val="false"/>
          <w:i w:val="false"/>
          <w:color w:val="000000"/>
          <w:sz w:val="28"/>
        </w:rPr>
        <w:t>
           жекешелендiруден кейiнгi қызмет, және
</w:t>
      </w:r>
      <w:r>
        <w:br/>
      </w:r>
      <w:r>
        <w:rPr>
          <w:rFonts w:ascii="Times New Roman"/>
          <w:b w:val="false"/>
          <w:i w:val="false"/>
          <w:color w:val="000000"/>
          <w:sz w:val="28"/>
        </w:rPr>
        <w:t>
           осымен әрі кредит беруге байланысты дауларды
</w:t>
      </w:r>
      <w:r>
        <w:br/>
      </w:r>
      <w:r>
        <w:rPr>
          <w:rFonts w:ascii="Times New Roman"/>
          <w:b w:val="false"/>
          <w:i w:val="false"/>
          <w:color w:val="000000"/>
          <w:sz w:val="28"/>
        </w:rPr>
        <w:t>
           реттеу, кредиттер мен мемлекеттік
</w:t>
      </w:r>
      <w:r>
        <w:br/>
      </w:r>
      <w:r>
        <w:rPr>
          <w:rFonts w:ascii="Times New Roman"/>
          <w:b w:val="false"/>
          <w:i w:val="false"/>
          <w:color w:val="000000"/>
          <w:sz w:val="28"/>
        </w:rPr>
        <w:t>
           кепiлдiктер бойынша мiндеттемелердi орындау
</w:t>
      </w:r>
      <w:r>
        <w:br/>
      </w:r>
      <w:r>
        <w:rPr>
          <w:rFonts w:ascii="Times New Roman"/>
          <w:b w:val="false"/>
          <w:i w:val="false"/>
          <w:color w:val="000000"/>
          <w:sz w:val="28"/>
        </w:rPr>
        <w:t>
           есебiнен алынған немесе өндiрiп алынған мүлiктi
</w:t>
      </w:r>
      <w:r>
        <w:br/>
      </w:r>
      <w:r>
        <w:rPr>
          <w:rFonts w:ascii="Times New Roman"/>
          <w:b w:val="false"/>
          <w:i w:val="false"/>
          <w:color w:val="000000"/>
          <w:sz w:val="28"/>
        </w:rPr>
        <w:t>
           есепке алу, сақтау
</w:t>
      </w:r>
      <w:r>
        <w:br/>
      </w:r>
      <w:r>
        <w:rPr>
          <w:rFonts w:ascii="Times New Roman"/>
          <w:b w:val="false"/>
          <w:i w:val="false"/>
          <w:color w:val="000000"/>
          <w:sz w:val="28"/>
        </w:rPr>
        <w:t>
      017  "Министрлік үйі" ғимаратын күтіп ұстау және      186338
</w:t>
      </w:r>
      <w:r>
        <w:br/>
      </w:r>
      <w:r>
        <w:rPr>
          <w:rFonts w:ascii="Times New Roman"/>
          <w:b w:val="false"/>
          <w:i w:val="false"/>
          <w:color w:val="000000"/>
          <w:sz w:val="28"/>
        </w:rPr>
        <w:t>
           сақтандыру
</w:t>
      </w:r>
      <w:r>
        <w:br/>
      </w:r>
      <w:r>
        <w:rPr>
          <w:rFonts w:ascii="Times New Roman"/>
          <w:b w:val="false"/>
          <w:i w:val="false"/>
          <w:color w:val="000000"/>
          <w:sz w:val="28"/>
        </w:rPr>
        <w:t>
      019  Жеңілдікті тұрғын үй кредиттері бойынша           49764
</w:t>
      </w:r>
      <w:r>
        <w:br/>
      </w:r>
      <w:r>
        <w:rPr>
          <w:rFonts w:ascii="Times New Roman"/>
          <w:b w:val="false"/>
          <w:i w:val="false"/>
          <w:color w:val="000000"/>
          <w:sz w:val="28"/>
        </w:rPr>
        <w:t>
           бағамдық айырманы төлеу
</w:t>
      </w:r>
      <w:r>
        <w:br/>
      </w:r>
      <w:r>
        <w:rPr>
          <w:rFonts w:ascii="Times New Roman"/>
          <w:b w:val="false"/>
          <w:i w:val="false"/>
          <w:color w:val="000000"/>
          <w:sz w:val="28"/>
        </w:rPr>
        <w:t>
      021  Бюджеттің атқарылуы мен мемлекеттік меншікті     950087
</w:t>
      </w:r>
      <w:r>
        <w:br/>
      </w:r>
      <w:r>
        <w:rPr>
          <w:rFonts w:ascii="Times New Roman"/>
          <w:b w:val="false"/>
          <w:i w:val="false"/>
          <w:color w:val="000000"/>
          <w:sz w:val="28"/>
        </w:rPr>
        <w:t>
           басқару бойынша ақпараттық жүйелердің жұмыс
</w:t>
      </w:r>
      <w:r>
        <w:br/>
      </w:r>
      <w:r>
        <w:rPr>
          <w:rFonts w:ascii="Times New Roman"/>
          <w:b w:val="false"/>
          <w:i w:val="false"/>
          <w:color w:val="000000"/>
          <w:sz w:val="28"/>
        </w:rPr>
        <w:t>
           істеуін қамтамасыз ету
</w:t>
      </w:r>
      <w:r>
        <w:br/>
      </w:r>
      <w:r>
        <w:rPr>
          <w:rFonts w:ascii="Times New Roman"/>
          <w:b w:val="false"/>
          <w:i w:val="false"/>
          <w:color w:val="000000"/>
          <w:sz w:val="28"/>
        </w:rPr>
        <w:t>
       100 Мемлекеттік меншік тізілімін жүргізудің           90098
</w:t>
      </w:r>
      <w:r>
        <w:br/>
      </w:r>
      <w:r>
        <w:rPr>
          <w:rFonts w:ascii="Times New Roman"/>
          <w:b w:val="false"/>
          <w:i w:val="false"/>
          <w:color w:val="000000"/>
          <w:sz w:val="28"/>
        </w:rPr>
        <w:t>
           ақпараттық жүйесін сүйемелдеу
</w:t>
      </w:r>
      <w:r>
        <w:br/>
      </w:r>
      <w:r>
        <w:rPr>
          <w:rFonts w:ascii="Times New Roman"/>
          <w:b w:val="false"/>
          <w:i w:val="false"/>
          <w:color w:val="000000"/>
          <w:sz w:val="28"/>
        </w:rPr>
        <w:t>
       101 Қазынашылықтың ақпараттық жүйесін сүйемелдеу     212524
</w:t>
      </w:r>
      <w:r>
        <w:br/>
      </w:r>
      <w:r>
        <w:rPr>
          <w:rFonts w:ascii="Times New Roman"/>
          <w:b w:val="false"/>
          <w:i w:val="false"/>
          <w:color w:val="000000"/>
          <w:sz w:val="28"/>
        </w:rPr>
        <w:t>
       102 Ақпараттық жүйелерді, жалпы мақсаттағы           647465
</w:t>
      </w:r>
      <w:r>
        <w:br/>
      </w:r>
      <w:r>
        <w:rPr>
          <w:rFonts w:ascii="Times New Roman"/>
          <w:b w:val="false"/>
          <w:i w:val="false"/>
          <w:color w:val="000000"/>
          <w:sz w:val="28"/>
        </w:rPr>
        <w:t>
           телекоммуникацияларды және салық әкімшілігі
</w:t>
      </w:r>
      <w:r>
        <w:br/>
      </w:r>
      <w:r>
        <w:rPr>
          <w:rFonts w:ascii="Times New Roman"/>
          <w:b w:val="false"/>
          <w:i w:val="false"/>
          <w:color w:val="000000"/>
          <w:sz w:val="28"/>
        </w:rPr>
        <w:t>
           жүйелерін сүйемелдеу
</w:t>
      </w:r>
      <w:r>
        <w:br/>
      </w:r>
      <w:r>
        <w:rPr>
          <w:rFonts w:ascii="Times New Roman"/>
          <w:b w:val="false"/>
          <w:i w:val="false"/>
          <w:color w:val="000000"/>
          <w:sz w:val="28"/>
        </w:rPr>
        <w:t>
      022  Елдің экономикалық қауіпсіздігін қамтамасыз       72300
</w:t>
      </w:r>
      <w:r>
        <w:br/>
      </w:r>
      <w:r>
        <w:rPr>
          <w:rFonts w:ascii="Times New Roman"/>
          <w:b w:val="false"/>
          <w:i w:val="false"/>
          <w:color w:val="000000"/>
          <w:sz w:val="28"/>
        </w:rPr>
        <w:t>
           ету үшін қажетті, сондай-ақ қоғамдық және
</w:t>
      </w:r>
      <w:r>
        <w:br/>
      </w:r>
      <w:r>
        <w:rPr>
          <w:rFonts w:ascii="Times New Roman"/>
          <w:b w:val="false"/>
          <w:i w:val="false"/>
          <w:color w:val="000000"/>
          <w:sz w:val="28"/>
        </w:rPr>
        <w:t>
           әлеуметтік мәні бар мүлікті сатып алу
</w:t>
      </w:r>
      <w:r>
        <w:br/>
      </w:r>
      <w:r>
        <w:rPr>
          <w:rFonts w:ascii="Times New Roman"/>
          <w:b w:val="false"/>
          <w:i w:val="false"/>
          <w:color w:val="000000"/>
          <w:sz w:val="28"/>
        </w:rPr>
        <w:t>
      023  Акцияларының мемлекеттік пакеттері республика.   213030
</w:t>
      </w:r>
      <w:r>
        <w:br/>
      </w:r>
      <w:r>
        <w:rPr>
          <w:rFonts w:ascii="Times New Roman"/>
          <w:b w:val="false"/>
          <w:i w:val="false"/>
          <w:color w:val="000000"/>
          <w:sz w:val="28"/>
        </w:rPr>
        <w:t>
           лық меншіктегі акционерлік қоғамдардың
</w:t>
      </w:r>
      <w:r>
        <w:br/>
      </w:r>
      <w:r>
        <w:rPr>
          <w:rFonts w:ascii="Times New Roman"/>
          <w:b w:val="false"/>
          <w:i w:val="false"/>
          <w:color w:val="000000"/>
          <w:sz w:val="28"/>
        </w:rPr>
        <w:t>
           жарғылық капиталдарының ең төменгі мөлшерін
</w:t>
      </w:r>
      <w:r>
        <w:br/>
      </w:r>
      <w:r>
        <w:rPr>
          <w:rFonts w:ascii="Times New Roman"/>
          <w:b w:val="false"/>
          <w:i w:val="false"/>
          <w:color w:val="000000"/>
          <w:sz w:val="28"/>
        </w:rPr>
        <w:t>
           қамтамасыз ету
</w:t>
      </w:r>
      <w:r>
        <w:br/>
      </w:r>
      <w:r>
        <w:rPr>
          <w:rFonts w:ascii="Times New Roman"/>
          <w:b w:val="false"/>
          <w:i w:val="false"/>
          <w:color w:val="000000"/>
          <w:sz w:val="28"/>
        </w:rPr>
        <w:t>
      024  Тұрғын үй құрылыс жинақ салымдары бойынша          1990
</w:t>
      </w:r>
      <w:r>
        <w:br/>
      </w:r>
      <w:r>
        <w:rPr>
          <w:rFonts w:ascii="Times New Roman"/>
          <w:b w:val="false"/>
          <w:i w:val="false"/>
          <w:color w:val="000000"/>
          <w:sz w:val="28"/>
        </w:rPr>
        <w:t>
           сыйлықақылар төлеу
</w:t>
      </w:r>
      <w:r>
        <w:br/>
      </w:r>
      <w:r>
        <w:rPr>
          <w:rFonts w:ascii="Times New Roman"/>
          <w:b w:val="false"/>
          <w:i w:val="false"/>
          <w:color w:val="000000"/>
          <w:sz w:val="28"/>
        </w:rPr>
        <w:t>
   406     Республикалық бюджеттiң атқарылуын бақылау        97650
</w:t>
      </w:r>
      <w:r>
        <w:br/>
      </w:r>
      <w:r>
        <w:rPr>
          <w:rFonts w:ascii="Times New Roman"/>
          <w:b w:val="false"/>
          <w:i w:val="false"/>
          <w:color w:val="000000"/>
          <w:sz w:val="28"/>
        </w:rPr>
        <w:t>
           жөніндегі есеп комитетi
</w:t>
      </w:r>
      <w:r>
        <w:br/>
      </w:r>
      <w:r>
        <w:rPr>
          <w:rFonts w:ascii="Times New Roman"/>
          <w:b w:val="false"/>
          <w:i w:val="false"/>
          <w:color w:val="000000"/>
          <w:sz w:val="28"/>
        </w:rPr>
        <w:t>
      001  Республикалық бюджеттің атқарылуын бақылауды      87973
</w:t>
      </w:r>
      <w:r>
        <w:br/>
      </w:r>
      <w:r>
        <w:rPr>
          <w:rFonts w:ascii="Times New Roman"/>
          <w:b w:val="false"/>
          <w:i w:val="false"/>
          <w:color w:val="000000"/>
          <w:sz w:val="28"/>
        </w:rPr>
        <w:t>
           қамтамасыз ету
</w:t>
      </w:r>
      <w:r>
        <w:br/>
      </w:r>
      <w:r>
        <w:rPr>
          <w:rFonts w:ascii="Times New Roman"/>
          <w:b w:val="false"/>
          <w:i w:val="false"/>
          <w:color w:val="000000"/>
          <w:sz w:val="28"/>
        </w:rPr>
        <w:t>
       001 Орталық органның аппараты                         87323
</w:t>
      </w:r>
      <w:r>
        <w:br/>
      </w:r>
      <w:r>
        <w:rPr>
          <w:rFonts w:ascii="Times New Roman"/>
          <w:b w:val="false"/>
          <w:i w:val="false"/>
          <w:color w:val="000000"/>
          <w:sz w:val="28"/>
        </w:rPr>
        <w:t>
       007 Мемлекеттік қызметшілердің біліктілігін             300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350
</w:t>
      </w:r>
      <w:r>
        <w:br/>
      </w:r>
      <w:r>
        <w:rPr>
          <w:rFonts w:ascii="Times New Roman"/>
          <w:b w:val="false"/>
          <w:i w:val="false"/>
          <w:color w:val="000000"/>
          <w:sz w:val="28"/>
        </w:rPr>
        <w:t>
           жарақтандыру
</w:t>
      </w:r>
      <w:r>
        <w:br/>
      </w:r>
      <w:r>
        <w:rPr>
          <w:rFonts w:ascii="Times New Roman"/>
          <w:b w:val="false"/>
          <w:i w:val="false"/>
          <w:color w:val="000000"/>
          <w:sz w:val="28"/>
        </w:rPr>
        <w:t>
      002  Қаржы бақылау объектiлерi бойынша деректердің
</w:t>
      </w:r>
      <w:r>
        <w:br/>
      </w:r>
      <w:r>
        <w:rPr>
          <w:rFonts w:ascii="Times New Roman"/>
          <w:b w:val="false"/>
          <w:i w:val="false"/>
          <w:color w:val="000000"/>
          <w:sz w:val="28"/>
        </w:rPr>
        <w:t>
           ақпараттық базасын құру және дамыту                9677
</w:t>
      </w:r>
      <w:r>
        <w:br/>
      </w:r>
      <w:r>
        <w:rPr>
          <w:rFonts w:ascii="Times New Roman"/>
          <w:b w:val="false"/>
          <w:i w:val="false"/>
          <w:color w:val="000000"/>
          <w:sz w:val="28"/>
        </w:rPr>
        <w:t>
   610     Қазақстан Республикасының Мемлекеттiк сатып алу  147740
</w:t>
      </w:r>
      <w:r>
        <w:br/>
      </w:r>
      <w:r>
        <w:rPr>
          <w:rFonts w:ascii="Times New Roman"/>
          <w:b w:val="false"/>
          <w:i w:val="false"/>
          <w:color w:val="000000"/>
          <w:sz w:val="28"/>
        </w:rPr>
        <w:t>
           жөнiндегi агенттiгi
</w:t>
      </w:r>
      <w:r>
        <w:br/>
      </w:r>
      <w:r>
        <w:rPr>
          <w:rFonts w:ascii="Times New Roman"/>
          <w:b w:val="false"/>
          <w:i w:val="false"/>
          <w:color w:val="000000"/>
          <w:sz w:val="28"/>
        </w:rPr>
        <w:t>
      001  Мемлекеттiк сатып алу саласындағы уәкілетті       98777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001 Орталық органның аппараты                         95447
</w:t>
      </w:r>
      <w:r>
        <w:br/>
      </w:r>
      <w:r>
        <w:rPr>
          <w:rFonts w:ascii="Times New Roman"/>
          <w:b w:val="false"/>
          <w:i w:val="false"/>
          <w:color w:val="000000"/>
          <w:sz w:val="28"/>
        </w:rPr>
        <w:t>
       007 Мемлекеттік қызметшілердің біліктілігін             330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3000
</w:t>
      </w:r>
      <w:r>
        <w:br/>
      </w:r>
      <w:r>
        <w:rPr>
          <w:rFonts w:ascii="Times New Roman"/>
          <w:b w:val="false"/>
          <w:i w:val="false"/>
          <w:color w:val="000000"/>
          <w:sz w:val="28"/>
        </w:rPr>
        <w:t>
           жарақтандыру
</w:t>
      </w:r>
      <w:r>
        <w:br/>
      </w:r>
      <w:r>
        <w:rPr>
          <w:rFonts w:ascii="Times New Roman"/>
          <w:b w:val="false"/>
          <w:i w:val="false"/>
          <w:color w:val="000000"/>
          <w:sz w:val="28"/>
        </w:rPr>
        <w:t>
      002  Қазақстан Республикасының Мемлекеттiк сатып алу   48963
</w:t>
      </w:r>
      <w:r>
        <w:br/>
      </w:r>
      <w:r>
        <w:rPr>
          <w:rFonts w:ascii="Times New Roman"/>
          <w:b w:val="false"/>
          <w:i w:val="false"/>
          <w:color w:val="000000"/>
          <w:sz w:val="28"/>
        </w:rPr>
        <w:t>
           жөнiндегі агенттiгiнiң ақпараттық жүйелерiн
</w:t>
      </w:r>
      <w:r>
        <w:br/>
      </w:r>
      <w:r>
        <w:rPr>
          <w:rFonts w:ascii="Times New Roman"/>
          <w:b w:val="false"/>
          <w:i w:val="false"/>
          <w:color w:val="000000"/>
          <w:sz w:val="28"/>
        </w:rPr>
        <w:t>
           құру
</w:t>
      </w:r>
      <w:r>
        <w:br/>
      </w:r>
      <w:r>
        <w:rPr>
          <w:rFonts w:ascii="Times New Roman"/>
          <w:b w:val="false"/>
          <w:i w:val="false"/>
          <w:color w:val="000000"/>
          <w:sz w:val="28"/>
        </w:rPr>
        <w:t>
   619     Қазақстан Республикасының Кедендiк бақылау      9603083
</w:t>
      </w:r>
      <w:r>
        <w:br/>
      </w:r>
      <w:r>
        <w:rPr>
          <w:rFonts w:ascii="Times New Roman"/>
          <w:b w:val="false"/>
          <w:i w:val="false"/>
          <w:color w:val="000000"/>
          <w:sz w:val="28"/>
        </w:rPr>
        <w:t>
           агенттiгi
</w:t>
      </w:r>
      <w:r>
        <w:br/>
      </w:r>
      <w:r>
        <w:rPr>
          <w:rFonts w:ascii="Times New Roman"/>
          <w:b w:val="false"/>
          <w:i w:val="false"/>
          <w:color w:val="000000"/>
          <w:sz w:val="28"/>
        </w:rPr>
        <w:t>
      001  Кеден ісі саласындағы уәкілетті органның        6508290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001 Орталық органның аппараты                       1955185
</w:t>
      </w:r>
      <w:r>
        <w:br/>
      </w:r>
      <w:r>
        <w:rPr>
          <w:rFonts w:ascii="Times New Roman"/>
          <w:b w:val="false"/>
          <w:i w:val="false"/>
          <w:color w:val="000000"/>
          <w:sz w:val="28"/>
        </w:rPr>
        <w:t>
       002 Аумақтық органдардың аппараттары                2899752
</w:t>
      </w:r>
      <w:r>
        <w:br/>
      </w:r>
      <w:r>
        <w:rPr>
          <w:rFonts w:ascii="Times New Roman"/>
          <w:b w:val="false"/>
          <w:i w:val="false"/>
          <w:color w:val="000000"/>
          <w:sz w:val="28"/>
        </w:rPr>
        <w:t>
       007 Мемлекеттік қызметшілердің біліктілігін           12668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255058
</w:t>
      </w:r>
      <w:r>
        <w:br/>
      </w:r>
      <w:r>
        <w:rPr>
          <w:rFonts w:ascii="Times New Roman"/>
          <w:b w:val="false"/>
          <w:i w:val="false"/>
          <w:color w:val="000000"/>
          <w:sz w:val="28"/>
        </w:rPr>
        <w:t>
           үй-жайларын және құрылыстарды күрделі жөндеу
</w:t>
      </w:r>
      <w:r>
        <w:br/>
      </w:r>
      <w:r>
        <w:rPr>
          <w:rFonts w:ascii="Times New Roman"/>
          <w:b w:val="false"/>
          <w:i w:val="false"/>
          <w:color w:val="000000"/>
          <w:sz w:val="28"/>
        </w:rPr>
        <w:t>
       009 Мемлекеттік органдарды материалдық-техникалық   1327309
</w:t>
      </w:r>
      <w:r>
        <w:br/>
      </w:r>
      <w:r>
        <w:rPr>
          <w:rFonts w:ascii="Times New Roman"/>
          <w:b w:val="false"/>
          <w:i w:val="false"/>
          <w:color w:val="000000"/>
          <w:sz w:val="28"/>
        </w:rPr>
        <w:t>
           жарақтандыру
</w:t>
      </w:r>
      <w:r>
        <w:br/>
      </w:r>
      <w:r>
        <w:rPr>
          <w:rFonts w:ascii="Times New Roman"/>
          <w:b w:val="false"/>
          <w:i w:val="false"/>
          <w:color w:val="000000"/>
          <w:sz w:val="28"/>
        </w:rPr>
        <w:t>
       101 Кинология орталығы                                37318
</w:t>
      </w:r>
      <w:r>
        <w:br/>
      </w:r>
      <w:r>
        <w:rPr>
          <w:rFonts w:ascii="Times New Roman"/>
          <w:b w:val="false"/>
          <w:i w:val="false"/>
          <w:color w:val="000000"/>
          <w:sz w:val="28"/>
        </w:rPr>
        <w:t>
       102 Кедендік сараптама жүргізу                        21000
</w:t>
      </w:r>
      <w:r>
        <w:br/>
      </w:r>
      <w:r>
        <w:rPr>
          <w:rFonts w:ascii="Times New Roman"/>
          <w:b w:val="false"/>
          <w:i w:val="false"/>
          <w:color w:val="000000"/>
          <w:sz w:val="28"/>
        </w:rPr>
        <w:t>
      002  "КААЖ" кедендiк ақпараттық жүйесiн дамыту        256513
</w:t>
      </w:r>
      <w:r>
        <w:br/>
      </w:r>
      <w:r>
        <w:rPr>
          <w:rFonts w:ascii="Times New Roman"/>
          <w:b w:val="false"/>
          <w:i w:val="false"/>
          <w:color w:val="000000"/>
          <w:sz w:val="28"/>
        </w:rPr>
        <w:t>
      004  Кедендiк бақылау және кедендік инфрақұрылым     2821350
</w:t>
      </w:r>
      <w:r>
        <w:br/>
      </w:r>
      <w:r>
        <w:rPr>
          <w:rFonts w:ascii="Times New Roman"/>
          <w:b w:val="false"/>
          <w:i w:val="false"/>
          <w:color w:val="000000"/>
          <w:sz w:val="28"/>
        </w:rPr>
        <w:t>
           объектілерін салу
</w:t>
      </w:r>
      <w:r>
        <w:br/>
      </w:r>
      <w:r>
        <w:rPr>
          <w:rFonts w:ascii="Times New Roman"/>
          <w:b w:val="false"/>
          <w:i w:val="false"/>
          <w:color w:val="000000"/>
          <w:sz w:val="28"/>
        </w:rPr>
        <w:t>
      104  Нашақорлыққа және есірткі бизнесіне қарсы күрес   16930
</w:t>
      </w:r>
      <w:r>
        <w:br/>
      </w:r>
      <w:r>
        <w:rPr>
          <w:rFonts w:ascii="Times New Roman"/>
          <w:b w:val="false"/>
          <w:i w:val="false"/>
          <w:color w:val="000000"/>
          <w:sz w:val="28"/>
        </w:rPr>
        <w:t>
 03        Сыртқы саяси қызмет                            14543636
</w:t>
      </w:r>
      <w:r>
        <w:br/>
      </w:r>
      <w:r>
        <w:rPr>
          <w:rFonts w:ascii="Times New Roman"/>
          <w:b w:val="false"/>
          <w:i w:val="false"/>
          <w:color w:val="000000"/>
          <w:sz w:val="28"/>
        </w:rPr>
        <w:t>
   201     Қазақстан Республикасының Ішкі iстер              13967
</w:t>
      </w:r>
      <w:r>
        <w:br/>
      </w:r>
      <w:r>
        <w:rPr>
          <w:rFonts w:ascii="Times New Roman"/>
          <w:b w:val="false"/>
          <w:i w:val="false"/>
          <w:color w:val="000000"/>
          <w:sz w:val="28"/>
        </w:rPr>
        <w:t>
           министрлiгi
</w:t>
      </w:r>
      <w:r>
        <w:br/>
      </w:r>
      <w:r>
        <w:rPr>
          <w:rFonts w:ascii="Times New Roman"/>
          <w:b w:val="false"/>
          <w:i w:val="false"/>
          <w:color w:val="000000"/>
          <w:sz w:val="28"/>
        </w:rPr>
        <w:t>
      002  Елдің қоғамдық тәртіп саласындағы саяси           13967
</w:t>
      </w:r>
      <w:r>
        <w:br/>
      </w:r>
      <w:r>
        <w:rPr>
          <w:rFonts w:ascii="Times New Roman"/>
          <w:b w:val="false"/>
          <w:i w:val="false"/>
          <w:color w:val="000000"/>
          <w:sz w:val="28"/>
        </w:rPr>
        <w:t>
           мүдделерін қамтамасыз ету
</w:t>
      </w:r>
      <w:r>
        <w:br/>
      </w:r>
      <w:r>
        <w:rPr>
          <w:rFonts w:ascii="Times New Roman"/>
          <w:b w:val="false"/>
          <w:i w:val="false"/>
          <w:color w:val="000000"/>
          <w:sz w:val="28"/>
        </w:rPr>
        <w:t>
   204     Қазақстан Республикасының Сыртқы iстер         14460369
</w:t>
      </w:r>
      <w:r>
        <w:br/>
      </w:r>
      <w:r>
        <w:rPr>
          <w:rFonts w:ascii="Times New Roman"/>
          <w:b w:val="false"/>
          <w:i w:val="false"/>
          <w:color w:val="000000"/>
          <w:sz w:val="28"/>
        </w:rPr>
        <w:t>
           министрлiгi
</w:t>
      </w:r>
      <w:r>
        <w:br/>
      </w:r>
      <w:r>
        <w:rPr>
          <w:rFonts w:ascii="Times New Roman"/>
          <w:b w:val="false"/>
          <w:i w:val="false"/>
          <w:color w:val="000000"/>
          <w:sz w:val="28"/>
        </w:rPr>
        <w:t>
      001  Сыртқы саяси қызметті қамтамасыз ету            7508401
</w:t>
      </w:r>
      <w:r>
        <w:br/>
      </w:r>
      <w:r>
        <w:rPr>
          <w:rFonts w:ascii="Times New Roman"/>
          <w:b w:val="false"/>
          <w:i w:val="false"/>
          <w:color w:val="000000"/>
          <w:sz w:val="28"/>
        </w:rPr>
        <w:t>
       001 Орталық органның аппараты                        561004
</w:t>
      </w:r>
      <w:r>
        <w:br/>
      </w:r>
      <w:r>
        <w:rPr>
          <w:rFonts w:ascii="Times New Roman"/>
          <w:b w:val="false"/>
          <w:i w:val="false"/>
          <w:color w:val="000000"/>
          <w:sz w:val="28"/>
        </w:rPr>
        <w:t>
       007 Мемлекеттік қызметшілердің біліктілігін             956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687724
</w:t>
      </w:r>
      <w:r>
        <w:br/>
      </w:r>
      <w:r>
        <w:rPr>
          <w:rFonts w:ascii="Times New Roman"/>
          <w:b w:val="false"/>
          <w:i w:val="false"/>
          <w:color w:val="000000"/>
          <w:sz w:val="28"/>
        </w:rPr>
        <w:t>
           жарақтандыру
</w:t>
      </w:r>
      <w:r>
        <w:br/>
      </w:r>
      <w:r>
        <w:rPr>
          <w:rFonts w:ascii="Times New Roman"/>
          <w:b w:val="false"/>
          <w:i w:val="false"/>
          <w:color w:val="000000"/>
          <w:sz w:val="28"/>
        </w:rPr>
        <w:t>
       010 Астана қаласының жаңа әкімшілік орталығына        77083
</w:t>
      </w:r>
      <w:r>
        <w:br/>
      </w:r>
      <w:r>
        <w:rPr>
          <w:rFonts w:ascii="Times New Roman"/>
          <w:b w:val="false"/>
          <w:i w:val="false"/>
          <w:color w:val="000000"/>
          <w:sz w:val="28"/>
        </w:rPr>
        <w:t>
           көшу
</w:t>
      </w:r>
      <w:r>
        <w:br/>
      </w:r>
      <w:r>
        <w:rPr>
          <w:rFonts w:ascii="Times New Roman"/>
          <w:b w:val="false"/>
          <w:i w:val="false"/>
          <w:color w:val="000000"/>
          <w:sz w:val="28"/>
        </w:rPr>
        <w:t>
       100 Органдардың басқа елдердегі аппараттары         6181634
</w:t>
      </w:r>
      <w:r>
        <w:br/>
      </w:r>
      <w:r>
        <w:rPr>
          <w:rFonts w:ascii="Times New Roman"/>
          <w:b w:val="false"/>
          <w:i w:val="false"/>
          <w:color w:val="000000"/>
          <w:sz w:val="28"/>
        </w:rPr>
        <w:t>
           (елшіліктер, өкілдіктер, дипломатиялық
</w:t>
      </w:r>
      <w:r>
        <w:br/>
      </w:r>
      <w:r>
        <w:rPr>
          <w:rFonts w:ascii="Times New Roman"/>
          <w:b w:val="false"/>
          <w:i w:val="false"/>
          <w:color w:val="000000"/>
          <w:sz w:val="28"/>
        </w:rPr>
        <w:t>
           миссиялар)
</w:t>
      </w:r>
      <w:r>
        <w:br/>
      </w:r>
      <w:r>
        <w:rPr>
          <w:rFonts w:ascii="Times New Roman"/>
          <w:b w:val="false"/>
          <w:i w:val="false"/>
          <w:color w:val="000000"/>
          <w:sz w:val="28"/>
        </w:rPr>
        <w:t>
      002  Халықаралық ұйымдарға және басқа да             1588665
</w:t>
      </w:r>
      <w:r>
        <w:br/>
      </w:r>
      <w:r>
        <w:rPr>
          <w:rFonts w:ascii="Times New Roman"/>
          <w:b w:val="false"/>
          <w:i w:val="false"/>
          <w:color w:val="000000"/>
          <w:sz w:val="28"/>
        </w:rPr>
        <w:t>
           халықаралық органдарға қатысу
</w:t>
      </w:r>
      <w:r>
        <w:br/>
      </w:r>
      <w:r>
        <w:rPr>
          <w:rFonts w:ascii="Times New Roman"/>
          <w:b w:val="false"/>
          <w:i w:val="false"/>
          <w:color w:val="000000"/>
          <w:sz w:val="28"/>
        </w:rPr>
        <w:t>
       100 Халықаралық ұйымдарға қатысу                    1235010
</w:t>
      </w:r>
      <w:r>
        <w:br/>
      </w:r>
      <w:r>
        <w:rPr>
          <w:rFonts w:ascii="Times New Roman"/>
          <w:b w:val="false"/>
          <w:i w:val="false"/>
          <w:color w:val="000000"/>
          <w:sz w:val="28"/>
        </w:rPr>
        <w:t>
       101 ТМД-ның жарғылық және басқа да органдарына       331102
</w:t>
      </w:r>
      <w:r>
        <w:br/>
      </w:r>
      <w:r>
        <w:rPr>
          <w:rFonts w:ascii="Times New Roman"/>
          <w:b w:val="false"/>
          <w:i w:val="false"/>
          <w:color w:val="000000"/>
          <w:sz w:val="28"/>
        </w:rPr>
        <w:t>
           қатысу
</w:t>
      </w:r>
      <w:r>
        <w:br/>
      </w:r>
      <w:r>
        <w:rPr>
          <w:rFonts w:ascii="Times New Roman"/>
          <w:b w:val="false"/>
          <w:i w:val="false"/>
          <w:color w:val="000000"/>
          <w:sz w:val="28"/>
        </w:rPr>
        <w:t>
       102 Қазақстан Республикасының Еуразиялық              15595
</w:t>
      </w:r>
      <w:r>
        <w:br/>
      </w:r>
      <w:r>
        <w:rPr>
          <w:rFonts w:ascii="Times New Roman"/>
          <w:b w:val="false"/>
          <w:i w:val="false"/>
          <w:color w:val="000000"/>
          <w:sz w:val="28"/>
        </w:rPr>
        <w:t>
           экономикалық қоғамдастығы жанындағы
</w:t>
      </w:r>
      <w:r>
        <w:br/>
      </w:r>
      <w:r>
        <w:rPr>
          <w:rFonts w:ascii="Times New Roman"/>
          <w:b w:val="false"/>
          <w:i w:val="false"/>
          <w:color w:val="000000"/>
          <w:sz w:val="28"/>
        </w:rPr>
        <w:t>
           Тұрақты өкілінің аппаратын ұстау
</w:t>
      </w:r>
      <w:r>
        <w:br/>
      </w:r>
      <w:r>
        <w:rPr>
          <w:rFonts w:ascii="Times New Roman"/>
          <w:b w:val="false"/>
          <w:i w:val="false"/>
          <w:color w:val="000000"/>
          <w:sz w:val="28"/>
        </w:rPr>
        <w:t>
       103 ТМД терроризмге қарсы орталығындағы және           6958
</w:t>
      </w:r>
      <w:r>
        <w:br/>
      </w:r>
      <w:r>
        <w:rPr>
          <w:rFonts w:ascii="Times New Roman"/>
          <w:b w:val="false"/>
          <w:i w:val="false"/>
          <w:color w:val="000000"/>
          <w:sz w:val="28"/>
        </w:rPr>
        <w:t>
           ТМД Экономикалық Кеңесі жанындағы
</w:t>
      </w:r>
      <w:r>
        <w:br/>
      </w:r>
      <w:r>
        <w:rPr>
          <w:rFonts w:ascii="Times New Roman"/>
          <w:b w:val="false"/>
          <w:i w:val="false"/>
          <w:color w:val="000000"/>
          <w:sz w:val="28"/>
        </w:rPr>
        <w:t>
           экономикалық мәселелер жөніндегі комиссияда
</w:t>
      </w:r>
      <w:r>
        <w:br/>
      </w:r>
      <w:r>
        <w:rPr>
          <w:rFonts w:ascii="Times New Roman"/>
          <w:b w:val="false"/>
          <w:i w:val="false"/>
          <w:color w:val="000000"/>
          <w:sz w:val="28"/>
        </w:rPr>
        <w:t>
           Қазақстан Республикасының өкілдерін ұстау
</w:t>
      </w:r>
      <w:r>
        <w:br/>
      </w:r>
      <w:r>
        <w:rPr>
          <w:rFonts w:ascii="Times New Roman"/>
          <w:b w:val="false"/>
          <w:i w:val="false"/>
          <w:color w:val="000000"/>
          <w:sz w:val="28"/>
        </w:rPr>
        <w:t>
      003  Мемлекеттiк шекараны делимитациялау және         193082
</w:t>
      </w:r>
      <w:r>
        <w:br/>
      </w:r>
      <w:r>
        <w:rPr>
          <w:rFonts w:ascii="Times New Roman"/>
          <w:b w:val="false"/>
          <w:i w:val="false"/>
          <w:color w:val="000000"/>
          <w:sz w:val="28"/>
        </w:rPr>
        <w:t>
           демаркациялау
</w:t>
      </w:r>
      <w:r>
        <w:br/>
      </w:r>
      <w:r>
        <w:rPr>
          <w:rFonts w:ascii="Times New Roman"/>
          <w:b w:val="false"/>
          <w:i w:val="false"/>
          <w:color w:val="000000"/>
          <w:sz w:val="28"/>
        </w:rPr>
        <w:t>
      004  Қазақстан Республикасының Сыртқы істер          2560190
</w:t>
      </w:r>
      <w:r>
        <w:br/>
      </w:r>
      <w:r>
        <w:rPr>
          <w:rFonts w:ascii="Times New Roman"/>
          <w:b w:val="false"/>
          <w:i w:val="false"/>
          <w:color w:val="000000"/>
          <w:sz w:val="28"/>
        </w:rPr>
        <w:t>
           министрлігі объектілерін салу және қайта
</w:t>
      </w:r>
      <w:r>
        <w:br/>
      </w:r>
      <w:r>
        <w:rPr>
          <w:rFonts w:ascii="Times New Roman"/>
          <w:b w:val="false"/>
          <w:i w:val="false"/>
          <w:color w:val="000000"/>
          <w:sz w:val="28"/>
        </w:rPr>
        <w:t>
           жаңарту
</w:t>
      </w:r>
      <w:r>
        <w:br/>
      </w:r>
      <w:r>
        <w:rPr>
          <w:rFonts w:ascii="Times New Roman"/>
          <w:b w:val="false"/>
          <w:i w:val="false"/>
          <w:color w:val="000000"/>
          <w:sz w:val="28"/>
        </w:rPr>
        <w:t>
      005  Шетелдік іссапарлар                              571906
</w:t>
      </w:r>
      <w:r>
        <w:br/>
      </w:r>
      <w:r>
        <w:rPr>
          <w:rFonts w:ascii="Times New Roman"/>
          <w:b w:val="false"/>
          <w:i w:val="false"/>
          <w:color w:val="000000"/>
          <w:sz w:val="28"/>
        </w:rPr>
        <w:t>
      008  Шетелдегі дипломатиялық өкілдіктердің арнайы,     87449
</w:t>
      </w:r>
      <w:r>
        <w:br/>
      </w:r>
      <w:r>
        <w:rPr>
          <w:rFonts w:ascii="Times New Roman"/>
          <w:b w:val="false"/>
          <w:i w:val="false"/>
          <w:color w:val="000000"/>
          <w:sz w:val="28"/>
        </w:rPr>
        <w:t>
           инженерлік-техникалық және нақты қорғалуын
</w:t>
      </w:r>
      <w:r>
        <w:br/>
      </w:r>
      <w:r>
        <w:rPr>
          <w:rFonts w:ascii="Times New Roman"/>
          <w:b w:val="false"/>
          <w:i w:val="false"/>
          <w:color w:val="000000"/>
          <w:sz w:val="28"/>
        </w:rPr>
        <w:t>
           қамтамасыз ету
</w:t>
      </w:r>
      <w:r>
        <w:br/>
      </w:r>
      <w:r>
        <w:rPr>
          <w:rFonts w:ascii="Times New Roman"/>
          <w:b w:val="false"/>
          <w:i w:val="false"/>
          <w:color w:val="000000"/>
          <w:sz w:val="28"/>
        </w:rPr>
        <w:t>
      009  Қазақстан Республикасының дипломатиялық         1950676
</w:t>
      </w:r>
      <w:r>
        <w:br/>
      </w:r>
      <w:r>
        <w:rPr>
          <w:rFonts w:ascii="Times New Roman"/>
          <w:b w:val="false"/>
          <w:i w:val="false"/>
          <w:color w:val="000000"/>
          <w:sz w:val="28"/>
        </w:rPr>
        <w:t>
           өкілдіктерін орналастыру үшін шетелдегі
</w:t>
      </w:r>
      <w:r>
        <w:br/>
      </w:r>
      <w:r>
        <w:rPr>
          <w:rFonts w:ascii="Times New Roman"/>
          <w:b w:val="false"/>
          <w:i w:val="false"/>
          <w:color w:val="000000"/>
          <w:sz w:val="28"/>
        </w:rPr>
        <w:t>
           қозғалмайтын мүлік объектілерін сатып алу
</w:t>
      </w:r>
      <w:r>
        <w:br/>
      </w:r>
      <w:r>
        <w:rPr>
          <w:rFonts w:ascii="Times New Roman"/>
          <w:b w:val="false"/>
          <w:i w:val="false"/>
          <w:color w:val="000000"/>
          <w:sz w:val="28"/>
        </w:rPr>
        <w:t>
           және салу
</w:t>
      </w:r>
      <w:r>
        <w:br/>
      </w:r>
      <w:r>
        <w:rPr>
          <w:rFonts w:ascii="Times New Roman"/>
          <w:b w:val="false"/>
          <w:i w:val="false"/>
          <w:color w:val="000000"/>
          <w:sz w:val="28"/>
        </w:rPr>
        <w:t>
   233     Қазақстан Республикасының Индустрия және          69300
</w:t>
      </w:r>
      <w:r>
        <w:br/>
      </w:r>
      <w:r>
        <w:rPr>
          <w:rFonts w:ascii="Times New Roman"/>
          <w:b w:val="false"/>
          <w:i w:val="false"/>
          <w:color w:val="000000"/>
          <w:sz w:val="28"/>
        </w:rPr>
        <w:t>
           сауда министрлігі
</w:t>
      </w:r>
      <w:r>
        <w:br/>
      </w:r>
      <w:r>
        <w:rPr>
          <w:rFonts w:ascii="Times New Roman"/>
          <w:b w:val="false"/>
          <w:i w:val="false"/>
          <w:color w:val="000000"/>
          <w:sz w:val="28"/>
        </w:rPr>
        <w:t>
      021  Қазақстан Республикасының Біртұтас                69300
</w:t>
      </w:r>
      <w:r>
        <w:br/>
      </w:r>
      <w:r>
        <w:rPr>
          <w:rFonts w:ascii="Times New Roman"/>
          <w:b w:val="false"/>
          <w:i w:val="false"/>
          <w:color w:val="000000"/>
          <w:sz w:val="28"/>
        </w:rPr>
        <w:t>
           экономикалық кеңістікті қалыптастыруға
</w:t>
      </w:r>
      <w:r>
        <w:br/>
      </w:r>
      <w:r>
        <w:rPr>
          <w:rFonts w:ascii="Times New Roman"/>
          <w:b w:val="false"/>
          <w:i w:val="false"/>
          <w:color w:val="000000"/>
          <w:sz w:val="28"/>
        </w:rPr>
        <w:t>
           қатысу үлесі
</w:t>
      </w:r>
      <w:r>
        <w:br/>
      </w:r>
      <w:r>
        <w:rPr>
          <w:rFonts w:ascii="Times New Roman"/>
          <w:b w:val="false"/>
          <w:i w:val="false"/>
          <w:color w:val="000000"/>
          <w:sz w:val="28"/>
        </w:rPr>
        <w:t>
 04        Іргелі ғылыми зерттеулер                        3705433
</w:t>
      </w:r>
      <w:r>
        <w:br/>
      </w:r>
      <w:r>
        <w:rPr>
          <w:rFonts w:ascii="Times New Roman"/>
          <w:b w:val="false"/>
          <w:i w:val="false"/>
          <w:color w:val="000000"/>
          <w:sz w:val="28"/>
        </w:rPr>
        <w:t>
   225     Қазақстан Республикасының Білім және ғылым      3705433
</w:t>
      </w:r>
      <w:r>
        <w:br/>
      </w:r>
      <w:r>
        <w:rPr>
          <w:rFonts w:ascii="Times New Roman"/>
          <w:b w:val="false"/>
          <w:i w:val="false"/>
          <w:color w:val="000000"/>
          <w:sz w:val="28"/>
        </w:rPr>
        <w:t>
           министрлігі
</w:t>
      </w:r>
      <w:r>
        <w:br/>
      </w:r>
      <w:r>
        <w:rPr>
          <w:rFonts w:ascii="Times New Roman"/>
          <w:b w:val="false"/>
          <w:i w:val="false"/>
          <w:color w:val="000000"/>
          <w:sz w:val="28"/>
        </w:rPr>
        <w:t>
      002  Іргелі және қолданбалы ғылыми зерттеулер        3669553
</w:t>
      </w:r>
      <w:r>
        <w:br/>
      </w:r>
      <w:r>
        <w:rPr>
          <w:rFonts w:ascii="Times New Roman"/>
          <w:b w:val="false"/>
          <w:i w:val="false"/>
          <w:color w:val="000000"/>
          <w:sz w:val="28"/>
        </w:rPr>
        <w:t>
       100 Іргелі қолданбалы ғылыми зерттеулер             1829445
</w:t>
      </w:r>
      <w:r>
        <w:br/>
      </w:r>
      <w:r>
        <w:rPr>
          <w:rFonts w:ascii="Times New Roman"/>
          <w:b w:val="false"/>
          <w:i w:val="false"/>
          <w:color w:val="000000"/>
          <w:sz w:val="28"/>
        </w:rPr>
        <w:t>
       101 Қолданбалы ғылыми зерттеулер                    1325108
</w:t>
      </w:r>
      <w:r>
        <w:br/>
      </w:r>
      <w:r>
        <w:rPr>
          <w:rFonts w:ascii="Times New Roman"/>
          <w:b w:val="false"/>
          <w:i w:val="false"/>
          <w:color w:val="000000"/>
          <w:sz w:val="28"/>
        </w:rPr>
        <w:t>
       102 Ғылыми-техникалық сараптама                       15000
</w:t>
      </w:r>
      <w:r>
        <w:br/>
      </w:r>
      <w:r>
        <w:rPr>
          <w:rFonts w:ascii="Times New Roman"/>
          <w:b w:val="false"/>
          <w:i w:val="false"/>
          <w:color w:val="000000"/>
          <w:sz w:val="28"/>
        </w:rPr>
        <w:t>
       103 Ғылым қоры арқылы бастамалық және                500000
</w:t>
      </w:r>
      <w:r>
        <w:br/>
      </w:r>
      <w:r>
        <w:rPr>
          <w:rFonts w:ascii="Times New Roman"/>
          <w:b w:val="false"/>
          <w:i w:val="false"/>
          <w:color w:val="000000"/>
          <w:sz w:val="28"/>
        </w:rPr>
        <w:t>
           тәуекелдік ғылыми зерттеулерді жүргізу
</w:t>
      </w:r>
      <w:r>
        <w:br/>
      </w:r>
      <w:r>
        <w:rPr>
          <w:rFonts w:ascii="Times New Roman"/>
          <w:b w:val="false"/>
          <w:i w:val="false"/>
          <w:color w:val="000000"/>
          <w:sz w:val="28"/>
        </w:rPr>
        <w:t>
      007  Мемлекеттік сыйлықтар және стипендиялар           35880
</w:t>
      </w:r>
      <w:r>
        <w:br/>
      </w:r>
      <w:r>
        <w:rPr>
          <w:rFonts w:ascii="Times New Roman"/>
          <w:b w:val="false"/>
          <w:i w:val="false"/>
          <w:color w:val="000000"/>
          <w:sz w:val="28"/>
        </w:rPr>
        <w:t>
 05        Жоспарлау және статистикалық қызмет             3508565
</w:t>
      </w:r>
      <w:r>
        <w:br/>
      </w:r>
      <w:r>
        <w:rPr>
          <w:rFonts w:ascii="Times New Roman"/>
          <w:b w:val="false"/>
          <w:i w:val="false"/>
          <w:color w:val="000000"/>
          <w:sz w:val="28"/>
        </w:rPr>
        <w:t>
   220     Қазақстан Республикасының Экономика және         918469
</w:t>
      </w:r>
      <w:r>
        <w:br/>
      </w:r>
      <w:r>
        <w:rPr>
          <w:rFonts w:ascii="Times New Roman"/>
          <w:b w:val="false"/>
          <w:i w:val="false"/>
          <w:color w:val="000000"/>
          <w:sz w:val="28"/>
        </w:rPr>
        <w:t>
           бюджеттiк жоспарлау министрлігі
</w:t>
      </w:r>
      <w:r>
        <w:br/>
      </w:r>
      <w:r>
        <w:rPr>
          <w:rFonts w:ascii="Times New Roman"/>
          <w:b w:val="false"/>
          <w:i w:val="false"/>
          <w:color w:val="000000"/>
          <w:sz w:val="28"/>
        </w:rPr>
        <w:t>
      001  Стратегиялық, индикативтік және бюджеттік        395713
</w:t>
      </w:r>
      <w:r>
        <w:br/>
      </w:r>
      <w:r>
        <w:rPr>
          <w:rFonts w:ascii="Times New Roman"/>
          <w:b w:val="false"/>
          <w:i w:val="false"/>
          <w:color w:val="000000"/>
          <w:sz w:val="28"/>
        </w:rPr>
        <w:t>
           жоспарлау саласында уәкілетті органының
</w:t>
      </w:r>
      <w:r>
        <w:br/>
      </w:r>
      <w:r>
        <w:rPr>
          <w:rFonts w:ascii="Times New Roman"/>
          <w:b w:val="false"/>
          <w:i w:val="false"/>
          <w:color w:val="000000"/>
          <w:sz w:val="28"/>
        </w:rPr>
        <w:t>
           жұмысын қамтамасыз ету
</w:t>
      </w:r>
      <w:r>
        <w:br/>
      </w:r>
      <w:r>
        <w:rPr>
          <w:rFonts w:ascii="Times New Roman"/>
          <w:b w:val="false"/>
          <w:i w:val="false"/>
          <w:color w:val="000000"/>
          <w:sz w:val="28"/>
        </w:rPr>
        <w:t>
       001 Орталық органның аппараты                        379777
</w:t>
      </w:r>
      <w:r>
        <w:br/>
      </w:r>
      <w:r>
        <w:rPr>
          <w:rFonts w:ascii="Times New Roman"/>
          <w:b w:val="false"/>
          <w:i w:val="false"/>
          <w:color w:val="000000"/>
          <w:sz w:val="28"/>
        </w:rPr>
        <w:t>
       007 Мемлекеттік қызметшілердің біліктілігін             936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15000
</w:t>
      </w:r>
      <w:r>
        <w:br/>
      </w:r>
      <w:r>
        <w:rPr>
          <w:rFonts w:ascii="Times New Roman"/>
          <w:b w:val="false"/>
          <w:i w:val="false"/>
          <w:color w:val="000000"/>
          <w:sz w:val="28"/>
        </w:rPr>
        <w:t>
           материалдық-техникалық жарақтандыру
</w:t>
      </w:r>
      <w:r>
        <w:br/>
      </w:r>
      <w:r>
        <w:rPr>
          <w:rFonts w:ascii="Times New Roman"/>
          <w:b w:val="false"/>
          <w:i w:val="false"/>
          <w:color w:val="000000"/>
          <w:sz w:val="28"/>
        </w:rPr>
        <w:t>
      002  Мемлекеттiк басқарудың ахуалдық жүйесiн құру     184000
</w:t>
      </w:r>
      <w:r>
        <w:br/>
      </w:r>
      <w:r>
        <w:rPr>
          <w:rFonts w:ascii="Times New Roman"/>
          <w:b w:val="false"/>
          <w:i w:val="false"/>
          <w:color w:val="000000"/>
          <w:sz w:val="28"/>
        </w:rPr>
        <w:t>
      003  Қазақстан Республикасы Экономика және            122901
</w:t>
      </w:r>
      <w:r>
        <w:br/>
      </w:r>
      <w:r>
        <w:rPr>
          <w:rFonts w:ascii="Times New Roman"/>
          <w:b w:val="false"/>
          <w:i w:val="false"/>
          <w:color w:val="000000"/>
          <w:sz w:val="28"/>
        </w:rPr>
        <w:t>
           бюджеттiк жоспарлау министрлiгiнің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005  Жұмылдыру әзірлігі                                19113
</w:t>
      </w:r>
      <w:r>
        <w:br/>
      </w:r>
      <w:r>
        <w:rPr>
          <w:rFonts w:ascii="Times New Roman"/>
          <w:b w:val="false"/>
          <w:i w:val="false"/>
          <w:color w:val="000000"/>
          <w:sz w:val="28"/>
        </w:rPr>
        <w:t>
      010  Қазақстан Республикасының егемен кредиттік        22156
</w:t>
      </w:r>
      <w:r>
        <w:br/>
      </w:r>
      <w:r>
        <w:rPr>
          <w:rFonts w:ascii="Times New Roman"/>
          <w:b w:val="false"/>
          <w:i w:val="false"/>
          <w:color w:val="000000"/>
          <w:sz w:val="28"/>
        </w:rPr>
        <w:t>
           рейтингін қайта қарау мәселелері бойынша
</w:t>
      </w:r>
      <w:r>
        <w:br/>
      </w:r>
      <w:r>
        <w:rPr>
          <w:rFonts w:ascii="Times New Roman"/>
          <w:b w:val="false"/>
          <w:i w:val="false"/>
          <w:color w:val="000000"/>
          <w:sz w:val="28"/>
        </w:rPr>
        <w:t>
           халықаралық рейтингілік агенттіктерімен өзара
</w:t>
      </w:r>
      <w:r>
        <w:br/>
      </w:r>
      <w:r>
        <w:rPr>
          <w:rFonts w:ascii="Times New Roman"/>
          <w:b w:val="false"/>
          <w:i w:val="false"/>
          <w:color w:val="000000"/>
          <w:sz w:val="28"/>
        </w:rPr>
        <w:t>
           іс-қимыл жасау
</w:t>
      </w:r>
      <w:r>
        <w:br/>
      </w:r>
      <w:r>
        <w:rPr>
          <w:rFonts w:ascii="Times New Roman"/>
          <w:b w:val="false"/>
          <w:i w:val="false"/>
          <w:color w:val="000000"/>
          <w:sz w:val="28"/>
        </w:rPr>
        <w:t>
      011  Әлеуметтік-экономикалық дамудың талдамалық       173086
</w:t>
      </w:r>
      <w:r>
        <w:br/>
      </w:r>
      <w:r>
        <w:rPr>
          <w:rFonts w:ascii="Times New Roman"/>
          <w:b w:val="false"/>
          <w:i w:val="false"/>
          <w:color w:val="000000"/>
          <w:sz w:val="28"/>
        </w:rPr>
        <w:t>
           зерттеулері
</w:t>
      </w:r>
      <w:r>
        <w:br/>
      </w:r>
      <w:r>
        <w:rPr>
          <w:rFonts w:ascii="Times New Roman"/>
          <w:b w:val="false"/>
          <w:i w:val="false"/>
          <w:color w:val="000000"/>
          <w:sz w:val="28"/>
        </w:rPr>
        <w:t>
       100 Халықаралық қаржы ұйымдарымен бірлескен           53246
</w:t>
      </w:r>
      <w:r>
        <w:br/>
      </w:r>
      <w:r>
        <w:rPr>
          <w:rFonts w:ascii="Times New Roman"/>
          <w:b w:val="false"/>
          <w:i w:val="false"/>
          <w:color w:val="000000"/>
          <w:sz w:val="28"/>
        </w:rPr>
        <w:t>
           талдамалық зерттеулер жүргізу
</w:t>
      </w:r>
      <w:r>
        <w:br/>
      </w:r>
      <w:r>
        <w:rPr>
          <w:rFonts w:ascii="Times New Roman"/>
          <w:b w:val="false"/>
          <w:i w:val="false"/>
          <w:color w:val="000000"/>
          <w:sz w:val="28"/>
        </w:rPr>
        <w:t>
       101 Экономика және мемлекеттік қаржы                 119840
</w:t>
      </w:r>
      <w:r>
        <w:br/>
      </w:r>
      <w:r>
        <w:rPr>
          <w:rFonts w:ascii="Times New Roman"/>
          <w:b w:val="false"/>
          <w:i w:val="false"/>
          <w:color w:val="000000"/>
          <w:sz w:val="28"/>
        </w:rPr>
        <w:t>
           саласындағы талдамалық зерттеулер
</w:t>
      </w:r>
      <w:r>
        <w:br/>
      </w:r>
      <w:r>
        <w:rPr>
          <w:rFonts w:ascii="Times New Roman"/>
          <w:b w:val="false"/>
          <w:i w:val="false"/>
          <w:color w:val="000000"/>
          <w:sz w:val="28"/>
        </w:rPr>
        <w:t>
      013  Қазақстан Республикасының индустриялық-            1500
</w:t>
      </w:r>
      <w:r>
        <w:br/>
      </w:r>
      <w:r>
        <w:rPr>
          <w:rFonts w:ascii="Times New Roman"/>
          <w:b w:val="false"/>
          <w:i w:val="false"/>
          <w:color w:val="000000"/>
          <w:sz w:val="28"/>
        </w:rPr>
        <w:t>
           инновациялық дамуы стратегиясын іске
</w:t>
      </w:r>
      <w:r>
        <w:br/>
      </w:r>
      <w:r>
        <w:rPr>
          <w:rFonts w:ascii="Times New Roman"/>
          <w:b w:val="false"/>
          <w:i w:val="false"/>
          <w:color w:val="000000"/>
          <w:sz w:val="28"/>
        </w:rPr>
        <w:t>
           асыру барысында сыртқы бағалау жүргізу
</w:t>
      </w:r>
      <w:r>
        <w:br/>
      </w:r>
      <w:r>
        <w:rPr>
          <w:rFonts w:ascii="Times New Roman"/>
          <w:b w:val="false"/>
          <w:i w:val="false"/>
          <w:color w:val="000000"/>
          <w:sz w:val="28"/>
        </w:rPr>
        <w:t>
   606     Қазақстан Республикасының Статистика            2590096
</w:t>
      </w:r>
      <w:r>
        <w:br/>
      </w:r>
      <w:r>
        <w:rPr>
          <w:rFonts w:ascii="Times New Roman"/>
          <w:b w:val="false"/>
          <w:i w:val="false"/>
          <w:color w:val="000000"/>
          <w:sz w:val="28"/>
        </w:rPr>
        <w:t>
           жөніндегі агенттігi
</w:t>
      </w:r>
      <w:r>
        <w:br/>
      </w:r>
      <w:r>
        <w:rPr>
          <w:rFonts w:ascii="Times New Roman"/>
          <w:b w:val="false"/>
          <w:i w:val="false"/>
          <w:color w:val="000000"/>
          <w:sz w:val="28"/>
        </w:rPr>
        <w:t>
      001  Статистика саласындағы уәкілетті органның       1338114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001 Орталық органның аппараты                        242447
</w:t>
      </w:r>
      <w:r>
        <w:br/>
      </w:r>
      <w:r>
        <w:rPr>
          <w:rFonts w:ascii="Times New Roman"/>
          <w:b w:val="false"/>
          <w:i w:val="false"/>
          <w:color w:val="000000"/>
          <w:sz w:val="28"/>
        </w:rPr>
        <w:t>
       002 Аумақтық органдардың аппараттары                1051620
</w:t>
      </w:r>
      <w:r>
        <w:br/>
      </w:r>
      <w:r>
        <w:rPr>
          <w:rFonts w:ascii="Times New Roman"/>
          <w:b w:val="false"/>
          <w:i w:val="false"/>
          <w:color w:val="000000"/>
          <w:sz w:val="28"/>
        </w:rPr>
        <w:t>
       007 Мемлекеттік қызметшілердің біліктілігін            6029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35725
</w:t>
      </w:r>
      <w:r>
        <w:br/>
      </w:r>
      <w:r>
        <w:rPr>
          <w:rFonts w:ascii="Times New Roman"/>
          <w:b w:val="false"/>
          <w:i w:val="false"/>
          <w:color w:val="000000"/>
          <w:sz w:val="28"/>
        </w:rPr>
        <w:t>
           үй-жайларын және құрылыстарды күрделі жөндеу
</w:t>
      </w:r>
      <w:r>
        <w:br/>
      </w:r>
      <w:r>
        <w:rPr>
          <w:rFonts w:ascii="Times New Roman"/>
          <w:b w:val="false"/>
          <w:i w:val="false"/>
          <w:color w:val="000000"/>
          <w:sz w:val="28"/>
        </w:rPr>
        <w:t>
       009 Мемлекеттік органдарды материалдық-техникалық      2293
</w:t>
      </w:r>
      <w:r>
        <w:br/>
      </w:r>
      <w:r>
        <w:rPr>
          <w:rFonts w:ascii="Times New Roman"/>
          <w:b w:val="false"/>
          <w:i w:val="false"/>
          <w:color w:val="000000"/>
          <w:sz w:val="28"/>
        </w:rPr>
        <w:t>
           жарақтандыру
</w:t>
      </w:r>
      <w:r>
        <w:br/>
      </w:r>
      <w:r>
        <w:rPr>
          <w:rFonts w:ascii="Times New Roman"/>
          <w:b w:val="false"/>
          <w:i w:val="false"/>
          <w:color w:val="000000"/>
          <w:sz w:val="28"/>
        </w:rPr>
        <w:t>
      002  Республиканың әлеуметтiк-экономикалық жағдайы   1199966
</w:t>
      </w:r>
      <w:r>
        <w:br/>
      </w:r>
      <w:r>
        <w:rPr>
          <w:rFonts w:ascii="Times New Roman"/>
          <w:b w:val="false"/>
          <w:i w:val="false"/>
          <w:color w:val="000000"/>
          <w:sz w:val="28"/>
        </w:rPr>
        <w:t>
           туралы ақпараттық-статистикалық
</w:t>
      </w:r>
      <w:r>
        <w:br/>
      </w:r>
      <w:r>
        <w:rPr>
          <w:rFonts w:ascii="Times New Roman"/>
          <w:b w:val="false"/>
          <w:i w:val="false"/>
          <w:color w:val="000000"/>
          <w:sz w:val="28"/>
        </w:rPr>
        <w:t>
           деректер базасын құру
</w:t>
      </w:r>
      <w:r>
        <w:br/>
      </w:r>
      <w:r>
        <w:rPr>
          <w:rFonts w:ascii="Times New Roman"/>
          <w:b w:val="false"/>
          <w:i w:val="false"/>
          <w:color w:val="000000"/>
          <w:sz w:val="28"/>
        </w:rPr>
        <w:t>
      003  Мемлекеттік статистика органдарының ақпараттық    30060
</w:t>
      </w:r>
      <w:r>
        <w:br/>
      </w:r>
      <w:r>
        <w:rPr>
          <w:rFonts w:ascii="Times New Roman"/>
          <w:b w:val="false"/>
          <w:i w:val="false"/>
          <w:color w:val="000000"/>
          <w:sz w:val="28"/>
        </w:rPr>
        <w:t>
           жүйелерiн құру
</w:t>
      </w:r>
      <w:r>
        <w:br/>
      </w:r>
      <w:r>
        <w:rPr>
          <w:rFonts w:ascii="Times New Roman"/>
          <w:b w:val="false"/>
          <w:i w:val="false"/>
          <w:color w:val="000000"/>
          <w:sz w:val="28"/>
        </w:rPr>
        <w:t>
      004  Мемлекеттiк статистика саласындағы қолданбалы     21956
</w:t>
      </w:r>
      <w:r>
        <w:br/>
      </w:r>
      <w:r>
        <w:rPr>
          <w:rFonts w:ascii="Times New Roman"/>
          <w:b w:val="false"/>
          <w:i w:val="false"/>
          <w:color w:val="000000"/>
          <w:sz w:val="28"/>
        </w:rPr>
        <w:t>
           ғылыми зерттеулер
</w:t>
      </w:r>
      <w:r>
        <w:br/>
      </w:r>
      <w:r>
        <w:rPr>
          <w:rFonts w:ascii="Times New Roman"/>
          <w:b w:val="false"/>
          <w:i w:val="false"/>
          <w:color w:val="000000"/>
          <w:sz w:val="28"/>
        </w:rPr>
        <w:t>
 06        Жалпы кадрлық мәселелер                          161001
</w:t>
      </w:r>
      <w:r>
        <w:br/>
      </w:r>
      <w:r>
        <w:rPr>
          <w:rFonts w:ascii="Times New Roman"/>
          <w:b w:val="false"/>
          <w:i w:val="false"/>
          <w:color w:val="000000"/>
          <w:sz w:val="28"/>
        </w:rPr>
        <w:t>
   608     Қазақстан Республикасының Мемлекеттiк қызмет     161001
</w:t>
      </w:r>
      <w:r>
        <w:br/>
      </w:r>
      <w:r>
        <w:rPr>
          <w:rFonts w:ascii="Times New Roman"/>
          <w:b w:val="false"/>
          <w:i w:val="false"/>
          <w:color w:val="000000"/>
          <w:sz w:val="28"/>
        </w:rPr>
        <w:t>
           iстерi жөнiндегi агенттiгi
</w:t>
      </w:r>
      <w:r>
        <w:br/>
      </w:r>
      <w:r>
        <w:rPr>
          <w:rFonts w:ascii="Times New Roman"/>
          <w:b w:val="false"/>
          <w:i w:val="false"/>
          <w:color w:val="000000"/>
          <w:sz w:val="28"/>
        </w:rPr>
        <w:t>
      001  Мемлекеттiк қызмет саласындағы уәкілетті         115749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001 Орталық органның аппараты                         44707
</w:t>
      </w:r>
      <w:r>
        <w:br/>
      </w:r>
      <w:r>
        <w:rPr>
          <w:rFonts w:ascii="Times New Roman"/>
          <w:b w:val="false"/>
          <w:i w:val="false"/>
          <w:color w:val="000000"/>
          <w:sz w:val="28"/>
        </w:rPr>
        <w:t>
       002 Аумақтық органдардың аппараттары                  63124
</w:t>
      </w:r>
      <w:r>
        <w:br/>
      </w:r>
      <w:r>
        <w:rPr>
          <w:rFonts w:ascii="Times New Roman"/>
          <w:b w:val="false"/>
          <w:i w:val="false"/>
          <w:color w:val="000000"/>
          <w:sz w:val="28"/>
        </w:rPr>
        <w:t>
       007 Мемлекеттік қызметшілердің біліктілігін             984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6934
</w:t>
      </w:r>
      <w:r>
        <w:br/>
      </w:r>
      <w:r>
        <w:rPr>
          <w:rFonts w:ascii="Times New Roman"/>
          <w:b w:val="false"/>
          <w:i w:val="false"/>
          <w:color w:val="000000"/>
          <w:sz w:val="28"/>
        </w:rPr>
        <w:t>
           жарақтандыру
</w:t>
      </w:r>
      <w:r>
        <w:br/>
      </w:r>
      <w:r>
        <w:rPr>
          <w:rFonts w:ascii="Times New Roman"/>
          <w:b w:val="false"/>
          <w:i w:val="false"/>
          <w:color w:val="000000"/>
          <w:sz w:val="28"/>
        </w:rPr>
        <w:t>
      002  Республиканың мемлекеттiк қызмет кадрларын        45252
</w:t>
      </w:r>
      <w:r>
        <w:br/>
      </w:r>
      <w:r>
        <w:rPr>
          <w:rFonts w:ascii="Times New Roman"/>
          <w:b w:val="false"/>
          <w:i w:val="false"/>
          <w:color w:val="000000"/>
          <w:sz w:val="28"/>
        </w:rPr>
        <w:t>
           ақпараттандыру және тестілеу жүйесiнiң
</w:t>
      </w:r>
      <w:r>
        <w:br/>
      </w:r>
      <w:r>
        <w:rPr>
          <w:rFonts w:ascii="Times New Roman"/>
          <w:b w:val="false"/>
          <w:i w:val="false"/>
          <w:color w:val="000000"/>
          <w:sz w:val="28"/>
        </w:rPr>
        <w:t>
           жұмыс iстеуi
</w:t>
      </w:r>
      <w:r>
        <w:br/>
      </w:r>
      <w:r>
        <w:rPr>
          <w:rFonts w:ascii="Times New Roman"/>
          <w:b w:val="false"/>
          <w:i w:val="false"/>
          <w:color w:val="000000"/>
          <w:sz w:val="28"/>
        </w:rPr>
        <w:t>
 09        Жалпы сипаттағы өзге де мемлекеттік қызметтер   1284909
</w:t>
      </w:r>
      <w:r>
        <w:br/>
      </w:r>
      <w:r>
        <w:rPr>
          <w:rFonts w:ascii="Times New Roman"/>
          <w:b w:val="false"/>
          <w:i w:val="false"/>
          <w:color w:val="000000"/>
          <w:sz w:val="28"/>
        </w:rPr>
        <w:t>
   603     Қазақстан Республикасының Ақпараттандыру және   1284909
</w:t>
      </w:r>
      <w:r>
        <w:br/>
      </w:r>
      <w:r>
        <w:rPr>
          <w:rFonts w:ascii="Times New Roman"/>
          <w:b w:val="false"/>
          <w:i w:val="false"/>
          <w:color w:val="000000"/>
          <w:sz w:val="28"/>
        </w:rPr>
        <w:t>
           байланыс жөніндегі агенттігі
</w:t>
      </w:r>
      <w:r>
        <w:br/>
      </w:r>
      <w:r>
        <w:rPr>
          <w:rFonts w:ascii="Times New Roman"/>
          <w:b w:val="false"/>
          <w:i w:val="false"/>
          <w:color w:val="000000"/>
          <w:sz w:val="28"/>
        </w:rPr>
        <w:t>
      001  Ақпараттандыру және байланыс саласындағы         171177
</w:t>
      </w:r>
      <w:r>
        <w:br/>
      </w:r>
      <w:r>
        <w:rPr>
          <w:rFonts w:ascii="Times New Roman"/>
          <w:b w:val="false"/>
          <w:i w:val="false"/>
          <w:color w:val="000000"/>
          <w:sz w:val="28"/>
        </w:rPr>
        <w:t>
           уәкілетті органның қызметін қамтамасыз ету
</w:t>
      </w:r>
      <w:r>
        <w:br/>
      </w:r>
      <w:r>
        <w:rPr>
          <w:rFonts w:ascii="Times New Roman"/>
          <w:b w:val="false"/>
          <w:i w:val="false"/>
          <w:color w:val="000000"/>
          <w:sz w:val="28"/>
        </w:rPr>
        <w:t>
       001 Орталық органның аппараты                         76209
</w:t>
      </w:r>
      <w:r>
        <w:br/>
      </w:r>
      <w:r>
        <w:rPr>
          <w:rFonts w:ascii="Times New Roman"/>
          <w:b w:val="false"/>
          <w:i w:val="false"/>
          <w:color w:val="000000"/>
          <w:sz w:val="28"/>
        </w:rPr>
        <w:t>
       002 Аумақтық органдардың аппараттары                  73530
</w:t>
      </w:r>
      <w:r>
        <w:br/>
      </w:r>
      <w:r>
        <w:rPr>
          <w:rFonts w:ascii="Times New Roman"/>
          <w:b w:val="false"/>
          <w:i w:val="false"/>
          <w:color w:val="000000"/>
          <w:sz w:val="28"/>
        </w:rPr>
        <w:t>
       007 Мемлекеттік қызметшілердің біліктілігін             435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21003
</w:t>
      </w:r>
      <w:r>
        <w:br/>
      </w:r>
      <w:r>
        <w:rPr>
          <w:rFonts w:ascii="Times New Roman"/>
          <w:b w:val="false"/>
          <w:i w:val="false"/>
          <w:color w:val="000000"/>
          <w:sz w:val="28"/>
        </w:rPr>
        <w:t>
           жарақтандыру
</w:t>
      </w:r>
      <w:r>
        <w:br/>
      </w:r>
      <w:r>
        <w:rPr>
          <w:rFonts w:ascii="Times New Roman"/>
          <w:b w:val="false"/>
          <w:i w:val="false"/>
          <w:color w:val="000000"/>
          <w:sz w:val="28"/>
        </w:rPr>
        <w:t>
      003  Ақпараттандыру және байланыс саласындағы          26400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005  Мемлекеттік деректер базаларын құру              243433
</w:t>
      </w:r>
      <w:r>
        <w:br/>
      </w:r>
      <w:r>
        <w:rPr>
          <w:rFonts w:ascii="Times New Roman"/>
          <w:b w:val="false"/>
          <w:i w:val="false"/>
          <w:color w:val="000000"/>
          <w:sz w:val="28"/>
        </w:rPr>
        <w:t>
      007  Мемлекеттік органдардың электрондық құжат         92995
</w:t>
      </w:r>
      <w:r>
        <w:br/>
      </w:r>
      <w:r>
        <w:rPr>
          <w:rFonts w:ascii="Times New Roman"/>
          <w:b w:val="false"/>
          <w:i w:val="false"/>
          <w:color w:val="000000"/>
          <w:sz w:val="28"/>
        </w:rPr>
        <w:t>
           айналымның бірыңғай жүйесін құру
</w:t>
      </w:r>
      <w:r>
        <w:br/>
      </w:r>
      <w:r>
        <w:rPr>
          <w:rFonts w:ascii="Times New Roman"/>
          <w:b w:val="false"/>
          <w:i w:val="false"/>
          <w:color w:val="000000"/>
          <w:sz w:val="28"/>
        </w:rPr>
        <w:t>
      008  Мемлекеттік органдардың ақпараттық               249901
</w:t>
      </w:r>
      <w:r>
        <w:br/>
      </w:r>
      <w:r>
        <w:rPr>
          <w:rFonts w:ascii="Times New Roman"/>
          <w:b w:val="false"/>
          <w:i w:val="false"/>
          <w:color w:val="000000"/>
          <w:sz w:val="28"/>
        </w:rPr>
        <w:t>
           инфрақұрылымын құру
</w:t>
      </w:r>
      <w:r>
        <w:br/>
      </w:r>
      <w:r>
        <w:rPr>
          <w:rFonts w:ascii="Times New Roman"/>
          <w:b w:val="false"/>
          <w:i w:val="false"/>
          <w:color w:val="000000"/>
          <w:sz w:val="28"/>
        </w:rPr>
        <w:t>
      009  Ақпараттық-телекоммуникациялық ресурстардың
</w:t>
      </w:r>
      <w:r>
        <w:br/>
      </w:r>
      <w:r>
        <w:rPr>
          <w:rFonts w:ascii="Times New Roman"/>
          <w:b w:val="false"/>
          <w:i w:val="false"/>
          <w:color w:val="000000"/>
          <w:sz w:val="28"/>
        </w:rPr>
        <w:t>
           жай-күйінің мониторинг жүйесін құру               10966
</w:t>
      </w:r>
      <w:r>
        <w:br/>
      </w:r>
      <w:r>
        <w:rPr>
          <w:rFonts w:ascii="Times New Roman"/>
          <w:b w:val="false"/>
          <w:i w:val="false"/>
          <w:color w:val="000000"/>
          <w:sz w:val="28"/>
        </w:rPr>
        <w:t>
      010  Ведомствоаралық ақпараттық жүйелердің             72207
</w:t>
      </w:r>
      <w:r>
        <w:br/>
      </w:r>
      <w:r>
        <w:rPr>
          <w:rFonts w:ascii="Times New Roman"/>
          <w:b w:val="false"/>
          <w:i w:val="false"/>
          <w:color w:val="000000"/>
          <w:sz w:val="28"/>
        </w:rPr>
        <w:t>
           жұмыс істеуін қамтамасыз ету
</w:t>
      </w:r>
      <w:r>
        <w:br/>
      </w:r>
      <w:r>
        <w:rPr>
          <w:rFonts w:ascii="Times New Roman"/>
          <w:b w:val="false"/>
          <w:i w:val="false"/>
          <w:color w:val="000000"/>
          <w:sz w:val="28"/>
        </w:rPr>
        <w:t>
      011  Мемлекеттік қаржының біріктірілген ақпараттық
</w:t>
      </w:r>
      <w:r>
        <w:br/>
      </w:r>
      <w:r>
        <w:rPr>
          <w:rFonts w:ascii="Times New Roman"/>
          <w:b w:val="false"/>
          <w:i w:val="false"/>
          <w:color w:val="000000"/>
          <w:sz w:val="28"/>
        </w:rPr>
        <w:t>
           жүйесін құру                                     244320
</w:t>
      </w:r>
      <w:r>
        <w:br/>
      </w:r>
      <w:r>
        <w:rPr>
          <w:rFonts w:ascii="Times New Roman"/>
          <w:b w:val="false"/>
          <w:i w:val="false"/>
          <w:color w:val="000000"/>
          <w:sz w:val="28"/>
        </w:rPr>
        <w:t>
      012  Әлеуметтік-экономикалық дамудың мониторинг        23510
</w:t>
      </w:r>
      <w:r>
        <w:br/>
      </w:r>
      <w:r>
        <w:rPr>
          <w:rFonts w:ascii="Times New Roman"/>
          <w:b w:val="false"/>
          <w:i w:val="false"/>
          <w:color w:val="000000"/>
          <w:sz w:val="28"/>
        </w:rPr>
        <w:t>
           жүйесін құру
</w:t>
      </w:r>
      <w:r>
        <w:br/>
      </w:r>
      <w:r>
        <w:rPr>
          <w:rFonts w:ascii="Times New Roman"/>
          <w:b w:val="false"/>
          <w:i w:val="false"/>
          <w:color w:val="000000"/>
          <w:sz w:val="28"/>
        </w:rPr>
        <w:t>
      015  Ақпарат және байланыс объектілерін салу және     150000
</w:t>
      </w:r>
      <w:r>
        <w:br/>
      </w:r>
      <w:r>
        <w:rPr>
          <w:rFonts w:ascii="Times New Roman"/>
          <w:b w:val="false"/>
          <w:i w:val="false"/>
          <w:color w:val="000000"/>
          <w:sz w:val="28"/>
        </w:rPr>
        <w:t>
           қайта жаңарту
</w:t>
      </w:r>
      <w:r>
        <w:br/>
      </w:r>
      <w:r>
        <w:rPr>
          <w:rFonts w:ascii="Times New Roman"/>
          <w:b w:val="false"/>
          <w:i w:val="false"/>
          <w:color w:val="000000"/>
          <w:sz w:val="28"/>
        </w:rPr>
        <w:t>
02         Қорғаныс                                       50570733
</w:t>
      </w:r>
      <w:r>
        <w:br/>
      </w:r>
      <w:r>
        <w:rPr>
          <w:rFonts w:ascii="Times New Roman"/>
          <w:b w:val="false"/>
          <w:i w:val="false"/>
          <w:color w:val="000000"/>
          <w:sz w:val="28"/>
        </w:rPr>
        <w:t>
 01        Әскери мұқтаждар                               46166504
</w:t>
      </w:r>
      <w:r>
        <w:br/>
      </w:r>
      <w:r>
        <w:rPr>
          <w:rFonts w:ascii="Times New Roman"/>
          <w:b w:val="false"/>
          <w:i w:val="false"/>
          <w:color w:val="000000"/>
          <w:sz w:val="28"/>
        </w:rPr>
        <w:t>
   208     Қазақстан Республикасының Қорғаныс министрлiгi 44793653
</w:t>
      </w:r>
      <w:r>
        <w:br/>
      </w:r>
      <w:r>
        <w:rPr>
          <w:rFonts w:ascii="Times New Roman"/>
          <w:b w:val="false"/>
          <w:i w:val="false"/>
          <w:color w:val="000000"/>
          <w:sz w:val="28"/>
        </w:rPr>
        <w:t>
      001  Қарулы Күштердің жеке құрамын, қару-жарақта.   27873551
</w:t>
      </w:r>
      <w:r>
        <w:br/>
      </w:r>
      <w:r>
        <w:rPr>
          <w:rFonts w:ascii="Times New Roman"/>
          <w:b w:val="false"/>
          <w:i w:val="false"/>
          <w:color w:val="000000"/>
          <w:sz w:val="28"/>
        </w:rPr>
        <w:t>
           рын, әскери және өзге техникаларын, жабдық.
</w:t>
      </w:r>
      <w:r>
        <w:br/>
      </w:r>
      <w:r>
        <w:rPr>
          <w:rFonts w:ascii="Times New Roman"/>
          <w:b w:val="false"/>
          <w:i w:val="false"/>
          <w:color w:val="000000"/>
          <w:sz w:val="28"/>
        </w:rPr>
        <w:t>
           тарын, жануарларын және инфрақұрылымын ұстау
</w:t>
      </w:r>
      <w:r>
        <w:br/>
      </w:r>
      <w:r>
        <w:rPr>
          <w:rFonts w:ascii="Times New Roman"/>
          <w:b w:val="false"/>
          <w:i w:val="false"/>
          <w:color w:val="000000"/>
          <w:sz w:val="28"/>
        </w:rPr>
        <w:t>
       001 Орталық органның аппараты                        468883
</w:t>
      </w:r>
      <w:r>
        <w:br/>
      </w:r>
      <w:r>
        <w:rPr>
          <w:rFonts w:ascii="Times New Roman"/>
          <w:b w:val="false"/>
          <w:i w:val="false"/>
          <w:color w:val="000000"/>
          <w:sz w:val="28"/>
        </w:rPr>
        <w:t>
       100 Жеке құрамды ұстау                             19635018
</w:t>
      </w:r>
      <w:r>
        <w:br/>
      </w:r>
      <w:r>
        <w:rPr>
          <w:rFonts w:ascii="Times New Roman"/>
          <w:b w:val="false"/>
          <w:i w:val="false"/>
          <w:color w:val="000000"/>
          <w:sz w:val="28"/>
        </w:rPr>
        <w:t>
       101 Қару-жарақ, әскери және өзге техниканы ұстау    2737217
</w:t>
      </w:r>
      <w:r>
        <w:br/>
      </w:r>
      <w:r>
        <w:rPr>
          <w:rFonts w:ascii="Times New Roman"/>
          <w:b w:val="false"/>
          <w:i w:val="false"/>
          <w:color w:val="000000"/>
          <w:sz w:val="28"/>
        </w:rPr>
        <w:t>
       102 Инфрақұрылымды ұстау                            5032433
</w:t>
      </w:r>
      <w:r>
        <w:br/>
      </w:r>
      <w:r>
        <w:rPr>
          <w:rFonts w:ascii="Times New Roman"/>
          <w:b w:val="false"/>
          <w:i w:val="false"/>
          <w:color w:val="000000"/>
          <w:sz w:val="28"/>
        </w:rPr>
        <w:t>
      002  Қарулы Күштер қызметінің негізгі түрлерін       6424296
</w:t>
      </w:r>
      <w:r>
        <w:br/>
      </w:r>
      <w:r>
        <w:rPr>
          <w:rFonts w:ascii="Times New Roman"/>
          <w:b w:val="false"/>
          <w:i w:val="false"/>
          <w:color w:val="000000"/>
          <w:sz w:val="28"/>
        </w:rPr>
        <w:t>
           қамтамасыз ету
</w:t>
      </w:r>
      <w:r>
        <w:br/>
      </w:r>
      <w:r>
        <w:rPr>
          <w:rFonts w:ascii="Times New Roman"/>
          <w:b w:val="false"/>
          <w:i w:val="false"/>
          <w:color w:val="000000"/>
          <w:sz w:val="28"/>
        </w:rPr>
        <w:t>
       100 Жауынгерлік кезекшілікті қамтамасыз ету          448408
</w:t>
      </w:r>
      <w:r>
        <w:br/>
      </w:r>
      <w:r>
        <w:rPr>
          <w:rFonts w:ascii="Times New Roman"/>
          <w:b w:val="false"/>
          <w:i w:val="false"/>
          <w:color w:val="000000"/>
          <w:sz w:val="28"/>
        </w:rPr>
        <w:t>
       101 Жауынгерлік дайындықты қамтамасыз ету           1512564
</w:t>
      </w:r>
      <w:r>
        <w:br/>
      </w:r>
      <w:r>
        <w:rPr>
          <w:rFonts w:ascii="Times New Roman"/>
          <w:b w:val="false"/>
          <w:i w:val="false"/>
          <w:color w:val="000000"/>
          <w:sz w:val="28"/>
        </w:rPr>
        <w:t>
       102 Арнайы қызметті қамтамасыз ету                  1765100
</w:t>
      </w:r>
      <w:r>
        <w:br/>
      </w:r>
      <w:r>
        <w:rPr>
          <w:rFonts w:ascii="Times New Roman"/>
          <w:b w:val="false"/>
          <w:i w:val="false"/>
          <w:color w:val="000000"/>
          <w:sz w:val="28"/>
        </w:rPr>
        <w:t>
       106 Сыртқы саясат мүдделерін қамтамасыз ету          516207
</w:t>
      </w:r>
      <w:r>
        <w:br/>
      </w:r>
      <w:r>
        <w:rPr>
          <w:rFonts w:ascii="Times New Roman"/>
          <w:b w:val="false"/>
          <w:i w:val="false"/>
          <w:color w:val="000000"/>
          <w:sz w:val="28"/>
        </w:rPr>
        <w:t>
       107 Жұмылдыру әзірлігін қамтамасыз ету               119606
</w:t>
      </w:r>
      <w:r>
        <w:br/>
      </w:r>
      <w:r>
        <w:rPr>
          <w:rFonts w:ascii="Times New Roman"/>
          <w:b w:val="false"/>
          <w:i w:val="false"/>
          <w:color w:val="000000"/>
          <w:sz w:val="28"/>
        </w:rPr>
        <w:t>
       108 Әскери басқару органдарының әкімшілік-басқару   2062411
</w:t>
      </w:r>
      <w:r>
        <w:br/>
      </w:r>
      <w:r>
        <w:rPr>
          <w:rFonts w:ascii="Times New Roman"/>
          <w:b w:val="false"/>
          <w:i w:val="false"/>
          <w:color w:val="000000"/>
          <w:sz w:val="28"/>
        </w:rPr>
        <w:t>
           функцияларын қамтамасыз ету
</w:t>
      </w:r>
      <w:r>
        <w:br/>
      </w:r>
      <w:r>
        <w:rPr>
          <w:rFonts w:ascii="Times New Roman"/>
          <w:b w:val="false"/>
          <w:i w:val="false"/>
          <w:color w:val="000000"/>
          <w:sz w:val="28"/>
        </w:rPr>
        <w:t>
      003  Қарулы Күштердің ақпараттық жүйелерін құру       446649
</w:t>
      </w:r>
      <w:r>
        <w:br/>
      </w:r>
      <w:r>
        <w:rPr>
          <w:rFonts w:ascii="Times New Roman"/>
          <w:b w:val="false"/>
          <w:i w:val="false"/>
          <w:color w:val="000000"/>
          <w:sz w:val="28"/>
        </w:rPr>
        <w:t>
      004  Қарулы Күштердің инфрақұрылымын дамыту          2666194
</w:t>
      </w:r>
      <w:r>
        <w:br/>
      </w:r>
      <w:r>
        <w:rPr>
          <w:rFonts w:ascii="Times New Roman"/>
          <w:b w:val="false"/>
          <w:i w:val="false"/>
          <w:color w:val="000000"/>
          <w:sz w:val="28"/>
        </w:rPr>
        <w:t>
       100 Қорғаныс министрлігі объектілерін салу және     1520364
</w:t>
      </w:r>
      <w:r>
        <w:br/>
      </w:r>
      <w:r>
        <w:rPr>
          <w:rFonts w:ascii="Times New Roman"/>
          <w:b w:val="false"/>
          <w:i w:val="false"/>
          <w:color w:val="000000"/>
          <w:sz w:val="28"/>
        </w:rPr>
        <w:t>
           қайта жаңарту
</w:t>
      </w:r>
      <w:r>
        <w:br/>
      </w:r>
      <w:r>
        <w:rPr>
          <w:rFonts w:ascii="Times New Roman"/>
          <w:b w:val="false"/>
          <w:i w:val="false"/>
          <w:color w:val="000000"/>
          <w:sz w:val="28"/>
        </w:rPr>
        <w:t>
       101 Инфрақұрылымның дамуын қамтамасыз ету үшін      1145830
</w:t>
      </w:r>
      <w:r>
        <w:br/>
      </w:r>
      <w:r>
        <w:rPr>
          <w:rFonts w:ascii="Times New Roman"/>
          <w:b w:val="false"/>
          <w:i w:val="false"/>
          <w:color w:val="000000"/>
          <w:sz w:val="28"/>
        </w:rPr>
        <w:t>
           іс шаралар
</w:t>
      </w:r>
      <w:r>
        <w:br/>
      </w:r>
      <w:r>
        <w:rPr>
          <w:rFonts w:ascii="Times New Roman"/>
          <w:b w:val="false"/>
          <w:i w:val="false"/>
          <w:color w:val="000000"/>
          <w:sz w:val="28"/>
        </w:rPr>
        <w:t>
      006  Қару-жарақ, әскери және өзге де техниканы,      6123095
</w:t>
      </w:r>
      <w:r>
        <w:br/>
      </w:r>
      <w:r>
        <w:rPr>
          <w:rFonts w:ascii="Times New Roman"/>
          <w:b w:val="false"/>
          <w:i w:val="false"/>
          <w:color w:val="000000"/>
          <w:sz w:val="28"/>
        </w:rPr>
        <w:t>
           байланыс жүйелерін жаңғырту, сатып алу
</w:t>
      </w:r>
      <w:r>
        <w:br/>
      </w:r>
      <w:r>
        <w:rPr>
          <w:rFonts w:ascii="Times New Roman"/>
          <w:b w:val="false"/>
          <w:i w:val="false"/>
          <w:color w:val="000000"/>
          <w:sz w:val="28"/>
        </w:rPr>
        <w:t>
           және қалпына келтіру
</w:t>
      </w:r>
      <w:r>
        <w:br/>
      </w:r>
      <w:r>
        <w:rPr>
          <w:rFonts w:ascii="Times New Roman"/>
          <w:b w:val="false"/>
          <w:i w:val="false"/>
          <w:color w:val="000000"/>
          <w:sz w:val="28"/>
        </w:rPr>
        <w:t>
       100 Қару-жарақты, әскери және өзге техниканы,       3953830
</w:t>
      </w:r>
      <w:r>
        <w:br/>
      </w:r>
      <w:r>
        <w:rPr>
          <w:rFonts w:ascii="Times New Roman"/>
          <w:b w:val="false"/>
          <w:i w:val="false"/>
          <w:color w:val="000000"/>
          <w:sz w:val="28"/>
        </w:rPr>
        <w:t>
           байланыс жүйелерін жаңғырту, сатып алу
</w:t>
      </w:r>
      <w:r>
        <w:br/>
      </w:r>
      <w:r>
        <w:rPr>
          <w:rFonts w:ascii="Times New Roman"/>
          <w:b w:val="false"/>
          <w:i w:val="false"/>
          <w:color w:val="000000"/>
          <w:sz w:val="28"/>
        </w:rPr>
        <w:t>
           және қалпына келтіру
</w:t>
      </w:r>
      <w:r>
        <w:br/>
      </w:r>
      <w:r>
        <w:rPr>
          <w:rFonts w:ascii="Times New Roman"/>
          <w:b w:val="false"/>
          <w:i w:val="false"/>
          <w:color w:val="000000"/>
          <w:sz w:val="28"/>
        </w:rPr>
        <w:t>
       101 Полигондарды жалға беру туралы                  2169265
</w:t>
      </w:r>
      <w:r>
        <w:br/>
      </w:r>
      <w:r>
        <w:rPr>
          <w:rFonts w:ascii="Times New Roman"/>
          <w:b w:val="false"/>
          <w:i w:val="false"/>
          <w:color w:val="000000"/>
          <w:sz w:val="28"/>
        </w:rPr>
        <w:t>
           мемлекетаралық келісім-шартына сәйкес
</w:t>
      </w:r>
      <w:r>
        <w:br/>
      </w:r>
      <w:r>
        <w:rPr>
          <w:rFonts w:ascii="Times New Roman"/>
          <w:b w:val="false"/>
          <w:i w:val="false"/>
          <w:color w:val="000000"/>
          <w:sz w:val="28"/>
        </w:rPr>
        <w:t>
           қару-жарақ пен әскери техниканы жеткізу
</w:t>
      </w:r>
      <w:r>
        <w:br/>
      </w:r>
      <w:r>
        <w:rPr>
          <w:rFonts w:ascii="Times New Roman"/>
          <w:b w:val="false"/>
          <w:i w:val="false"/>
          <w:color w:val="000000"/>
          <w:sz w:val="28"/>
        </w:rPr>
        <w:t>
           және жөндеу
</w:t>
      </w:r>
      <w:r>
        <w:br/>
      </w:r>
      <w:r>
        <w:rPr>
          <w:rFonts w:ascii="Times New Roman"/>
          <w:b w:val="false"/>
          <w:i w:val="false"/>
          <w:color w:val="000000"/>
          <w:sz w:val="28"/>
        </w:rPr>
        <w:t>
      008  Қорғаныстық сипатындағы қолданбалы ғылыми         82858
</w:t>
      </w:r>
      <w:r>
        <w:br/>
      </w:r>
      <w:r>
        <w:rPr>
          <w:rFonts w:ascii="Times New Roman"/>
          <w:b w:val="false"/>
          <w:i w:val="false"/>
          <w:color w:val="000000"/>
          <w:sz w:val="28"/>
        </w:rPr>
        <w:t>
           зерттеулер мен тәжірибелі-конструкторлық
</w:t>
      </w:r>
      <w:r>
        <w:br/>
      </w:r>
      <w:r>
        <w:rPr>
          <w:rFonts w:ascii="Times New Roman"/>
          <w:b w:val="false"/>
          <w:i w:val="false"/>
          <w:color w:val="000000"/>
          <w:sz w:val="28"/>
        </w:rPr>
        <w:t>
           жұмыстар
</w:t>
      </w:r>
      <w:r>
        <w:br/>
      </w:r>
      <w:r>
        <w:rPr>
          <w:rFonts w:ascii="Times New Roman"/>
          <w:b w:val="false"/>
          <w:i w:val="false"/>
          <w:color w:val="000000"/>
          <w:sz w:val="28"/>
        </w:rPr>
        <w:t>
      015  Әскерге шақырылғанға дейінгілерді әскери-        189590
</w:t>
      </w:r>
      <w:r>
        <w:br/>
      </w:r>
      <w:r>
        <w:rPr>
          <w:rFonts w:ascii="Times New Roman"/>
          <w:b w:val="false"/>
          <w:i w:val="false"/>
          <w:color w:val="000000"/>
          <w:sz w:val="28"/>
        </w:rPr>
        <w:t>
           техникалық мамандықтар бойынша дайындау
</w:t>
      </w:r>
      <w:r>
        <w:br/>
      </w:r>
      <w:r>
        <w:rPr>
          <w:rFonts w:ascii="Times New Roman"/>
          <w:b w:val="false"/>
          <w:i w:val="false"/>
          <w:color w:val="000000"/>
          <w:sz w:val="28"/>
        </w:rPr>
        <w:t>
      016  Қарулы Күштерді материалдық-техникалық           884835
</w:t>
      </w:r>
      <w:r>
        <w:br/>
      </w:r>
      <w:r>
        <w:rPr>
          <w:rFonts w:ascii="Times New Roman"/>
          <w:b w:val="false"/>
          <w:i w:val="false"/>
          <w:color w:val="000000"/>
          <w:sz w:val="28"/>
        </w:rPr>
        <w:t>
           қамтамасыз ету
</w:t>
      </w:r>
      <w:r>
        <w:br/>
      </w:r>
      <w:r>
        <w:rPr>
          <w:rFonts w:ascii="Times New Roman"/>
          <w:b w:val="false"/>
          <w:i w:val="false"/>
          <w:color w:val="000000"/>
          <w:sz w:val="28"/>
        </w:rPr>
        <w:t>
       100 Медицина бағытындағы жабдықтарды сатып алу       250000
</w:t>
      </w:r>
      <w:r>
        <w:br/>
      </w:r>
      <w:r>
        <w:rPr>
          <w:rFonts w:ascii="Times New Roman"/>
          <w:b w:val="false"/>
          <w:i w:val="false"/>
          <w:color w:val="000000"/>
          <w:sz w:val="28"/>
        </w:rPr>
        <w:t>
       101 Тылға қажетті мүліктерді, тәрбиелеу мен          189892
</w:t>
      </w:r>
      <w:r>
        <w:br/>
      </w:r>
      <w:r>
        <w:rPr>
          <w:rFonts w:ascii="Times New Roman"/>
          <w:b w:val="false"/>
          <w:i w:val="false"/>
          <w:color w:val="000000"/>
          <w:sz w:val="28"/>
        </w:rPr>
        <w:t>
           оқытудың техникалық жабдықтарын сатып алу
</w:t>
      </w:r>
      <w:r>
        <w:br/>
      </w:r>
      <w:r>
        <w:rPr>
          <w:rFonts w:ascii="Times New Roman"/>
          <w:b w:val="false"/>
          <w:i w:val="false"/>
          <w:color w:val="000000"/>
          <w:sz w:val="28"/>
        </w:rPr>
        <w:t>
       102 Арнайы және айрықша жабдықтарды сатып алу        220000
</w:t>
      </w:r>
      <w:r>
        <w:br/>
      </w:r>
      <w:r>
        <w:rPr>
          <w:rFonts w:ascii="Times New Roman"/>
          <w:b w:val="false"/>
          <w:i w:val="false"/>
          <w:color w:val="000000"/>
          <w:sz w:val="28"/>
        </w:rPr>
        <w:t>
       103 Өртке қарсы қорғау мүліктерін сатып алу          224943
</w:t>
      </w:r>
      <w:r>
        <w:br/>
      </w:r>
      <w:r>
        <w:rPr>
          <w:rFonts w:ascii="Times New Roman"/>
          <w:b w:val="false"/>
          <w:i w:val="false"/>
          <w:color w:val="000000"/>
          <w:sz w:val="28"/>
        </w:rPr>
        <w:t>
      017  ТМД қатысушы-мемлекеттерiнің сыртқы              102585
</w:t>
      </w:r>
      <w:r>
        <w:br/>
      </w:r>
      <w:r>
        <w:rPr>
          <w:rFonts w:ascii="Times New Roman"/>
          <w:b w:val="false"/>
          <w:i w:val="false"/>
          <w:color w:val="000000"/>
          <w:sz w:val="28"/>
        </w:rPr>
        <w:t>
           шекараларын қорғау мүддесiндегі шекара
</w:t>
      </w:r>
      <w:r>
        <w:br/>
      </w:r>
      <w:r>
        <w:rPr>
          <w:rFonts w:ascii="Times New Roman"/>
          <w:b w:val="false"/>
          <w:i w:val="false"/>
          <w:color w:val="000000"/>
          <w:sz w:val="28"/>
        </w:rPr>
        <w:t>
           әскерлерi мен жүктерін қамтамасыз ету
</w:t>
      </w:r>
      <w:r>
        <w:br/>
      </w:r>
      <w:r>
        <w:rPr>
          <w:rFonts w:ascii="Times New Roman"/>
          <w:b w:val="false"/>
          <w:i w:val="false"/>
          <w:color w:val="000000"/>
          <w:sz w:val="28"/>
        </w:rPr>
        <w:t>
           үшін мемлекетаралық әскери тасымалдаулар
</w:t>
      </w:r>
      <w:r>
        <w:br/>
      </w:r>
      <w:r>
        <w:rPr>
          <w:rFonts w:ascii="Times New Roman"/>
          <w:b w:val="false"/>
          <w:i w:val="false"/>
          <w:color w:val="000000"/>
          <w:sz w:val="28"/>
        </w:rPr>
        <w:t>
   678     Қазақстан Республикасының Республикалық ұланы   1372851
</w:t>
      </w:r>
      <w:r>
        <w:br/>
      </w:r>
      <w:r>
        <w:rPr>
          <w:rFonts w:ascii="Times New Roman"/>
          <w:b w:val="false"/>
          <w:i w:val="false"/>
          <w:color w:val="000000"/>
          <w:sz w:val="28"/>
        </w:rPr>
        <w:t>
      001  Қорғалатын адамдардың қауiпсiздiгiн             1196351
</w:t>
      </w:r>
      <w:r>
        <w:br/>
      </w:r>
      <w:r>
        <w:rPr>
          <w:rFonts w:ascii="Times New Roman"/>
          <w:b w:val="false"/>
          <w:i w:val="false"/>
          <w:color w:val="000000"/>
          <w:sz w:val="28"/>
        </w:rPr>
        <w:t>
           қамтамасыз етуге және салтанатты рәсiмдерді
</w:t>
      </w:r>
      <w:r>
        <w:br/>
      </w:r>
      <w:r>
        <w:rPr>
          <w:rFonts w:ascii="Times New Roman"/>
          <w:b w:val="false"/>
          <w:i w:val="false"/>
          <w:color w:val="000000"/>
          <w:sz w:val="28"/>
        </w:rPr>
        <w:t>
           орындауға қатысу
</w:t>
      </w:r>
      <w:r>
        <w:br/>
      </w:r>
      <w:r>
        <w:rPr>
          <w:rFonts w:ascii="Times New Roman"/>
          <w:b w:val="false"/>
          <w:i w:val="false"/>
          <w:color w:val="000000"/>
          <w:sz w:val="28"/>
        </w:rPr>
        <w:t>
       009 Мемлекеттік органдарды материалдық-техникалық      5215
</w:t>
      </w:r>
      <w:r>
        <w:br/>
      </w:r>
      <w:r>
        <w:rPr>
          <w:rFonts w:ascii="Times New Roman"/>
          <w:b w:val="false"/>
          <w:i w:val="false"/>
          <w:color w:val="000000"/>
          <w:sz w:val="28"/>
        </w:rPr>
        <w:t>
           жарақтандыру
</w:t>
      </w:r>
      <w:r>
        <w:br/>
      </w:r>
      <w:r>
        <w:rPr>
          <w:rFonts w:ascii="Times New Roman"/>
          <w:b w:val="false"/>
          <w:i w:val="false"/>
          <w:color w:val="000000"/>
          <w:sz w:val="28"/>
        </w:rPr>
        <w:t>
       100 Орталық аппарат                                   67760
</w:t>
      </w:r>
      <w:r>
        <w:br/>
      </w:r>
      <w:r>
        <w:rPr>
          <w:rFonts w:ascii="Times New Roman"/>
          <w:b w:val="false"/>
          <w:i w:val="false"/>
          <w:color w:val="000000"/>
          <w:sz w:val="28"/>
        </w:rPr>
        <w:t>
       101 Әскери бөлімдер                                  1015536
</w:t>
      </w:r>
      <w:r>
        <w:br/>
      </w:r>
      <w:r>
        <w:rPr>
          <w:rFonts w:ascii="Times New Roman"/>
          <w:b w:val="false"/>
          <w:i w:val="false"/>
          <w:color w:val="000000"/>
          <w:sz w:val="28"/>
        </w:rPr>
        <w:t>
       102 Әскери және өзге техниканы жаңғырту және         107840
</w:t>
      </w:r>
      <w:r>
        <w:br/>
      </w:r>
      <w:r>
        <w:rPr>
          <w:rFonts w:ascii="Times New Roman"/>
          <w:b w:val="false"/>
          <w:i w:val="false"/>
          <w:color w:val="000000"/>
          <w:sz w:val="28"/>
        </w:rPr>
        <w:t>
           сатып алу
</w:t>
      </w:r>
      <w:r>
        <w:br/>
      </w:r>
      <w:r>
        <w:rPr>
          <w:rFonts w:ascii="Times New Roman"/>
          <w:b w:val="false"/>
          <w:i w:val="false"/>
          <w:color w:val="000000"/>
          <w:sz w:val="28"/>
        </w:rPr>
        <w:t>
      002  Республикалық ұлан объектілерінің құрылысын      176500
</w:t>
      </w:r>
      <w:r>
        <w:br/>
      </w:r>
      <w:r>
        <w:rPr>
          <w:rFonts w:ascii="Times New Roman"/>
          <w:b w:val="false"/>
          <w:i w:val="false"/>
          <w:color w:val="000000"/>
          <w:sz w:val="28"/>
        </w:rPr>
        <w:t>
           салу
</w:t>
      </w:r>
      <w:r>
        <w:br/>
      </w:r>
      <w:r>
        <w:rPr>
          <w:rFonts w:ascii="Times New Roman"/>
          <w:b w:val="false"/>
          <w:i w:val="false"/>
          <w:color w:val="000000"/>
          <w:sz w:val="28"/>
        </w:rPr>
        <w:t>
 02        Төтенше жағдайлар жөніндегі жұмыстарды          4404229
</w:t>
      </w:r>
      <w:r>
        <w:br/>
      </w:r>
      <w:r>
        <w:rPr>
          <w:rFonts w:ascii="Times New Roman"/>
          <w:b w:val="false"/>
          <w:i w:val="false"/>
          <w:color w:val="000000"/>
          <w:sz w:val="28"/>
        </w:rPr>
        <w:t>
           ұйымдастыру
</w:t>
      </w:r>
      <w:r>
        <w:br/>
      </w:r>
      <w:r>
        <w:rPr>
          <w:rFonts w:ascii="Times New Roman"/>
          <w:b w:val="false"/>
          <w:i w:val="false"/>
          <w:color w:val="000000"/>
          <w:sz w:val="28"/>
        </w:rPr>
        <w:t>
   308     Қазақстан Республикасының Төтенше жағдайлар     4404229
</w:t>
      </w:r>
      <w:r>
        <w:br/>
      </w:r>
      <w:r>
        <w:rPr>
          <w:rFonts w:ascii="Times New Roman"/>
          <w:b w:val="false"/>
          <w:i w:val="false"/>
          <w:color w:val="000000"/>
          <w:sz w:val="28"/>
        </w:rPr>
        <w:t>
           жөнiндегi агенттiгi
</w:t>
      </w:r>
      <w:r>
        <w:br/>
      </w:r>
      <w:r>
        <w:rPr>
          <w:rFonts w:ascii="Times New Roman"/>
          <w:b w:val="false"/>
          <w:i w:val="false"/>
          <w:color w:val="000000"/>
          <w:sz w:val="28"/>
        </w:rPr>
        <w:t>
      001  Төтенше жағдайларды ескерту және жою            1227969
</w:t>
      </w:r>
      <w:r>
        <w:br/>
      </w:r>
      <w:r>
        <w:rPr>
          <w:rFonts w:ascii="Times New Roman"/>
          <w:b w:val="false"/>
          <w:i w:val="false"/>
          <w:color w:val="000000"/>
          <w:sz w:val="28"/>
        </w:rPr>
        <w:t>
           саласындағы уәкілетті органның қызметін
</w:t>
      </w:r>
      <w:r>
        <w:br/>
      </w:r>
      <w:r>
        <w:rPr>
          <w:rFonts w:ascii="Times New Roman"/>
          <w:b w:val="false"/>
          <w:i w:val="false"/>
          <w:color w:val="000000"/>
          <w:sz w:val="28"/>
        </w:rPr>
        <w:t>
           қамтамасыз ету
</w:t>
      </w:r>
      <w:r>
        <w:br/>
      </w:r>
      <w:r>
        <w:rPr>
          <w:rFonts w:ascii="Times New Roman"/>
          <w:b w:val="false"/>
          <w:i w:val="false"/>
          <w:color w:val="000000"/>
          <w:sz w:val="28"/>
        </w:rPr>
        <w:t>
       001 Орталық органның аппараты                        196381
</w:t>
      </w:r>
      <w:r>
        <w:br/>
      </w:r>
      <w:r>
        <w:rPr>
          <w:rFonts w:ascii="Times New Roman"/>
          <w:b w:val="false"/>
          <w:i w:val="false"/>
          <w:color w:val="000000"/>
          <w:sz w:val="28"/>
        </w:rPr>
        <w:t>
       002 Аумақтық органдардың аппараттары                 805389
</w:t>
      </w:r>
      <w:r>
        <w:br/>
      </w:r>
      <w:r>
        <w:rPr>
          <w:rFonts w:ascii="Times New Roman"/>
          <w:b w:val="false"/>
          <w:i w:val="false"/>
          <w:color w:val="000000"/>
          <w:sz w:val="28"/>
        </w:rPr>
        <w:t>
       007 Мемлекеттік қызметшілердің біліктілігін            2884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128992
</w:t>
      </w:r>
      <w:r>
        <w:br/>
      </w:r>
      <w:r>
        <w:rPr>
          <w:rFonts w:ascii="Times New Roman"/>
          <w:b w:val="false"/>
          <w:i w:val="false"/>
          <w:color w:val="000000"/>
          <w:sz w:val="28"/>
        </w:rPr>
        <w:t>
           үй-жайлары және құрылыстарын күрделі жөндеу
</w:t>
      </w:r>
      <w:r>
        <w:br/>
      </w:r>
      <w:r>
        <w:rPr>
          <w:rFonts w:ascii="Times New Roman"/>
          <w:b w:val="false"/>
          <w:i w:val="false"/>
          <w:color w:val="000000"/>
          <w:sz w:val="28"/>
        </w:rPr>
        <w:t>
       009 Мемлекеттік органдарды материалдық-техникалық     94323
</w:t>
      </w:r>
      <w:r>
        <w:br/>
      </w:r>
      <w:r>
        <w:rPr>
          <w:rFonts w:ascii="Times New Roman"/>
          <w:b w:val="false"/>
          <w:i w:val="false"/>
          <w:color w:val="000000"/>
          <w:sz w:val="28"/>
        </w:rPr>
        <w:t>
           жарақтандыру
</w:t>
      </w:r>
      <w:r>
        <w:br/>
      </w:r>
      <w:r>
        <w:rPr>
          <w:rFonts w:ascii="Times New Roman"/>
          <w:b w:val="false"/>
          <w:i w:val="false"/>
          <w:color w:val="000000"/>
          <w:sz w:val="28"/>
        </w:rPr>
        <w:t>
      002  Табиғи және техногендiк сипаттағы төтенше       2012486
</w:t>
      </w:r>
      <w:r>
        <w:br/>
      </w:r>
      <w:r>
        <w:rPr>
          <w:rFonts w:ascii="Times New Roman"/>
          <w:b w:val="false"/>
          <w:i w:val="false"/>
          <w:color w:val="000000"/>
          <w:sz w:val="28"/>
        </w:rPr>
        <w:t>
           жағдайларды жоюды ұйымдастыру
</w:t>
      </w:r>
      <w:r>
        <w:br/>
      </w:r>
      <w:r>
        <w:rPr>
          <w:rFonts w:ascii="Times New Roman"/>
          <w:b w:val="false"/>
          <w:i w:val="false"/>
          <w:color w:val="000000"/>
          <w:sz w:val="28"/>
        </w:rPr>
        <w:t>
       100 Республикалық жедел құтқару жасағы               131317
</w:t>
      </w:r>
      <w:r>
        <w:br/>
      </w:r>
      <w:r>
        <w:rPr>
          <w:rFonts w:ascii="Times New Roman"/>
          <w:b w:val="false"/>
          <w:i w:val="false"/>
          <w:color w:val="000000"/>
          <w:sz w:val="28"/>
        </w:rPr>
        <w:t>
       101 Әскери бөлімдер                                  691359
</w:t>
      </w:r>
      <w:r>
        <w:br/>
      </w:r>
      <w:r>
        <w:rPr>
          <w:rFonts w:ascii="Times New Roman"/>
          <w:b w:val="false"/>
          <w:i w:val="false"/>
          <w:color w:val="000000"/>
          <w:sz w:val="28"/>
        </w:rPr>
        <w:t>
       102 Аэромобильді өңірлік жедел-құтқару жасақтары     206919
</w:t>
      </w:r>
      <w:r>
        <w:br/>
      </w:r>
      <w:r>
        <w:rPr>
          <w:rFonts w:ascii="Times New Roman"/>
          <w:b w:val="false"/>
          <w:i w:val="false"/>
          <w:color w:val="000000"/>
          <w:sz w:val="28"/>
        </w:rPr>
        <w:t>
       103 Республикалық дағдарыс орталығы                   87830
</w:t>
      </w:r>
      <w:r>
        <w:br/>
      </w:r>
      <w:r>
        <w:rPr>
          <w:rFonts w:ascii="Times New Roman"/>
          <w:b w:val="false"/>
          <w:i w:val="false"/>
          <w:color w:val="000000"/>
          <w:sz w:val="28"/>
        </w:rPr>
        <w:t>
       104 Қазселденқорғау                                  646154
</w:t>
      </w:r>
      <w:r>
        <w:br/>
      </w:r>
      <w:r>
        <w:rPr>
          <w:rFonts w:ascii="Times New Roman"/>
          <w:b w:val="false"/>
          <w:i w:val="false"/>
          <w:color w:val="000000"/>
          <w:sz w:val="28"/>
        </w:rPr>
        <w:t>
       105 Төтенше жағдайларды ескерту және жоюды           224707
</w:t>
      </w:r>
      <w:r>
        <w:br/>
      </w:r>
      <w:r>
        <w:rPr>
          <w:rFonts w:ascii="Times New Roman"/>
          <w:b w:val="false"/>
          <w:i w:val="false"/>
          <w:color w:val="000000"/>
          <w:sz w:val="28"/>
        </w:rPr>
        <w:t>
           қамтамасыз ету үшін арнайы техникалық
</w:t>
      </w:r>
      <w:r>
        <w:br/>
      </w:r>
      <w:r>
        <w:rPr>
          <w:rFonts w:ascii="Times New Roman"/>
          <w:b w:val="false"/>
          <w:i w:val="false"/>
          <w:color w:val="000000"/>
          <w:sz w:val="28"/>
        </w:rPr>
        <w:t>
           жабдықтардың дайындығын ұйымдастыру
</w:t>
      </w:r>
      <w:r>
        <w:br/>
      </w:r>
      <w:r>
        <w:rPr>
          <w:rFonts w:ascii="Times New Roman"/>
          <w:b w:val="false"/>
          <w:i w:val="false"/>
          <w:color w:val="000000"/>
          <w:sz w:val="28"/>
        </w:rPr>
        <w:t>
       106 "Қазқұтқару" бөлімшесі құтқарушыларының жыл        1500
</w:t>
      </w:r>
      <w:r>
        <w:br/>
      </w:r>
      <w:r>
        <w:rPr>
          <w:rFonts w:ascii="Times New Roman"/>
          <w:b w:val="false"/>
          <w:i w:val="false"/>
          <w:color w:val="000000"/>
          <w:sz w:val="28"/>
        </w:rPr>
        <w:t>
           сайынғы республикалық (халықаралық)
</w:t>
      </w:r>
      <w:r>
        <w:br/>
      </w:r>
      <w:r>
        <w:rPr>
          <w:rFonts w:ascii="Times New Roman"/>
          <w:b w:val="false"/>
          <w:i w:val="false"/>
          <w:color w:val="000000"/>
          <w:sz w:val="28"/>
        </w:rPr>
        <w:t>
           жиын-семинарларын өткізу
</w:t>
      </w:r>
      <w:r>
        <w:br/>
      </w:r>
      <w:r>
        <w:rPr>
          <w:rFonts w:ascii="Times New Roman"/>
          <w:b w:val="false"/>
          <w:i w:val="false"/>
          <w:color w:val="000000"/>
          <w:sz w:val="28"/>
        </w:rPr>
        <w:t>
       109 Метеостанция - 3 объекті сақтау қамтамасыз ету   22700
</w:t>
      </w:r>
      <w:r>
        <w:br/>
      </w:r>
      <w:r>
        <w:rPr>
          <w:rFonts w:ascii="Times New Roman"/>
          <w:b w:val="false"/>
          <w:i w:val="false"/>
          <w:color w:val="000000"/>
          <w:sz w:val="28"/>
        </w:rPr>
        <w:t>
      003  Төтенше жағдайлардан қорғау объектілерін салу,   845900
</w:t>
      </w:r>
      <w:r>
        <w:br/>
      </w:r>
      <w:r>
        <w:rPr>
          <w:rFonts w:ascii="Times New Roman"/>
          <w:b w:val="false"/>
          <w:i w:val="false"/>
          <w:color w:val="000000"/>
          <w:sz w:val="28"/>
        </w:rPr>
        <w:t>
           қайта жаңарту
</w:t>
      </w:r>
      <w:r>
        <w:br/>
      </w:r>
      <w:r>
        <w:rPr>
          <w:rFonts w:ascii="Times New Roman"/>
          <w:b w:val="false"/>
          <w:i w:val="false"/>
          <w:color w:val="000000"/>
          <w:sz w:val="28"/>
        </w:rPr>
        <w:t>
      004  Өрт қауiпсiздiгi саласында сынақтарды талдау       7026
</w:t>
      </w:r>
      <w:r>
        <w:br/>
      </w:r>
      <w:r>
        <w:rPr>
          <w:rFonts w:ascii="Times New Roman"/>
          <w:b w:val="false"/>
          <w:i w:val="false"/>
          <w:color w:val="000000"/>
          <w:sz w:val="28"/>
        </w:rPr>
        <w:t>
           және жүргiзу
</w:t>
      </w:r>
      <w:r>
        <w:br/>
      </w:r>
      <w:r>
        <w:rPr>
          <w:rFonts w:ascii="Times New Roman"/>
          <w:b w:val="false"/>
          <w:i w:val="false"/>
          <w:color w:val="000000"/>
          <w:sz w:val="28"/>
        </w:rPr>
        <w:t>
      005  Қазақстан Республикасының Төтенше жағдайлар       31390
</w:t>
      </w:r>
      <w:r>
        <w:br/>
      </w:r>
      <w:r>
        <w:rPr>
          <w:rFonts w:ascii="Times New Roman"/>
          <w:b w:val="false"/>
          <w:i w:val="false"/>
          <w:color w:val="000000"/>
          <w:sz w:val="28"/>
        </w:rPr>
        <w:t>
           жөніндегі агенттігінің ақпараттық жүйелерін
</w:t>
      </w:r>
      <w:r>
        <w:br/>
      </w:r>
      <w:r>
        <w:rPr>
          <w:rFonts w:ascii="Times New Roman"/>
          <w:b w:val="false"/>
          <w:i w:val="false"/>
          <w:color w:val="000000"/>
          <w:sz w:val="28"/>
        </w:rPr>
        <w:t>
           құру
</w:t>
      </w:r>
      <w:r>
        <w:br/>
      </w:r>
      <w:r>
        <w:rPr>
          <w:rFonts w:ascii="Times New Roman"/>
          <w:b w:val="false"/>
          <w:i w:val="false"/>
          <w:color w:val="000000"/>
          <w:sz w:val="28"/>
        </w:rPr>
        <w:t>
      007  Мемлекеттік органдар мен мекемелер мамандарын      9458
</w:t>
      </w:r>
      <w:r>
        <w:br/>
      </w:r>
      <w:r>
        <w:rPr>
          <w:rFonts w:ascii="Times New Roman"/>
          <w:b w:val="false"/>
          <w:i w:val="false"/>
          <w:color w:val="000000"/>
          <w:sz w:val="28"/>
        </w:rPr>
        <w:t>
           төтенше жағдай ахуалында іс-әрекет жасауға
</w:t>
      </w:r>
      <w:r>
        <w:br/>
      </w:r>
      <w:r>
        <w:rPr>
          <w:rFonts w:ascii="Times New Roman"/>
          <w:b w:val="false"/>
          <w:i w:val="false"/>
          <w:color w:val="000000"/>
          <w:sz w:val="28"/>
        </w:rPr>
        <w:t>
           дайындау
</w:t>
      </w:r>
      <w:r>
        <w:br/>
      </w:r>
      <w:r>
        <w:rPr>
          <w:rFonts w:ascii="Times New Roman"/>
          <w:b w:val="false"/>
          <w:i w:val="false"/>
          <w:color w:val="000000"/>
          <w:sz w:val="28"/>
        </w:rPr>
        <w:t>
      010  Биік ғимараттар үшін өрт автосатыларын сатып     270000
</w:t>
      </w:r>
      <w:r>
        <w:br/>
      </w:r>
      <w:r>
        <w:rPr>
          <w:rFonts w:ascii="Times New Roman"/>
          <w:b w:val="false"/>
          <w:i w:val="false"/>
          <w:color w:val="000000"/>
          <w:sz w:val="28"/>
        </w:rPr>
        <w:t>
           алуға Астана қаласының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03         Қоғамдық тәртіп және қауіпсіздік               94820995
</w:t>
      </w:r>
      <w:r>
        <w:br/>
      </w:r>
      <w:r>
        <w:rPr>
          <w:rFonts w:ascii="Times New Roman"/>
          <w:b w:val="false"/>
          <w:i w:val="false"/>
          <w:color w:val="000000"/>
          <w:sz w:val="28"/>
        </w:rPr>
        <w:t>
 01        Құқық қорғау қызметі                           28663807
</w:t>
      </w:r>
      <w:r>
        <w:br/>
      </w:r>
      <w:r>
        <w:rPr>
          <w:rFonts w:ascii="Times New Roman"/>
          <w:b w:val="false"/>
          <w:i w:val="false"/>
          <w:color w:val="000000"/>
          <w:sz w:val="28"/>
        </w:rPr>
        <w:t>
   201     Қазақстан Республикасының Ішкі iстер           25430003
</w:t>
      </w:r>
      <w:r>
        <w:br/>
      </w:r>
      <w:r>
        <w:rPr>
          <w:rFonts w:ascii="Times New Roman"/>
          <w:b w:val="false"/>
          <w:i w:val="false"/>
          <w:color w:val="000000"/>
          <w:sz w:val="28"/>
        </w:rPr>
        <w:t>
           министрлiгi
</w:t>
      </w:r>
      <w:r>
        <w:br/>
      </w:r>
      <w:r>
        <w:rPr>
          <w:rFonts w:ascii="Times New Roman"/>
          <w:b w:val="false"/>
          <w:i w:val="false"/>
          <w:color w:val="000000"/>
          <w:sz w:val="28"/>
        </w:rPr>
        <w:t>
      001  Республикалық деңгейде қоғамдық тәртiптi       19900547
</w:t>
      </w:r>
      <w:r>
        <w:br/>
      </w:r>
      <w:r>
        <w:rPr>
          <w:rFonts w:ascii="Times New Roman"/>
          <w:b w:val="false"/>
          <w:i w:val="false"/>
          <w:color w:val="000000"/>
          <w:sz w:val="28"/>
        </w:rPr>
        <w:t>
           қорғау және қоғамдық қауiпсiздiктi
</w:t>
      </w:r>
      <w:r>
        <w:br/>
      </w:r>
      <w:r>
        <w:rPr>
          <w:rFonts w:ascii="Times New Roman"/>
          <w:b w:val="false"/>
          <w:i w:val="false"/>
          <w:color w:val="000000"/>
          <w:sz w:val="28"/>
        </w:rPr>
        <w:t>
           қамтамасыз ету
</w:t>
      </w:r>
      <w:r>
        <w:br/>
      </w:r>
      <w:r>
        <w:rPr>
          <w:rFonts w:ascii="Times New Roman"/>
          <w:b w:val="false"/>
          <w:i w:val="false"/>
          <w:color w:val="000000"/>
          <w:sz w:val="28"/>
        </w:rPr>
        <w:t>
       001 Орталық органның аппараты                       1252339
</w:t>
      </w:r>
      <w:r>
        <w:br/>
      </w:r>
      <w:r>
        <w:rPr>
          <w:rFonts w:ascii="Times New Roman"/>
          <w:b w:val="false"/>
          <w:i w:val="false"/>
          <w:color w:val="000000"/>
          <w:sz w:val="28"/>
        </w:rPr>
        <w:t>
       002 Аумақтық органдардың аппараттары                8791472
</w:t>
      </w:r>
      <w:r>
        <w:br/>
      </w:r>
      <w:r>
        <w:rPr>
          <w:rFonts w:ascii="Times New Roman"/>
          <w:b w:val="false"/>
          <w:i w:val="false"/>
          <w:color w:val="000000"/>
          <w:sz w:val="28"/>
        </w:rPr>
        <w:t>
       008 Мемлекеттік органдардың ғимараттарын,            147208
</w:t>
      </w:r>
      <w:r>
        <w:br/>
      </w:r>
      <w:r>
        <w:rPr>
          <w:rFonts w:ascii="Times New Roman"/>
          <w:b w:val="false"/>
          <w:i w:val="false"/>
          <w:color w:val="000000"/>
          <w:sz w:val="28"/>
        </w:rPr>
        <w:t>
           үй-жайларын және құрылыстарын күрделі жөндеу
</w:t>
      </w:r>
      <w:r>
        <w:br/>
      </w:r>
      <w:r>
        <w:rPr>
          <w:rFonts w:ascii="Times New Roman"/>
          <w:b w:val="false"/>
          <w:i w:val="false"/>
          <w:color w:val="000000"/>
          <w:sz w:val="28"/>
        </w:rPr>
        <w:t>
       009 Мемлекеттік органдарды материалдық-техникалық   1156634
</w:t>
      </w:r>
      <w:r>
        <w:br/>
      </w:r>
      <w:r>
        <w:rPr>
          <w:rFonts w:ascii="Times New Roman"/>
          <w:b w:val="false"/>
          <w:i w:val="false"/>
          <w:color w:val="000000"/>
          <w:sz w:val="28"/>
        </w:rPr>
        <w:t>
           жарақтандыру
</w:t>
      </w:r>
      <w:r>
        <w:br/>
      </w:r>
      <w:r>
        <w:rPr>
          <w:rFonts w:ascii="Times New Roman"/>
          <w:b w:val="false"/>
          <w:i w:val="false"/>
          <w:color w:val="000000"/>
          <w:sz w:val="28"/>
        </w:rPr>
        <w:t>
       100 Ішкі әскерлер комитеті                           188935
</w:t>
      </w:r>
      <w:r>
        <w:br/>
      </w:r>
      <w:r>
        <w:rPr>
          <w:rFonts w:ascii="Times New Roman"/>
          <w:b w:val="false"/>
          <w:i w:val="false"/>
          <w:color w:val="000000"/>
          <w:sz w:val="28"/>
        </w:rPr>
        <w:t>
       101 Автокөліктік қызмет көрсету мекемесі             205003
</w:t>
      </w:r>
      <w:r>
        <w:br/>
      </w:r>
      <w:r>
        <w:rPr>
          <w:rFonts w:ascii="Times New Roman"/>
          <w:b w:val="false"/>
          <w:i w:val="false"/>
          <w:color w:val="000000"/>
          <w:sz w:val="28"/>
        </w:rPr>
        <w:t>
       102 Әскери және арнайы мүлік базарлары                51663
</w:t>
      </w:r>
      <w:r>
        <w:br/>
      </w:r>
      <w:r>
        <w:rPr>
          <w:rFonts w:ascii="Times New Roman"/>
          <w:b w:val="false"/>
          <w:i w:val="false"/>
          <w:color w:val="000000"/>
          <w:sz w:val="28"/>
        </w:rPr>
        <w:t>
       103 Кинология орталығы                                37529
</w:t>
      </w:r>
      <w:r>
        <w:br/>
      </w:r>
      <w:r>
        <w:rPr>
          <w:rFonts w:ascii="Times New Roman"/>
          <w:b w:val="false"/>
          <w:i w:val="false"/>
          <w:color w:val="000000"/>
          <w:sz w:val="28"/>
        </w:rPr>
        <w:t>
       104 "Сұңқар" арнайы мақсаттағы бөлімшесі             131212
</w:t>
      </w:r>
      <w:r>
        <w:br/>
      </w:r>
      <w:r>
        <w:rPr>
          <w:rFonts w:ascii="Times New Roman"/>
          <w:b w:val="false"/>
          <w:i w:val="false"/>
          <w:color w:val="000000"/>
          <w:sz w:val="28"/>
        </w:rPr>
        <w:t>
       105 Жедел-іздестіру қызметі                         2043941
</w:t>
      </w:r>
      <w:r>
        <w:br/>
      </w:r>
      <w:r>
        <w:rPr>
          <w:rFonts w:ascii="Times New Roman"/>
          <w:b w:val="false"/>
          <w:i w:val="false"/>
          <w:color w:val="000000"/>
          <w:sz w:val="28"/>
        </w:rPr>
        <w:t>
       106 Дипломатиялық өкілдіктерді қорғау                347754
</w:t>
      </w:r>
      <w:r>
        <w:br/>
      </w:r>
      <w:r>
        <w:rPr>
          <w:rFonts w:ascii="Times New Roman"/>
          <w:b w:val="false"/>
          <w:i w:val="false"/>
          <w:color w:val="000000"/>
          <w:sz w:val="28"/>
        </w:rPr>
        <w:t>
       107 Ішкі әскерилердің құрамалары мен бөлімдері      5546857
</w:t>
      </w:r>
      <w:r>
        <w:br/>
      </w:r>
      <w:r>
        <w:rPr>
          <w:rFonts w:ascii="Times New Roman"/>
          <w:b w:val="false"/>
          <w:i w:val="false"/>
          <w:color w:val="000000"/>
          <w:sz w:val="28"/>
        </w:rPr>
        <w:t>
      003  Қылмыстық процеске қатысатын адамдардың          102378
</w:t>
      </w:r>
      <w:r>
        <w:br/>
      </w:r>
      <w:r>
        <w:rPr>
          <w:rFonts w:ascii="Times New Roman"/>
          <w:b w:val="false"/>
          <w:i w:val="false"/>
          <w:color w:val="000000"/>
          <w:sz w:val="28"/>
        </w:rPr>
        <w:t>
           құқықтары мен бостандықтарын қорғауды
</w:t>
      </w:r>
      <w:r>
        <w:br/>
      </w:r>
      <w:r>
        <w:rPr>
          <w:rFonts w:ascii="Times New Roman"/>
          <w:b w:val="false"/>
          <w:i w:val="false"/>
          <w:color w:val="000000"/>
          <w:sz w:val="28"/>
        </w:rPr>
        <w:t>
           қамтамасыз ету
</w:t>
      </w:r>
      <w:r>
        <w:br/>
      </w:r>
      <w:r>
        <w:rPr>
          <w:rFonts w:ascii="Times New Roman"/>
          <w:b w:val="false"/>
          <w:i w:val="false"/>
          <w:color w:val="000000"/>
          <w:sz w:val="28"/>
        </w:rPr>
        <w:t>
       100 Қылмыстық процеске қатысатын адамдарды            20000
</w:t>
      </w:r>
      <w:r>
        <w:br/>
      </w:r>
      <w:r>
        <w:rPr>
          <w:rFonts w:ascii="Times New Roman"/>
          <w:b w:val="false"/>
          <w:i w:val="false"/>
          <w:color w:val="000000"/>
          <w:sz w:val="28"/>
        </w:rPr>
        <w:t>
           мемлекеттік қорғау
</w:t>
      </w:r>
      <w:r>
        <w:br/>
      </w:r>
      <w:r>
        <w:rPr>
          <w:rFonts w:ascii="Times New Roman"/>
          <w:b w:val="false"/>
          <w:i w:val="false"/>
          <w:color w:val="000000"/>
          <w:sz w:val="28"/>
        </w:rPr>
        <w:t>
       101 Қылмыстық процеске қатысушылардың іс               7378
</w:t>
      </w:r>
      <w:r>
        <w:br/>
      </w:r>
      <w:r>
        <w:rPr>
          <w:rFonts w:ascii="Times New Roman"/>
          <w:b w:val="false"/>
          <w:i w:val="false"/>
          <w:color w:val="000000"/>
          <w:sz w:val="28"/>
        </w:rPr>
        <w:t>
           жүргізу шығындарын өтеу
</w:t>
      </w:r>
      <w:r>
        <w:br/>
      </w:r>
      <w:r>
        <w:rPr>
          <w:rFonts w:ascii="Times New Roman"/>
          <w:b w:val="false"/>
          <w:i w:val="false"/>
          <w:color w:val="000000"/>
          <w:sz w:val="28"/>
        </w:rPr>
        <w:t>
       102 Тергеу кезінде адвокаттардың заңдық көмек         75000
</w:t>
      </w:r>
      <w:r>
        <w:br/>
      </w:r>
      <w:r>
        <w:rPr>
          <w:rFonts w:ascii="Times New Roman"/>
          <w:b w:val="false"/>
          <w:i w:val="false"/>
          <w:color w:val="000000"/>
          <w:sz w:val="28"/>
        </w:rPr>
        <w:t>
           көрсетуі
</w:t>
      </w:r>
      <w:r>
        <w:br/>
      </w:r>
      <w:r>
        <w:rPr>
          <w:rFonts w:ascii="Times New Roman"/>
          <w:b w:val="false"/>
          <w:i w:val="false"/>
          <w:color w:val="000000"/>
          <w:sz w:val="28"/>
        </w:rPr>
        <w:t>
      004  Арнайы және әскери тасымалдар                     50906
</w:t>
      </w:r>
      <w:r>
        <w:br/>
      </w:r>
      <w:r>
        <w:rPr>
          <w:rFonts w:ascii="Times New Roman"/>
          <w:b w:val="false"/>
          <w:i w:val="false"/>
          <w:color w:val="000000"/>
          <w:sz w:val="28"/>
        </w:rPr>
        <w:t>
      006  Қазақстан Республикасы азаматтарының             435150
</w:t>
      </w:r>
      <w:r>
        <w:br/>
      </w:r>
      <w:r>
        <w:rPr>
          <w:rFonts w:ascii="Times New Roman"/>
          <w:b w:val="false"/>
          <w:i w:val="false"/>
          <w:color w:val="000000"/>
          <w:sz w:val="28"/>
        </w:rPr>
        <w:t>
           паспорттары мен жеке куәлiктерiн дайындау
</w:t>
      </w:r>
      <w:r>
        <w:br/>
      </w:r>
      <w:r>
        <w:rPr>
          <w:rFonts w:ascii="Times New Roman"/>
          <w:b w:val="false"/>
          <w:i w:val="false"/>
          <w:color w:val="000000"/>
          <w:sz w:val="28"/>
        </w:rPr>
        <w:t>
      007  Қоғамдық тәртіп және қоғамдық қауіпсіздік        205600
</w:t>
      </w:r>
      <w:r>
        <w:br/>
      </w:r>
      <w:r>
        <w:rPr>
          <w:rFonts w:ascii="Times New Roman"/>
          <w:b w:val="false"/>
          <w:i w:val="false"/>
          <w:color w:val="000000"/>
          <w:sz w:val="28"/>
        </w:rPr>
        <w:t>
           объектілерінің құрылысын салу, қайта жаңарту
</w:t>
      </w:r>
      <w:r>
        <w:br/>
      </w:r>
      <w:r>
        <w:rPr>
          <w:rFonts w:ascii="Times New Roman"/>
          <w:b w:val="false"/>
          <w:i w:val="false"/>
          <w:color w:val="000000"/>
          <w:sz w:val="28"/>
        </w:rPr>
        <w:t>
      008  Ішкі істер органдарының ақпараттық жүйелерін     114636
</w:t>
      </w:r>
      <w:r>
        <w:br/>
      </w:r>
      <w:r>
        <w:rPr>
          <w:rFonts w:ascii="Times New Roman"/>
          <w:b w:val="false"/>
          <w:i w:val="false"/>
          <w:color w:val="000000"/>
          <w:sz w:val="28"/>
        </w:rPr>
        <w:t>
           құру
</w:t>
      </w:r>
      <w:r>
        <w:br/>
      </w:r>
      <w:r>
        <w:rPr>
          <w:rFonts w:ascii="Times New Roman"/>
          <w:b w:val="false"/>
          <w:i w:val="false"/>
          <w:color w:val="000000"/>
          <w:sz w:val="28"/>
        </w:rPr>
        <w:t>
      009  3-мемлекеттік жоба                               327000
</w:t>
      </w:r>
      <w:r>
        <w:br/>
      </w:r>
      <w:r>
        <w:rPr>
          <w:rFonts w:ascii="Times New Roman"/>
          <w:b w:val="false"/>
          <w:i w:val="false"/>
          <w:color w:val="000000"/>
          <w:sz w:val="28"/>
        </w:rPr>
        <w:t>
      015  Терроризмге және экстремизм мен сепаратизмнің    729475
</w:t>
      </w:r>
      <w:r>
        <w:br/>
      </w:r>
      <w:r>
        <w:rPr>
          <w:rFonts w:ascii="Times New Roman"/>
          <w:b w:val="false"/>
          <w:i w:val="false"/>
          <w:color w:val="000000"/>
          <w:sz w:val="28"/>
        </w:rPr>
        <w:t>
           басқа да көріністеріне қарсы күрес
</w:t>
      </w:r>
      <w:r>
        <w:br/>
      </w:r>
      <w:r>
        <w:rPr>
          <w:rFonts w:ascii="Times New Roman"/>
          <w:b w:val="false"/>
          <w:i w:val="false"/>
          <w:color w:val="000000"/>
          <w:sz w:val="28"/>
        </w:rPr>
        <w:t>
      016  Жүргiзушi куәлiктерiн, көлiк құралдарын         1732097
</w:t>
      </w:r>
      <w:r>
        <w:br/>
      </w:r>
      <w:r>
        <w:rPr>
          <w:rFonts w:ascii="Times New Roman"/>
          <w:b w:val="false"/>
          <w:i w:val="false"/>
          <w:color w:val="000000"/>
          <w:sz w:val="28"/>
        </w:rPr>
        <w:t>
           мемлекеттiк тiркеу үшiн қажет құжаттарды және
</w:t>
      </w:r>
      <w:r>
        <w:br/>
      </w:r>
      <w:r>
        <w:rPr>
          <w:rFonts w:ascii="Times New Roman"/>
          <w:b w:val="false"/>
          <w:i w:val="false"/>
          <w:color w:val="000000"/>
          <w:sz w:val="28"/>
        </w:rPr>
        <w:t>
           нөмiр белгiлерiн дайындау
</w:t>
      </w:r>
      <w:r>
        <w:br/>
      </w:r>
      <w:r>
        <w:rPr>
          <w:rFonts w:ascii="Times New Roman"/>
          <w:b w:val="false"/>
          <w:i w:val="false"/>
          <w:color w:val="000000"/>
          <w:sz w:val="28"/>
        </w:rPr>
        <w:t>
      017  Қазақстан Республикасы Iшкi iстер                750000
</w:t>
      </w:r>
      <w:r>
        <w:br/>
      </w:r>
      <w:r>
        <w:rPr>
          <w:rFonts w:ascii="Times New Roman"/>
          <w:b w:val="false"/>
          <w:i w:val="false"/>
          <w:color w:val="000000"/>
          <w:sz w:val="28"/>
        </w:rPr>
        <w:t>
           министрлiгiнiң iшкi әскерлерi әскери
</w:t>
      </w:r>
      <w:r>
        <w:br/>
      </w:r>
      <w:r>
        <w:rPr>
          <w:rFonts w:ascii="Times New Roman"/>
          <w:b w:val="false"/>
          <w:i w:val="false"/>
          <w:color w:val="000000"/>
          <w:sz w:val="28"/>
        </w:rPr>
        <w:t>
           бөлiмдерiнiң жауынгерлiк дайындығын арттыру
</w:t>
      </w:r>
      <w:r>
        <w:br/>
      </w:r>
      <w:r>
        <w:rPr>
          <w:rFonts w:ascii="Times New Roman"/>
          <w:b w:val="false"/>
          <w:i w:val="false"/>
          <w:color w:val="000000"/>
          <w:sz w:val="28"/>
        </w:rPr>
        <w:t>
      018  Қазақстан Республикасына келетін шетелдік         11000
</w:t>
      </w:r>
      <w:r>
        <w:br/>
      </w:r>
      <w:r>
        <w:rPr>
          <w:rFonts w:ascii="Times New Roman"/>
          <w:b w:val="false"/>
          <w:i w:val="false"/>
          <w:color w:val="000000"/>
          <w:sz w:val="28"/>
        </w:rPr>
        <w:t>
           азаматтарды көші-қон карточкалармен
</w:t>
      </w:r>
      <w:r>
        <w:br/>
      </w:r>
      <w:r>
        <w:rPr>
          <w:rFonts w:ascii="Times New Roman"/>
          <w:b w:val="false"/>
          <w:i w:val="false"/>
          <w:color w:val="000000"/>
          <w:sz w:val="28"/>
        </w:rPr>
        <w:t>
           қамтамасыз ету
</w:t>
      </w:r>
      <w:r>
        <w:br/>
      </w:r>
      <w:r>
        <w:rPr>
          <w:rFonts w:ascii="Times New Roman"/>
          <w:b w:val="false"/>
          <w:i w:val="false"/>
          <w:color w:val="000000"/>
          <w:sz w:val="28"/>
        </w:rPr>
        <w:t>
      022  Ішкі істер органдарының қызметкерлеріне          180000
</w:t>
      </w:r>
      <w:r>
        <w:br/>
      </w:r>
      <w:r>
        <w:rPr>
          <w:rFonts w:ascii="Times New Roman"/>
          <w:b w:val="false"/>
          <w:i w:val="false"/>
          <w:color w:val="000000"/>
          <w:sz w:val="28"/>
        </w:rPr>
        <w:t>
           тұрғын үй салу
</w:t>
      </w:r>
      <w:r>
        <w:br/>
      </w:r>
      <w:r>
        <w:rPr>
          <w:rFonts w:ascii="Times New Roman"/>
          <w:b w:val="false"/>
          <w:i w:val="false"/>
          <w:color w:val="000000"/>
          <w:sz w:val="28"/>
        </w:rPr>
        <w:t>
      023  Учаскелік полиция инспекторларын техникалық-     716000
</w:t>
      </w:r>
      <w:r>
        <w:br/>
      </w:r>
      <w:r>
        <w:rPr>
          <w:rFonts w:ascii="Times New Roman"/>
          <w:b w:val="false"/>
          <w:i w:val="false"/>
          <w:color w:val="000000"/>
          <w:sz w:val="28"/>
        </w:rPr>
        <w:t>
           материалдық жабдықтау және ақшалай үлестің
</w:t>
      </w:r>
      <w:r>
        <w:br/>
      </w:r>
      <w:r>
        <w:rPr>
          <w:rFonts w:ascii="Times New Roman"/>
          <w:b w:val="false"/>
          <w:i w:val="false"/>
          <w:color w:val="000000"/>
          <w:sz w:val="28"/>
        </w:rPr>
        <w:t>
           ұлғаюына облыстық бюджеттерге, Астана және
</w:t>
      </w:r>
      <w:r>
        <w:br/>
      </w:r>
      <w:r>
        <w:rPr>
          <w:rFonts w:ascii="Times New Roman"/>
          <w:b w:val="false"/>
          <w:i w:val="false"/>
          <w:color w:val="000000"/>
          <w:sz w:val="28"/>
        </w:rPr>
        <w:t>
           Алматы қалалық бюджеттеріне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104  Нашақорлыққа және есірткі бизнесіне қарсы күрес   175214
</w:t>
      </w:r>
      <w:r>
        <w:br/>
      </w:r>
      <w:r>
        <w:rPr>
          <w:rFonts w:ascii="Times New Roman"/>
          <w:b w:val="false"/>
          <w:i w:val="false"/>
          <w:color w:val="000000"/>
          <w:sz w:val="28"/>
        </w:rPr>
        <w:t>
   221     Қазақстан Республикасының Әділет министрлігі       40400
</w:t>
      </w:r>
      <w:r>
        <w:br/>
      </w:r>
      <w:r>
        <w:rPr>
          <w:rFonts w:ascii="Times New Roman"/>
          <w:b w:val="false"/>
          <w:i w:val="false"/>
          <w:color w:val="000000"/>
          <w:sz w:val="28"/>
        </w:rPr>
        <w:t>
      014  Алматы қаласында 1800 орындық тергеу изоляторын    40400
</w:t>
      </w:r>
      <w:r>
        <w:br/>
      </w:r>
      <w:r>
        <w:rPr>
          <w:rFonts w:ascii="Times New Roman"/>
          <w:b w:val="false"/>
          <w:i w:val="false"/>
          <w:color w:val="000000"/>
          <w:sz w:val="28"/>
        </w:rPr>
        <w:t>
           салу
</w:t>
      </w:r>
      <w:r>
        <w:br/>
      </w:r>
      <w:r>
        <w:rPr>
          <w:rFonts w:ascii="Times New Roman"/>
          <w:b w:val="false"/>
          <w:i w:val="false"/>
          <w:color w:val="000000"/>
          <w:sz w:val="28"/>
        </w:rPr>
        <w:t>
   618     "Қазақстан Республикасының Экономикалық және     3193404
</w:t>
      </w:r>
      <w:r>
        <w:br/>
      </w:r>
      <w:r>
        <w:rPr>
          <w:rFonts w:ascii="Times New Roman"/>
          <w:b w:val="false"/>
          <w:i w:val="false"/>
          <w:color w:val="000000"/>
          <w:sz w:val="28"/>
        </w:rPr>
        <w:t>
           сыбайлас жемқорлық қылмысқа қарсы күрес жөнiндегi
</w:t>
      </w:r>
      <w:r>
        <w:br/>
      </w:r>
      <w:r>
        <w:rPr>
          <w:rFonts w:ascii="Times New Roman"/>
          <w:b w:val="false"/>
          <w:i w:val="false"/>
          <w:color w:val="000000"/>
          <w:sz w:val="28"/>
        </w:rPr>
        <w:t>
           агенттiгi (қаржы полициясы)
</w:t>
      </w:r>
      <w:r>
        <w:br/>
      </w:r>
      <w:r>
        <w:rPr>
          <w:rFonts w:ascii="Times New Roman"/>
          <w:b w:val="false"/>
          <w:i w:val="false"/>
          <w:color w:val="000000"/>
          <w:sz w:val="28"/>
        </w:rPr>
        <w:t>
      001  "Экономикалық және сыбайлас жемқорлық қылмысқа   3086251
</w:t>
      </w:r>
      <w:r>
        <w:br/>
      </w:r>
      <w:r>
        <w:rPr>
          <w:rFonts w:ascii="Times New Roman"/>
          <w:b w:val="false"/>
          <w:i w:val="false"/>
          <w:color w:val="000000"/>
          <w:sz w:val="28"/>
        </w:rPr>
        <w:t>
           қарсы күрес жөнiндегi уәкiлетті органның қызметін
</w:t>
      </w:r>
      <w:r>
        <w:br/>
      </w:r>
      <w:r>
        <w:rPr>
          <w:rFonts w:ascii="Times New Roman"/>
          <w:b w:val="false"/>
          <w:i w:val="false"/>
          <w:color w:val="000000"/>
          <w:sz w:val="28"/>
        </w:rPr>
        <w:t>
           қамтамасыз ету
</w:t>
      </w:r>
      <w:r>
        <w:br/>
      </w:r>
      <w:r>
        <w:rPr>
          <w:rFonts w:ascii="Times New Roman"/>
          <w:b w:val="false"/>
          <w:i w:val="false"/>
          <w:color w:val="000000"/>
          <w:sz w:val="28"/>
        </w:rPr>
        <w:t>
       001 Орталық органның аппараты                        247775
</w:t>
      </w:r>
      <w:r>
        <w:br/>
      </w:r>
      <w:r>
        <w:rPr>
          <w:rFonts w:ascii="Times New Roman"/>
          <w:b w:val="false"/>
          <w:i w:val="false"/>
          <w:color w:val="000000"/>
          <w:sz w:val="28"/>
        </w:rPr>
        <w:t>
       002 Аумақтық органдардың аппараттары                2546433
</w:t>
      </w:r>
      <w:r>
        <w:br/>
      </w:r>
      <w:r>
        <w:rPr>
          <w:rFonts w:ascii="Times New Roman"/>
          <w:b w:val="false"/>
          <w:i w:val="false"/>
          <w:color w:val="000000"/>
          <w:sz w:val="28"/>
        </w:rPr>
        <w:t>
       007 Мемлекеттік қызметшілердің біліктігін арттыру      7617
</w:t>
      </w:r>
      <w:r>
        <w:br/>
      </w:r>
      <w:r>
        <w:rPr>
          <w:rFonts w:ascii="Times New Roman"/>
          <w:b w:val="false"/>
          <w:i w:val="false"/>
          <w:color w:val="000000"/>
          <w:sz w:val="28"/>
        </w:rPr>
        <w:t>
       008 Мемлекеттік органдардың ғимараттарын,            100000
</w:t>
      </w:r>
      <w:r>
        <w:br/>
      </w:r>
      <w:r>
        <w:rPr>
          <w:rFonts w:ascii="Times New Roman"/>
          <w:b w:val="false"/>
          <w:i w:val="false"/>
          <w:color w:val="000000"/>
          <w:sz w:val="28"/>
        </w:rPr>
        <w:t>
           үй-жайларын және құрылыстарын күрделі жөндеу
</w:t>
      </w:r>
      <w:r>
        <w:br/>
      </w:r>
      <w:r>
        <w:rPr>
          <w:rFonts w:ascii="Times New Roman"/>
          <w:b w:val="false"/>
          <w:i w:val="false"/>
          <w:color w:val="000000"/>
          <w:sz w:val="28"/>
        </w:rPr>
        <w:t>
       009 Мемлекеттік органдарды материалдық-техникалық    145000
</w:t>
      </w:r>
      <w:r>
        <w:br/>
      </w:r>
      <w:r>
        <w:rPr>
          <w:rFonts w:ascii="Times New Roman"/>
          <w:b w:val="false"/>
          <w:i w:val="false"/>
          <w:color w:val="000000"/>
          <w:sz w:val="28"/>
        </w:rPr>
        <w:t>
           жарақтандыру
</w:t>
      </w:r>
      <w:r>
        <w:br/>
      </w:r>
      <w:r>
        <w:rPr>
          <w:rFonts w:ascii="Times New Roman"/>
          <w:b w:val="false"/>
          <w:i w:val="false"/>
          <w:color w:val="000000"/>
          <w:sz w:val="28"/>
        </w:rPr>
        <w:t>
       100 Қаржы полициясы органдарының жедел-іздестіру      39426
</w:t>
      </w:r>
      <w:r>
        <w:br/>
      </w:r>
      <w:r>
        <w:rPr>
          <w:rFonts w:ascii="Times New Roman"/>
          <w:b w:val="false"/>
          <w:i w:val="false"/>
          <w:color w:val="000000"/>
          <w:sz w:val="28"/>
        </w:rPr>
        <w:t>
           қызметі
</w:t>
      </w:r>
      <w:r>
        <w:br/>
      </w:r>
      <w:r>
        <w:rPr>
          <w:rFonts w:ascii="Times New Roman"/>
          <w:b w:val="false"/>
          <w:i w:val="false"/>
          <w:color w:val="000000"/>
          <w:sz w:val="28"/>
        </w:rPr>
        <w:t>
      002  Қылмыстық процеске қатысатын адамдардың           21563
</w:t>
      </w:r>
      <w:r>
        <w:br/>
      </w:r>
      <w:r>
        <w:rPr>
          <w:rFonts w:ascii="Times New Roman"/>
          <w:b w:val="false"/>
          <w:i w:val="false"/>
          <w:color w:val="000000"/>
          <w:sz w:val="28"/>
        </w:rPr>
        <w:t>
           құқықтары мен бостандықтарын қорғауды
</w:t>
      </w:r>
      <w:r>
        <w:br/>
      </w:r>
      <w:r>
        <w:rPr>
          <w:rFonts w:ascii="Times New Roman"/>
          <w:b w:val="false"/>
          <w:i w:val="false"/>
          <w:color w:val="000000"/>
          <w:sz w:val="28"/>
        </w:rPr>
        <w:t>
           қамтамасыз ету
</w:t>
      </w:r>
      <w:r>
        <w:br/>
      </w:r>
      <w:r>
        <w:rPr>
          <w:rFonts w:ascii="Times New Roman"/>
          <w:b w:val="false"/>
          <w:i w:val="false"/>
          <w:color w:val="000000"/>
          <w:sz w:val="28"/>
        </w:rPr>
        <w:t>
       100 Қылмыстық процеске қатысатын адамдарды              750
</w:t>
      </w:r>
      <w:r>
        <w:br/>
      </w:r>
      <w:r>
        <w:rPr>
          <w:rFonts w:ascii="Times New Roman"/>
          <w:b w:val="false"/>
          <w:i w:val="false"/>
          <w:color w:val="000000"/>
          <w:sz w:val="28"/>
        </w:rPr>
        <w:t>
           мемлекеттік қорғау
</w:t>
      </w:r>
      <w:r>
        <w:br/>
      </w:r>
      <w:r>
        <w:rPr>
          <w:rFonts w:ascii="Times New Roman"/>
          <w:b w:val="false"/>
          <w:i w:val="false"/>
          <w:color w:val="000000"/>
          <w:sz w:val="28"/>
        </w:rPr>
        <w:t>
       101 Қылмыстық процеске қатысушылардың іс              16500
</w:t>
      </w:r>
      <w:r>
        <w:br/>
      </w:r>
      <w:r>
        <w:rPr>
          <w:rFonts w:ascii="Times New Roman"/>
          <w:b w:val="false"/>
          <w:i w:val="false"/>
          <w:color w:val="000000"/>
          <w:sz w:val="28"/>
        </w:rPr>
        <w:t>
           жүргізу шығындарын өтеу
</w:t>
      </w:r>
      <w:r>
        <w:br/>
      </w:r>
      <w:r>
        <w:rPr>
          <w:rFonts w:ascii="Times New Roman"/>
          <w:b w:val="false"/>
          <w:i w:val="false"/>
          <w:color w:val="000000"/>
          <w:sz w:val="28"/>
        </w:rPr>
        <w:t>
       102 Тергеу кезінде адвокаттардың заңдық көмек          4313
</w:t>
      </w:r>
      <w:r>
        <w:br/>
      </w:r>
      <w:r>
        <w:rPr>
          <w:rFonts w:ascii="Times New Roman"/>
          <w:b w:val="false"/>
          <w:i w:val="false"/>
          <w:color w:val="000000"/>
          <w:sz w:val="28"/>
        </w:rPr>
        <w:t>
           көрсетуі
</w:t>
      </w:r>
      <w:r>
        <w:br/>
      </w:r>
      <w:r>
        <w:rPr>
          <w:rFonts w:ascii="Times New Roman"/>
          <w:b w:val="false"/>
          <w:i w:val="false"/>
          <w:color w:val="000000"/>
          <w:sz w:val="28"/>
        </w:rPr>
        <w:t>
      003  Қазақстан Республикасы Экономикалық және          80647
</w:t>
      </w:r>
      <w:r>
        <w:br/>
      </w:r>
      <w:r>
        <w:rPr>
          <w:rFonts w:ascii="Times New Roman"/>
          <w:b w:val="false"/>
          <w:i w:val="false"/>
          <w:color w:val="000000"/>
          <w:sz w:val="28"/>
        </w:rPr>
        <w:t>
           сыбайлас жемқорлық қылмысқа қарсы күрес
</w:t>
      </w:r>
      <w:r>
        <w:br/>
      </w:r>
      <w:r>
        <w:rPr>
          <w:rFonts w:ascii="Times New Roman"/>
          <w:b w:val="false"/>
          <w:i w:val="false"/>
          <w:color w:val="000000"/>
          <w:sz w:val="28"/>
        </w:rPr>
        <w:t>
           жөніндегі агенттігінің бірыңғай автоматтандырылған
</w:t>
      </w:r>
      <w:r>
        <w:br/>
      </w:r>
      <w:r>
        <w:rPr>
          <w:rFonts w:ascii="Times New Roman"/>
          <w:b w:val="false"/>
          <w:i w:val="false"/>
          <w:color w:val="000000"/>
          <w:sz w:val="28"/>
        </w:rPr>
        <w:t>
           ақпараттық теле-коммуникациялық жүйесін құру
</w:t>
      </w:r>
      <w:r>
        <w:br/>
      </w:r>
      <w:r>
        <w:rPr>
          <w:rFonts w:ascii="Times New Roman"/>
          <w:b w:val="false"/>
          <w:i w:val="false"/>
          <w:color w:val="000000"/>
          <w:sz w:val="28"/>
        </w:rPr>
        <w:t>
      104  Нашақорлыққа және есiрткi бизнесiне қарсы күрес    4943
</w:t>
      </w:r>
      <w:r>
        <w:br/>
      </w:r>
      <w:r>
        <w:rPr>
          <w:rFonts w:ascii="Times New Roman"/>
          <w:b w:val="false"/>
          <w:i w:val="false"/>
          <w:color w:val="000000"/>
          <w:sz w:val="28"/>
        </w:rPr>
        <w:t>
 02        Құқықтық қызмет                                  165425
</w:t>
      </w:r>
      <w:r>
        <w:br/>
      </w:r>
      <w:r>
        <w:rPr>
          <w:rFonts w:ascii="Times New Roman"/>
          <w:b w:val="false"/>
          <w:i w:val="false"/>
          <w:color w:val="000000"/>
          <w:sz w:val="28"/>
        </w:rPr>
        <w:t>
   221     Қазақстан Республикасының Әділет министрлігі     165425
</w:t>
      </w:r>
      <w:r>
        <w:br/>
      </w:r>
      <w:r>
        <w:rPr>
          <w:rFonts w:ascii="Times New Roman"/>
          <w:b w:val="false"/>
          <w:i w:val="false"/>
          <w:color w:val="000000"/>
          <w:sz w:val="28"/>
        </w:rPr>
        <w:t>
      005  Сотта адвокаттардың заңгерлік көмек көрсетуі     114967
</w:t>
      </w:r>
      <w:r>
        <w:br/>
      </w:r>
      <w:r>
        <w:rPr>
          <w:rFonts w:ascii="Times New Roman"/>
          <w:b w:val="false"/>
          <w:i w:val="false"/>
          <w:color w:val="000000"/>
          <w:sz w:val="28"/>
        </w:rPr>
        <w:t>
      006  Құқықтық насихат                                  20000
</w:t>
      </w:r>
      <w:r>
        <w:br/>
      </w:r>
      <w:r>
        <w:rPr>
          <w:rFonts w:ascii="Times New Roman"/>
          <w:b w:val="false"/>
          <w:i w:val="false"/>
          <w:color w:val="000000"/>
          <w:sz w:val="28"/>
        </w:rPr>
        <w:t>
      008  Әділет органдарында ақпараттық жүйе құру          30458
</w:t>
      </w:r>
      <w:r>
        <w:br/>
      </w:r>
      <w:r>
        <w:rPr>
          <w:rFonts w:ascii="Times New Roman"/>
          <w:b w:val="false"/>
          <w:i w:val="false"/>
          <w:color w:val="000000"/>
          <w:sz w:val="28"/>
        </w:rPr>
        <w:t>
 03        Сот қызметі                                     8005722
</w:t>
      </w:r>
      <w:r>
        <w:br/>
      </w:r>
      <w:r>
        <w:rPr>
          <w:rFonts w:ascii="Times New Roman"/>
          <w:b w:val="false"/>
          <w:i w:val="false"/>
          <w:color w:val="000000"/>
          <w:sz w:val="28"/>
        </w:rPr>
        <w:t>
   501     Қазақстан Республикасының Жоғарғы Соты          8005722
</w:t>
      </w:r>
      <w:r>
        <w:br/>
      </w:r>
      <w:r>
        <w:rPr>
          <w:rFonts w:ascii="Times New Roman"/>
          <w:b w:val="false"/>
          <w:i w:val="false"/>
          <w:color w:val="000000"/>
          <w:sz w:val="28"/>
        </w:rPr>
        <w:t>
      001  Сот жүйесі органдарының қызметін қамтамасыз ету 7792503
</w:t>
      </w:r>
      <w:r>
        <w:br/>
      </w:r>
      <w:r>
        <w:rPr>
          <w:rFonts w:ascii="Times New Roman"/>
          <w:b w:val="false"/>
          <w:i w:val="false"/>
          <w:color w:val="000000"/>
          <w:sz w:val="28"/>
        </w:rPr>
        <w:t>
       007 Мемлекеттік қызметшілердің біліктілігін арттыру    1392
</w:t>
      </w:r>
      <w:r>
        <w:br/>
      </w:r>
      <w:r>
        <w:rPr>
          <w:rFonts w:ascii="Times New Roman"/>
          <w:b w:val="false"/>
          <w:i w:val="false"/>
          <w:color w:val="000000"/>
          <w:sz w:val="28"/>
        </w:rPr>
        <w:t>
       008 Мемлекеттік органдардың ғимараттарын,            150000
</w:t>
      </w:r>
      <w:r>
        <w:br/>
      </w:r>
      <w:r>
        <w:rPr>
          <w:rFonts w:ascii="Times New Roman"/>
          <w:b w:val="false"/>
          <w:i w:val="false"/>
          <w:color w:val="000000"/>
          <w:sz w:val="28"/>
        </w:rPr>
        <w:t>
           үй-жайлары және құрылыстарын күрделі жөндеу
</w:t>
      </w:r>
      <w:r>
        <w:br/>
      </w:r>
      <w:r>
        <w:rPr>
          <w:rFonts w:ascii="Times New Roman"/>
          <w:b w:val="false"/>
          <w:i w:val="false"/>
          <w:color w:val="000000"/>
          <w:sz w:val="28"/>
        </w:rPr>
        <w:t>
       009 Мемлекеттік органдарды материалдық-техникалық     16084
</w:t>
      </w:r>
      <w:r>
        <w:br/>
      </w:r>
      <w:r>
        <w:rPr>
          <w:rFonts w:ascii="Times New Roman"/>
          <w:b w:val="false"/>
          <w:i w:val="false"/>
          <w:color w:val="000000"/>
          <w:sz w:val="28"/>
        </w:rPr>
        <w:t>
           жарақтандыру
</w:t>
      </w:r>
      <w:r>
        <w:br/>
      </w:r>
      <w:r>
        <w:rPr>
          <w:rFonts w:ascii="Times New Roman"/>
          <w:b w:val="false"/>
          <w:i w:val="false"/>
          <w:color w:val="000000"/>
          <w:sz w:val="28"/>
        </w:rPr>
        <w:t>
       010 Астана қаласының жаңа әкімшілік орталығына көшу   43760
</w:t>
      </w:r>
      <w:r>
        <w:br/>
      </w:r>
      <w:r>
        <w:rPr>
          <w:rFonts w:ascii="Times New Roman"/>
          <w:b w:val="false"/>
          <w:i w:val="false"/>
          <w:color w:val="000000"/>
          <w:sz w:val="28"/>
        </w:rPr>
        <w:t>
       100 Қазақстан Республикасы Жоғарғы Сотының қызметін  563579
</w:t>
      </w:r>
      <w:r>
        <w:br/>
      </w:r>
      <w:r>
        <w:rPr>
          <w:rFonts w:ascii="Times New Roman"/>
          <w:b w:val="false"/>
          <w:i w:val="false"/>
          <w:color w:val="000000"/>
          <w:sz w:val="28"/>
        </w:rPr>
        <w:t>
           қамтамасыз ету
</w:t>
      </w:r>
      <w:r>
        <w:br/>
      </w:r>
      <w:r>
        <w:rPr>
          <w:rFonts w:ascii="Times New Roman"/>
          <w:b w:val="false"/>
          <w:i w:val="false"/>
          <w:color w:val="000000"/>
          <w:sz w:val="28"/>
        </w:rPr>
        <w:t>
       101 Қазақстан Республикасының Жоғарғы Соты            72713
</w:t>
      </w:r>
      <w:r>
        <w:br/>
      </w:r>
      <w:r>
        <w:rPr>
          <w:rFonts w:ascii="Times New Roman"/>
          <w:b w:val="false"/>
          <w:i w:val="false"/>
          <w:color w:val="000000"/>
          <w:sz w:val="28"/>
        </w:rPr>
        <w:t>
           жанындағы Сот әкімшілігі жөніндегі комитеттің
</w:t>
      </w:r>
      <w:r>
        <w:br/>
      </w:r>
      <w:r>
        <w:rPr>
          <w:rFonts w:ascii="Times New Roman"/>
          <w:b w:val="false"/>
          <w:i w:val="false"/>
          <w:color w:val="000000"/>
          <w:sz w:val="28"/>
        </w:rPr>
        <w:t>
           аппараты
</w:t>
      </w:r>
      <w:r>
        <w:br/>
      </w:r>
      <w:r>
        <w:rPr>
          <w:rFonts w:ascii="Times New Roman"/>
          <w:b w:val="false"/>
          <w:i w:val="false"/>
          <w:color w:val="000000"/>
          <w:sz w:val="28"/>
        </w:rPr>
        <w:t>
       102 Облыстардағы, Астана және Алматы қалаларындағы  1186024
</w:t>
      </w:r>
      <w:r>
        <w:br/>
      </w:r>
      <w:r>
        <w:rPr>
          <w:rFonts w:ascii="Times New Roman"/>
          <w:b w:val="false"/>
          <w:i w:val="false"/>
          <w:color w:val="000000"/>
          <w:sz w:val="28"/>
        </w:rPr>
        <w:t>
           әкімшілер
</w:t>
      </w:r>
      <w:r>
        <w:br/>
      </w:r>
      <w:r>
        <w:rPr>
          <w:rFonts w:ascii="Times New Roman"/>
          <w:b w:val="false"/>
          <w:i w:val="false"/>
          <w:color w:val="000000"/>
          <w:sz w:val="28"/>
        </w:rPr>
        <w:t>
       103 Жергілікті соттар                               5758951
</w:t>
      </w:r>
      <w:r>
        <w:br/>
      </w:r>
      <w:r>
        <w:rPr>
          <w:rFonts w:ascii="Times New Roman"/>
          <w:b w:val="false"/>
          <w:i w:val="false"/>
          <w:color w:val="000000"/>
          <w:sz w:val="28"/>
        </w:rPr>
        <w:t>
      002  Қазақстан Республикасы сот жүйесi органдарының    82958
</w:t>
      </w:r>
      <w:r>
        <w:br/>
      </w:r>
      <w:r>
        <w:rPr>
          <w:rFonts w:ascii="Times New Roman"/>
          <w:b w:val="false"/>
          <w:i w:val="false"/>
          <w:color w:val="000000"/>
          <w:sz w:val="28"/>
        </w:rPr>
        <w:t>
           бiрыңғай автоматтандырылған ақпараттық-талдау
</w:t>
      </w:r>
      <w:r>
        <w:br/>
      </w:r>
      <w:r>
        <w:rPr>
          <w:rFonts w:ascii="Times New Roman"/>
          <w:b w:val="false"/>
          <w:i w:val="false"/>
          <w:color w:val="000000"/>
          <w:sz w:val="28"/>
        </w:rPr>
        <w:t>
           жүйесін құру
</w:t>
      </w:r>
      <w:r>
        <w:br/>
      </w:r>
      <w:r>
        <w:rPr>
          <w:rFonts w:ascii="Times New Roman"/>
          <w:b w:val="false"/>
          <w:i w:val="false"/>
          <w:color w:val="000000"/>
          <w:sz w:val="28"/>
        </w:rPr>
        <w:t>
      004  Судьяларды тұрғын үймен қамтамасыз ету           130000
</w:t>
      </w:r>
      <w:r>
        <w:br/>
      </w:r>
      <w:r>
        <w:rPr>
          <w:rFonts w:ascii="Times New Roman"/>
          <w:b w:val="false"/>
          <w:i w:val="false"/>
          <w:color w:val="000000"/>
          <w:sz w:val="28"/>
        </w:rPr>
        <w:t>
      104  Нашақорлыққа және есiрткi бизнесiне қарсы күрес     261
</w:t>
      </w:r>
      <w:r>
        <w:br/>
      </w:r>
      <w:r>
        <w:rPr>
          <w:rFonts w:ascii="Times New Roman"/>
          <w:b w:val="false"/>
          <w:i w:val="false"/>
          <w:color w:val="000000"/>
          <w:sz w:val="28"/>
        </w:rPr>
        <w:t>
 04        Заңды және құқықтық тәртіпті қамтамасыз ету     4722365
</w:t>
      </w:r>
      <w:r>
        <w:br/>
      </w:r>
      <w:r>
        <w:rPr>
          <w:rFonts w:ascii="Times New Roman"/>
          <w:b w:val="false"/>
          <w:i w:val="false"/>
          <w:color w:val="000000"/>
          <w:sz w:val="28"/>
        </w:rPr>
        <w:t>
           жөніндегі қызмет
</w:t>
      </w:r>
      <w:r>
        <w:br/>
      </w:r>
      <w:r>
        <w:rPr>
          <w:rFonts w:ascii="Times New Roman"/>
          <w:b w:val="false"/>
          <w:i w:val="false"/>
          <w:color w:val="000000"/>
          <w:sz w:val="28"/>
        </w:rPr>
        <w:t>
   502     Қазақстан Республикасының Бас прокуратурасы     4722365
</w:t>
      </w:r>
      <w:r>
        <w:br/>
      </w:r>
      <w:r>
        <w:rPr>
          <w:rFonts w:ascii="Times New Roman"/>
          <w:b w:val="false"/>
          <w:i w:val="false"/>
          <w:color w:val="000000"/>
          <w:sz w:val="28"/>
        </w:rPr>
        <w:t>
      001  Қазақстан Республикасында заңдардың және заңға  4515879
</w:t>
      </w:r>
      <w:r>
        <w:br/>
      </w:r>
      <w:r>
        <w:rPr>
          <w:rFonts w:ascii="Times New Roman"/>
          <w:b w:val="false"/>
          <w:i w:val="false"/>
          <w:color w:val="000000"/>
          <w:sz w:val="28"/>
        </w:rPr>
        <w:t>
           тәуелді актілердің дәлме-дәл және бірізді
</w:t>
      </w:r>
      <w:r>
        <w:br/>
      </w:r>
      <w:r>
        <w:rPr>
          <w:rFonts w:ascii="Times New Roman"/>
          <w:b w:val="false"/>
          <w:i w:val="false"/>
          <w:color w:val="000000"/>
          <w:sz w:val="28"/>
        </w:rPr>
        <w:t>
           қолданылуына жоғары қадағалауды іске асыру
</w:t>
      </w:r>
      <w:r>
        <w:br/>
      </w:r>
      <w:r>
        <w:rPr>
          <w:rFonts w:ascii="Times New Roman"/>
          <w:b w:val="false"/>
          <w:i w:val="false"/>
          <w:color w:val="000000"/>
          <w:sz w:val="28"/>
        </w:rPr>
        <w:t>
       001 Орталық органның аппараты                        310936
</w:t>
      </w:r>
      <w:r>
        <w:br/>
      </w:r>
      <w:r>
        <w:rPr>
          <w:rFonts w:ascii="Times New Roman"/>
          <w:b w:val="false"/>
          <w:i w:val="false"/>
          <w:color w:val="000000"/>
          <w:sz w:val="28"/>
        </w:rPr>
        <w:t>
       002 Аумақтық органдардың аппараттары                3425556
</w:t>
      </w:r>
      <w:r>
        <w:br/>
      </w:r>
      <w:r>
        <w:rPr>
          <w:rFonts w:ascii="Times New Roman"/>
          <w:b w:val="false"/>
          <w:i w:val="false"/>
          <w:color w:val="000000"/>
          <w:sz w:val="28"/>
        </w:rPr>
        <w:t>
       007 Мемлекеттік қызметшілердің біліктілігін           34000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87261
</w:t>
      </w:r>
      <w:r>
        <w:br/>
      </w:r>
      <w:r>
        <w:rPr>
          <w:rFonts w:ascii="Times New Roman"/>
          <w:b w:val="false"/>
          <w:i w:val="false"/>
          <w:color w:val="000000"/>
          <w:sz w:val="28"/>
        </w:rPr>
        <w:t>
           үй-жайлары құрылыстарын күрделі жөндеу
</w:t>
      </w:r>
      <w:r>
        <w:br/>
      </w:r>
      <w:r>
        <w:rPr>
          <w:rFonts w:ascii="Times New Roman"/>
          <w:b w:val="false"/>
          <w:i w:val="false"/>
          <w:color w:val="000000"/>
          <w:sz w:val="28"/>
        </w:rPr>
        <w:t>
       009 Мемлекеттік органдарды материалдық-техникалық     36475
</w:t>
      </w:r>
      <w:r>
        <w:br/>
      </w:r>
      <w:r>
        <w:rPr>
          <w:rFonts w:ascii="Times New Roman"/>
          <w:b w:val="false"/>
          <w:i w:val="false"/>
          <w:color w:val="000000"/>
          <w:sz w:val="28"/>
        </w:rPr>
        <w:t>
           жарақтандыру
</w:t>
      </w:r>
      <w:r>
        <w:br/>
      </w:r>
      <w:r>
        <w:rPr>
          <w:rFonts w:ascii="Times New Roman"/>
          <w:b w:val="false"/>
          <w:i w:val="false"/>
          <w:color w:val="000000"/>
          <w:sz w:val="28"/>
        </w:rPr>
        <w:t>
       100 Қазақстан Республикасы Бас прокуратурасының      149056
</w:t>
      </w:r>
      <w:r>
        <w:br/>
      </w:r>
      <w:r>
        <w:rPr>
          <w:rFonts w:ascii="Times New Roman"/>
          <w:b w:val="false"/>
          <w:i w:val="false"/>
          <w:color w:val="000000"/>
          <w:sz w:val="28"/>
        </w:rPr>
        <w:t>
           Құқықтық статистика және арнайы есеп жөніндегі
</w:t>
      </w:r>
      <w:r>
        <w:br/>
      </w:r>
      <w:r>
        <w:rPr>
          <w:rFonts w:ascii="Times New Roman"/>
          <w:b w:val="false"/>
          <w:i w:val="false"/>
          <w:color w:val="000000"/>
          <w:sz w:val="28"/>
        </w:rPr>
        <w:t>
           комитетінің аппараты
</w:t>
      </w:r>
      <w:r>
        <w:br/>
      </w:r>
      <w:r>
        <w:rPr>
          <w:rFonts w:ascii="Times New Roman"/>
          <w:b w:val="false"/>
          <w:i w:val="false"/>
          <w:color w:val="000000"/>
          <w:sz w:val="28"/>
        </w:rPr>
        <w:t>
       101 Қазақстан Республикасы Бас прокуратурасының      472595
</w:t>
      </w:r>
      <w:r>
        <w:br/>
      </w:r>
      <w:r>
        <w:rPr>
          <w:rFonts w:ascii="Times New Roman"/>
          <w:b w:val="false"/>
          <w:i w:val="false"/>
          <w:color w:val="000000"/>
          <w:sz w:val="28"/>
        </w:rPr>
        <w:t>
           Құқықтық статистика және арнайы есеп жөніндегі
</w:t>
      </w:r>
      <w:r>
        <w:br/>
      </w:r>
      <w:r>
        <w:rPr>
          <w:rFonts w:ascii="Times New Roman"/>
          <w:b w:val="false"/>
          <w:i w:val="false"/>
          <w:color w:val="000000"/>
          <w:sz w:val="28"/>
        </w:rPr>
        <w:t>
           комитетінің аумақтық органдарының аппараттары
</w:t>
      </w:r>
      <w:r>
        <w:br/>
      </w:r>
      <w:r>
        <w:rPr>
          <w:rFonts w:ascii="Times New Roman"/>
          <w:b w:val="false"/>
          <w:i w:val="false"/>
          <w:color w:val="000000"/>
          <w:sz w:val="28"/>
        </w:rPr>
        <w:t>
      002  Қылмыстық және жедел есеп жүргiзу жөніндегі        1750
</w:t>
      </w:r>
      <w:r>
        <w:br/>
      </w:r>
      <w:r>
        <w:rPr>
          <w:rFonts w:ascii="Times New Roman"/>
          <w:b w:val="false"/>
          <w:i w:val="false"/>
          <w:color w:val="000000"/>
          <w:sz w:val="28"/>
        </w:rPr>
        <w:t>
           мемлекетаралық ақпараттық өзара іс-қимыл
</w:t>
      </w:r>
      <w:r>
        <w:br/>
      </w:r>
      <w:r>
        <w:rPr>
          <w:rFonts w:ascii="Times New Roman"/>
          <w:b w:val="false"/>
          <w:i w:val="false"/>
          <w:color w:val="000000"/>
          <w:sz w:val="28"/>
        </w:rPr>
        <w:t>
      003  Қазақстан Республикасының Бас прокуратурасының   202110
</w:t>
      </w:r>
      <w:r>
        <w:br/>
      </w:r>
      <w:r>
        <w:rPr>
          <w:rFonts w:ascii="Times New Roman"/>
          <w:b w:val="false"/>
          <w:i w:val="false"/>
          <w:color w:val="000000"/>
          <w:sz w:val="28"/>
        </w:rPr>
        <w:t>
           Құқықтық статистика және арнайы есепке алу
</w:t>
      </w:r>
      <w:r>
        <w:br/>
      </w:r>
      <w:r>
        <w:rPr>
          <w:rFonts w:ascii="Times New Roman"/>
          <w:b w:val="false"/>
          <w:i w:val="false"/>
          <w:color w:val="000000"/>
          <w:sz w:val="28"/>
        </w:rPr>
        <w:t>
           жөніндегі комитетінің ақпараттық жүйесiн құру
</w:t>
      </w:r>
      <w:r>
        <w:br/>
      </w:r>
      <w:r>
        <w:rPr>
          <w:rFonts w:ascii="Times New Roman"/>
          <w:b w:val="false"/>
          <w:i w:val="false"/>
          <w:color w:val="000000"/>
          <w:sz w:val="28"/>
        </w:rPr>
        <w:t>
      104  Нашақорлыққа және есiрткi бизнесiне қарсы күрес    2626
</w:t>
      </w:r>
      <w:r>
        <w:br/>
      </w:r>
      <w:r>
        <w:rPr>
          <w:rFonts w:ascii="Times New Roman"/>
          <w:b w:val="false"/>
          <w:i w:val="false"/>
          <w:color w:val="000000"/>
          <w:sz w:val="28"/>
        </w:rPr>
        <w:t>
 05        Жеке тұлғаның, қоғамның және мемлекеттің       36289966
</w:t>
      </w:r>
      <w:r>
        <w:br/>
      </w:r>
      <w:r>
        <w:rPr>
          <w:rFonts w:ascii="Times New Roman"/>
          <w:b w:val="false"/>
          <w:i w:val="false"/>
          <w:color w:val="000000"/>
          <w:sz w:val="28"/>
        </w:rPr>
        <w:t>
           қауіпсіздігін қамтамасыз ету жөніндегі қызмет
</w:t>
      </w:r>
      <w:r>
        <w:br/>
      </w:r>
      <w:r>
        <w:rPr>
          <w:rFonts w:ascii="Times New Roman"/>
          <w:b w:val="false"/>
          <w:i w:val="false"/>
          <w:color w:val="000000"/>
          <w:sz w:val="28"/>
        </w:rPr>
        <w:t>
   104     Қазақстан Республикасы Премьер-Министрінің       240694
</w:t>
      </w:r>
      <w:r>
        <w:br/>
      </w:r>
      <w:r>
        <w:rPr>
          <w:rFonts w:ascii="Times New Roman"/>
          <w:b w:val="false"/>
          <w:i w:val="false"/>
          <w:color w:val="000000"/>
          <w:sz w:val="28"/>
        </w:rPr>
        <w:t>
           Кеңсесі
</w:t>
      </w:r>
      <w:r>
        <w:br/>
      </w:r>
      <w:r>
        <w:rPr>
          <w:rFonts w:ascii="Times New Roman"/>
          <w:b w:val="false"/>
          <w:i w:val="false"/>
          <w:color w:val="000000"/>
          <w:sz w:val="28"/>
        </w:rPr>
        <w:t>
      002  Мемлекеттік органдарда ақпараттық қауіпсіздікті   28257
</w:t>
      </w:r>
      <w:r>
        <w:br/>
      </w:r>
      <w:r>
        <w:rPr>
          <w:rFonts w:ascii="Times New Roman"/>
          <w:b w:val="false"/>
          <w:i w:val="false"/>
          <w:color w:val="000000"/>
          <w:sz w:val="28"/>
        </w:rPr>
        <w:t>
           ұйымдастыру және қамтамасыз ету
</w:t>
      </w:r>
      <w:r>
        <w:br/>
      </w:r>
      <w:r>
        <w:rPr>
          <w:rFonts w:ascii="Times New Roman"/>
          <w:b w:val="false"/>
          <w:i w:val="false"/>
          <w:color w:val="000000"/>
          <w:sz w:val="28"/>
        </w:rPr>
        <w:t>
       100 Мемлекеттік органдарда ақпаратты техникалық       22257
</w:t>
      </w:r>
      <w:r>
        <w:br/>
      </w:r>
      <w:r>
        <w:rPr>
          <w:rFonts w:ascii="Times New Roman"/>
          <w:b w:val="false"/>
          <w:i w:val="false"/>
          <w:color w:val="000000"/>
          <w:sz w:val="28"/>
        </w:rPr>
        <w:t>
           қорғауды ұйымдастыру жөніндегі орталық
</w:t>
      </w:r>
      <w:r>
        <w:br/>
      </w:r>
      <w:r>
        <w:rPr>
          <w:rFonts w:ascii="Times New Roman"/>
          <w:b w:val="false"/>
          <w:i w:val="false"/>
          <w:color w:val="000000"/>
          <w:sz w:val="28"/>
        </w:rPr>
        <w:t>
       101 Ақпарат қауіпсіздігі саласында мамандарды          6000
</w:t>
      </w:r>
      <w:r>
        <w:br/>
      </w:r>
      <w:r>
        <w:rPr>
          <w:rFonts w:ascii="Times New Roman"/>
          <w:b w:val="false"/>
          <w:i w:val="false"/>
          <w:color w:val="000000"/>
          <w:sz w:val="28"/>
        </w:rPr>
        <w:t>
           даярлау және біліктілігін арттыру орталығы
</w:t>
      </w:r>
      <w:r>
        <w:br/>
      </w:r>
      <w:r>
        <w:rPr>
          <w:rFonts w:ascii="Times New Roman"/>
          <w:b w:val="false"/>
          <w:i w:val="false"/>
          <w:color w:val="000000"/>
          <w:sz w:val="28"/>
        </w:rPr>
        <w:t>
      003  Мемлекеттiк мекемелерді фельдъегерлік байланыс.  212437
</w:t>
      </w:r>
      <w:r>
        <w:br/>
      </w:r>
      <w:r>
        <w:rPr>
          <w:rFonts w:ascii="Times New Roman"/>
          <w:b w:val="false"/>
          <w:i w:val="false"/>
          <w:color w:val="000000"/>
          <w:sz w:val="28"/>
        </w:rPr>
        <w:t>
           пен қамтамасыз ету
</w:t>
      </w:r>
      <w:r>
        <w:br/>
      </w:r>
      <w:r>
        <w:rPr>
          <w:rFonts w:ascii="Times New Roman"/>
          <w:b w:val="false"/>
          <w:i w:val="false"/>
          <w:color w:val="000000"/>
          <w:sz w:val="28"/>
        </w:rPr>
        <w:t>
   410     Қазақстан Республикасының Ұлттық қауiпсiздiк   34570105
</w:t>
      </w:r>
      <w:r>
        <w:br/>
      </w:r>
      <w:r>
        <w:rPr>
          <w:rFonts w:ascii="Times New Roman"/>
          <w:b w:val="false"/>
          <w:i w:val="false"/>
          <w:color w:val="000000"/>
          <w:sz w:val="28"/>
        </w:rPr>
        <w:t>
           комитеті
</w:t>
      </w:r>
      <w:r>
        <w:br/>
      </w:r>
      <w:r>
        <w:rPr>
          <w:rFonts w:ascii="Times New Roman"/>
          <w:b w:val="false"/>
          <w:i w:val="false"/>
          <w:color w:val="000000"/>
          <w:sz w:val="28"/>
        </w:rPr>
        <w:t>
      001  Ұлттық қауiпсiздiктi қамтамасыз ету            30703485
</w:t>
      </w:r>
      <w:r>
        <w:br/>
      </w:r>
      <w:r>
        <w:rPr>
          <w:rFonts w:ascii="Times New Roman"/>
          <w:b w:val="false"/>
          <w:i w:val="false"/>
          <w:color w:val="000000"/>
          <w:sz w:val="28"/>
        </w:rPr>
        <w:t>
      002  Ұлттық қауіпсіздік жүйесін дамыту бағдарламасы  3866620
</w:t>
      </w:r>
      <w:r>
        <w:br/>
      </w:r>
      <w:r>
        <w:rPr>
          <w:rFonts w:ascii="Times New Roman"/>
          <w:b w:val="false"/>
          <w:i w:val="false"/>
          <w:color w:val="000000"/>
          <w:sz w:val="28"/>
        </w:rPr>
        <w:t>
   680     Қазақстан Республикасы Президентінің Күзет      1479167
</w:t>
      </w:r>
      <w:r>
        <w:br/>
      </w:r>
      <w:r>
        <w:rPr>
          <w:rFonts w:ascii="Times New Roman"/>
          <w:b w:val="false"/>
          <w:i w:val="false"/>
          <w:color w:val="000000"/>
          <w:sz w:val="28"/>
        </w:rPr>
        <w:t>
           қызметі
</w:t>
      </w:r>
      <w:r>
        <w:br/>
      </w:r>
      <w:r>
        <w:rPr>
          <w:rFonts w:ascii="Times New Roman"/>
          <w:b w:val="false"/>
          <w:i w:val="false"/>
          <w:color w:val="000000"/>
          <w:sz w:val="28"/>
        </w:rPr>
        <w:t>
      001  Мемлекет басшылары мен жекелеген лауазымды      1129167
</w:t>
      </w:r>
      <w:r>
        <w:br/>
      </w:r>
      <w:r>
        <w:rPr>
          <w:rFonts w:ascii="Times New Roman"/>
          <w:b w:val="false"/>
          <w:i w:val="false"/>
          <w:color w:val="000000"/>
          <w:sz w:val="28"/>
        </w:rPr>
        <w:t>
           тұлғалардың қауiпсiздiгiн қамтамасыз ету
</w:t>
      </w:r>
      <w:r>
        <w:br/>
      </w:r>
      <w:r>
        <w:rPr>
          <w:rFonts w:ascii="Times New Roman"/>
          <w:b w:val="false"/>
          <w:i w:val="false"/>
          <w:color w:val="000000"/>
          <w:sz w:val="28"/>
        </w:rPr>
        <w:t>
      002  Қазақстан Республикасы Президентінің Күзет       350000
</w:t>
      </w:r>
      <w:r>
        <w:br/>
      </w:r>
      <w:r>
        <w:rPr>
          <w:rFonts w:ascii="Times New Roman"/>
          <w:b w:val="false"/>
          <w:i w:val="false"/>
          <w:color w:val="000000"/>
          <w:sz w:val="28"/>
        </w:rPr>
        <w:t>
           қызметі объектілерін салу және қайта жаңарту
</w:t>
      </w:r>
      <w:r>
        <w:br/>
      </w:r>
      <w:r>
        <w:rPr>
          <w:rFonts w:ascii="Times New Roman"/>
          <w:b w:val="false"/>
          <w:i w:val="false"/>
          <w:color w:val="000000"/>
          <w:sz w:val="28"/>
        </w:rPr>
        <w:t>
 06        Қылмыстық-атқару жүйесі                        13850906
</w:t>
      </w:r>
      <w:r>
        <w:br/>
      </w:r>
      <w:r>
        <w:rPr>
          <w:rFonts w:ascii="Times New Roman"/>
          <w:b w:val="false"/>
          <w:i w:val="false"/>
          <w:color w:val="000000"/>
          <w:sz w:val="28"/>
        </w:rPr>
        <w:t>
   221     Қазақстан Республикасының Әділет министрлігі   13850906
</w:t>
      </w:r>
      <w:r>
        <w:br/>
      </w:r>
      <w:r>
        <w:rPr>
          <w:rFonts w:ascii="Times New Roman"/>
          <w:b w:val="false"/>
          <w:i w:val="false"/>
          <w:color w:val="000000"/>
          <w:sz w:val="28"/>
        </w:rPr>
        <w:t>
      003  Сотталғандарды ұстау                           10462774
</w:t>
      </w:r>
      <w:r>
        <w:br/>
      </w:r>
      <w:r>
        <w:rPr>
          <w:rFonts w:ascii="Times New Roman"/>
          <w:b w:val="false"/>
          <w:i w:val="false"/>
          <w:color w:val="000000"/>
          <w:sz w:val="28"/>
        </w:rPr>
        <w:t>
      004  Қылмыстық-атқару жүйесі объектілерін салу       1300220
</w:t>
      </w:r>
      <w:r>
        <w:br/>
      </w:r>
      <w:r>
        <w:rPr>
          <w:rFonts w:ascii="Times New Roman"/>
          <w:b w:val="false"/>
          <w:i w:val="false"/>
          <w:color w:val="000000"/>
          <w:sz w:val="28"/>
        </w:rPr>
        <w:t>
           және қайта жаңарту
</w:t>
      </w:r>
      <w:r>
        <w:br/>
      </w:r>
      <w:r>
        <w:rPr>
          <w:rFonts w:ascii="Times New Roman"/>
          <w:b w:val="false"/>
          <w:i w:val="false"/>
          <w:color w:val="000000"/>
          <w:sz w:val="28"/>
        </w:rPr>
        <w:t>
      009  Қылмыстық-атқару жүйесінің ақпараттық             37237
</w:t>
      </w:r>
      <w:r>
        <w:br/>
      </w:r>
      <w:r>
        <w:rPr>
          <w:rFonts w:ascii="Times New Roman"/>
          <w:b w:val="false"/>
          <w:i w:val="false"/>
          <w:color w:val="000000"/>
          <w:sz w:val="28"/>
        </w:rPr>
        <w:t>
           жүйесін құру
</w:t>
      </w:r>
      <w:r>
        <w:br/>
      </w:r>
      <w:r>
        <w:rPr>
          <w:rFonts w:ascii="Times New Roman"/>
          <w:b w:val="false"/>
          <w:i w:val="false"/>
          <w:color w:val="000000"/>
          <w:sz w:val="28"/>
        </w:rPr>
        <w:t>
      011  Түзету мекемелерінде СПИД індетіне қарсы           3000
</w:t>
      </w:r>
      <w:r>
        <w:br/>
      </w:r>
      <w:r>
        <w:rPr>
          <w:rFonts w:ascii="Times New Roman"/>
          <w:b w:val="false"/>
          <w:i w:val="false"/>
          <w:color w:val="000000"/>
          <w:sz w:val="28"/>
        </w:rPr>
        <w:t>
           іс-әрекет
</w:t>
      </w:r>
      <w:r>
        <w:br/>
      </w:r>
      <w:r>
        <w:rPr>
          <w:rFonts w:ascii="Times New Roman"/>
          <w:b w:val="false"/>
          <w:i w:val="false"/>
          <w:color w:val="000000"/>
          <w:sz w:val="28"/>
        </w:rPr>
        <w:t>
      012  Тергеу-тұтқынға алынған адамдарды ұстау         2044450
</w:t>
      </w:r>
      <w:r>
        <w:br/>
      </w:r>
      <w:r>
        <w:rPr>
          <w:rFonts w:ascii="Times New Roman"/>
          <w:b w:val="false"/>
          <w:i w:val="false"/>
          <w:color w:val="000000"/>
          <w:sz w:val="28"/>
        </w:rPr>
        <w:t>
      013  Тергеу изоляторларында СПИД iндетiне қарсы
</w:t>
      </w:r>
      <w:r>
        <w:br/>
      </w:r>
      <w:r>
        <w:rPr>
          <w:rFonts w:ascii="Times New Roman"/>
          <w:b w:val="false"/>
          <w:i w:val="false"/>
          <w:color w:val="000000"/>
          <w:sz w:val="28"/>
        </w:rPr>
        <w:t>
           iс-қимыл                                          3225
</w:t>
      </w:r>
      <w:r>
        <w:br/>
      </w:r>
      <w:r>
        <w:rPr>
          <w:rFonts w:ascii="Times New Roman"/>
          <w:b w:val="false"/>
          <w:i w:val="false"/>
          <w:color w:val="000000"/>
          <w:sz w:val="28"/>
        </w:rPr>
        <w:t>
 09        Қоғамдық тәртіп және қауіпсіздік                3122804
</w:t>
      </w:r>
      <w:r>
        <w:br/>
      </w:r>
      <w:r>
        <w:rPr>
          <w:rFonts w:ascii="Times New Roman"/>
          <w:b w:val="false"/>
          <w:i w:val="false"/>
          <w:color w:val="000000"/>
          <w:sz w:val="28"/>
        </w:rPr>
        <w:t>
           саласындағы басқа да қызметтер
</w:t>
      </w:r>
      <w:r>
        <w:br/>
      </w:r>
      <w:r>
        <w:rPr>
          <w:rFonts w:ascii="Times New Roman"/>
          <w:b w:val="false"/>
          <w:i w:val="false"/>
          <w:color w:val="000000"/>
          <w:sz w:val="28"/>
        </w:rPr>
        <w:t>
   221     Қазақстан Республикасының Әділет министрлігі    3122804
</w:t>
      </w:r>
      <w:r>
        <w:br/>
      </w:r>
      <w:r>
        <w:rPr>
          <w:rFonts w:ascii="Times New Roman"/>
          <w:b w:val="false"/>
          <w:i w:val="false"/>
          <w:color w:val="000000"/>
          <w:sz w:val="28"/>
        </w:rPr>
        <w:t>
      001  Мемлекеттің қызметін құқықтық қамтамасыз ету    2820813
</w:t>
      </w:r>
      <w:r>
        <w:br/>
      </w:r>
      <w:r>
        <w:rPr>
          <w:rFonts w:ascii="Times New Roman"/>
          <w:b w:val="false"/>
          <w:i w:val="false"/>
          <w:color w:val="000000"/>
          <w:sz w:val="28"/>
        </w:rPr>
        <w:t>
       001 Орталық органның аппараты                       1089516
</w:t>
      </w:r>
      <w:r>
        <w:br/>
      </w:r>
      <w:r>
        <w:rPr>
          <w:rFonts w:ascii="Times New Roman"/>
          <w:b w:val="false"/>
          <w:i w:val="false"/>
          <w:color w:val="000000"/>
          <w:sz w:val="28"/>
        </w:rPr>
        <w:t>
       002 Аумақтық органдардың аппараттары                 978177
</w:t>
      </w:r>
      <w:r>
        <w:br/>
      </w:r>
      <w:r>
        <w:rPr>
          <w:rFonts w:ascii="Times New Roman"/>
          <w:b w:val="false"/>
          <w:i w:val="false"/>
          <w:color w:val="000000"/>
          <w:sz w:val="28"/>
        </w:rPr>
        <w:t>
       007 Мемлекеттік қызметшілердің біліктілігін            3741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16000
</w:t>
      </w:r>
      <w:r>
        <w:br/>
      </w:r>
      <w:r>
        <w:rPr>
          <w:rFonts w:ascii="Times New Roman"/>
          <w:b w:val="false"/>
          <w:i w:val="false"/>
          <w:color w:val="000000"/>
          <w:sz w:val="28"/>
        </w:rPr>
        <w:t>
           үй-жайлары және құрылыстарын күрделі жөндеу
</w:t>
      </w:r>
      <w:r>
        <w:br/>
      </w:r>
      <w:r>
        <w:rPr>
          <w:rFonts w:ascii="Times New Roman"/>
          <w:b w:val="false"/>
          <w:i w:val="false"/>
          <w:color w:val="000000"/>
          <w:sz w:val="28"/>
        </w:rPr>
        <w:t>
       009 Мемлекеттік органдарды материалдық-техникалық      7200
</w:t>
      </w:r>
      <w:r>
        <w:br/>
      </w:r>
      <w:r>
        <w:rPr>
          <w:rFonts w:ascii="Times New Roman"/>
          <w:b w:val="false"/>
          <w:i w:val="false"/>
          <w:color w:val="000000"/>
          <w:sz w:val="28"/>
        </w:rPr>
        <w:t>
           жарақтандыру
</w:t>
      </w:r>
      <w:r>
        <w:br/>
      </w:r>
      <w:r>
        <w:rPr>
          <w:rFonts w:ascii="Times New Roman"/>
          <w:b w:val="false"/>
          <w:i w:val="false"/>
          <w:color w:val="000000"/>
          <w:sz w:val="28"/>
        </w:rPr>
        <w:t>
       100 Қылмыстық-атқару жүйесі комитетінің аппараты     142602
</w:t>
      </w:r>
      <w:r>
        <w:br/>
      </w:r>
      <w:r>
        <w:rPr>
          <w:rFonts w:ascii="Times New Roman"/>
          <w:b w:val="false"/>
          <w:i w:val="false"/>
          <w:color w:val="000000"/>
          <w:sz w:val="28"/>
        </w:rPr>
        <w:t>
       101 Қылмыстық-атқару жүйесінің аумақтық              583577
</w:t>
      </w:r>
      <w:r>
        <w:br/>
      </w:r>
      <w:r>
        <w:rPr>
          <w:rFonts w:ascii="Times New Roman"/>
          <w:b w:val="false"/>
          <w:i w:val="false"/>
          <w:color w:val="000000"/>
          <w:sz w:val="28"/>
        </w:rPr>
        <w:t>
           органдарының аппараттары
</w:t>
      </w:r>
      <w:r>
        <w:br/>
      </w:r>
      <w:r>
        <w:rPr>
          <w:rFonts w:ascii="Times New Roman"/>
          <w:b w:val="false"/>
          <w:i w:val="false"/>
          <w:color w:val="000000"/>
          <w:sz w:val="28"/>
        </w:rPr>
        <w:t>
      002  Сот сараптамаларын жүргiзу                       280076
</w:t>
      </w:r>
      <w:r>
        <w:br/>
      </w:r>
      <w:r>
        <w:rPr>
          <w:rFonts w:ascii="Times New Roman"/>
          <w:b w:val="false"/>
          <w:i w:val="false"/>
          <w:color w:val="000000"/>
          <w:sz w:val="28"/>
        </w:rPr>
        <w:t>
      104  Нашақорлыққа және есiрткi бизнесiне қарсы күрес   21915
</w:t>
      </w:r>
      <w:r>
        <w:br/>
      </w:r>
      <w:r>
        <w:rPr>
          <w:rFonts w:ascii="Times New Roman"/>
          <w:b w:val="false"/>
          <w:i w:val="false"/>
          <w:color w:val="000000"/>
          <w:sz w:val="28"/>
        </w:rPr>
        <w:t>
04         Бiлiм беру                                     36348617
</w:t>
      </w:r>
      <w:r>
        <w:br/>
      </w:r>
      <w:r>
        <w:rPr>
          <w:rFonts w:ascii="Times New Roman"/>
          <w:b w:val="false"/>
          <w:i w:val="false"/>
          <w:color w:val="000000"/>
          <w:sz w:val="28"/>
        </w:rPr>
        <w:t>
 02        Жалпы бастауыш, жалпы негізгі,                  6715629
</w:t>
      </w:r>
      <w:r>
        <w:br/>
      </w:r>
      <w:r>
        <w:rPr>
          <w:rFonts w:ascii="Times New Roman"/>
          <w:b w:val="false"/>
          <w:i w:val="false"/>
          <w:color w:val="000000"/>
          <w:sz w:val="28"/>
        </w:rPr>
        <w:t>
           жалпы орта білім беру
</w:t>
      </w:r>
      <w:r>
        <w:br/>
      </w:r>
      <w:r>
        <w:rPr>
          <w:rFonts w:ascii="Times New Roman"/>
          <w:b w:val="false"/>
          <w:i w:val="false"/>
          <w:color w:val="000000"/>
          <w:sz w:val="28"/>
        </w:rPr>
        <w:t>
   215     Қазақстан Республикасының Көлік және             715830
</w:t>
      </w:r>
      <w:r>
        <w:br/>
      </w:r>
      <w:r>
        <w:rPr>
          <w:rFonts w:ascii="Times New Roman"/>
          <w:b w:val="false"/>
          <w:i w:val="false"/>
          <w:color w:val="000000"/>
          <w:sz w:val="28"/>
        </w:rPr>
        <w:t>
           коммуникациялар министрлігі
</w:t>
      </w:r>
      <w:r>
        <w:br/>
      </w:r>
      <w:r>
        <w:rPr>
          <w:rFonts w:ascii="Times New Roman"/>
          <w:b w:val="false"/>
          <w:i w:val="false"/>
          <w:color w:val="000000"/>
          <w:sz w:val="28"/>
        </w:rPr>
        <w:t>
      017  "Қазақстан темір жолы" ҰК" АҚ балансына          715830
</w:t>
      </w:r>
      <w:r>
        <w:br/>
      </w:r>
      <w:r>
        <w:rPr>
          <w:rFonts w:ascii="Times New Roman"/>
          <w:b w:val="false"/>
          <w:i w:val="false"/>
          <w:color w:val="000000"/>
          <w:sz w:val="28"/>
        </w:rPr>
        <w:t>
           берілген жалпы білім беретін орындарының жұмыс
</w:t>
      </w:r>
      <w:r>
        <w:br/>
      </w:r>
      <w:r>
        <w:rPr>
          <w:rFonts w:ascii="Times New Roman"/>
          <w:b w:val="false"/>
          <w:i w:val="false"/>
          <w:color w:val="000000"/>
          <w:sz w:val="28"/>
        </w:rPr>
        <w:t>
           істеуін қамтамасыз етуге Астана және Алматы
</w:t>
      </w:r>
      <w:r>
        <w:br/>
      </w:r>
      <w:r>
        <w:rPr>
          <w:rFonts w:ascii="Times New Roman"/>
          <w:b w:val="false"/>
          <w:i w:val="false"/>
          <w:color w:val="000000"/>
          <w:sz w:val="28"/>
        </w:rPr>
        <w:t>
           қалаларының бюджеттеріне, облыстық
</w:t>
      </w:r>
      <w:r>
        <w:br/>
      </w:r>
      <w:r>
        <w:rPr>
          <w:rFonts w:ascii="Times New Roman"/>
          <w:b w:val="false"/>
          <w:i w:val="false"/>
          <w:color w:val="000000"/>
          <w:sz w:val="28"/>
        </w:rPr>
        <w:t>
           бюджеттеріне берілетін мақсатты трансферттер
</w:t>
      </w:r>
      <w:r>
        <w:br/>
      </w:r>
      <w:r>
        <w:rPr>
          <w:rFonts w:ascii="Times New Roman"/>
          <w:b w:val="false"/>
          <w:i w:val="false"/>
          <w:color w:val="000000"/>
          <w:sz w:val="28"/>
        </w:rPr>
        <w:t>
   225     Қазақстан Республикасының Білім және ғылым      5268493
</w:t>
      </w:r>
      <w:r>
        <w:br/>
      </w:r>
      <w:r>
        <w:rPr>
          <w:rFonts w:ascii="Times New Roman"/>
          <w:b w:val="false"/>
          <w:i w:val="false"/>
          <w:color w:val="000000"/>
          <w:sz w:val="28"/>
        </w:rPr>
        <w:t>
           министрлігі
</w:t>
      </w:r>
      <w:r>
        <w:br/>
      </w:r>
      <w:r>
        <w:rPr>
          <w:rFonts w:ascii="Times New Roman"/>
          <w:b w:val="false"/>
          <w:i w:val="false"/>
          <w:color w:val="000000"/>
          <w:sz w:val="28"/>
        </w:rPr>
        <w:t>
      009  Дарынды балаларды оқыту және тәрбиелеу           805823
</w:t>
      </w:r>
      <w:r>
        <w:br/>
      </w:r>
      <w:r>
        <w:rPr>
          <w:rFonts w:ascii="Times New Roman"/>
          <w:b w:val="false"/>
          <w:i w:val="false"/>
          <w:color w:val="000000"/>
          <w:sz w:val="28"/>
        </w:rPr>
        <w:t>
      010  Балалар мен жасөспірімдерді қосымша              536408
</w:t>
      </w:r>
      <w:r>
        <w:br/>
      </w:r>
      <w:r>
        <w:rPr>
          <w:rFonts w:ascii="Times New Roman"/>
          <w:b w:val="false"/>
          <w:i w:val="false"/>
          <w:color w:val="000000"/>
          <w:sz w:val="28"/>
        </w:rPr>
        <w:t>
           дамытудың білім беру бағдарламаларын
</w:t>
      </w:r>
      <w:r>
        <w:br/>
      </w:r>
      <w:r>
        <w:rPr>
          <w:rFonts w:ascii="Times New Roman"/>
          <w:b w:val="false"/>
          <w:i w:val="false"/>
          <w:color w:val="000000"/>
          <w:sz w:val="28"/>
        </w:rPr>
        <w:t>
           қамтамасыз ету
</w:t>
      </w:r>
      <w:r>
        <w:br/>
      </w:r>
      <w:r>
        <w:rPr>
          <w:rFonts w:ascii="Times New Roman"/>
          <w:b w:val="false"/>
          <w:i w:val="false"/>
          <w:color w:val="000000"/>
          <w:sz w:val="28"/>
        </w:rPr>
        <w:t>
      016  Мүмкіндігі шектеулі балалар үшін арнайы білім     53261
</w:t>
      </w:r>
      <w:r>
        <w:br/>
      </w:r>
      <w:r>
        <w:rPr>
          <w:rFonts w:ascii="Times New Roman"/>
          <w:b w:val="false"/>
          <w:i w:val="false"/>
          <w:color w:val="000000"/>
          <w:sz w:val="28"/>
        </w:rPr>
        <w:t>
           беру бағдарламаларын қамтамасыз ету
</w:t>
      </w:r>
      <w:r>
        <w:br/>
      </w:r>
      <w:r>
        <w:rPr>
          <w:rFonts w:ascii="Times New Roman"/>
          <w:b w:val="false"/>
          <w:i w:val="false"/>
          <w:color w:val="000000"/>
          <w:sz w:val="28"/>
        </w:rPr>
        <w:t>
      028  Жалпы орта білім беретін мемлекеттік            2731921
</w:t>
      </w:r>
      <w:r>
        <w:br/>
      </w:r>
      <w:r>
        <w:rPr>
          <w:rFonts w:ascii="Times New Roman"/>
          <w:b w:val="false"/>
          <w:i w:val="false"/>
          <w:color w:val="000000"/>
          <w:sz w:val="28"/>
        </w:rPr>
        <w:t>
           мекемелердің үлгі штаттарын ұстауды
</w:t>
      </w:r>
      <w:r>
        <w:br/>
      </w:r>
      <w:r>
        <w:rPr>
          <w:rFonts w:ascii="Times New Roman"/>
          <w:b w:val="false"/>
          <w:i w:val="false"/>
          <w:color w:val="000000"/>
          <w:sz w:val="28"/>
        </w:rPr>
        <w:t>
           қамтамасыз етуге облыстық бюджеттерге,
</w:t>
      </w:r>
      <w:r>
        <w:br/>
      </w:r>
      <w:r>
        <w:rPr>
          <w:rFonts w:ascii="Times New Roman"/>
          <w:b w:val="false"/>
          <w:i w:val="false"/>
          <w:color w:val="000000"/>
          <w:sz w:val="28"/>
        </w:rPr>
        <w:t>
           Астана және Алматы қалаларының бюджеттеріне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029  Жаңадан пайдалануға берілетін білім беру        1141080
</w:t>
      </w:r>
      <w:r>
        <w:br/>
      </w:r>
      <w:r>
        <w:rPr>
          <w:rFonts w:ascii="Times New Roman"/>
          <w:b w:val="false"/>
          <w:i w:val="false"/>
          <w:color w:val="000000"/>
          <w:sz w:val="28"/>
        </w:rPr>
        <w:t>
           объектілерін ұстауға облыстық бюджеттерге,
</w:t>
      </w:r>
      <w:r>
        <w:br/>
      </w:r>
      <w:r>
        <w:rPr>
          <w:rFonts w:ascii="Times New Roman"/>
          <w:b w:val="false"/>
          <w:i w:val="false"/>
          <w:color w:val="000000"/>
          <w:sz w:val="28"/>
        </w:rPr>
        <w:t>
           Астана және Алматы қалаларының бюджеттеріне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613     Қазақстан Республикасының Туризм және спорт      731306
</w:t>
      </w:r>
      <w:r>
        <w:br/>
      </w:r>
      <w:r>
        <w:rPr>
          <w:rFonts w:ascii="Times New Roman"/>
          <w:b w:val="false"/>
          <w:i w:val="false"/>
          <w:color w:val="000000"/>
          <w:sz w:val="28"/>
        </w:rPr>
        <w:t>
           жөнiндегі агенттігі
</w:t>
      </w:r>
      <w:r>
        <w:br/>
      </w:r>
      <w:r>
        <w:rPr>
          <w:rFonts w:ascii="Times New Roman"/>
          <w:b w:val="false"/>
          <w:i w:val="false"/>
          <w:color w:val="000000"/>
          <w:sz w:val="28"/>
        </w:rPr>
        <w:t>
      002  Білім беру объектілерін салу және қайта жаңарту  275160
</w:t>
      </w:r>
      <w:r>
        <w:br/>
      </w:r>
      <w:r>
        <w:rPr>
          <w:rFonts w:ascii="Times New Roman"/>
          <w:b w:val="false"/>
          <w:i w:val="false"/>
          <w:color w:val="000000"/>
          <w:sz w:val="28"/>
        </w:rPr>
        <w:t>
      008  Спортта дарындылық көрсеткен балаларды оқыту     456146
</w:t>
      </w:r>
      <w:r>
        <w:br/>
      </w:r>
      <w:r>
        <w:rPr>
          <w:rFonts w:ascii="Times New Roman"/>
          <w:b w:val="false"/>
          <w:i w:val="false"/>
          <w:color w:val="000000"/>
          <w:sz w:val="28"/>
        </w:rPr>
        <w:t>
           және тәрбиелеу
</w:t>
      </w:r>
      <w:r>
        <w:br/>
      </w:r>
      <w:r>
        <w:rPr>
          <w:rFonts w:ascii="Times New Roman"/>
          <w:b w:val="false"/>
          <w:i w:val="false"/>
          <w:color w:val="000000"/>
          <w:sz w:val="28"/>
        </w:rPr>
        <w:t>
       100 Спортқа дарынды балаларға арналған               348266
</w:t>
      </w:r>
      <w:r>
        <w:br/>
      </w:r>
      <w:r>
        <w:rPr>
          <w:rFonts w:ascii="Times New Roman"/>
          <w:b w:val="false"/>
          <w:i w:val="false"/>
          <w:color w:val="000000"/>
          <w:sz w:val="28"/>
        </w:rPr>
        <w:t>
           мектеп-интернаттар
</w:t>
      </w:r>
      <w:r>
        <w:br/>
      </w:r>
      <w:r>
        <w:rPr>
          <w:rFonts w:ascii="Times New Roman"/>
          <w:b w:val="false"/>
          <w:i w:val="false"/>
          <w:color w:val="000000"/>
          <w:sz w:val="28"/>
        </w:rPr>
        <w:t>
       101 Олимпиадалық резерв және жоғары спорттық         107880
</w:t>
      </w:r>
      <w:r>
        <w:br/>
      </w:r>
      <w:r>
        <w:rPr>
          <w:rFonts w:ascii="Times New Roman"/>
          <w:b w:val="false"/>
          <w:i w:val="false"/>
          <w:color w:val="000000"/>
          <w:sz w:val="28"/>
        </w:rPr>
        <w:t>
           шеберлік мектептерінің жұмыс істеуін
</w:t>
      </w:r>
      <w:r>
        <w:br/>
      </w:r>
      <w:r>
        <w:rPr>
          <w:rFonts w:ascii="Times New Roman"/>
          <w:b w:val="false"/>
          <w:i w:val="false"/>
          <w:color w:val="000000"/>
          <w:sz w:val="28"/>
        </w:rPr>
        <w:t>
           қамтамасыз ету
</w:t>
      </w:r>
      <w:r>
        <w:br/>
      </w:r>
      <w:r>
        <w:rPr>
          <w:rFonts w:ascii="Times New Roman"/>
          <w:b w:val="false"/>
          <w:i w:val="false"/>
          <w:color w:val="000000"/>
          <w:sz w:val="28"/>
        </w:rPr>
        <w:t>
 04        Орта кәсіби білім беру                          1798053
</w:t>
      </w:r>
      <w:r>
        <w:br/>
      </w:r>
      <w:r>
        <w:rPr>
          <w:rFonts w:ascii="Times New Roman"/>
          <w:b w:val="false"/>
          <w:i w:val="false"/>
          <w:color w:val="000000"/>
          <w:sz w:val="28"/>
        </w:rPr>
        <w:t>
   201     Қазақстан Республикасының Ішкі істер             370854
</w:t>
      </w:r>
      <w:r>
        <w:br/>
      </w:r>
      <w:r>
        <w:rPr>
          <w:rFonts w:ascii="Times New Roman"/>
          <w:b w:val="false"/>
          <w:i w:val="false"/>
          <w:color w:val="000000"/>
          <w:sz w:val="28"/>
        </w:rPr>
        <w:t>
           министрлігі
</w:t>
      </w:r>
      <w:r>
        <w:br/>
      </w:r>
      <w:r>
        <w:rPr>
          <w:rFonts w:ascii="Times New Roman"/>
          <w:b w:val="false"/>
          <w:i w:val="false"/>
          <w:color w:val="000000"/>
          <w:sz w:val="28"/>
        </w:rPr>
        <w:t>
      010  Орта кәсіптік білімді мамандар даярлау           370854
</w:t>
      </w:r>
      <w:r>
        <w:br/>
      </w:r>
      <w:r>
        <w:rPr>
          <w:rFonts w:ascii="Times New Roman"/>
          <w:b w:val="false"/>
          <w:i w:val="false"/>
          <w:color w:val="000000"/>
          <w:sz w:val="28"/>
        </w:rPr>
        <w:t>
   208     Қазақстан Республикасының Қорғаныс министрлiгi   397420
</w:t>
      </w:r>
      <w:r>
        <w:br/>
      </w:r>
      <w:r>
        <w:rPr>
          <w:rFonts w:ascii="Times New Roman"/>
          <w:b w:val="false"/>
          <w:i w:val="false"/>
          <w:color w:val="000000"/>
          <w:sz w:val="28"/>
        </w:rPr>
        <w:t>
      010  Орта кәсiптiк білiмдi мамандар даярлау           397420
</w:t>
      </w:r>
      <w:r>
        <w:br/>
      </w:r>
      <w:r>
        <w:rPr>
          <w:rFonts w:ascii="Times New Roman"/>
          <w:b w:val="false"/>
          <w:i w:val="false"/>
          <w:color w:val="000000"/>
          <w:sz w:val="28"/>
        </w:rPr>
        <w:t>
   221     Қазақстан Республикасының Әділет министрлігі      96827
</w:t>
      </w:r>
      <w:r>
        <w:br/>
      </w:r>
      <w:r>
        <w:rPr>
          <w:rFonts w:ascii="Times New Roman"/>
          <w:b w:val="false"/>
          <w:i w:val="false"/>
          <w:color w:val="000000"/>
          <w:sz w:val="28"/>
        </w:rPr>
        <w:t>
      010  Орта кәсiптiк білiмдi мамандар даярлау            96827
</w:t>
      </w:r>
      <w:r>
        <w:br/>
      </w:r>
      <w:r>
        <w:rPr>
          <w:rFonts w:ascii="Times New Roman"/>
          <w:b w:val="false"/>
          <w:i w:val="false"/>
          <w:color w:val="000000"/>
          <w:sz w:val="28"/>
        </w:rPr>
        <w:t>
   225     Қазақстан Республикасының Білім және             710496
</w:t>
      </w:r>
      <w:r>
        <w:br/>
      </w:r>
      <w:r>
        <w:rPr>
          <w:rFonts w:ascii="Times New Roman"/>
          <w:b w:val="false"/>
          <w:i w:val="false"/>
          <w:color w:val="000000"/>
          <w:sz w:val="28"/>
        </w:rPr>
        <w:t>
           ғылым министрлігі
</w:t>
      </w:r>
      <w:r>
        <w:br/>
      </w:r>
      <w:r>
        <w:rPr>
          <w:rFonts w:ascii="Times New Roman"/>
          <w:b w:val="false"/>
          <w:i w:val="false"/>
          <w:color w:val="000000"/>
          <w:sz w:val="28"/>
        </w:rPr>
        <w:t>
      010  Орта кәсiптiк білiмдi мамандар даярлау           519963
</w:t>
      </w:r>
      <w:r>
        <w:br/>
      </w:r>
      <w:r>
        <w:rPr>
          <w:rFonts w:ascii="Times New Roman"/>
          <w:b w:val="false"/>
          <w:i w:val="false"/>
          <w:color w:val="000000"/>
          <w:sz w:val="28"/>
        </w:rPr>
        <w:t>
      032  Жергілікті атқарушы органдардың мемлекеттік      190533
</w:t>
      </w:r>
      <w:r>
        <w:br/>
      </w:r>
      <w:r>
        <w:rPr>
          <w:rFonts w:ascii="Times New Roman"/>
          <w:b w:val="false"/>
          <w:i w:val="false"/>
          <w:color w:val="000000"/>
          <w:sz w:val="28"/>
        </w:rPr>
        <w:t>
           тапсырысы негізінде орта кәсіби оқу орындарында
</w:t>
      </w:r>
      <w:r>
        <w:br/>
      </w:r>
      <w:r>
        <w:rPr>
          <w:rFonts w:ascii="Times New Roman"/>
          <w:b w:val="false"/>
          <w:i w:val="false"/>
          <w:color w:val="000000"/>
          <w:sz w:val="28"/>
        </w:rPr>
        <w:t>
           оқитын студенттерге стипендиялардың мөлшерін
</w:t>
      </w:r>
      <w:r>
        <w:br/>
      </w:r>
      <w:r>
        <w:rPr>
          <w:rFonts w:ascii="Times New Roman"/>
          <w:b w:val="false"/>
          <w:i w:val="false"/>
          <w:color w:val="000000"/>
          <w:sz w:val="28"/>
        </w:rPr>
        <w:t>
           ұлғайту үшін облыстық бюджеттерге, Астана және
</w:t>
      </w:r>
      <w:r>
        <w:br/>
      </w:r>
      <w:r>
        <w:rPr>
          <w:rFonts w:ascii="Times New Roman"/>
          <w:b w:val="false"/>
          <w:i w:val="false"/>
          <w:color w:val="000000"/>
          <w:sz w:val="28"/>
        </w:rPr>
        <w:t>
           Алматы қалалық бюджеттеріне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226     Қазақстан Республикасының Денсаулық сақтау       117946
</w:t>
      </w:r>
      <w:r>
        <w:br/>
      </w:r>
      <w:r>
        <w:rPr>
          <w:rFonts w:ascii="Times New Roman"/>
          <w:b w:val="false"/>
          <w:i w:val="false"/>
          <w:color w:val="000000"/>
          <w:sz w:val="28"/>
        </w:rPr>
        <w:t>
           министрлiгi
</w:t>
      </w:r>
      <w:r>
        <w:br/>
      </w:r>
      <w:r>
        <w:rPr>
          <w:rFonts w:ascii="Times New Roman"/>
          <w:b w:val="false"/>
          <w:i w:val="false"/>
          <w:color w:val="000000"/>
          <w:sz w:val="28"/>
        </w:rPr>
        <w:t>
      002  Орта кәсiптiк бiлiмдi мамандар даярлау            89473
</w:t>
      </w:r>
      <w:r>
        <w:br/>
      </w:r>
      <w:r>
        <w:rPr>
          <w:rFonts w:ascii="Times New Roman"/>
          <w:b w:val="false"/>
          <w:i w:val="false"/>
          <w:color w:val="000000"/>
          <w:sz w:val="28"/>
        </w:rPr>
        <w:t>
      034  Жергілікті атқарушы органдардың мемлекеттік       28473
</w:t>
      </w:r>
      <w:r>
        <w:br/>
      </w:r>
      <w:r>
        <w:rPr>
          <w:rFonts w:ascii="Times New Roman"/>
          <w:b w:val="false"/>
          <w:i w:val="false"/>
          <w:color w:val="000000"/>
          <w:sz w:val="28"/>
        </w:rPr>
        <w:t>
           тапсырысы негізінде орта кәсіби оқу орындарында
</w:t>
      </w:r>
      <w:r>
        <w:br/>
      </w:r>
      <w:r>
        <w:rPr>
          <w:rFonts w:ascii="Times New Roman"/>
          <w:b w:val="false"/>
          <w:i w:val="false"/>
          <w:color w:val="000000"/>
          <w:sz w:val="28"/>
        </w:rPr>
        <w:t>
           оқитын студенттерге стипендиялардың мөлшерін
</w:t>
      </w:r>
      <w:r>
        <w:br/>
      </w:r>
      <w:r>
        <w:rPr>
          <w:rFonts w:ascii="Times New Roman"/>
          <w:b w:val="false"/>
          <w:i w:val="false"/>
          <w:color w:val="000000"/>
          <w:sz w:val="28"/>
        </w:rPr>
        <w:t>
           ұлғайту үшін облыстық бюджеттерге, Астана және
</w:t>
      </w:r>
      <w:r>
        <w:br/>
      </w:r>
      <w:r>
        <w:rPr>
          <w:rFonts w:ascii="Times New Roman"/>
          <w:b w:val="false"/>
          <w:i w:val="false"/>
          <w:color w:val="000000"/>
          <w:sz w:val="28"/>
        </w:rPr>
        <w:t>
           Алматы қалалық бюджеттеріне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613     Қазақстан Республикасының Туризм және            104510
</w:t>
      </w:r>
      <w:r>
        <w:br/>
      </w:r>
      <w:r>
        <w:rPr>
          <w:rFonts w:ascii="Times New Roman"/>
          <w:b w:val="false"/>
          <w:i w:val="false"/>
          <w:color w:val="000000"/>
          <w:sz w:val="28"/>
        </w:rPr>
        <w:t>
           спорт жөніндегі агенттігі
</w:t>
      </w:r>
      <w:r>
        <w:br/>
      </w:r>
      <w:r>
        <w:rPr>
          <w:rFonts w:ascii="Times New Roman"/>
          <w:b w:val="false"/>
          <w:i w:val="false"/>
          <w:color w:val="000000"/>
          <w:sz w:val="28"/>
        </w:rPr>
        <w:t>
      003  Орта кәсіптік білімді мамандар даярлау           104510
</w:t>
      </w:r>
      <w:r>
        <w:br/>
      </w:r>
      <w:r>
        <w:rPr>
          <w:rFonts w:ascii="Times New Roman"/>
          <w:b w:val="false"/>
          <w:i w:val="false"/>
          <w:color w:val="000000"/>
          <w:sz w:val="28"/>
        </w:rPr>
        <w:t>
 05        Қосымша кәсіби білім беру                        453290
</w:t>
      </w:r>
      <w:r>
        <w:br/>
      </w:r>
      <w:r>
        <w:rPr>
          <w:rFonts w:ascii="Times New Roman"/>
          <w:b w:val="false"/>
          <w:i w:val="false"/>
          <w:color w:val="000000"/>
          <w:sz w:val="28"/>
        </w:rPr>
        <w:t>
   201     Қазақстан Республикасының Ішкi iстер              60125
</w:t>
      </w:r>
      <w:r>
        <w:br/>
      </w:r>
      <w:r>
        <w:rPr>
          <w:rFonts w:ascii="Times New Roman"/>
          <w:b w:val="false"/>
          <w:i w:val="false"/>
          <w:color w:val="000000"/>
          <w:sz w:val="28"/>
        </w:rPr>
        <w:t>
           министрлігі
</w:t>
      </w:r>
      <w:r>
        <w:br/>
      </w:r>
      <w:r>
        <w:rPr>
          <w:rFonts w:ascii="Times New Roman"/>
          <w:b w:val="false"/>
          <w:i w:val="false"/>
          <w:color w:val="000000"/>
          <w:sz w:val="28"/>
        </w:rPr>
        <w:t>
      011  Кадрлардың біліктілігін арттыру және қайта        60125
</w:t>
      </w:r>
      <w:r>
        <w:br/>
      </w:r>
      <w:r>
        <w:rPr>
          <w:rFonts w:ascii="Times New Roman"/>
          <w:b w:val="false"/>
          <w:i w:val="false"/>
          <w:color w:val="000000"/>
          <w:sz w:val="28"/>
        </w:rPr>
        <w:t>
           даярлау
</w:t>
      </w:r>
      <w:r>
        <w:br/>
      </w:r>
      <w:r>
        <w:rPr>
          <w:rFonts w:ascii="Times New Roman"/>
          <w:b w:val="false"/>
          <w:i w:val="false"/>
          <w:color w:val="000000"/>
          <w:sz w:val="28"/>
        </w:rPr>
        <w:t>
   204     Қазақстан Республикасының Сыртқы істер
</w:t>
      </w:r>
      <w:r>
        <w:br/>
      </w:r>
      <w:r>
        <w:rPr>
          <w:rFonts w:ascii="Times New Roman"/>
          <w:b w:val="false"/>
          <w:i w:val="false"/>
          <w:color w:val="000000"/>
          <w:sz w:val="28"/>
        </w:rPr>
        <w:t>
           министрлігі                                       24772
</w:t>
      </w:r>
      <w:r>
        <w:br/>
      </w:r>
      <w:r>
        <w:rPr>
          <w:rFonts w:ascii="Times New Roman"/>
          <w:b w:val="false"/>
          <w:i w:val="false"/>
          <w:color w:val="000000"/>
          <w:sz w:val="28"/>
        </w:rPr>
        <w:t>
      007  Дипломатиялық қызмет органдары үшін мемлекеттік   24772
</w:t>
      </w:r>
      <w:r>
        <w:br/>
      </w:r>
      <w:r>
        <w:rPr>
          <w:rFonts w:ascii="Times New Roman"/>
          <w:b w:val="false"/>
          <w:i w:val="false"/>
          <w:color w:val="000000"/>
          <w:sz w:val="28"/>
        </w:rPr>
        <w:t>
           қызметшілерді қайта даярлау
</w:t>
      </w:r>
      <w:r>
        <w:br/>
      </w:r>
      <w:r>
        <w:rPr>
          <w:rFonts w:ascii="Times New Roman"/>
          <w:b w:val="false"/>
          <w:i w:val="false"/>
          <w:color w:val="000000"/>
          <w:sz w:val="28"/>
        </w:rPr>
        <w:t>
   225     Қазақстан Республикасының Білім және              40878
</w:t>
      </w:r>
      <w:r>
        <w:br/>
      </w:r>
      <w:r>
        <w:rPr>
          <w:rFonts w:ascii="Times New Roman"/>
          <w:b w:val="false"/>
          <w:i w:val="false"/>
          <w:color w:val="000000"/>
          <w:sz w:val="28"/>
        </w:rPr>
        <w:t>
           ғылым министрлігі
</w:t>
      </w:r>
      <w:r>
        <w:br/>
      </w:r>
      <w:r>
        <w:rPr>
          <w:rFonts w:ascii="Times New Roman"/>
          <w:b w:val="false"/>
          <w:i w:val="false"/>
          <w:color w:val="000000"/>
          <w:sz w:val="28"/>
        </w:rPr>
        <w:t>
      023  Мемлекеттік білім беру ұйымдарындағы кадрлардың   40878
</w:t>
      </w:r>
      <w:r>
        <w:br/>
      </w:r>
      <w:r>
        <w:rPr>
          <w:rFonts w:ascii="Times New Roman"/>
          <w:b w:val="false"/>
          <w:i w:val="false"/>
          <w:color w:val="000000"/>
          <w:sz w:val="28"/>
        </w:rPr>
        <w:t>
           біліктілігін арттыру және қайта даярлау
</w:t>
      </w:r>
      <w:r>
        <w:br/>
      </w:r>
      <w:r>
        <w:rPr>
          <w:rFonts w:ascii="Times New Roman"/>
          <w:b w:val="false"/>
          <w:i w:val="false"/>
          <w:color w:val="000000"/>
          <w:sz w:val="28"/>
        </w:rPr>
        <w:t>
   226     Қазақстан Республикасының Денсаулық сақтау       222997
</w:t>
      </w:r>
      <w:r>
        <w:br/>
      </w:r>
      <w:r>
        <w:rPr>
          <w:rFonts w:ascii="Times New Roman"/>
          <w:b w:val="false"/>
          <w:i w:val="false"/>
          <w:color w:val="000000"/>
          <w:sz w:val="28"/>
        </w:rPr>
        <w:t>
           министрлiгi
</w:t>
      </w:r>
      <w:r>
        <w:br/>
      </w:r>
      <w:r>
        <w:rPr>
          <w:rFonts w:ascii="Times New Roman"/>
          <w:b w:val="false"/>
          <w:i w:val="false"/>
          <w:color w:val="000000"/>
          <w:sz w:val="28"/>
        </w:rPr>
        <w:t>
      014  Мемлекеттік денсаулық сақтау ұйымдары            222997
</w:t>
      </w:r>
      <w:r>
        <w:br/>
      </w:r>
      <w:r>
        <w:rPr>
          <w:rFonts w:ascii="Times New Roman"/>
          <w:b w:val="false"/>
          <w:i w:val="false"/>
          <w:color w:val="000000"/>
          <w:sz w:val="28"/>
        </w:rPr>
        <w:t>
           кадрларының біліктілігін арттыру және
</w:t>
      </w:r>
      <w:r>
        <w:br/>
      </w:r>
      <w:r>
        <w:rPr>
          <w:rFonts w:ascii="Times New Roman"/>
          <w:b w:val="false"/>
          <w:i w:val="false"/>
          <w:color w:val="000000"/>
          <w:sz w:val="28"/>
        </w:rPr>
        <w:t>
           қайта даярлау
</w:t>
      </w:r>
      <w:r>
        <w:br/>
      </w:r>
      <w:r>
        <w:rPr>
          <w:rFonts w:ascii="Times New Roman"/>
          <w:b w:val="false"/>
          <w:i w:val="false"/>
          <w:color w:val="000000"/>
          <w:sz w:val="28"/>
        </w:rPr>
        <w:t>
   501     Қазақстан Республикасының Жоғарғы Соты            51142
</w:t>
      </w:r>
      <w:r>
        <w:br/>
      </w:r>
      <w:r>
        <w:rPr>
          <w:rFonts w:ascii="Times New Roman"/>
          <w:b w:val="false"/>
          <w:i w:val="false"/>
          <w:color w:val="000000"/>
          <w:sz w:val="28"/>
        </w:rPr>
        <w:t>
      003  Судьялар мен сот жүйесіндегі қызметкерлердің
</w:t>
      </w:r>
      <w:r>
        <w:br/>
      </w:r>
      <w:r>
        <w:rPr>
          <w:rFonts w:ascii="Times New Roman"/>
          <w:b w:val="false"/>
          <w:i w:val="false"/>
          <w:color w:val="000000"/>
          <w:sz w:val="28"/>
        </w:rPr>
        <w:t>
           бiлiктiлiгiн дайындау мен арттыру                 51142
</w:t>
      </w:r>
      <w:r>
        <w:br/>
      </w:r>
      <w:r>
        <w:rPr>
          <w:rFonts w:ascii="Times New Roman"/>
          <w:b w:val="false"/>
          <w:i w:val="false"/>
          <w:color w:val="000000"/>
          <w:sz w:val="28"/>
        </w:rPr>
        <w:t>
   608     Қазақстан Республикасының Мемлекеттiк қызмет      53376
</w:t>
      </w:r>
      <w:r>
        <w:br/>
      </w:r>
      <w:r>
        <w:rPr>
          <w:rFonts w:ascii="Times New Roman"/>
          <w:b w:val="false"/>
          <w:i w:val="false"/>
          <w:color w:val="000000"/>
          <w:sz w:val="28"/>
        </w:rPr>
        <w:t>
           iстерi жөнiндегi агенттiгi
</w:t>
      </w:r>
      <w:r>
        <w:br/>
      </w:r>
      <w:r>
        <w:rPr>
          <w:rFonts w:ascii="Times New Roman"/>
          <w:b w:val="false"/>
          <w:i w:val="false"/>
          <w:color w:val="000000"/>
          <w:sz w:val="28"/>
        </w:rPr>
        <w:t>
      004  Мемлекеттік қызметшілерді даярлау, қайта даярлау  53376
</w:t>
      </w:r>
      <w:r>
        <w:br/>
      </w:r>
      <w:r>
        <w:rPr>
          <w:rFonts w:ascii="Times New Roman"/>
          <w:b w:val="false"/>
          <w:i w:val="false"/>
          <w:color w:val="000000"/>
          <w:sz w:val="28"/>
        </w:rPr>
        <w:t>
           және бiлiктiлiгiн арттыру
</w:t>
      </w:r>
      <w:r>
        <w:br/>
      </w:r>
      <w:r>
        <w:rPr>
          <w:rFonts w:ascii="Times New Roman"/>
          <w:b w:val="false"/>
          <w:i w:val="false"/>
          <w:color w:val="000000"/>
          <w:sz w:val="28"/>
        </w:rPr>
        <w:t>
 06        Жоғарғы және жоғарғы оқу орнынан               17313695
</w:t>
      </w:r>
      <w:r>
        <w:br/>
      </w:r>
      <w:r>
        <w:rPr>
          <w:rFonts w:ascii="Times New Roman"/>
          <w:b w:val="false"/>
          <w:i w:val="false"/>
          <w:color w:val="000000"/>
          <w:sz w:val="28"/>
        </w:rPr>
        <w:t>
           кейін кәсіби білім беру
</w:t>
      </w:r>
      <w:r>
        <w:br/>
      </w:r>
      <w:r>
        <w:rPr>
          <w:rFonts w:ascii="Times New Roman"/>
          <w:b w:val="false"/>
          <w:i w:val="false"/>
          <w:color w:val="000000"/>
          <w:sz w:val="28"/>
        </w:rPr>
        <w:t>
   201     Қазақстан Республикасының Ішкi iстер            1222488
</w:t>
      </w:r>
      <w:r>
        <w:br/>
      </w:r>
      <w:r>
        <w:rPr>
          <w:rFonts w:ascii="Times New Roman"/>
          <w:b w:val="false"/>
          <w:i w:val="false"/>
          <w:color w:val="000000"/>
          <w:sz w:val="28"/>
        </w:rPr>
        <w:t>
           министрлігі
</w:t>
      </w:r>
      <w:r>
        <w:br/>
      </w:r>
      <w:r>
        <w:rPr>
          <w:rFonts w:ascii="Times New Roman"/>
          <w:b w:val="false"/>
          <w:i w:val="false"/>
          <w:color w:val="000000"/>
          <w:sz w:val="28"/>
        </w:rPr>
        <w:t>
      012  Жоғары кәсіби білімді мамандарды даярлау        1222488
</w:t>
      </w:r>
      <w:r>
        <w:br/>
      </w:r>
      <w:r>
        <w:rPr>
          <w:rFonts w:ascii="Times New Roman"/>
          <w:b w:val="false"/>
          <w:i w:val="false"/>
          <w:color w:val="000000"/>
          <w:sz w:val="28"/>
        </w:rPr>
        <w:t>
   208     Қазақстан Республикасының Қорғаныс министрлiгi  3067341
</w:t>
      </w:r>
      <w:r>
        <w:br/>
      </w:r>
      <w:r>
        <w:rPr>
          <w:rFonts w:ascii="Times New Roman"/>
          <w:b w:val="false"/>
          <w:i w:val="false"/>
          <w:color w:val="000000"/>
          <w:sz w:val="28"/>
        </w:rPr>
        <w:t>
      011  Жоғары және жоғарғы оқу орнынан кейінгі         3067341
</w:t>
      </w:r>
      <w:r>
        <w:br/>
      </w:r>
      <w:r>
        <w:rPr>
          <w:rFonts w:ascii="Times New Roman"/>
          <w:b w:val="false"/>
          <w:i w:val="false"/>
          <w:color w:val="000000"/>
          <w:sz w:val="28"/>
        </w:rPr>
        <w:t>
           кәсіби білімді мамандар даярлау
</w:t>
      </w:r>
      <w:r>
        <w:br/>
      </w:r>
      <w:r>
        <w:rPr>
          <w:rFonts w:ascii="Times New Roman"/>
          <w:b w:val="false"/>
          <w:i w:val="false"/>
          <w:color w:val="000000"/>
          <w:sz w:val="28"/>
        </w:rPr>
        <w:t>
       100 Жоғары және жоғары оқу орнынан кейінгі кәсіби   1875916
</w:t>
      </w:r>
      <w:r>
        <w:br/>
      </w:r>
      <w:r>
        <w:rPr>
          <w:rFonts w:ascii="Times New Roman"/>
          <w:b w:val="false"/>
          <w:i w:val="false"/>
          <w:color w:val="000000"/>
          <w:sz w:val="28"/>
        </w:rPr>
        <w:t>
           білімді мамандар даярлау
</w:t>
      </w:r>
      <w:r>
        <w:br/>
      </w:r>
      <w:r>
        <w:rPr>
          <w:rFonts w:ascii="Times New Roman"/>
          <w:b w:val="false"/>
          <w:i w:val="false"/>
          <w:color w:val="000000"/>
          <w:sz w:val="28"/>
        </w:rPr>
        <w:t>
       101 Полигондарды жалға беру туралы мемлекетаралық   1191425
</w:t>
      </w:r>
      <w:r>
        <w:br/>
      </w:r>
      <w:r>
        <w:rPr>
          <w:rFonts w:ascii="Times New Roman"/>
          <w:b w:val="false"/>
          <w:i w:val="false"/>
          <w:color w:val="000000"/>
          <w:sz w:val="28"/>
        </w:rPr>
        <w:t>
           келісім-шартына сәйкес мамандарды даярлау
</w:t>
      </w:r>
      <w:r>
        <w:br/>
      </w:r>
      <w:r>
        <w:rPr>
          <w:rFonts w:ascii="Times New Roman"/>
          <w:b w:val="false"/>
          <w:i w:val="false"/>
          <w:color w:val="000000"/>
          <w:sz w:val="28"/>
        </w:rPr>
        <w:t>
   225     Қазақстан Республикасының Бiлiм және ғылым     10885918
</w:t>
      </w:r>
      <w:r>
        <w:br/>
      </w:r>
      <w:r>
        <w:rPr>
          <w:rFonts w:ascii="Times New Roman"/>
          <w:b w:val="false"/>
          <w:i w:val="false"/>
          <w:color w:val="000000"/>
          <w:sz w:val="28"/>
        </w:rPr>
        <w:t>
           министрлiгi
</w:t>
      </w:r>
      <w:r>
        <w:br/>
      </w:r>
      <w:r>
        <w:rPr>
          <w:rFonts w:ascii="Times New Roman"/>
          <w:b w:val="false"/>
          <w:i w:val="false"/>
          <w:color w:val="000000"/>
          <w:sz w:val="28"/>
        </w:rPr>
        <w:t>
      020  Жоғары және жоғары оқу орнынан кейінгі         10868336
</w:t>
      </w:r>
      <w:r>
        <w:br/>
      </w:r>
      <w:r>
        <w:rPr>
          <w:rFonts w:ascii="Times New Roman"/>
          <w:b w:val="false"/>
          <w:i w:val="false"/>
          <w:color w:val="000000"/>
          <w:sz w:val="28"/>
        </w:rPr>
        <w:t>
           кәсіптік білімді мамандар даярлау
</w:t>
      </w:r>
      <w:r>
        <w:br/>
      </w:r>
      <w:r>
        <w:rPr>
          <w:rFonts w:ascii="Times New Roman"/>
          <w:b w:val="false"/>
          <w:i w:val="false"/>
          <w:color w:val="000000"/>
          <w:sz w:val="28"/>
        </w:rPr>
        <w:t>
       100 Мемлекеттік білім беру гранты бойынша           7294183
</w:t>
      </w:r>
      <w:r>
        <w:br/>
      </w:r>
      <w:r>
        <w:rPr>
          <w:rFonts w:ascii="Times New Roman"/>
          <w:b w:val="false"/>
          <w:i w:val="false"/>
          <w:color w:val="000000"/>
          <w:sz w:val="28"/>
        </w:rPr>
        <w:t>
           мамандар даярлау
</w:t>
      </w:r>
      <w:r>
        <w:br/>
      </w:r>
      <w:r>
        <w:rPr>
          <w:rFonts w:ascii="Times New Roman"/>
          <w:b w:val="false"/>
          <w:i w:val="false"/>
          <w:color w:val="000000"/>
          <w:sz w:val="28"/>
        </w:rPr>
        <w:t>
       101 Жоғары оқу орындарының студенттерін             1304500
</w:t>
      </w:r>
      <w:r>
        <w:br/>
      </w:r>
      <w:r>
        <w:rPr>
          <w:rFonts w:ascii="Times New Roman"/>
          <w:b w:val="false"/>
          <w:i w:val="false"/>
          <w:color w:val="000000"/>
          <w:sz w:val="28"/>
        </w:rPr>
        <w:t>
           стипендиямен қамтамасыз ету
</w:t>
      </w:r>
      <w:r>
        <w:br/>
      </w:r>
      <w:r>
        <w:rPr>
          <w:rFonts w:ascii="Times New Roman"/>
          <w:b w:val="false"/>
          <w:i w:val="false"/>
          <w:color w:val="000000"/>
          <w:sz w:val="28"/>
        </w:rPr>
        <w:t>
       102 Ғылыми және ғылыми-педагогикалық кадрлар         352040
</w:t>
      </w:r>
      <w:r>
        <w:br/>
      </w:r>
      <w:r>
        <w:rPr>
          <w:rFonts w:ascii="Times New Roman"/>
          <w:b w:val="false"/>
          <w:i w:val="false"/>
          <w:color w:val="000000"/>
          <w:sz w:val="28"/>
        </w:rPr>
        <w:t>
           даярлау
</w:t>
      </w:r>
      <w:r>
        <w:br/>
      </w:r>
      <w:r>
        <w:rPr>
          <w:rFonts w:ascii="Times New Roman"/>
          <w:b w:val="false"/>
          <w:i w:val="false"/>
          <w:color w:val="000000"/>
          <w:sz w:val="28"/>
        </w:rPr>
        <w:t>
       103 Ғылыми және ғылыми-педагогикалық кадрларды       462172
</w:t>
      </w:r>
      <w:r>
        <w:br/>
      </w:r>
      <w:r>
        <w:rPr>
          <w:rFonts w:ascii="Times New Roman"/>
          <w:b w:val="false"/>
          <w:i w:val="false"/>
          <w:color w:val="000000"/>
          <w:sz w:val="28"/>
        </w:rPr>
        <w:t>
           стипендиямен қамтамасыз ету
</w:t>
      </w:r>
      <w:r>
        <w:br/>
      </w:r>
      <w:r>
        <w:rPr>
          <w:rFonts w:ascii="Times New Roman"/>
          <w:b w:val="false"/>
          <w:i w:val="false"/>
          <w:color w:val="000000"/>
          <w:sz w:val="28"/>
        </w:rPr>
        <w:t>
       104 Құрманғазы атындағы Қазақ ұлттық                 226899
</w:t>
      </w:r>
      <w:r>
        <w:br/>
      </w:r>
      <w:r>
        <w:rPr>
          <w:rFonts w:ascii="Times New Roman"/>
          <w:b w:val="false"/>
          <w:i w:val="false"/>
          <w:color w:val="000000"/>
          <w:sz w:val="28"/>
        </w:rPr>
        <w:t>
           консерваториясында мамандар даярлау
</w:t>
      </w:r>
      <w:r>
        <w:br/>
      </w:r>
      <w:r>
        <w:rPr>
          <w:rFonts w:ascii="Times New Roman"/>
          <w:b w:val="false"/>
          <w:i w:val="false"/>
          <w:color w:val="000000"/>
          <w:sz w:val="28"/>
        </w:rPr>
        <w:t>
       105 Қазақстан Республикасының Білім және ғылым       349477
</w:t>
      </w:r>
      <w:r>
        <w:br/>
      </w:r>
      <w:r>
        <w:rPr>
          <w:rFonts w:ascii="Times New Roman"/>
          <w:b w:val="false"/>
          <w:i w:val="false"/>
          <w:color w:val="000000"/>
          <w:sz w:val="28"/>
        </w:rPr>
        <w:t>
           министрлігінің жоғары оқу орындарының әскери
</w:t>
      </w:r>
      <w:r>
        <w:br/>
      </w:r>
      <w:r>
        <w:rPr>
          <w:rFonts w:ascii="Times New Roman"/>
          <w:b w:val="false"/>
          <w:i w:val="false"/>
          <w:color w:val="000000"/>
          <w:sz w:val="28"/>
        </w:rPr>
        <w:t>
           кафедраларында офицерлер даярлау
</w:t>
      </w:r>
      <w:r>
        <w:br/>
      </w:r>
      <w:r>
        <w:rPr>
          <w:rFonts w:ascii="Times New Roman"/>
          <w:b w:val="false"/>
          <w:i w:val="false"/>
          <w:color w:val="000000"/>
          <w:sz w:val="28"/>
        </w:rPr>
        <w:t>
       106 "Болашақ" бағдарламасы шеңберінде шетелдегі      408233
</w:t>
      </w:r>
      <w:r>
        <w:br/>
      </w:r>
      <w:r>
        <w:rPr>
          <w:rFonts w:ascii="Times New Roman"/>
          <w:b w:val="false"/>
          <w:i w:val="false"/>
          <w:color w:val="000000"/>
          <w:sz w:val="28"/>
        </w:rPr>
        <w:t>
           жоғары оқу орындарында мамандар даярлау
</w:t>
      </w:r>
      <w:r>
        <w:br/>
      </w:r>
      <w:r>
        <w:rPr>
          <w:rFonts w:ascii="Times New Roman"/>
          <w:b w:val="false"/>
          <w:i w:val="false"/>
          <w:color w:val="000000"/>
          <w:sz w:val="28"/>
        </w:rPr>
        <w:t>
       107 Мемлекеттік жоғары оқу орындарын күрделі жөндеу  416079
</w:t>
      </w:r>
      <w:r>
        <w:br/>
      </w:r>
      <w:r>
        <w:rPr>
          <w:rFonts w:ascii="Times New Roman"/>
          <w:b w:val="false"/>
          <w:i w:val="false"/>
          <w:color w:val="000000"/>
          <w:sz w:val="28"/>
        </w:rPr>
        <w:t>
       108 Студенттердің жоғары оқу орындарында оқуды        32053
</w:t>
      </w:r>
      <w:r>
        <w:br/>
      </w:r>
      <w:r>
        <w:rPr>
          <w:rFonts w:ascii="Times New Roman"/>
          <w:b w:val="false"/>
          <w:i w:val="false"/>
          <w:color w:val="000000"/>
          <w:sz w:val="28"/>
        </w:rPr>
        <w:t>
           аяқтауы
</w:t>
      </w:r>
      <w:r>
        <w:br/>
      </w:r>
      <w:r>
        <w:rPr>
          <w:rFonts w:ascii="Times New Roman"/>
          <w:b w:val="false"/>
          <w:i w:val="false"/>
          <w:color w:val="000000"/>
          <w:sz w:val="28"/>
        </w:rPr>
        <w:t>
       109 Жоғары оқу орындарында оқу аяқтайтын               2700
</w:t>
      </w:r>
      <w:r>
        <w:br/>
      </w:r>
      <w:r>
        <w:rPr>
          <w:rFonts w:ascii="Times New Roman"/>
          <w:b w:val="false"/>
          <w:i w:val="false"/>
          <w:color w:val="000000"/>
          <w:sz w:val="28"/>
        </w:rPr>
        <w:t>
           студенттерді стипендиямен қамтамасыз ету
</w:t>
      </w:r>
      <w:r>
        <w:br/>
      </w:r>
      <w:r>
        <w:rPr>
          <w:rFonts w:ascii="Times New Roman"/>
          <w:b w:val="false"/>
          <w:i w:val="false"/>
          <w:color w:val="000000"/>
          <w:sz w:val="28"/>
        </w:rPr>
        <w:t>
       110 Жоғары оқу орындарының үшін оқулықтарды сатып     20000
</w:t>
      </w:r>
      <w:r>
        <w:br/>
      </w:r>
      <w:r>
        <w:rPr>
          <w:rFonts w:ascii="Times New Roman"/>
          <w:b w:val="false"/>
          <w:i w:val="false"/>
          <w:color w:val="000000"/>
          <w:sz w:val="28"/>
        </w:rPr>
        <w:t>
           алу және даярлау
</w:t>
      </w:r>
      <w:r>
        <w:br/>
      </w:r>
      <w:r>
        <w:rPr>
          <w:rFonts w:ascii="Times New Roman"/>
          <w:b w:val="false"/>
          <w:i w:val="false"/>
          <w:color w:val="000000"/>
          <w:sz w:val="28"/>
        </w:rPr>
        <w:t>
      021  Жоғары кәсіби білімді мамандар даярлауда          17582
</w:t>
      </w:r>
      <w:r>
        <w:br/>
      </w:r>
      <w:r>
        <w:rPr>
          <w:rFonts w:ascii="Times New Roman"/>
          <w:b w:val="false"/>
          <w:i w:val="false"/>
          <w:color w:val="000000"/>
          <w:sz w:val="28"/>
        </w:rPr>
        <w:t>
           мемлекеттік кредит беруді ұйымдастыру
</w:t>
      </w:r>
      <w:r>
        <w:br/>
      </w:r>
      <w:r>
        <w:rPr>
          <w:rFonts w:ascii="Times New Roman"/>
          <w:b w:val="false"/>
          <w:i w:val="false"/>
          <w:color w:val="000000"/>
          <w:sz w:val="28"/>
        </w:rPr>
        <w:t>
   226     Қазақстан Республикасының Денсаулық сақтау      1842173
</w:t>
      </w:r>
      <w:r>
        <w:br/>
      </w:r>
      <w:r>
        <w:rPr>
          <w:rFonts w:ascii="Times New Roman"/>
          <w:b w:val="false"/>
          <w:i w:val="false"/>
          <w:color w:val="000000"/>
          <w:sz w:val="28"/>
        </w:rPr>
        <w:t>
           министрлiгi
</w:t>
      </w:r>
      <w:r>
        <w:br/>
      </w:r>
      <w:r>
        <w:rPr>
          <w:rFonts w:ascii="Times New Roman"/>
          <w:b w:val="false"/>
          <w:i w:val="false"/>
          <w:color w:val="000000"/>
          <w:sz w:val="28"/>
        </w:rPr>
        <w:t>
      003  Жоғары және жоғары оқу орнынан кейінгі          1842173
</w:t>
      </w:r>
      <w:r>
        <w:br/>
      </w:r>
      <w:r>
        <w:rPr>
          <w:rFonts w:ascii="Times New Roman"/>
          <w:b w:val="false"/>
          <w:i w:val="false"/>
          <w:color w:val="000000"/>
          <w:sz w:val="28"/>
        </w:rPr>
        <w:t>
           кәсіптік білімді мамандар даярлау
</w:t>
      </w:r>
      <w:r>
        <w:br/>
      </w:r>
      <w:r>
        <w:rPr>
          <w:rFonts w:ascii="Times New Roman"/>
          <w:b w:val="false"/>
          <w:i w:val="false"/>
          <w:color w:val="000000"/>
          <w:sz w:val="28"/>
        </w:rPr>
        <w:t>
       100 Мемлекеттік білім беру гранты бойынша            943634
</w:t>
      </w:r>
      <w:r>
        <w:br/>
      </w:r>
      <w:r>
        <w:rPr>
          <w:rFonts w:ascii="Times New Roman"/>
          <w:b w:val="false"/>
          <w:i w:val="false"/>
          <w:color w:val="000000"/>
          <w:sz w:val="28"/>
        </w:rPr>
        <w:t>
           мамандар даярлау
</w:t>
      </w:r>
      <w:r>
        <w:br/>
      </w:r>
      <w:r>
        <w:rPr>
          <w:rFonts w:ascii="Times New Roman"/>
          <w:b w:val="false"/>
          <w:i w:val="false"/>
          <w:color w:val="000000"/>
          <w:sz w:val="28"/>
        </w:rPr>
        <w:t>
       101 Қазақстан Республикасының Денсаулық сақтау        23780
</w:t>
      </w:r>
      <w:r>
        <w:br/>
      </w:r>
      <w:r>
        <w:rPr>
          <w:rFonts w:ascii="Times New Roman"/>
          <w:b w:val="false"/>
          <w:i w:val="false"/>
          <w:color w:val="000000"/>
          <w:sz w:val="28"/>
        </w:rPr>
        <w:t>
           министрлігінің жоғары оқу орындарының әскери
</w:t>
      </w:r>
      <w:r>
        <w:br/>
      </w:r>
      <w:r>
        <w:rPr>
          <w:rFonts w:ascii="Times New Roman"/>
          <w:b w:val="false"/>
          <w:i w:val="false"/>
          <w:color w:val="000000"/>
          <w:sz w:val="28"/>
        </w:rPr>
        <w:t>
           кафедраларында офицерлер даярлау
</w:t>
      </w:r>
      <w:r>
        <w:br/>
      </w:r>
      <w:r>
        <w:rPr>
          <w:rFonts w:ascii="Times New Roman"/>
          <w:b w:val="false"/>
          <w:i w:val="false"/>
          <w:color w:val="000000"/>
          <w:sz w:val="28"/>
        </w:rPr>
        <w:t>
       102 Жоғары оқу орындарының студенттерін              167670
</w:t>
      </w:r>
      <w:r>
        <w:br/>
      </w:r>
      <w:r>
        <w:rPr>
          <w:rFonts w:ascii="Times New Roman"/>
          <w:b w:val="false"/>
          <w:i w:val="false"/>
          <w:color w:val="000000"/>
          <w:sz w:val="28"/>
        </w:rPr>
        <w:t>
           стипендиямен қамтамасыз ету
</w:t>
      </w:r>
      <w:r>
        <w:br/>
      </w:r>
      <w:r>
        <w:rPr>
          <w:rFonts w:ascii="Times New Roman"/>
          <w:b w:val="false"/>
          <w:i w:val="false"/>
          <w:color w:val="000000"/>
          <w:sz w:val="28"/>
        </w:rPr>
        <w:t>
       103 Ғылыми кадрлар даярлау                            25936
</w:t>
      </w:r>
      <w:r>
        <w:br/>
      </w:r>
      <w:r>
        <w:rPr>
          <w:rFonts w:ascii="Times New Roman"/>
          <w:b w:val="false"/>
          <w:i w:val="false"/>
          <w:color w:val="000000"/>
          <w:sz w:val="28"/>
        </w:rPr>
        <w:t>
       104 Ғылыми кадрларды стипендиямен қамтамасыз ету      62605
</w:t>
      </w:r>
      <w:r>
        <w:br/>
      </w:r>
      <w:r>
        <w:rPr>
          <w:rFonts w:ascii="Times New Roman"/>
          <w:b w:val="false"/>
          <w:i w:val="false"/>
          <w:color w:val="000000"/>
          <w:sz w:val="28"/>
        </w:rPr>
        <w:t>
       105 Мемлекеттік жоғары оқу орындарын күрделі жөндеу  296776
</w:t>
      </w:r>
      <w:r>
        <w:br/>
      </w:r>
      <w:r>
        <w:rPr>
          <w:rFonts w:ascii="Times New Roman"/>
          <w:b w:val="false"/>
          <w:i w:val="false"/>
          <w:color w:val="000000"/>
          <w:sz w:val="28"/>
        </w:rPr>
        <w:t>
       106 Студенттердің жоғары оқу орындарында оқуды       271187
</w:t>
      </w:r>
      <w:r>
        <w:br/>
      </w:r>
      <w:r>
        <w:rPr>
          <w:rFonts w:ascii="Times New Roman"/>
          <w:b w:val="false"/>
          <w:i w:val="false"/>
          <w:color w:val="000000"/>
          <w:sz w:val="28"/>
        </w:rPr>
        <w:t>
           аяқтауы
</w:t>
      </w:r>
      <w:r>
        <w:br/>
      </w:r>
      <w:r>
        <w:rPr>
          <w:rFonts w:ascii="Times New Roman"/>
          <w:b w:val="false"/>
          <w:i w:val="false"/>
          <w:color w:val="000000"/>
          <w:sz w:val="28"/>
        </w:rPr>
        <w:t>
       107 Жоғары оқу орындарында оқу аяқтайтын              50585
</w:t>
      </w:r>
      <w:r>
        <w:br/>
      </w:r>
      <w:r>
        <w:rPr>
          <w:rFonts w:ascii="Times New Roman"/>
          <w:b w:val="false"/>
          <w:i w:val="false"/>
          <w:color w:val="000000"/>
          <w:sz w:val="28"/>
        </w:rPr>
        <w:t>
           студенттерді стипендиямен қамтамасыз ету 
</w:t>
      </w:r>
      <w:r>
        <w:br/>
      </w:r>
      <w:r>
        <w:rPr>
          <w:rFonts w:ascii="Times New Roman"/>
          <w:b w:val="false"/>
          <w:i w:val="false"/>
          <w:color w:val="000000"/>
          <w:sz w:val="28"/>
        </w:rPr>
        <w:t>
   308     Қазақстан Республикасының Төтенше жағдайлар      148510
</w:t>
      </w:r>
      <w:r>
        <w:br/>
      </w:r>
      <w:r>
        <w:rPr>
          <w:rFonts w:ascii="Times New Roman"/>
          <w:b w:val="false"/>
          <w:i w:val="false"/>
          <w:color w:val="000000"/>
          <w:sz w:val="28"/>
        </w:rPr>
        <w:t>
           жөнiндегi агенттiгi
</w:t>
      </w:r>
      <w:r>
        <w:br/>
      </w:r>
      <w:r>
        <w:rPr>
          <w:rFonts w:ascii="Times New Roman"/>
          <w:b w:val="false"/>
          <w:i w:val="false"/>
          <w:color w:val="000000"/>
          <w:sz w:val="28"/>
        </w:rPr>
        <w:t>
      006  Жоғары кәсіптік білімді мамандар даярлау         148510
</w:t>
      </w:r>
      <w:r>
        <w:br/>
      </w:r>
      <w:r>
        <w:rPr>
          <w:rFonts w:ascii="Times New Roman"/>
          <w:b w:val="false"/>
          <w:i w:val="false"/>
          <w:color w:val="000000"/>
          <w:sz w:val="28"/>
        </w:rPr>
        <w:t>
   618     Қазақстан Республикасының Экономикалық және      147265
</w:t>
      </w:r>
      <w:r>
        <w:br/>
      </w:r>
      <w:r>
        <w:rPr>
          <w:rFonts w:ascii="Times New Roman"/>
          <w:b w:val="false"/>
          <w:i w:val="false"/>
          <w:color w:val="000000"/>
          <w:sz w:val="28"/>
        </w:rPr>
        <w:t>
           сыбайлас жемқорлық қылмысқа қарсы күрес
</w:t>
      </w:r>
      <w:r>
        <w:br/>
      </w:r>
      <w:r>
        <w:rPr>
          <w:rFonts w:ascii="Times New Roman"/>
          <w:b w:val="false"/>
          <w:i w:val="false"/>
          <w:color w:val="000000"/>
          <w:sz w:val="28"/>
        </w:rPr>
        <w:t>
           жөніндегі агенттігі (қаржы полициясы)
</w:t>
      </w:r>
      <w:r>
        <w:br/>
      </w:r>
      <w:r>
        <w:rPr>
          <w:rFonts w:ascii="Times New Roman"/>
          <w:b w:val="false"/>
          <w:i w:val="false"/>
          <w:color w:val="000000"/>
          <w:sz w:val="28"/>
        </w:rPr>
        <w:t>
      004  Жоғары кәсіптік білімді мамандар даярлау         147265
</w:t>
      </w:r>
      <w:r>
        <w:br/>
      </w:r>
      <w:r>
        <w:rPr>
          <w:rFonts w:ascii="Times New Roman"/>
          <w:b w:val="false"/>
          <w:i w:val="false"/>
          <w:color w:val="000000"/>
          <w:sz w:val="28"/>
        </w:rPr>
        <w:t>
 09        Білім беру саласындағы өзге де қызметтер       10067950
</w:t>
      </w:r>
      <w:r>
        <w:br/>
      </w:r>
      <w:r>
        <w:rPr>
          <w:rFonts w:ascii="Times New Roman"/>
          <w:b w:val="false"/>
          <w:i w:val="false"/>
          <w:color w:val="000000"/>
          <w:sz w:val="28"/>
        </w:rPr>
        <w:t>
   201     Қазақстан Республикасының Ішкi iстер              76400
</w:t>
      </w:r>
      <w:r>
        <w:br/>
      </w:r>
      <w:r>
        <w:rPr>
          <w:rFonts w:ascii="Times New Roman"/>
          <w:b w:val="false"/>
          <w:i w:val="false"/>
          <w:color w:val="000000"/>
          <w:sz w:val="28"/>
        </w:rPr>
        <w:t>
           министрлігі
</w:t>
      </w:r>
      <w:r>
        <w:br/>
      </w:r>
      <w:r>
        <w:rPr>
          <w:rFonts w:ascii="Times New Roman"/>
          <w:b w:val="false"/>
          <w:i w:val="false"/>
          <w:color w:val="000000"/>
          <w:sz w:val="28"/>
        </w:rPr>
        <w:t>
      013  Жоғары білім беру объектілерін салу және          76400
</w:t>
      </w:r>
      <w:r>
        <w:br/>
      </w:r>
      <w:r>
        <w:rPr>
          <w:rFonts w:ascii="Times New Roman"/>
          <w:b w:val="false"/>
          <w:i w:val="false"/>
          <w:color w:val="000000"/>
          <w:sz w:val="28"/>
        </w:rPr>
        <w:t>
           қайта жаңарту
</w:t>
      </w:r>
      <w:r>
        <w:br/>
      </w:r>
      <w:r>
        <w:rPr>
          <w:rFonts w:ascii="Times New Roman"/>
          <w:b w:val="false"/>
          <w:i w:val="false"/>
          <w:color w:val="000000"/>
          <w:sz w:val="28"/>
        </w:rPr>
        <w:t>
   225     Қазақстан Республикасының Бiлiм және ғылым      9988782
</w:t>
      </w:r>
      <w:r>
        <w:br/>
      </w:r>
      <w:r>
        <w:rPr>
          <w:rFonts w:ascii="Times New Roman"/>
          <w:b w:val="false"/>
          <w:i w:val="false"/>
          <w:color w:val="000000"/>
          <w:sz w:val="28"/>
        </w:rPr>
        <w:t>
           министрлiгi
</w:t>
      </w:r>
      <w:r>
        <w:br/>
      </w:r>
      <w:r>
        <w:rPr>
          <w:rFonts w:ascii="Times New Roman"/>
          <w:b w:val="false"/>
          <w:i w:val="false"/>
          <w:color w:val="000000"/>
          <w:sz w:val="28"/>
        </w:rPr>
        <w:t>
      001  Білім және ғылым саласындағы уәкілетті           324940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001 Орталық органның аппараты                        266323
</w:t>
      </w:r>
      <w:r>
        <w:br/>
      </w:r>
      <w:r>
        <w:rPr>
          <w:rFonts w:ascii="Times New Roman"/>
          <w:b w:val="false"/>
          <w:i w:val="false"/>
          <w:color w:val="000000"/>
          <w:sz w:val="28"/>
        </w:rPr>
        <w:t>
       007 Мемлекеттік қызметшілердің біліктілігін             822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9758
</w:t>
      </w:r>
      <w:r>
        <w:br/>
      </w:r>
      <w:r>
        <w:rPr>
          <w:rFonts w:ascii="Times New Roman"/>
          <w:b w:val="false"/>
          <w:i w:val="false"/>
          <w:color w:val="000000"/>
          <w:sz w:val="28"/>
        </w:rPr>
        <w:t>
           жарақтандыру
</w:t>
      </w:r>
      <w:r>
        <w:br/>
      </w:r>
      <w:r>
        <w:rPr>
          <w:rFonts w:ascii="Times New Roman"/>
          <w:b w:val="false"/>
          <w:i w:val="false"/>
          <w:color w:val="000000"/>
          <w:sz w:val="28"/>
        </w:rPr>
        <w:t>
       100 Ғылыми кадрларды аттестациялау                    24177
</w:t>
      </w:r>
      <w:r>
        <w:br/>
      </w:r>
      <w:r>
        <w:rPr>
          <w:rFonts w:ascii="Times New Roman"/>
          <w:b w:val="false"/>
          <w:i w:val="false"/>
          <w:color w:val="000000"/>
          <w:sz w:val="28"/>
        </w:rPr>
        <w:t>
       101 Білім беру ұйымдарын мемлекеттік аттестаттау      23860
</w:t>
      </w:r>
      <w:r>
        <w:br/>
      </w:r>
      <w:r>
        <w:rPr>
          <w:rFonts w:ascii="Times New Roman"/>
          <w:b w:val="false"/>
          <w:i w:val="false"/>
          <w:color w:val="000000"/>
          <w:sz w:val="28"/>
        </w:rPr>
        <w:t>
           және аралық аттестаттау жүргізу кезінде білім
</w:t>
      </w:r>
      <w:r>
        <w:br/>
      </w:r>
      <w:r>
        <w:rPr>
          <w:rFonts w:ascii="Times New Roman"/>
          <w:b w:val="false"/>
          <w:i w:val="false"/>
          <w:color w:val="000000"/>
          <w:sz w:val="28"/>
        </w:rPr>
        <w:t>
           алушыларды тестілеуді ұйымдастыру
</w:t>
      </w:r>
      <w:r>
        <w:br/>
      </w:r>
      <w:r>
        <w:rPr>
          <w:rFonts w:ascii="Times New Roman"/>
          <w:b w:val="false"/>
          <w:i w:val="false"/>
          <w:color w:val="000000"/>
          <w:sz w:val="28"/>
        </w:rPr>
        <w:t>
      008  Білім беру ұйымдары үшін оқулықтар мен оқу       317739
</w:t>
      </w:r>
      <w:r>
        <w:br/>
      </w:r>
      <w:r>
        <w:rPr>
          <w:rFonts w:ascii="Times New Roman"/>
          <w:b w:val="false"/>
          <w:i w:val="false"/>
          <w:color w:val="000000"/>
          <w:sz w:val="28"/>
        </w:rPr>
        <w:t>
           әдістемелік кешендерін әзірлеу және тәжірибеден
</w:t>
      </w:r>
      <w:r>
        <w:br/>
      </w:r>
      <w:r>
        <w:rPr>
          <w:rFonts w:ascii="Times New Roman"/>
          <w:b w:val="false"/>
          <w:i w:val="false"/>
          <w:color w:val="000000"/>
          <w:sz w:val="28"/>
        </w:rPr>
        <w:t>
           өткізу, білім беру саласында қызмет көрсететін
</w:t>
      </w:r>
      <w:r>
        <w:br/>
      </w:r>
      <w:r>
        <w:rPr>
          <w:rFonts w:ascii="Times New Roman"/>
          <w:b w:val="false"/>
          <w:i w:val="false"/>
          <w:color w:val="000000"/>
          <w:sz w:val="28"/>
        </w:rPr>
        <w:t>
           республикалық ұйымдар және шетелдегі қазақ
</w:t>
      </w:r>
      <w:r>
        <w:br/>
      </w:r>
      <w:r>
        <w:rPr>
          <w:rFonts w:ascii="Times New Roman"/>
          <w:b w:val="false"/>
          <w:i w:val="false"/>
          <w:color w:val="000000"/>
          <w:sz w:val="28"/>
        </w:rPr>
        <w:t>
           диаспорасы үшін оқу әдебиетін шығару және
</w:t>
      </w:r>
      <w:r>
        <w:br/>
      </w:r>
      <w:r>
        <w:rPr>
          <w:rFonts w:ascii="Times New Roman"/>
          <w:b w:val="false"/>
          <w:i w:val="false"/>
          <w:color w:val="000000"/>
          <w:sz w:val="28"/>
        </w:rPr>
        <w:t>
           жеткізу
</w:t>
      </w:r>
      <w:r>
        <w:br/>
      </w:r>
      <w:r>
        <w:rPr>
          <w:rFonts w:ascii="Times New Roman"/>
          <w:b w:val="false"/>
          <w:i w:val="false"/>
          <w:color w:val="000000"/>
          <w:sz w:val="28"/>
        </w:rPr>
        <w:t>
      011  Білім беру және ғылым объектілерін салу және    1377840
</w:t>
      </w:r>
      <w:r>
        <w:br/>
      </w:r>
      <w:r>
        <w:rPr>
          <w:rFonts w:ascii="Times New Roman"/>
          <w:b w:val="false"/>
          <w:i w:val="false"/>
          <w:color w:val="000000"/>
          <w:sz w:val="28"/>
        </w:rPr>
        <w:t>
           қайта жаңарту
</w:t>
      </w:r>
      <w:r>
        <w:br/>
      </w:r>
      <w:r>
        <w:rPr>
          <w:rFonts w:ascii="Times New Roman"/>
          <w:b w:val="false"/>
          <w:i w:val="false"/>
          <w:color w:val="000000"/>
          <w:sz w:val="28"/>
        </w:rPr>
        <w:t>
      012  Білім беру объектілерін салуға және құруға      5920000
</w:t>
      </w:r>
      <w:r>
        <w:br/>
      </w:r>
      <w:r>
        <w:rPr>
          <w:rFonts w:ascii="Times New Roman"/>
          <w:b w:val="false"/>
          <w:i w:val="false"/>
          <w:color w:val="000000"/>
          <w:sz w:val="28"/>
        </w:rPr>
        <w:t>
           облыстық бюджеттерге, Алматы қалалық бюджетіне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014  Бiлiм беру саласындағы қолданбалы ғылыми          86245
</w:t>
      </w:r>
      <w:r>
        <w:br/>
      </w:r>
      <w:r>
        <w:rPr>
          <w:rFonts w:ascii="Times New Roman"/>
          <w:b w:val="false"/>
          <w:i w:val="false"/>
          <w:color w:val="000000"/>
          <w:sz w:val="28"/>
        </w:rPr>
        <w:t>
           зерттеулер
</w:t>
      </w:r>
      <w:r>
        <w:br/>
      </w:r>
      <w:r>
        <w:rPr>
          <w:rFonts w:ascii="Times New Roman"/>
          <w:b w:val="false"/>
          <w:i w:val="false"/>
          <w:color w:val="000000"/>
          <w:sz w:val="28"/>
        </w:rPr>
        <w:t>
      017  Мәдениет пен өнер саласында үздiксiз оқуды       903924
</w:t>
      </w:r>
      <w:r>
        <w:br/>
      </w:r>
      <w:r>
        <w:rPr>
          <w:rFonts w:ascii="Times New Roman"/>
          <w:b w:val="false"/>
          <w:i w:val="false"/>
          <w:color w:val="000000"/>
          <w:sz w:val="28"/>
        </w:rPr>
        <w:t>
           қамтамасыз ету
</w:t>
      </w:r>
      <w:r>
        <w:br/>
      </w:r>
      <w:r>
        <w:rPr>
          <w:rFonts w:ascii="Times New Roman"/>
          <w:b w:val="false"/>
          <w:i w:val="false"/>
          <w:color w:val="000000"/>
          <w:sz w:val="28"/>
        </w:rPr>
        <w:t>
      022  Бiлiм беру жүйесін ақпараттандыру                 80297
</w:t>
      </w:r>
      <w:r>
        <w:br/>
      </w:r>
      <w:r>
        <w:rPr>
          <w:rFonts w:ascii="Times New Roman"/>
          <w:b w:val="false"/>
          <w:i w:val="false"/>
          <w:color w:val="000000"/>
          <w:sz w:val="28"/>
        </w:rPr>
        <w:t>
      025  Білім беру жүйесін әдістемелік қамтамасыз ету     91269
</w:t>
      </w:r>
      <w:r>
        <w:br/>
      </w:r>
      <w:r>
        <w:rPr>
          <w:rFonts w:ascii="Times New Roman"/>
          <w:b w:val="false"/>
          <w:i w:val="false"/>
          <w:color w:val="000000"/>
          <w:sz w:val="28"/>
        </w:rPr>
        <w:t>
           және білім беру қызметтерінің сапасын талдау
</w:t>
      </w:r>
      <w:r>
        <w:br/>
      </w:r>
      <w:r>
        <w:rPr>
          <w:rFonts w:ascii="Times New Roman"/>
          <w:b w:val="false"/>
          <w:i w:val="false"/>
          <w:color w:val="000000"/>
          <w:sz w:val="28"/>
        </w:rPr>
        <w:t>
      027  Бірыңғай ұлттық тестілеу жүйесін жасау           385344
</w:t>
      </w:r>
      <w:r>
        <w:br/>
      </w:r>
      <w:r>
        <w:rPr>
          <w:rFonts w:ascii="Times New Roman"/>
          <w:b w:val="false"/>
          <w:i w:val="false"/>
          <w:color w:val="000000"/>
          <w:sz w:val="28"/>
        </w:rPr>
        <w:t>
      031  Білім беру объектілерін сейсмотұрақтылығын       500000
</w:t>
      </w:r>
      <w:r>
        <w:br/>
      </w:r>
      <w:r>
        <w:rPr>
          <w:rFonts w:ascii="Times New Roman"/>
          <w:b w:val="false"/>
          <w:i w:val="false"/>
          <w:color w:val="000000"/>
          <w:sz w:val="28"/>
        </w:rPr>
        <w:t>
           күшейту үшін Алматы қалалық бюджетіне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104  Нашақорлыққа және есірткі бизнесіне қарсы күрес    1184
</w:t>
      </w:r>
      <w:r>
        <w:br/>
      </w:r>
      <w:r>
        <w:rPr>
          <w:rFonts w:ascii="Times New Roman"/>
          <w:b w:val="false"/>
          <w:i w:val="false"/>
          <w:color w:val="000000"/>
          <w:sz w:val="28"/>
        </w:rPr>
        <w:t>
   226     Қазақстан Республикасының Денсаулық сақтау         2768
</w:t>
      </w:r>
      <w:r>
        <w:br/>
      </w:r>
      <w:r>
        <w:rPr>
          <w:rFonts w:ascii="Times New Roman"/>
          <w:b w:val="false"/>
          <w:i w:val="false"/>
          <w:color w:val="000000"/>
          <w:sz w:val="28"/>
        </w:rPr>
        <w:t>
           министрлiгi
</w:t>
      </w:r>
      <w:r>
        <w:br/>
      </w:r>
      <w:r>
        <w:rPr>
          <w:rFonts w:ascii="Times New Roman"/>
          <w:b w:val="false"/>
          <w:i w:val="false"/>
          <w:color w:val="000000"/>
          <w:sz w:val="28"/>
        </w:rPr>
        <w:t>
      015  Медициналық білім беру жүйесін әдістемелік         2768
</w:t>
      </w:r>
      <w:r>
        <w:br/>
      </w:r>
      <w:r>
        <w:rPr>
          <w:rFonts w:ascii="Times New Roman"/>
          <w:b w:val="false"/>
          <w:i w:val="false"/>
          <w:color w:val="000000"/>
          <w:sz w:val="28"/>
        </w:rPr>
        <w:t>
           қамтамасыз ету
</w:t>
      </w:r>
      <w:r>
        <w:br/>
      </w:r>
      <w:r>
        <w:rPr>
          <w:rFonts w:ascii="Times New Roman"/>
          <w:b w:val="false"/>
          <w:i w:val="false"/>
          <w:color w:val="000000"/>
          <w:sz w:val="28"/>
        </w:rPr>
        <w:t>
05         Денсаулық сақтау                               30059332
</w:t>
      </w:r>
      <w:r>
        <w:br/>
      </w:r>
      <w:r>
        <w:rPr>
          <w:rFonts w:ascii="Times New Roman"/>
          <w:b w:val="false"/>
          <w:i w:val="false"/>
          <w:color w:val="000000"/>
          <w:sz w:val="28"/>
        </w:rPr>
        <w:t>
 01        Кең бейінді ауруханалар                         1266889
</w:t>
      </w:r>
      <w:r>
        <w:br/>
      </w:r>
      <w:r>
        <w:rPr>
          <w:rFonts w:ascii="Times New Roman"/>
          <w:b w:val="false"/>
          <w:i w:val="false"/>
          <w:color w:val="000000"/>
          <w:sz w:val="28"/>
        </w:rPr>
        <w:t>
   201     Қазақстан Республикасының Ішкi iстер             185644
</w:t>
      </w:r>
      <w:r>
        <w:br/>
      </w:r>
      <w:r>
        <w:rPr>
          <w:rFonts w:ascii="Times New Roman"/>
          <w:b w:val="false"/>
          <w:i w:val="false"/>
          <w:color w:val="000000"/>
          <w:sz w:val="28"/>
        </w:rPr>
        <w:t>
           министрлігі
</w:t>
      </w:r>
      <w:r>
        <w:br/>
      </w:r>
      <w:r>
        <w:rPr>
          <w:rFonts w:ascii="Times New Roman"/>
          <w:b w:val="false"/>
          <w:i w:val="false"/>
          <w:color w:val="000000"/>
          <w:sz w:val="28"/>
        </w:rPr>
        <w:t>
      014  Әскери қызметшiлердi, құқық қорғау органдарының  185644
</w:t>
      </w:r>
      <w:r>
        <w:br/>
      </w:r>
      <w:r>
        <w:rPr>
          <w:rFonts w:ascii="Times New Roman"/>
          <w:b w:val="false"/>
          <w:i w:val="false"/>
          <w:color w:val="000000"/>
          <w:sz w:val="28"/>
        </w:rPr>
        <w:t>
           қызметкерлерiн және олардың отбасы
</w:t>
      </w:r>
      <w:r>
        <w:br/>
      </w:r>
      <w:r>
        <w:rPr>
          <w:rFonts w:ascii="Times New Roman"/>
          <w:b w:val="false"/>
          <w:i w:val="false"/>
          <w:color w:val="000000"/>
          <w:sz w:val="28"/>
        </w:rPr>
        <w:t>
           мүшелерiн емдеу
</w:t>
      </w:r>
      <w:r>
        <w:br/>
      </w:r>
      <w:r>
        <w:rPr>
          <w:rFonts w:ascii="Times New Roman"/>
          <w:b w:val="false"/>
          <w:i w:val="false"/>
          <w:color w:val="000000"/>
          <w:sz w:val="28"/>
        </w:rPr>
        <w:t>
   208     Қазақстан Республикасының Қорғаныс министрлiгi  1033720
</w:t>
      </w:r>
      <w:r>
        <w:br/>
      </w:r>
      <w:r>
        <w:rPr>
          <w:rFonts w:ascii="Times New Roman"/>
          <w:b w:val="false"/>
          <w:i w:val="false"/>
          <w:color w:val="000000"/>
          <w:sz w:val="28"/>
        </w:rPr>
        <w:t>
      012  Әскери қызметшiлердi және олардың отбасы        1033720
</w:t>
      </w:r>
      <w:r>
        <w:br/>
      </w:r>
      <w:r>
        <w:rPr>
          <w:rFonts w:ascii="Times New Roman"/>
          <w:b w:val="false"/>
          <w:i w:val="false"/>
          <w:color w:val="000000"/>
          <w:sz w:val="28"/>
        </w:rPr>
        <w:t>
           мүшелерін емдеу
</w:t>
      </w:r>
      <w:r>
        <w:br/>
      </w:r>
      <w:r>
        <w:rPr>
          <w:rFonts w:ascii="Times New Roman"/>
          <w:b w:val="false"/>
          <w:i w:val="false"/>
          <w:color w:val="000000"/>
          <w:sz w:val="28"/>
        </w:rPr>
        <w:t>
   678     Қазақстан Республикасының Республикалық ұланы     47525
</w:t>
      </w:r>
      <w:r>
        <w:br/>
      </w:r>
      <w:r>
        <w:rPr>
          <w:rFonts w:ascii="Times New Roman"/>
          <w:b w:val="false"/>
          <w:i w:val="false"/>
          <w:color w:val="000000"/>
          <w:sz w:val="28"/>
        </w:rPr>
        <w:t>
      003  Әскери қызметшілерді және олардың отбасы          47525
</w:t>
      </w:r>
      <w:r>
        <w:br/>
      </w:r>
      <w:r>
        <w:rPr>
          <w:rFonts w:ascii="Times New Roman"/>
          <w:b w:val="false"/>
          <w:i w:val="false"/>
          <w:color w:val="000000"/>
          <w:sz w:val="28"/>
        </w:rPr>
        <w:t>
           мүшелерін емдеу
</w:t>
      </w:r>
      <w:r>
        <w:br/>
      </w:r>
      <w:r>
        <w:rPr>
          <w:rFonts w:ascii="Times New Roman"/>
          <w:b w:val="false"/>
          <w:i w:val="false"/>
          <w:color w:val="000000"/>
          <w:sz w:val="28"/>
        </w:rPr>
        <w:t>
 02        Халықтың денсаулығын қорғау                     3214322
</w:t>
      </w:r>
      <w:r>
        <w:br/>
      </w:r>
      <w:r>
        <w:rPr>
          <w:rFonts w:ascii="Times New Roman"/>
          <w:b w:val="false"/>
          <w:i w:val="false"/>
          <w:color w:val="000000"/>
          <w:sz w:val="28"/>
        </w:rPr>
        <w:t>
   225     Қазақстан Республикасының Бiлiм және ғылым       107696
</w:t>
      </w:r>
      <w:r>
        <w:br/>
      </w:r>
      <w:r>
        <w:rPr>
          <w:rFonts w:ascii="Times New Roman"/>
          <w:b w:val="false"/>
          <w:i w:val="false"/>
          <w:color w:val="000000"/>
          <w:sz w:val="28"/>
        </w:rPr>
        <w:t>
           министрлiгi
</w:t>
      </w:r>
      <w:r>
        <w:br/>
      </w:r>
      <w:r>
        <w:rPr>
          <w:rFonts w:ascii="Times New Roman"/>
          <w:b w:val="false"/>
          <w:i w:val="false"/>
          <w:color w:val="000000"/>
          <w:sz w:val="28"/>
        </w:rPr>
        <w:t>
      019  Балаларды оңалту                                 107696
</w:t>
      </w:r>
      <w:r>
        <w:br/>
      </w:r>
      <w:r>
        <w:rPr>
          <w:rFonts w:ascii="Times New Roman"/>
          <w:b w:val="false"/>
          <w:i w:val="false"/>
          <w:color w:val="000000"/>
          <w:sz w:val="28"/>
        </w:rPr>
        <w:t>
   226     Қазақстан Республикасының Денсаулық             2259803
</w:t>
      </w:r>
      <w:r>
        <w:br/>
      </w:r>
      <w:r>
        <w:rPr>
          <w:rFonts w:ascii="Times New Roman"/>
          <w:b w:val="false"/>
          <w:i w:val="false"/>
          <w:color w:val="000000"/>
          <w:sz w:val="28"/>
        </w:rPr>
        <w:t>
           сақтау министрлігі
</w:t>
      </w:r>
      <w:r>
        <w:br/>
      </w:r>
      <w:r>
        <w:rPr>
          <w:rFonts w:ascii="Times New Roman"/>
          <w:b w:val="false"/>
          <w:i w:val="false"/>
          <w:color w:val="000000"/>
          <w:sz w:val="28"/>
        </w:rPr>
        <w:t>
      006  Республикалық деңгейде халықтың                 1999709
</w:t>
      </w:r>
      <w:r>
        <w:br/>
      </w:r>
      <w:r>
        <w:rPr>
          <w:rFonts w:ascii="Times New Roman"/>
          <w:b w:val="false"/>
          <w:i w:val="false"/>
          <w:color w:val="000000"/>
          <w:sz w:val="28"/>
        </w:rPr>
        <w:t>
           санитарлық-эпидемиологиялық салауаттылығы
</w:t>
      </w:r>
      <w:r>
        <w:br/>
      </w:r>
      <w:r>
        <w:rPr>
          <w:rFonts w:ascii="Times New Roman"/>
          <w:b w:val="false"/>
          <w:i w:val="false"/>
          <w:color w:val="000000"/>
          <w:sz w:val="28"/>
        </w:rPr>
        <w:t>
       100 Эпидемиялардың алдын алу                          61568
</w:t>
      </w:r>
      <w:r>
        <w:br/>
      </w:r>
      <w:r>
        <w:rPr>
          <w:rFonts w:ascii="Times New Roman"/>
          <w:b w:val="false"/>
          <w:i w:val="false"/>
          <w:color w:val="000000"/>
          <w:sz w:val="28"/>
        </w:rPr>
        <w:t>
       101 Атырау, Арал теңізі, Ақтөбе, Орал,               829713
</w:t>
      </w:r>
      <w:r>
        <w:br/>
      </w:r>
      <w:r>
        <w:rPr>
          <w:rFonts w:ascii="Times New Roman"/>
          <w:b w:val="false"/>
          <w:i w:val="false"/>
          <w:color w:val="000000"/>
          <w:sz w:val="28"/>
        </w:rPr>
        <w:t>
           Талдықорған, Маңғыстау, Шымкент, Қызылорда,
</w:t>
      </w:r>
      <w:r>
        <w:br/>
      </w:r>
      <w:r>
        <w:rPr>
          <w:rFonts w:ascii="Times New Roman"/>
          <w:b w:val="false"/>
          <w:i w:val="false"/>
          <w:color w:val="000000"/>
          <w:sz w:val="28"/>
        </w:rPr>
        <w:t>
           Жамбыл, Шалқар тырысқаққа қарсы станциялар
</w:t>
      </w:r>
      <w:r>
        <w:br/>
      </w:r>
      <w:r>
        <w:rPr>
          <w:rFonts w:ascii="Times New Roman"/>
          <w:b w:val="false"/>
          <w:i w:val="false"/>
          <w:color w:val="000000"/>
          <w:sz w:val="28"/>
        </w:rPr>
        <w:t>
       102 Республикалық санитарлық-эпидемиологиялық         84591
</w:t>
      </w:r>
      <w:r>
        <w:br/>
      </w:r>
      <w:r>
        <w:rPr>
          <w:rFonts w:ascii="Times New Roman"/>
          <w:b w:val="false"/>
          <w:i w:val="false"/>
          <w:color w:val="000000"/>
          <w:sz w:val="28"/>
        </w:rPr>
        <w:t>
           станциясы
</w:t>
      </w:r>
      <w:r>
        <w:br/>
      </w:r>
      <w:r>
        <w:rPr>
          <w:rFonts w:ascii="Times New Roman"/>
          <w:b w:val="false"/>
          <w:i w:val="false"/>
          <w:color w:val="000000"/>
          <w:sz w:val="28"/>
        </w:rPr>
        <w:t>
       103 Көліктегі санитарлық-эпидемиологиялық            152041
</w:t>
      </w:r>
      <w:r>
        <w:br/>
      </w:r>
      <w:r>
        <w:rPr>
          <w:rFonts w:ascii="Times New Roman"/>
          <w:b w:val="false"/>
          <w:i w:val="false"/>
          <w:color w:val="000000"/>
          <w:sz w:val="28"/>
        </w:rPr>
        <w:t>
           сараптаманың өңірлік орталықтары
</w:t>
      </w:r>
      <w:r>
        <w:br/>
      </w:r>
      <w:r>
        <w:rPr>
          <w:rFonts w:ascii="Times New Roman"/>
          <w:b w:val="false"/>
          <w:i w:val="false"/>
          <w:color w:val="000000"/>
          <w:sz w:val="28"/>
        </w:rPr>
        <w:t>
       104 СПИД-тың алдын алу және оған қарсы күрес          46368
</w:t>
      </w:r>
      <w:r>
        <w:br/>
      </w:r>
      <w:r>
        <w:rPr>
          <w:rFonts w:ascii="Times New Roman"/>
          <w:b w:val="false"/>
          <w:i w:val="false"/>
          <w:color w:val="000000"/>
          <w:sz w:val="28"/>
        </w:rPr>
        <w:t>
           жүргізу жөніндегі республикалық орталық
</w:t>
      </w:r>
      <w:r>
        <w:br/>
      </w:r>
      <w:r>
        <w:rPr>
          <w:rFonts w:ascii="Times New Roman"/>
          <w:b w:val="false"/>
          <w:i w:val="false"/>
          <w:color w:val="000000"/>
          <w:sz w:val="28"/>
        </w:rPr>
        <w:t>
       105 Халықты иммунды алдын алуын жүргізу үшін         825428
</w:t>
      </w:r>
      <w:r>
        <w:br/>
      </w:r>
      <w:r>
        <w:rPr>
          <w:rFonts w:ascii="Times New Roman"/>
          <w:b w:val="false"/>
          <w:i w:val="false"/>
          <w:color w:val="000000"/>
          <w:sz w:val="28"/>
        </w:rPr>
        <w:t>
           вакциналарды және басқа да медициналық
</w:t>
      </w:r>
      <w:r>
        <w:br/>
      </w:r>
      <w:r>
        <w:rPr>
          <w:rFonts w:ascii="Times New Roman"/>
          <w:b w:val="false"/>
          <w:i w:val="false"/>
          <w:color w:val="000000"/>
          <w:sz w:val="28"/>
        </w:rPr>
        <w:t>
           иммунобиологиялық препараттарды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007  Қан өндірісі және оның компоненттері мен         246380
</w:t>
      </w:r>
      <w:r>
        <w:br/>
      </w:r>
      <w:r>
        <w:rPr>
          <w:rFonts w:ascii="Times New Roman"/>
          <w:b w:val="false"/>
          <w:i w:val="false"/>
          <w:color w:val="000000"/>
          <w:sz w:val="28"/>
        </w:rPr>
        <w:t>
           препараттары
</w:t>
      </w:r>
      <w:r>
        <w:br/>
      </w:r>
      <w:r>
        <w:rPr>
          <w:rFonts w:ascii="Times New Roman"/>
          <w:b w:val="false"/>
          <w:i w:val="false"/>
          <w:color w:val="000000"/>
          <w:sz w:val="28"/>
        </w:rPr>
        <w:t>
      008  Арнайы медицина резервін сақтау                   13714
</w:t>
      </w:r>
      <w:r>
        <w:br/>
      </w:r>
      <w:r>
        <w:rPr>
          <w:rFonts w:ascii="Times New Roman"/>
          <w:b w:val="false"/>
          <w:i w:val="false"/>
          <w:color w:val="000000"/>
          <w:sz w:val="28"/>
        </w:rPr>
        <w:t>
   694     Қазақстан Республикасы Президентінің Іс          846823
</w:t>
      </w:r>
      <w:r>
        <w:br/>
      </w:r>
      <w:r>
        <w:rPr>
          <w:rFonts w:ascii="Times New Roman"/>
          <w:b w:val="false"/>
          <w:i w:val="false"/>
          <w:color w:val="000000"/>
          <w:sz w:val="28"/>
        </w:rPr>
        <w:t>
           басқармасы
</w:t>
      </w:r>
      <w:r>
        <w:br/>
      </w:r>
      <w:r>
        <w:rPr>
          <w:rFonts w:ascii="Times New Roman"/>
          <w:b w:val="false"/>
          <w:i w:val="false"/>
          <w:color w:val="000000"/>
          <w:sz w:val="28"/>
        </w:rPr>
        <w:t>
      003  Республикалық деңгейде халықтың санитарлық-       20441
</w:t>
      </w:r>
      <w:r>
        <w:br/>
      </w:r>
      <w:r>
        <w:rPr>
          <w:rFonts w:ascii="Times New Roman"/>
          <w:b w:val="false"/>
          <w:i w:val="false"/>
          <w:color w:val="000000"/>
          <w:sz w:val="28"/>
        </w:rPr>
        <w:t>
           эпидемиологиялық салауаттылығы
</w:t>
      </w:r>
      <w:r>
        <w:br/>
      </w:r>
      <w:r>
        <w:rPr>
          <w:rFonts w:ascii="Times New Roman"/>
          <w:b w:val="false"/>
          <w:i w:val="false"/>
          <w:color w:val="000000"/>
          <w:sz w:val="28"/>
        </w:rPr>
        <w:t>
      004  Азаматтардың жекелеген санаттарына медициналық   826382
</w:t>
      </w:r>
      <w:r>
        <w:br/>
      </w:r>
      <w:r>
        <w:rPr>
          <w:rFonts w:ascii="Times New Roman"/>
          <w:b w:val="false"/>
          <w:i w:val="false"/>
          <w:color w:val="000000"/>
          <w:sz w:val="28"/>
        </w:rPr>
        <w:t>
           көмек көрсету
</w:t>
      </w:r>
      <w:r>
        <w:br/>
      </w:r>
      <w:r>
        <w:rPr>
          <w:rFonts w:ascii="Times New Roman"/>
          <w:b w:val="false"/>
          <w:i w:val="false"/>
          <w:color w:val="000000"/>
          <w:sz w:val="28"/>
        </w:rPr>
        <w:t>
 03        Мамандандырылған медициналық көмек              9472865
</w:t>
      </w:r>
      <w:r>
        <w:br/>
      </w:r>
      <w:r>
        <w:rPr>
          <w:rFonts w:ascii="Times New Roman"/>
          <w:b w:val="false"/>
          <w:i w:val="false"/>
          <w:color w:val="000000"/>
          <w:sz w:val="28"/>
        </w:rPr>
        <w:t>
   226     Қазақстан Республикасының Денсаулық сақтау      9472865
</w:t>
      </w:r>
      <w:r>
        <w:br/>
      </w:r>
      <w:r>
        <w:rPr>
          <w:rFonts w:ascii="Times New Roman"/>
          <w:b w:val="false"/>
          <w:i w:val="false"/>
          <w:color w:val="000000"/>
          <w:sz w:val="28"/>
        </w:rPr>
        <w:t>
           министрлігі
</w:t>
      </w:r>
      <w:r>
        <w:br/>
      </w:r>
      <w:r>
        <w:rPr>
          <w:rFonts w:ascii="Times New Roman"/>
          <w:b w:val="false"/>
          <w:i w:val="false"/>
          <w:color w:val="000000"/>
          <w:sz w:val="28"/>
        </w:rPr>
        <w:t>
      010  Жоғары мамандандырылған медициналық көмек       4226867
</w:t>
      </w:r>
      <w:r>
        <w:br/>
      </w:r>
      <w:r>
        <w:rPr>
          <w:rFonts w:ascii="Times New Roman"/>
          <w:b w:val="false"/>
          <w:i w:val="false"/>
          <w:color w:val="000000"/>
          <w:sz w:val="28"/>
        </w:rPr>
        <w:t>
           көрсету
</w:t>
      </w:r>
      <w:r>
        <w:br/>
      </w:r>
      <w:r>
        <w:rPr>
          <w:rFonts w:ascii="Times New Roman"/>
          <w:b w:val="false"/>
          <w:i w:val="false"/>
          <w:color w:val="000000"/>
          <w:sz w:val="28"/>
        </w:rPr>
        <w:t>
      011  Туберкулезбен ауыратындарға мамандандырылған     905861
</w:t>
      </w:r>
      <w:r>
        <w:br/>
      </w:r>
      <w:r>
        <w:rPr>
          <w:rFonts w:ascii="Times New Roman"/>
          <w:b w:val="false"/>
          <w:i w:val="false"/>
          <w:color w:val="000000"/>
          <w:sz w:val="28"/>
        </w:rPr>
        <w:t>
           және санитарлық-сауықтыру медициналық көмек
</w:t>
      </w:r>
      <w:r>
        <w:br/>
      </w:r>
      <w:r>
        <w:rPr>
          <w:rFonts w:ascii="Times New Roman"/>
          <w:b w:val="false"/>
          <w:i w:val="false"/>
          <w:color w:val="000000"/>
          <w:sz w:val="28"/>
        </w:rPr>
        <w:t>
           көрсету
</w:t>
      </w:r>
      <w:r>
        <w:br/>
      </w:r>
      <w:r>
        <w:rPr>
          <w:rFonts w:ascii="Times New Roman"/>
          <w:b w:val="false"/>
          <w:i w:val="false"/>
          <w:color w:val="000000"/>
          <w:sz w:val="28"/>
        </w:rPr>
        <w:t>
      012  Ана мен баланы қорғау                            880817
</w:t>
      </w:r>
      <w:r>
        <w:br/>
      </w:r>
      <w:r>
        <w:rPr>
          <w:rFonts w:ascii="Times New Roman"/>
          <w:b w:val="false"/>
          <w:i w:val="false"/>
          <w:color w:val="000000"/>
          <w:sz w:val="28"/>
        </w:rPr>
        <w:t>
      013  Халықты аурудың жекелеген түрлері бойынша       3459320
</w:t>
      </w:r>
      <w:r>
        <w:br/>
      </w:r>
      <w:r>
        <w:rPr>
          <w:rFonts w:ascii="Times New Roman"/>
          <w:b w:val="false"/>
          <w:i w:val="false"/>
          <w:color w:val="000000"/>
          <w:sz w:val="28"/>
        </w:rPr>
        <w:t>
           дәрі-дәрмекпен қамтамасыз ету
</w:t>
      </w:r>
      <w:r>
        <w:br/>
      </w:r>
      <w:r>
        <w:rPr>
          <w:rFonts w:ascii="Times New Roman"/>
          <w:b w:val="false"/>
          <w:i w:val="false"/>
          <w:color w:val="000000"/>
          <w:sz w:val="28"/>
        </w:rPr>
        <w:t>
       100 Туберкулез ауруларын туберкулез ауруларына       795901
</w:t>
      </w:r>
      <w:r>
        <w:br/>
      </w:r>
      <w:r>
        <w:rPr>
          <w:rFonts w:ascii="Times New Roman"/>
          <w:b w:val="false"/>
          <w:i w:val="false"/>
          <w:color w:val="000000"/>
          <w:sz w:val="28"/>
        </w:rPr>
        <w:t>
           қарсы препараттарымен қамтамасыз ету
</w:t>
      </w:r>
      <w:r>
        <w:br/>
      </w:r>
      <w:r>
        <w:rPr>
          <w:rFonts w:ascii="Times New Roman"/>
          <w:b w:val="false"/>
          <w:i w:val="false"/>
          <w:color w:val="000000"/>
          <w:sz w:val="28"/>
        </w:rPr>
        <w:t>
       101 Диабет ауруларын диабетке қарсы                 1265112
</w:t>
      </w:r>
      <w:r>
        <w:br/>
      </w:r>
      <w:r>
        <w:rPr>
          <w:rFonts w:ascii="Times New Roman"/>
          <w:b w:val="false"/>
          <w:i w:val="false"/>
          <w:color w:val="000000"/>
          <w:sz w:val="28"/>
        </w:rPr>
        <w:t>
           препараттарымен қамтамасыз ету
</w:t>
      </w:r>
      <w:r>
        <w:br/>
      </w:r>
      <w:r>
        <w:rPr>
          <w:rFonts w:ascii="Times New Roman"/>
          <w:b w:val="false"/>
          <w:i w:val="false"/>
          <w:color w:val="000000"/>
          <w:sz w:val="28"/>
        </w:rPr>
        <w:t>
       102 Онкологиялық ауруларды химия                     834431
</w:t>
      </w:r>
      <w:r>
        <w:br/>
      </w:r>
      <w:r>
        <w:rPr>
          <w:rFonts w:ascii="Times New Roman"/>
          <w:b w:val="false"/>
          <w:i w:val="false"/>
          <w:color w:val="000000"/>
          <w:sz w:val="28"/>
        </w:rPr>
        <w:t>
           препараттарымен қамтамасыз ету
</w:t>
      </w:r>
      <w:r>
        <w:br/>
      </w:r>
      <w:r>
        <w:rPr>
          <w:rFonts w:ascii="Times New Roman"/>
          <w:b w:val="false"/>
          <w:i w:val="false"/>
          <w:color w:val="000000"/>
          <w:sz w:val="28"/>
        </w:rPr>
        <w:t>
       103 Бүйрек жетімсіз ауруларды дәрі-дәрмек            425018
</w:t>
      </w:r>
      <w:r>
        <w:br/>
      </w:r>
      <w:r>
        <w:rPr>
          <w:rFonts w:ascii="Times New Roman"/>
          <w:b w:val="false"/>
          <w:i w:val="false"/>
          <w:color w:val="000000"/>
          <w:sz w:val="28"/>
        </w:rPr>
        <w:t>
           құралдарымен, диализаторлармен, шығыс
</w:t>
      </w:r>
      <w:r>
        <w:br/>
      </w:r>
      <w:r>
        <w:rPr>
          <w:rFonts w:ascii="Times New Roman"/>
          <w:b w:val="false"/>
          <w:i w:val="false"/>
          <w:color w:val="000000"/>
          <w:sz w:val="28"/>
        </w:rPr>
        <w:t>
           материалдарымен және бүйрегі
</w:t>
      </w:r>
      <w:r>
        <w:br/>
      </w:r>
      <w:r>
        <w:rPr>
          <w:rFonts w:ascii="Times New Roman"/>
          <w:b w:val="false"/>
          <w:i w:val="false"/>
          <w:color w:val="000000"/>
          <w:sz w:val="28"/>
        </w:rPr>
        <w:t>
           трансплантацияланғаннан кейінгі ауруларды
</w:t>
      </w:r>
      <w:r>
        <w:br/>
      </w:r>
      <w:r>
        <w:rPr>
          <w:rFonts w:ascii="Times New Roman"/>
          <w:b w:val="false"/>
          <w:i w:val="false"/>
          <w:color w:val="000000"/>
          <w:sz w:val="28"/>
        </w:rPr>
        <w:t>
           дәрі-дәрмек құралдарымен қамтамасыз ету
</w:t>
      </w:r>
      <w:r>
        <w:br/>
      </w:r>
      <w:r>
        <w:rPr>
          <w:rFonts w:ascii="Times New Roman"/>
          <w:b w:val="false"/>
          <w:i w:val="false"/>
          <w:color w:val="000000"/>
          <w:sz w:val="28"/>
        </w:rPr>
        <w:t>
       104 Лейкемиямен ауыратын балаларды дәрі-дәрмек       138858
</w:t>
      </w:r>
      <w:r>
        <w:br/>
      </w:r>
      <w:r>
        <w:rPr>
          <w:rFonts w:ascii="Times New Roman"/>
          <w:b w:val="false"/>
          <w:i w:val="false"/>
          <w:color w:val="000000"/>
          <w:sz w:val="28"/>
        </w:rPr>
        <w:t>
           препараттарымен қамтамасыз ету
</w:t>
      </w:r>
      <w:r>
        <w:br/>
      </w:r>
      <w:r>
        <w:rPr>
          <w:rFonts w:ascii="Times New Roman"/>
          <w:b w:val="false"/>
          <w:i w:val="false"/>
          <w:color w:val="000000"/>
          <w:sz w:val="28"/>
        </w:rPr>
        <w:t>
 09        Денсаулық сақтау саласындағы өзге де           16105256
</w:t>
      </w:r>
      <w:r>
        <w:br/>
      </w:r>
      <w:r>
        <w:rPr>
          <w:rFonts w:ascii="Times New Roman"/>
          <w:b w:val="false"/>
          <w:i w:val="false"/>
          <w:color w:val="000000"/>
          <w:sz w:val="28"/>
        </w:rPr>
        <w:t>
           қызметтер
</w:t>
      </w:r>
      <w:r>
        <w:br/>
      </w:r>
      <w:r>
        <w:rPr>
          <w:rFonts w:ascii="Times New Roman"/>
          <w:b w:val="false"/>
          <w:i w:val="false"/>
          <w:color w:val="000000"/>
          <w:sz w:val="28"/>
        </w:rPr>
        <w:t>
   201     Қазақстан Республикасының Ішкі істер              30000
</w:t>
      </w:r>
      <w:r>
        <w:br/>
      </w:r>
      <w:r>
        <w:rPr>
          <w:rFonts w:ascii="Times New Roman"/>
          <w:b w:val="false"/>
          <w:i w:val="false"/>
          <w:color w:val="000000"/>
          <w:sz w:val="28"/>
        </w:rPr>
        <w:t>
           министрлігі
</w:t>
      </w:r>
      <w:r>
        <w:br/>
      </w:r>
      <w:r>
        <w:rPr>
          <w:rFonts w:ascii="Times New Roman"/>
          <w:b w:val="false"/>
          <w:i w:val="false"/>
          <w:color w:val="000000"/>
          <w:sz w:val="28"/>
        </w:rPr>
        <w:t>
      021  Денсаулық сақтау объектілерін салу және           30000
</w:t>
      </w:r>
      <w:r>
        <w:br/>
      </w:r>
      <w:r>
        <w:rPr>
          <w:rFonts w:ascii="Times New Roman"/>
          <w:b w:val="false"/>
          <w:i w:val="false"/>
          <w:color w:val="000000"/>
          <w:sz w:val="28"/>
        </w:rPr>
        <w:t>
           қайта жаңарту
</w:t>
      </w:r>
      <w:r>
        <w:br/>
      </w:r>
      <w:r>
        <w:rPr>
          <w:rFonts w:ascii="Times New Roman"/>
          <w:b w:val="false"/>
          <w:i w:val="false"/>
          <w:color w:val="000000"/>
          <w:sz w:val="28"/>
        </w:rPr>
        <w:t>
   226     Қазақстан Республикасының Денсаулық сақтау     16050802
</w:t>
      </w:r>
      <w:r>
        <w:br/>
      </w:r>
      <w:r>
        <w:rPr>
          <w:rFonts w:ascii="Times New Roman"/>
          <w:b w:val="false"/>
          <w:i w:val="false"/>
          <w:color w:val="000000"/>
          <w:sz w:val="28"/>
        </w:rPr>
        <w:t>
           министрлігі
</w:t>
      </w:r>
      <w:r>
        <w:br/>
      </w:r>
      <w:r>
        <w:rPr>
          <w:rFonts w:ascii="Times New Roman"/>
          <w:b w:val="false"/>
          <w:i w:val="false"/>
          <w:color w:val="000000"/>
          <w:sz w:val="28"/>
        </w:rPr>
        <w:t>
      001  Денсаулық сақтау саласындағы уәкілетті           677664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001 Орталық органның аппараты                        270771
</w:t>
      </w:r>
      <w:r>
        <w:br/>
      </w:r>
      <w:r>
        <w:rPr>
          <w:rFonts w:ascii="Times New Roman"/>
          <w:b w:val="false"/>
          <w:i w:val="false"/>
          <w:color w:val="000000"/>
          <w:sz w:val="28"/>
        </w:rPr>
        <w:t>
       002 Аумақтық органдардың аппараттары                 290561
</w:t>
      </w:r>
      <w:r>
        <w:br/>
      </w:r>
      <w:r>
        <w:rPr>
          <w:rFonts w:ascii="Times New Roman"/>
          <w:b w:val="false"/>
          <w:i w:val="false"/>
          <w:color w:val="000000"/>
          <w:sz w:val="28"/>
        </w:rPr>
        <w:t>
       007 Мемлекеттік қызметшілердің біліктілігін            1598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74959
</w:t>
      </w:r>
      <w:r>
        <w:br/>
      </w:r>
      <w:r>
        <w:rPr>
          <w:rFonts w:ascii="Times New Roman"/>
          <w:b w:val="false"/>
          <w:i w:val="false"/>
          <w:color w:val="000000"/>
          <w:sz w:val="28"/>
        </w:rPr>
        <w:t>
           үй-жайлары және құрылыстарын күрделі жөндеу
</w:t>
      </w:r>
      <w:r>
        <w:br/>
      </w:r>
      <w:r>
        <w:rPr>
          <w:rFonts w:ascii="Times New Roman"/>
          <w:b w:val="false"/>
          <w:i w:val="false"/>
          <w:color w:val="000000"/>
          <w:sz w:val="28"/>
        </w:rPr>
        <w:t>
       009 Мемлекеттік органдарды                            39775
</w:t>
      </w:r>
      <w:r>
        <w:br/>
      </w:r>
      <w:r>
        <w:rPr>
          <w:rFonts w:ascii="Times New Roman"/>
          <w:b w:val="false"/>
          <w:i w:val="false"/>
          <w:color w:val="000000"/>
          <w:sz w:val="28"/>
        </w:rPr>
        <w:t>
           материалдық-техникалық жарақтандыру
</w:t>
      </w:r>
      <w:r>
        <w:br/>
      </w:r>
      <w:r>
        <w:rPr>
          <w:rFonts w:ascii="Times New Roman"/>
          <w:b w:val="false"/>
          <w:i w:val="false"/>
          <w:color w:val="000000"/>
          <w:sz w:val="28"/>
        </w:rPr>
        <w:t>
      005  Денсаулық сақтау объектілерін салуға және       4022600
</w:t>
      </w:r>
      <w:r>
        <w:br/>
      </w:r>
      <w:r>
        <w:rPr>
          <w:rFonts w:ascii="Times New Roman"/>
          <w:b w:val="false"/>
          <w:i w:val="false"/>
          <w:color w:val="000000"/>
          <w:sz w:val="28"/>
        </w:rPr>
        <w:t>
           қайта жаңартуға облыстық бюджеттерге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009  Денсаулық сақтау саласындағы қолданбалы         1122695
</w:t>
      </w:r>
      <w:r>
        <w:br/>
      </w:r>
      <w:r>
        <w:rPr>
          <w:rFonts w:ascii="Times New Roman"/>
          <w:b w:val="false"/>
          <w:i w:val="false"/>
          <w:color w:val="000000"/>
          <w:sz w:val="28"/>
        </w:rPr>
        <w:t>
           ғылыми зерттеулер
</w:t>
      </w:r>
      <w:r>
        <w:br/>
      </w:r>
      <w:r>
        <w:rPr>
          <w:rFonts w:ascii="Times New Roman"/>
          <w:b w:val="false"/>
          <w:i w:val="false"/>
          <w:color w:val="000000"/>
          <w:sz w:val="28"/>
        </w:rPr>
        <w:t>
      016  Денсаулық сақтау объектілерін салу және         6838780
</w:t>
      </w:r>
      <w:r>
        <w:br/>
      </w:r>
      <w:r>
        <w:rPr>
          <w:rFonts w:ascii="Times New Roman"/>
          <w:b w:val="false"/>
          <w:i w:val="false"/>
          <w:color w:val="000000"/>
          <w:sz w:val="28"/>
        </w:rPr>
        <w:t>
           қайта жаңарту
</w:t>
      </w:r>
      <w:r>
        <w:br/>
      </w:r>
      <w:r>
        <w:rPr>
          <w:rFonts w:ascii="Times New Roman"/>
          <w:b w:val="false"/>
          <w:i w:val="false"/>
          <w:color w:val="000000"/>
          <w:sz w:val="28"/>
        </w:rPr>
        <w:t>
      017  Сот-медицина сараптамасы                         623056
</w:t>
      </w:r>
      <w:r>
        <w:br/>
      </w:r>
      <w:r>
        <w:rPr>
          <w:rFonts w:ascii="Times New Roman"/>
          <w:b w:val="false"/>
          <w:i w:val="false"/>
          <w:color w:val="000000"/>
          <w:sz w:val="28"/>
        </w:rPr>
        <w:t>
      018  Денсаулық сақтау саласында тарихи мұра             6110
</w:t>
      </w:r>
      <w:r>
        <w:br/>
      </w:r>
      <w:r>
        <w:rPr>
          <w:rFonts w:ascii="Times New Roman"/>
          <w:b w:val="false"/>
          <w:i w:val="false"/>
          <w:color w:val="000000"/>
          <w:sz w:val="28"/>
        </w:rPr>
        <w:t>
           құндылықтарын сақтау
</w:t>
      </w:r>
      <w:r>
        <w:br/>
      </w:r>
      <w:r>
        <w:rPr>
          <w:rFonts w:ascii="Times New Roman"/>
          <w:b w:val="false"/>
          <w:i w:val="false"/>
          <w:color w:val="000000"/>
          <w:sz w:val="28"/>
        </w:rPr>
        <w:t>
      019  Денсаулық сақтаудың ақпараттық жүйелерін          35713
</w:t>
      </w:r>
      <w:r>
        <w:br/>
      </w:r>
      <w:r>
        <w:rPr>
          <w:rFonts w:ascii="Times New Roman"/>
          <w:b w:val="false"/>
          <w:i w:val="false"/>
          <w:color w:val="000000"/>
          <w:sz w:val="28"/>
        </w:rPr>
        <w:t>
           құру
</w:t>
      </w:r>
      <w:r>
        <w:br/>
      </w:r>
      <w:r>
        <w:rPr>
          <w:rFonts w:ascii="Times New Roman"/>
          <w:b w:val="false"/>
          <w:i w:val="false"/>
          <w:color w:val="000000"/>
          <w:sz w:val="28"/>
        </w:rPr>
        <w:t>
      021  Салауатты өмір салтын насихаттау                  24107
</w:t>
      </w:r>
      <w:r>
        <w:br/>
      </w:r>
      <w:r>
        <w:rPr>
          <w:rFonts w:ascii="Times New Roman"/>
          <w:b w:val="false"/>
          <w:i w:val="false"/>
          <w:color w:val="000000"/>
          <w:sz w:val="28"/>
        </w:rPr>
        <w:t>
      022  Көрсетілетін медициналық қызметтердің сапасын     175494
</w:t>
      </w:r>
      <w:r>
        <w:br/>
      </w:r>
      <w:r>
        <w:rPr>
          <w:rFonts w:ascii="Times New Roman"/>
          <w:b w:val="false"/>
          <w:i w:val="false"/>
          <w:color w:val="000000"/>
          <w:sz w:val="28"/>
        </w:rPr>
        <w:t>
           талдау мен бағалау
</w:t>
      </w:r>
      <w:r>
        <w:br/>
      </w:r>
      <w:r>
        <w:rPr>
          <w:rFonts w:ascii="Times New Roman"/>
          <w:b w:val="false"/>
          <w:i w:val="false"/>
          <w:color w:val="000000"/>
          <w:sz w:val="28"/>
        </w:rPr>
        <w:t>
      023  Ауылдық (селолық) жерлердегі денсаулық           250000
</w:t>
      </w:r>
      <w:r>
        <w:br/>
      </w:r>
      <w:r>
        <w:rPr>
          <w:rFonts w:ascii="Times New Roman"/>
          <w:b w:val="false"/>
          <w:i w:val="false"/>
          <w:color w:val="000000"/>
          <w:sz w:val="28"/>
        </w:rPr>
        <w:t>
           сақтауды ұтқыр және телемедицинаны дамыту
</w:t>
      </w:r>
      <w:r>
        <w:br/>
      </w:r>
      <w:r>
        <w:rPr>
          <w:rFonts w:ascii="Times New Roman"/>
          <w:b w:val="false"/>
          <w:i w:val="false"/>
          <w:color w:val="000000"/>
          <w:sz w:val="28"/>
        </w:rPr>
        <w:t>
      024  Денсаулық сақтау объектілерін жөндеуге            57400
</w:t>
      </w:r>
      <w:r>
        <w:br/>
      </w:r>
      <w:r>
        <w:rPr>
          <w:rFonts w:ascii="Times New Roman"/>
          <w:b w:val="false"/>
          <w:i w:val="false"/>
          <w:color w:val="000000"/>
          <w:sz w:val="28"/>
        </w:rPr>
        <w:t>
           Жамбыл облыстық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027  Жаңадан пайдалануға берілетін денсаулық сақтау   438887
</w:t>
      </w:r>
      <w:r>
        <w:br/>
      </w:r>
      <w:r>
        <w:rPr>
          <w:rFonts w:ascii="Times New Roman"/>
          <w:b w:val="false"/>
          <w:i w:val="false"/>
          <w:color w:val="000000"/>
          <w:sz w:val="28"/>
        </w:rPr>
        <w:t>
           объектілерін ұстауға облыстық бюджеттерге,
</w:t>
      </w:r>
      <w:r>
        <w:br/>
      </w:r>
      <w:r>
        <w:rPr>
          <w:rFonts w:ascii="Times New Roman"/>
          <w:b w:val="false"/>
          <w:i w:val="false"/>
          <w:color w:val="000000"/>
          <w:sz w:val="28"/>
        </w:rPr>
        <w:t>
           Астана және Алматы қалаларының бюджеттеріне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029  Арал және Қазалы аудандарының халқына            122251
</w:t>
      </w:r>
      <w:r>
        <w:br/>
      </w:r>
      <w:r>
        <w:rPr>
          <w:rFonts w:ascii="Times New Roman"/>
          <w:b w:val="false"/>
          <w:i w:val="false"/>
          <w:color w:val="000000"/>
          <w:sz w:val="28"/>
        </w:rPr>
        <w:t>
           тегін медициналық көмектің кепілді көлемін
</w:t>
      </w:r>
      <w:r>
        <w:br/>
      </w:r>
      <w:r>
        <w:rPr>
          <w:rFonts w:ascii="Times New Roman"/>
          <w:b w:val="false"/>
          <w:i w:val="false"/>
          <w:color w:val="000000"/>
          <w:sz w:val="28"/>
        </w:rPr>
        <w:t>
           көрсету үшін Қызылорда облыстық бюджетіне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032  Денсаулық сақтау объектілерінің сейсмотұрақты.   500000
</w:t>
      </w:r>
      <w:r>
        <w:br/>
      </w:r>
      <w:r>
        <w:rPr>
          <w:rFonts w:ascii="Times New Roman"/>
          <w:b w:val="false"/>
          <w:i w:val="false"/>
          <w:color w:val="000000"/>
          <w:sz w:val="28"/>
        </w:rPr>
        <w:t>
           лығын күшейту үшін Алматы қалалық бюджетіне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033  Шалқар ауданының халқына тегін медициналық        17122
</w:t>
      </w:r>
      <w:r>
        <w:br/>
      </w:r>
      <w:r>
        <w:rPr>
          <w:rFonts w:ascii="Times New Roman"/>
          <w:b w:val="false"/>
          <w:i w:val="false"/>
          <w:color w:val="000000"/>
          <w:sz w:val="28"/>
        </w:rPr>
        <w:t>
           көмектің кепілді көлемін көрсету үшін Ақтөбе
</w:t>
      </w:r>
      <w:r>
        <w:br/>
      </w:r>
      <w:r>
        <w:rPr>
          <w:rFonts w:ascii="Times New Roman"/>
          <w:b w:val="false"/>
          <w:i w:val="false"/>
          <w:color w:val="000000"/>
          <w:sz w:val="28"/>
        </w:rPr>
        <w:t>
           облыстық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054  Жергілікті деңгейдегі денсаулық сақтау          1138300
</w:t>
      </w:r>
      <w:r>
        <w:br/>
      </w:r>
      <w:r>
        <w:rPr>
          <w:rFonts w:ascii="Times New Roman"/>
          <w:b w:val="false"/>
          <w:i w:val="false"/>
          <w:color w:val="000000"/>
          <w:sz w:val="28"/>
        </w:rPr>
        <w:t>
           ұйымдарын жарақтандыру үшін медициналық
</w:t>
      </w:r>
      <w:r>
        <w:br/>
      </w:r>
      <w:r>
        <w:rPr>
          <w:rFonts w:ascii="Times New Roman"/>
          <w:b w:val="false"/>
          <w:i w:val="false"/>
          <w:color w:val="000000"/>
          <w:sz w:val="28"/>
        </w:rPr>
        <w:t>
           жабдықтарын орталықтандырылған сатып алу
</w:t>
      </w:r>
      <w:r>
        <w:br/>
      </w:r>
      <w:r>
        <w:rPr>
          <w:rFonts w:ascii="Times New Roman"/>
          <w:b w:val="false"/>
          <w:i w:val="false"/>
          <w:color w:val="000000"/>
          <w:sz w:val="28"/>
        </w:rPr>
        <w:t>
      104  Нашақорлыққа және есірткі бизнесіне қарсы күрес     623
</w:t>
      </w:r>
      <w:r>
        <w:br/>
      </w:r>
      <w:r>
        <w:rPr>
          <w:rFonts w:ascii="Times New Roman"/>
          <w:b w:val="false"/>
          <w:i w:val="false"/>
          <w:color w:val="000000"/>
          <w:sz w:val="28"/>
        </w:rPr>
        <w:t>
   694     Қазақстан Республикасы Президентінің              24454
</w:t>
      </w:r>
      <w:r>
        <w:br/>
      </w:r>
      <w:r>
        <w:rPr>
          <w:rFonts w:ascii="Times New Roman"/>
          <w:b w:val="false"/>
          <w:i w:val="false"/>
          <w:color w:val="000000"/>
          <w:sz w:val="28"/>
        </w:rPr>
        <w:t>
           Іс басқармасы
</w:t>
      </w:r>
      <w:r>
        <w:br/>
      </w:r>
      <w:r>
        <w:rPr>
          <w:rFonts w:ascii="Times New Roman"/>
          <w:b w:val="false"/>
          <w:i w:val="false"/>
          <w:color w:val="000000"/>
          <w:sz w:val="28"/>
        </w:rPr>
        <w:t>
      005  Медициналық ұйымдарды техникалық және             24454
</w:t>
      </w:r>
      <w:r>
        <w:br/>
      </w:r>
      <w:r>
        <w:rPr>
          <w:rFonts w:ascii="Times New Roman"/>
          <w:b w:val="false"/>
          <w:i w:val="false"/>
          <w:color w:val="000000"/>
          <w:sz w:val="28"/>
        </w:rPr>
        <w:t>
           ақпараттық қамтамасыз ету
</w:t>
      </w:r>
      <w:r>
        <w:br/>
      </w:r>
      <w:r>
        <w:rPr>
          <w:rFonts w:ascii="Times New Roman"/>
          <w:b w:val="false"/>
          <w:i w:val="false"/>
          <w:color w:val="000000"/>
          <w:sz w:val="28"/>
        </w:rPr>
        <w:t>
06         Әлеуметтiк қамсыздандыру және әлеуметтік      238595551
</w:t>
      </w:r>
      <w:r>
        <w:br/>
      </w:r>
      <w:r>
        <w:rPr>
          <w:rFonts w:ascii="Times New Roman"/>
          <w:b w:val="false"/>
          <w:i w:val="false"/>
          <w:color w:val="000000"/>
          <w:sz w:val="28"/>
        </w:rPr>
        <w:t>
           көмек
</w:t>
      </w:r>
      <w:r>
        <w:br/>
      </w:r>
      <w:r>
        <w:rPr>
          <w:rFonts w:ascii="Times New Roman"/>
          <w:b w:val="false"/>
          <w:i w:val="false"/>
          <w:color w:val="000000"/>
          <w:sz w:val="28"/>
        </w:rPr>
        <w:t>
 01        Әлеуметтік қамтамасыз ету                     217340631
</w:t>
      </w:r>
      <w:r>
        <w:br/>
      </w:r>
      <w:r>
        <w:rPr>
          <w:rFonts w:ascii="Times New Roman"/>
          <w:b w:val="false"/>
          <w:i w:val="false"/>
          <w:color w:val="000000"/>
          <w:sz w:val="28"/>
        </w:rPr>
        <w:t>
   213     Қазақстан Республикасының Еңбек және халықты  217095949
</w:t>
      </w:r>
      <w:r>
        <w:br/>
      </w:r>
      <w:r>
        <w:rPr>
          <w:rFonts w:ascii="Times New Roman"/>
          <w:b w:val="false"/>
          <w:i w:val="false"/>
          <w:color w:val="000000"/>
          <w:sz w:val="28"/>
        </w:rPr>
        <w:t>
           әлеуметтiк қорғау министрлiгi
</w:t>
      </w:r>
      <w:r>
        <w:br/>
      </w:r>
      <w:r>
        <w:rPr>
          <w:rFonts w:ascii="Times New Roman"/>
          <w:b w:val="false"/>
          <w:i w:val="false"/>
          <w:color w:val="000000"/>
          <w:sz w:val="28"/>
        </w:rPr>
        <w:t>
      002  Зейнетақы бағдарламасы                        171212599
</w:t>
      </w:r>
      <w:r>
        <w:br/>
      </w:r>
      <w:r>
        <w:rPr>
          <w:rFonts w:ascii="Times New Roman"/>
          <w:b w:val="false"/>
          <w:i w:val="false"/>
          <w:color w:val="000000"/>
          <w:sz w:val="28"/>
        </w:rPr>
        <w:t>
       100 Ортақ зейнетақыларды төлеу                    170560599
</w:t>
      </w:r>
      <w:r>
        <w:br/>
      </w:r>
      <w:r>
        <w:rPr>
          <w:rFonts w:ascii="Times New Roman"/>
          <w:b w:val="false"/>
          <w:i w:val="false"/>
          <w:color w:val="000000"/>
          <w:sz w:val="28"/>
        </w:rPr>
        <w:t>
       101 Семей ядролық сынақ полигонындағы ядролық        652000
</w:t>
      </w:r>
      <w:r>
        <w:br/>
      </w:r>
      <w:r>
        <w:rPr>
          <w:rFonts w:ascii="Times New Roman"/>
          <w:b w:val="false"/>
          <w:i w:val="false"/>
          <w:color w:val="000000"/>
          <w:sz w:val="28"/>
        </w:rPr>
        <w:t>
           сынақтар салдарынан зардап шеккен
</w:t>
      </w:r>
      <w:r>
        <w:br/>
      </w:r>
      <w:r>
        <w:rPr>
          <w:rFonts w:ascii="Times New Roman"/>
          <w:b w:val="false"/>
          <w:i w:val="false"/>
          <w:color w:val="000000"/>
          <w:sz w:val="28"/>
        </w:rPr>
        <w:t>
           азаматтардың зейнетақыларына үстеме ақылар
</w:t>
      </w:r>
      <w:r>
        <w:br/>
      </w:r>
      <w:r>
        <w:rPr>
          <w:rFonts w:ascii="Times New Roman"/>
          <w:b w:val="false"/>
          <w:i w:val="false"/>
          <w:color w:val="000000"/>
          <w:sz w:val="28"/>
        </w:rPr>
        <w:t>
      003  Мемлекеттiк әлеуметтiк жәрдемақылар            38921349
</w:t>
      </w:r>
      <w:r>
        <w:br/>
      </w:r>
      <w:r>
        <w:rPr>
          <w:rFonts w:ascii="Times New Roman"/>
          <w:b w:val="false"/>
          <w:i w:val="false"/>
          <w:color w:val="000000"/>
          <w:sz w:val="28"/>
        </w:rPr>
        <w:t>
       100 Мүгедектігі бойынша                            21967923
</w:t>
      </w:r>
      <w:r>
        <w:br/>
      </w:r>
      <w:r>
        <w:rPr>
          <w:rFonts w:ascii="Times New Roman"/>
          <w:b w:val="false"/>
          <w:i w:val="false"/>
          <w:color w:val="000000"/>
          <w:sz w:val="28"/>
        </w:rPr>
        <w:t>
       101 Асыраушысынан айрылуына байланысты             16445851
</w:t>
      </w:r>
      <w:r>
        <w:br/>
      </w:r>
      <w:r>
        <w:rPr>
          <w:rFonts w:ascii="Times New Roman"/>
          <w:b w:val="false"/>
          <w:i w:val="false"/>
          <w:color w:val="000000"/>
          <w:sz w:val="28"/>
        </w:rPr>
        <w:t>
       102 Жасы бойынша                                     507575
</w:t>
      </w:r>
      <w:r>
        <w:br/>
      </w:r>
      <w:r>
        <w:rPr>
          <w:rFonts w:ascii="Times New Roman"/>
          <w:b w:val="false"/>
          <w:i w:val="false"/>
          <w:color w:val="000000"/>
          <w:sz w:val="28"/>
        </w:rPr>
        <w:t>
      004  Арнайы мемлекеттiк жәрдемақылар                 5576090
</w:t>
      </w:r>
      <w:r>
        <w:br/>
      </w:r>
      <w:r>
        <w:rPr>
          <w:rFonts w:ascii="Times New Roman"/>
          <w:b w:val="false"/>
          <w:i w:val="false"/>
          <w:color w:val="000000"/>
          <w:sz w:val="28"/>
        </w:rPr>
        <w:t>
       100 ҰОС мүгедектері                                 1213631
</w:t>
      </w:r>
      <w:r>
        <w:br/>
      </w:r>
      <w:r>
        <w:rPr>
          <w:rFonts w:ascii="Times New Roman"/>
          <w:b w:val="false"/>
          <w:i w:val="false"/>
          <w:color w:val="000000"/>
          <w:sz w:val="28"/>
        </w:rPr>
        <w:t>
       101 ҰОС қатысушылары                                1915026
</w:t>
      </w:r>
      <w:r>
        <w:br/>
      </w:r>
      <w:r>
        <w:rPr>
          <w:rFonts w:ascii="Times New Roman"/>
          <w:b w:val="false"/>
          <w:i w:val="false"/>
          <w:color w:val="000000"/>
          <w:sz w:val="28"/>
        </w:rPr>
        <w:t>
       102 ҰОС мүгедектеріне теңестірілген адамдар         1191504
</w:t>
      </w:r>
      <w:r>
        <w:br/>
      </w:r>
      <w:r>
        <w:rPr>
          <w:rFonts w:ascii="Times New Roman"/>
          <w:b w:val="false"/>
          <w:i w:val="false"/>
          <w:color w:val="000000"/>
          <w:sz w:val="28"/>
        </w:rPr>
        <w:t>
       103 ҰОС қатысушыларына теңестірілген адамдар         738330
</w:t>
      </w:r>
      <w:r>
        <w:br/>
      </w:r>
      <w:r>
        <w:rPr>
          <w:rFonts w:ascii="Times New Roman"/>
          <w:b w:val="false"/>
          <w:i w:val="false"/>
          <w:color w:val="000000"/>
          <w:sz w:val="28"/>
        </w:rPr>
        <w:t>
       104 ҰОС қаза болған жауынгерлердің жесірлері         154833
</w:t>
      </w:r>
      <w:r>
        <w:br/>
      </w:r>
      <w:r>
        <w:rPr>
          <w:rFonts w:ascii="Times New Roman"/>
          <w:b w:val="false"/>
          <w:i w:val="false"/>
          <w:color w:val="000000"/>
          <w:sz w:val="28"/>
        </w:rPr>
        <w:t>
       105 Қайтыс болған ҰОС мүгедектерінің әйелдері        324554
</w:t>
      </w:r>
      <w:r>
        <w:br/>
      </w:r>
      <w:r>
        <w:rPr>
          <w:rFonts w:ascii="Times New Roman"/>
          <w:b w:val="false"/>
          <w:i w:val="false"/>
          <w:color w:val="000000"/>
          <w:sz w:val="28"/>
        </w:rPr>
        <w:t>
           (күйеулері)
</w:t>
      </w:r>
      <w:r>
        <w:br/>
      </w:r>
      <w:r>
        <w:rPr>
          <w:rFonts w:ascii="Times New Roman"/>
          <w:b w:val="false"/>
          <w:i w:val="false"/>
          <w:color w:val="000000"/>
          <w:sz w:val="28"/>
        </w:rPr>
        <w:t>
       106 Совет Одағының батырлары, Социалистік Еңбек       38212
</w:t>
      </w:r>
      <w:r>
        <w:br/>
      </w:r>
      <w:r>
        <w:rPr>
          <w:rFonts w:ascii="Times New Roman"/>
          <w:b w:val="false"/>
          <w:i w:val="false"/>
          <w:color w:val="000000"/>
          <w:sz w:val="28"/>
        </w:rPr>
        <w:t>
           ерлері, Даңқ ордені үш дәрежесімен, үш
</w:t>
      </w:r>
      <w:r>
        <w:br/>
      </w:r>
      <w:r>
        <w:rPr>
          <w:rFonts w:ascii="Times New Roman"/>
          <w:b w:val="false"/>
          <w:i w:val="false"/>
          <w:color w:val="000000"/>
          <w:sz w:val="28"/>
        </w:rPr>
        <w:t>
           дәрежелі Еңбек Даңқ ордендерінің иегерлері
</w:t>
      </w:r>
      <w:r>
        <w:br/>
      </w:r>
      <w:r>
        <w:rPr>
          <w:rFonts w:ascii="Times New Roman"/>
          <w:b w:val="false"/>
          <w:i w:val="false"/>
          <w:color w:val="000000"/>
          <w:sz w:val="28"/>
        </w:rPr>
        <w:t>
      006  Жер астындағы және ашық тау-кен жұмыстарында,   1385911
</w:t>
      </w:r>
      <w:r>
        <w:br/>
      </w:r>
      <w:r>
        <w:rPr>
          <w:rFonts w:ascii="Times New Roman"/>
          <w:b w:val="false"/>
          <w:i w:val="false"/>
          <w:color w:val="000000"/>
          <w:sz w:val="28"/>
        </w:rPr>
        <w:t>
           еңбектің ерекше зиянды және ерекше ауыр
</w:t>
      </w:r>
      <w:r>
        <w:br/>
      </w:r>
      <w:r>
        <w:rPr>
          <w:rFonts w:ascii="Times New Roman"/>
          <w:b w:val="false"/>
          <w:i w:val="false"/>
          <w:color w:val="000000"/>
          <w:sz w:val="28"/>
        </w:rPr>
        <w:t>
           жағдайында жұмыс істеген адамдарға мемлекеттік
</w:t>
      </w:r>
      <w:r>
        <w:br/>
      </w:r>
      <w:r>
        <w:rPr>
          <w:rFonts w:ascii="Times New Roman"/>
          <w:b w:val="false"/>
          <w:i w:val="false"/>
          <w:color w:val="000000"/>
          <w:sz w:val="28"/>
        </w:rPr>
        <w:t>
           арнайы жәрдемақылар
</w:t>
      </w:r>
      <w:r>
        <w:br/>
      </w:r>
      <w:r>
        <w:rPr>
          <w:rFonts w:ascii="Times New Roman"/>
          <w:b w:val="false"/>
          <w:i w:val="false"/>
          <w:color w:val="000000"/>
          <w:sz w:val="28"/>
        </w:rPr>
        <w:t>
   225     Қазақстан Республикасының Бiлiм және ғылым       244682
</w:t>
      </w:r>
      <w:r>
        <w:br/>
      </w:r>
      <w:r>
        <w:rPr>
          <w:rFonts w:ascii="Times New Roman"/>
          <w:b w:val="false"/>
          <w:i w:val="false"/>
          <w:color w:val="000000"/>
          <w:sz w:val="28"/>
        </w:rPr>
        <w:t>
           министрлiгi
</w:t>
      </w:r>
      <w:r>
        <w:br/>
      </w:r>
      <w:r>
        <w:rPr>
          <w:rFonts w:ascii="Times New Roman"/>
          <w:b w:val="false"/>
          <w:i w:val="false"/>
          <w:color w:val="000000"/>
          <w:sz w:val="28"/>
        </w:rPr>
        <w:t>
      030  Патронат тәрбиешілерге берілген баланы           244682
</w:t>
      </w:r>
      <w:r>
        <w:br/>
      </w:r>
      <w:r>
        <w:rPr>
          <w:rFonts w:ascii="Times New Roman"/>
          <w:b w:val="false"/>
          <w:i w:val="false"/>
          <w:color w:val="000000"/>
          <w:sz w:val="28"/>
        </w:rPr>
        <w:t>
           (балаларды) ұстауға ақшалай қаражатты төлеу
</w:t>
      </w:r>
      <w:r>
        <w:br/>
      </w:r>
      <w:r>
        <w:rPr>
          <w:rFonts w:ascii="Times New Roman"/>
          <w:b w:val="false"/>
          <w:i w:val="false"/>
          <w:color w:val="000000"/>
          <w:sz w:val="28"/>
        </w:rPr>
        <w:t>
           үшін облыстық бюджеттерге, Астана және Алматы
</w:t>
      </w:r>
      <w:r>
        <w:br/>
      </w:r>
      <w:r>
        <w:rPr>
          <w:rFonts w:ascii="Times New Roman"/>
          <w:b w:val="false"/>
          <w:i w:val="false"/>
          <w:color w:val="000000"/>
          <w:sz w:val="28"/>
        </w:rPr>
        <w:t>
           қалаларының бюджеттеріне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02        Әлеуметтік көмек                                7325791
</w:t>
      </w:r>
      <w:r>
        <w:br/>
      </w:r>
      <w:r>
        <w:rPr>
          <w:rFonts w:ascii="Times New Roman"/>
          <w:b w:val="false"/>
          <w:i w:val="false"/>
          <w:color w:val="000000"/>
          <w:sz w:val="28"/>
        </w:rPr>
        <w:t>
   213     Қазақстан Республикасының Еңбек және халықты    6736842
</w:t>
      </w:r>
      <w:r>
        <w:br/>
      </w:r>
      <w:r>
        <w:rPr>
          <w:rFonts w:ascii="Times New Roman"/>
          <w:b w:val="false"/>
          <w:i w:val="false"/>
          <w:color w:val="000000"/>
          <w:sz w:val="28"/>
        </w:rPr>
        <w:t>
           әлеуметтік қорғау министрлігі
</w:t>
      </w:r>
      <w:r>
        <w:br/>
      </w:r>
      <w:r>
        <w:rPr>
          <w:rFonts w:ascii="Times New Roman"/>
          <w:b w:val="false"/>
          <w:i w:val="false"/>
          <w:color w:val="000000"/>
          <w:sz w:val="28"/>
        </w:rPr>
        <w:t>
      005  Жерлеуге берілетін жәрдемақы                    1624167
</w:t>
      </w:r>
      <w:r>
        <w:br/>
      </w:r>
      <w:r>
        <w:rPr>
          <w:rFonts w:ascii="Times New Roman"/>
          <w:b w:val="false"/>
          <w:i w:val="false"/>
          <w:color w:val="000000"/>
          <w:sz w:val="28"/>
        </w:rPr>
        <w:t>
       100 Зейнеткерлерді, ҰОС қатысушыларымен             1282492
</w:t>
      </w:r>
      <w:r>
        <w:br/>
      </w:r>
      <w:r>
        <w:rPr>
          <w:rFonts w:ascii="Times New Roman"/>
          <w:b w:val="false"/>
          <w:i w:val="false"/>
          <w:color w:val="000000"/>
          <w:sz w:val="28"/>
        </w:rPr>
        <w:t>
           мүгедектерін жерлеуге берілетін жәрдемақы
</w:t>
      </w:r>
      <w:r>
        <w:br/>
      </w:r>
      <w:r>
        <w:rPr>
          <w:rFonts w:ascii="Times New Roman"/>
          <w:b w:val="false"/>
          <w:i w:val="false"/>
          <w:color w:val="000000"/>
          <w:sz w:val="28"/>
        </w:rPr>
        <w:t>
       101 Жер астындағы және ашық тау-кен жұмыстарында,    341675
</w:t>
      </w:r>
      <w:r>
        <w:br/>
      </w:r>
      <w:r>
        <w:rPr>
          <w:rFonts w:ascii="Times New Roman"/>
          <w:b w:val="false"/>
          <w:i w:val="false"/>
          <w:color w:val="000000"/>
          <w:sz w:val="28"/>
        </w:rPr>
        <w:t>
           еңбектің ерекше зиян және ерекше ауыр
</w:t>
      </w:r>
      <w:r>
        <w:br/>
      </w:r>
      <w:r>
        <w:rPr>
          <w:rFonts w:ascii="Times New Roman"/>
          <w:b w:val="false"/>
          <w:i w:val="false"/>
          <w:color w:val="000000"/>
          <w:sz w:val="28"/>
        </w:rPr>
        <w:t>
           жағдайларындағы жұмыстарда жұмыс істеген,
</w:t>
      </w:r>
      <w:r>
        <w:br/>
      </w:r>
      <w:r>
        <w:rPr>
          <w:rFonts w:ascii="Times New Roman"/>
          <w:b w:val="false"/>
          <w:i w:val="false"/>
          <w:color w:val="000000"/>
          <w:sz w:val="28"/>
        </w:rPr>
        <w:t>
           мемлекеттік әлеуметтік жәрдемақылар және
</w:t>
      </w:r>
      <w:r>
        <w:br/>
      </w:r>
      <w:r>
        <w:rPr>
          <w:rFonts w:ascii="Times New Roman"/>
          <w:b w:val="false"/>
          <w:i w:val="false"/>
          <w:color w:val="000000"/>
          <w:sz w:val="28"/>
        </w:rPr>
        <w:t>
           мемлекеттік арнайы жәрдемақылар алушыларды
</w:t>
      </w:r>
      <w:r>
        <w:br/>
      </w:r>
      <w:r>
        <w:rPr>
          <w:rFonts w:ascii="Times New Roman"/>
          <w:b w:val="false"/>
          <w:i w:val="false"/>
          <w:color w:val="000000"/>
          <w:sz w:val="28"/>
        </w:rPr>
        <w:t>
           жерлеуге берілетін жәрдемақы
</w:t>
      </w:r>
      <w:r>
        <w:br/>
      </w:r>
      <w:r>
        <w:rPr>
          <w:rFonts w:ascii="Times New Roman"/>
          <w:b w:val="false"/>
          <w:i w:val="false"/>
          <w:color w:val="000000"/>
          <w:sz w:val="28"/>
        </w:rPr>
        <w:t>
      007  Бала тууға байланысты біржолғы мемлекеттік      3080948
</w:t>
      </w:r>
      <w:r>
        <w:br/>
      </w:r>
      <w:r>
        <w:rPr>
          <w:rFonts w:ascii="Times New Roman"/>
          <w:b w:val="false"/>
          <w:i w:val="false"/>
          <w:color w:val="000000"/>
          <w:sz w:val="28"/>
        </w:rPr>
        <w:t>
           жәрдемақылар
</w:t>
      </w:r>
      <w:r>
        <w:br/>
      </w:r>
      <w:r>
        <w:rPr>
          <w:rFonts w:ascii="Times New Roman"/>
          <w:b w:val="false"/>
          <w:i w:val="false"/>
          <w:color w:val="000000"/>
          <w:sz w:val="28"/>
        </w:rPr>
        <w:t>
      008  Семей ядролық полигонындағы ядролық сынақтар     197077
</w:t>
      </w:r>
      <w:r>
        <w:br/>
      </w:r>
      <w:r>
        <w:rPr>
          <w:rFonts w:ascii="Times New Roman"/>
          <w:b w:val="false"/>
          <w:i w:val="false"/>
          <w:color w:val="000000"/>
          <w:sz w:val="28"/>
        </w:rPr>
        <w:t>
           салдарынан зардап шеккен зейнеткерлерге,
</w:t>
      </w:r>
      <w:r>
        <w:br/>
      </w:r>
      <w:r>
        <w:rPr>
          <w:rFonts w:ascii="Times New Roman"/>
          <w:b w:val="false"/>
          <w:i w:val="false"/>
          <w:color w:val="000000"/>
          <w:sz w:val="28"/>
        </w:rPr>
        <w:t>
           мемлекеттік әлеуметтік жәрдемақы алушыларға
</w:t>
      </w:r>
      <w:r>
        <w:br/>
      </w:r>
      <w:r>
        <w:rPr>
          <w:rFonts w:ascii="Times New Roman"/>
          <w:b w:val="false"/>
          <w:i w:val="false"/>
          <w:color w:val="000000"/>
          <w:sz w:val="28"/>
        </w:rPr>
        <w:t>
           біржолғы мемлекеттік ақшалай өтемақылар
</w:t>
      </w:r>
      <w:r>
        <w:br/>
      </w:r>
      <w:r>
        <w:rPr>
          <w:rFonts w:ascii="Times New Roman"/>
          <w:b w:val="false"/>
          <w:i w:val="false"/>
          <w:color w:val="000000"/>
          <w:sz w:val="28"/>
        </w:rPr>
        <w:t>
      009  Мүгедектер мен ардагерлерді оңалту және          778795
</w:t>
      </w:r>
      <w:r>
        <w:br/>
      </w:r>
      <w:r>
        <w:rPr>
          <w:rFonts w:ascii="Times New Roman"/>
          <w:b w:val="false"/>
          <w:i w:val="false"/>
          <w:color w:val="000000"/>
          <w:sz w:val="28"/>
        </w:rPr>
        <w:t>
           әлеуметтік қорғау
</w:t>
      </w:r>
      <w:r>
        <w:br/>
      </w:r>
      <w:r>
        <w:rPr>
          <w:rFonts w:ascii="Times New Roman"/>
          <w:b w:val="false"/>
          <w:i w:val="false"/>
          <w:color w:val="000000"/>
          <w:sz w:val="28"/>
        </w:rPr>
        <w:t>
       100 Протездеу жөнінде медициналық қызметтер          436261
</w:t>
      </w:r>
      <w:r>
        <w:br/>
      </w:r>
      <w:r>
        <w:rPr>
          <w:rFonts w:ascii="Times New Roman"/>
          <w:b w:val="false"/>
          <w:i w:val="false"/>
          <w:color w:val="000000"/>
          <w:sz w:val="28"/>
        </w:rPr>
        <w:t>
           көрсету және протездік-ортопедиялық
</w:t>
      </w:r>
      <w:r>
        <w:br/>
      </w:r>
      <w:r>
        <w:rPr>
          <w:rFonts w:ascii="Times New Roman"/>
          <w:b w:val="false"/>
          <w:i w:val="false"/>
          <w:color w:val="000000"/>
          <w:sz w:val="28"/>
        </w:rPr>
        <w:t>
           бұйымдарымен қамтамасыз ету
</w:t>
      </w:r>
      <w:r>
        <w:br/>
      </w:r>
      <w:r>
        <w:rPr>
          <w:rFonts w:ascii="Times New Roman"/>
          <w:b w:val="false"/>
          <w:i w:val="false"/>
          <w:color w:val="000000"/>
          <w:sz w:val="28"/>
        </w:rPr>
        <w:t>
       101 Мүгедектерді сурдоқұралдармен және               235672
</w:t>
      </w:r>
      <w:r>
        <w:br/>
      </w:r>
      <w:r>
        <w:rPr>
          <w:rFonts w:ascii="Times New Roman"/>
          <w:b w:val="false"/>
          <w:i w:val="false"/>
          <w:color w:val="000000"/>
          <w:sz w:val="28"/>
        </w:rPr>
        <w:t>
           сурдокөмекпен қамтамасыз ету
</w:t>
      </w:r>
      <w:r>
        <w:br/>
      </w:r>
      <w:r>
        <w:rPr>
          <w:rFonts w:ascii="Times New Roman"/>
          <w:b w:val="false"/>
          <w:i w:val="false"/>
          <w:color w:val="000000"/>
          <w:sz w:val="28"/>
        </w:rPr>
        <w:t>
       102 Мүгедектерді тифлоқұралдармен қамтамасыз ету      36000
</w:t>
      </w:r>
      <w:r>
        <w:br/>
      </w:r>
      <w:r>
        <w:rPr>
          <w:rFonts w:ascii="Times New Roman"/>
          <w:b w:val="false"/>
          <w:i w:val="false"/>
          <w:color w:val="000000"/>
          <w:sz w:val="28"/>
        </w:rPr>
        <w:t>
       103 Мүгедектер мен ардагерлерді оңалту                70862
</w:t>
      </w:r>
      <w:r>
        <w:br/>
      </w:r>
      <w:r>
        <w:rPr>
          <w:rFonts w:ascii="Times New Roman"/>
          <w:b w:val="false"/>
          <w:i w:val="false"/>
          <w:color w:val="000000"/>
          <w:sz w:val="28"/>
        </w:rPr>
        <w:t>
      010  Ақталған азаматтар-жаппай саяси қуғын-сүргін     854119
</w:t>
      </w:r>
      <w:r>
        <w:br/>
      </w:r>
      <w:r>
        <w:rPr>
          <w:rFonts w:ascii="Times New Roman"/>
          <w:b w:val="false"/>
          <w:i w:val="false"/>
          <w:color w:val="000000"/>
          <w:sz w:val="28"/>
        </w:rPr>
        <w:t>
           құрбандарына біржолғы ақшалай өтемақы
</w:t>
      </w:r>
      <w:r>
        <w:br/>
      </w:r>
      <w:r>
        <w:rPr>
          <w:rFonts w:ascii="Times New Roman"/>
          <w:b w:val="false"/>
          <w:i w:val="false"/>
          <w:color w:val="000000"/>
          <w:sz w:val="28"/>
        </w:rPr>
        <w:t>
      011  Қаза болған, қайтыс болған әскери                  1736
</w:t>
      </w:r>
      <w:r>
        <w:br/>
      </w:r>
      <w:r>
        <w:rPr>
          <w:rFonts w:ascii="Times New Roman"/>
          <w:b w:val="false"/>
          <w:i w:val="false"/>
          <w:color w:val="000000"/>
          <w:sz w:val="28"/>
        </w:rPr>
        <w:t>
           қызметшілердің ата-аналарына, асырап
</w:t>
      </w:r>
      <w:r>
        <w:br/>
      </w:r>
      <w:r>
        <w:rPr>
          <w:rFonts w:ascii="Times New Roman"/>
          <w:b w:val="false"/>
          <w:i w:val="false"/>
          <w:color w:val="000000"/>
          <w:sz w:val="28"/>
        </w:rPr>
        <w:t>
           алушыларына, қамқоршыларына біржолғы төлемдер
</w:t>
      </w:r>
      <w:r>
        <w:br/>
      </w:r>
      <w:r>
        <w:rPr>
          <w:rFonts w:ascii="Times New Roman"/>
          <w:b w:val="false"/>
          <w:i w:val="false"/>
          <w:color w:val="000000"/>
          <w:sz w:val="28"/>
        </w:rPr>
        <w:t>
      019  Арал және Қазалы аудандарының халқына атаулы     156800
</w:t>
      </w:r>
      <w:r>
        <w:br/>
      </w:r>
      <w:r>
        <w:rPr>
          <w:rFonts w:ascii="Times New Roman"/>
          <w:b w:val="false"/>
          <w:i w:val="false"/>
          <w:color w:val="000000"/>
          <w:sz w:val="28"/>
        </w:rPr>
        <w:t>
           әлеуметтік мемлекеттік көмек көрсетуге
</w:t>
      </w:r>
      <w:r>
        <w:br/>
      </w:r>
      <w:r>
        <w:rPr>
          <w:rFonts w:ascii="Times New Roman"/>
          <w:b w:val="false"/>
          <w:i w:val="false"/>
          <w:color w:val="000000"/>
          <w:sz w:val="28"/>
        </w:rPr>
        <w:t>
           Қызылорда облысының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021  Шалқар ауданының халқына атаулы әлеуметтік        43200
</w:t>
      </w:r>
      <w:r>
        <w:br/>
      </w:r>
      <w:r>
        <w:rPr>
          <w:rFonts w:ascii="Times New Roman"/>
          <w:b w:val="false"/>
          <w:i w:val="false"/>
          <w:color w:val="000000"/>
          <w:sz w:val="28"/>
        </w:rPr>
        <w:t>
           мемлекеттік көмек көрсетуге Ақтөбе облыстық
</w:t>
      </w:r>
      <w:r>
        <w:br/>
      </w:r>
      <w:r>
        <w:rPr>
          <w:rFonts w:ascii="Times New Roman"/>
          <w:b w:val="false"/>
          <w:i w:val="false"/>
          <w:color w:val="000000"/>
          <w:sz w:val="28"/>
        </w:rPr>
        <w:t>
           бюджетіне берілетін мақсатты трансферттер
</w:t>
      </w:r>
      <w:r>
        <w:br/>
      </w:r>
      <w:r>
        <w:rPr>
          <w:rFonts w:ascii="Times New Roman"/>
          <w:b w:val="false"/>
          <w:i w:val="false"/>
          <w:color w:val="000000"/>
          <w:sz w:val="28"/>
        </w:rPr>
        <w:t>
   225     Қазақстан Республикасының Білім және ғылым       112165
</w:t>
      </w:r>
      <w:r>
        <w:br/>
      </w:r>
      <w:r>
        <w:rPr>
          <w:rFonts w:ascii="Times New Roman"/>
          <w:b w:val="false"/>
          <w:i w:val="false"/>
          <w:color w:val="000000"/>
          <w:sz w:val="28"/>
        </w:rPr>
        <w:t>
           министрлігі
</w:t>
      </w:r>
      <w:r>
        <w:br/>
      </w:r>
      <w:r>
        <w:rPr>
          <w:rFonts w:ascii="Times New Roman"/>
          <w:b w:val="false"/>
          <w:i w:val="false"/>
          <w:color w:val="000000"/>
          <w:sz w:val="28"/>
        </w:rPr>
        <w:t>
      026  Жергілікті бюджеттен қаржыландырылатын           112165
</w:t>
      </w:r>
      <w:r>
        <w:br/>
      </w:r>
      <w:r>
        <w:rPr>
          <w:rFonts w:ascii="Times New Roman"/>
          <w:b w:val="false"/>
          <w:i w:val="false"/>
          <w:color w:val="000000"/>
          <w:sz w:val="28"/>
        </w:rPr>
        <w:t>
           мамандандырылған білім беру ұйымдарында
</w:t>
      </w:r>
      <w:r>
        <w:br/>
      </w:r>
      <w:r>
        <w:rPr>
          <w:rFonts w:ascii="Times New Roman"/>
          <w:b w:val="false"/>
          <w:i w:val="false"/>
          <w:color w:val="000000"/>
          <w:sz w:val="28"/>
        </w:rPr>
        <w:t>
           оқитын мүгедек балаларды сурдо- және
</w:t>
      </w:r>
      <w:r>
        <w:br/>
      </w:r>
      <w:r>
        <w:rPr>
          <w:rFonts w:ascii="Times New Roman"/>
          <w:b w:val="false"/>
          <w:i w:val="false"/>
          <w:color w:val="000000"/>
          <w:sz w:val="28"/>
        </w:rPr>
        <w:t>
           тифлоқұралдармен қамтамасыз етуге облыстық
</w:t>
      </w:r>
      <w:r>
        <w:br/>
      </w:r>
      <w:r>
        <w:rPr>
          <w:rFonts w:ascii="Times New Roman"/>
          <w:b w:val="false"/>
          <w:i w:val="false"/>
          <w:color w:val="000000"/>
          <w:sz w:val="28"/>
        </w:rPr>
        <w:t>
           бюджеттерге, Астана және Алматы қалаларының
</w:t>
      </w:r>
      <w:r>
        <w:br/>
      </w:r>
      <w:r>
        <w:rPr>
          <w:rFonts w:ascii="Times New Roman"/>
          <w:b w:val="false"/>
          <w:i w:val="false"/>
          <w:color w:val="000000"/>
          <w:sz w:val="28"/>
        </w:rPr>
        <w:t>
           бюджеттеріне берілетін мақсатты трансферттер
</w:t>
      </w:r>
      <w:r>
        <w:br/>
      </w:r>
      <w:r>
        <w:rPr>
          <w:rFonts w:ascii="Times New Roman"/>
          <w:b w:val="false"/>
          <w:i w:val="false"/>
          <w:color w:val="000000"/>
          <w:sz w:val="28"/>
        </w:rPr>
        <w:t>
   603     Қазақстан Республикасының Ақпараттандыру және    476784
</w:t>
      </w:r>
      <w:r>
        <w:br/>
      </w:r>
      <w:r>
        <w:rPr>
          <w:rFonts w:ascii="Times New Roman"/>
          <w:b w:val="false"/>
          <w:i w:val="false"/>
          <w:color w:val="000000"/>
          <w:sz w:val="28"/>
        </w:rPr>
        <w:t>
           байланыс жөніндегі агенттігі
</w:t>
      </w:r>
      <w:r>
        <w:br/>
      </w:r>
      <w:r>
        <w:rPr>
          <w:rFonts w:ascii="Times New Roman"/>
          <w:b w:val="false"/>
          <w:i w:val="false"/>
          <w:color w:val="000000"/>
          <w:sz w:val="28"/>
        </w:rPr>
        <w:t>
      018  Қалалық телекоммуникациялық желілердің           476784
</w:t>
      </w:r>
      <w:r>
        <w:br/>
      </w:r>
      <w:r>
        <w:rPr>
          <w:rFonts w:ascii="Times New Roman"/>
          <w:b w:val="false"/>
          <w:i w:val="false"/>
          <w:color w:val="000000"/>
          <w:sz w:val="28"/>
        </w:rPr>
        <w:t>
           абоненттері болып табылатын, әлеуметтік
</w:t>
      </w:r>
      <w:r>
        <w:br/>
      </w:r>
      <w:r>
        <w:rPr>
          <w:rFonts w:ascii="Times New Roman"/>
          <w:b w:val="false"/>
          <w:i w:val="false"/>
          <w:color w:val="000000"/>
          <w:sz w:val="28"/>
        </w:rPr>
        <w:t>
           қорғалатын азаматтардың телефон үшін абоненттік
</w:t>
      </w:r>
      <w:r>
        <w:br/>
      </w:r>
      <w:r>
        <w:rPr>
          <w:rFonts w:ascii="Times New Roman"/>
          <w:b w:val="false"/>
          <w:i w:val="false"/>
          <w:color w:val="000000"/>
          <w:sz w:val="28"/>
        </w:rPr>
        <w:t>
           төлем тарифінің көтерілуіне өтемақыға облыстық
</w:t>
      </w:r>
      <w:r>
        <w:br/>
      </w:r>
      <w:r>
        <w:rPr>
          <w:rFonts w:ascii="Times New Roman"/>
          <w:b w:val="false"/>
          <w:i w:val="false"/>
          <w:color w:val="000000"/>
          <w:sz w:val="28"/>
        </w:rPr>
        <w:t>
           бюджеттерге, Астана және Алматы қалаларының
</w:t>
      </w:r>
      <w:r>
        <w:br/>
      </w:r>
      <w:r>
        <w:rPr>
          <w:rFonts w:ascii="Times New Roman"/>
          <w:b w:val="false"/>
          <w:i w:val="false"/>
          <w:color w:val="000000"/>
          <w:sz w:val="28"/>
        </w:rPr>
        <w:t>
           бюджеттеріне берілетін мақсатты трансферттер
</w:t>
      </w:r>
      <w:r>
        <w:br/>
      </w:r>
      <w:r>
        <w:rPr>
          <w:rFonts w:ascii="Times New Roman"/>
          <w:b w:val="false"/>
          <w:i w:val="false"/>
          <w:color w:val="000000"/>
          <w:sz w:val="28"/>
        </w:rPr>
        <w:t>
 09        Әлеуметтік көмек және әлеуметтік қамтамасыз    13929129
</w:t>
      </w:r>
      <w:r>
        <w:br/>
      </w:r>
      <w:r>
        <w:rPr>
          <w:rFonts w:ascii="Times New Roman"/>
          <w:b w:val="false"/>
          <w:i w:val="false"/>
          <w:color w:val="000000"/>
          <w:sz w:val="28"/>
        </w:rPr>
        <w:t>
           ету салаларындағы өзге де қызметтер
</w:t>
      </w:r>
      <w:r>
        <w:br/>
      </w:r>
      <w:r>
        <w:rPr>
          <w:rFonts w:ascii="Times New Roman"/>
          <w:b w:val="false"/>
          <w:i w:val="false"/>
          <w:color w:val="000000"/>
          <w:sz w:val="28"/>
        </w:rPr>
        <w:t>
   213     Қазақстан Республикасының Еңбек және халықты    6843978
</w:t>
      </w:r>
      <w:r>
        <w:br/>
      </w:r>
      <w:r>
        <w:rPr>
          <w:rFonts w:ascii="Times New Roman"/>
          <w:b w:val="false"/>
          <w:i w:val="false"/>
          <w:color w:val="000000"/>
          <w:sz w:val="28"/>
        </w:rPr>
        <w:t>
           әлеуметтік қорғау министрлігі
</w:t>
      </w:r>
      <w:r>
        <w:br/>
      </w:r>
      <w:r>
        <w:rPr>
          <w:rFonts w:ascii="Times New Roman"/>
          <w:b w:val="false"/>
          <w:i w:val="false"/>
          <w:color w:val="000000"/>
          <w:sz w:val="28"/>
        </w:rPr>
        <w:t>
      001  Еңбек, жұмыспен қамту және халықты әлеуметтік    886058
</w:t>
      </w:r>
      <w:r>
        <w:br/>
      </w:r>
      <w:r>
        <w:rPr>
          <w:rFonts w:ascii="Times New Roman"/>
          <w:b w:val="false"/>
          <w:i w:val="false"/>
          <w:color w:val="000000"/>
          <w:sz w:val="28"/>
        </w:rPr>
        <w:t>
           қорғау саласындағы уәкілетті органның
</w:t>
      </w:r>
      <w:r>
        <w:br/>
      </w:r>
      <w:r>
        <w:rPr>
          <w:rFonts w:ascii="Times New Roman"/>
          <w:b w:val="false"/>
          <w:i w:val="false"/>
          <w:color w:val="000000"/>
          <w:sz w:val="28"/>
        </w:rPr>
        <w:t>
           қызметіне қамтамасыз ету
</w:t>
      </w:r>
      <w:r>
        <w:br/>
      </w:r>
      <w:r>
        <w:rPr>
          <w:rFonts w:ascii="Times New Roman"/>
          <w:b w:val="false"/>
          <w:i w:val="false"/>
          <w:color w:val="000000"/>
          <w:sz w:val="28"/>
        </w:rPr>
        <w:t>
       001 Орталық органның аппараты                        140655
</w:t>
      </w:r>
      <w:r>
        <w:br/>
      </w:r>
      <w:r>
        <w:rPr>
          <w:rFonts w:ascii="Times New Roman"/>
          <w:b w:val="false"/>
          <w:i w:val="false"/>
          <w:color w:val="000000"/>
          <w:sz w:val="28"/>
        </w:rPr>
        <w:t>
       002 Аумақтық органдардың аппараттары                 687515
</w:t>
      </w:r>
      <w:r>
        <w:br/>
      </w:r>
      <w:r>
        <w:rPr>
          <w:rFonts w:ascii="Times New Roman"/>
          <w:b w:val="false"/>
          <w:i w:val="false"/>
          <w:color w:val="000000"/>
          <w:sz w:val="28"/>
        </w:rPr>
        <w:t>
       007 Мемлекеттік қызметшілердің біліктігін арттыру      3268
</w:t>
      </w:r>
      <w:r>
        <w:br/>
      </w:r>
      <w:r>
        <w:rPr>
          <w:rFonts w:ascii="Times New Roman"/>
          <w:b w:val="false"/>
          <w:i w:val="false"/>
          <w:color w:val="000000"/>
          <w:sz w:val="28"/>
        </w:rPr>
        <w:t>
       009 Мемлекеттік органдарды материалдық-техникалық     54620
</w:t>
      </w:r>
      <w:r>
        <w:br/>
      </w:r>
      <w:r>
        <w:rPr>
          <w:rFonts w:ascii="Times New Roman"/>
          <w:b w:val="false"/>
          <w:i w:val="false"/>
          <w:color w:val="000000"/>
          <w:sz w:val="28"/>
        </w:rPr>
        <w:t>
           жарақтандыру
</w:t>
      </w:r>
      <w:r>
        <w:br/>
      </w:r>
      <w:r>
        <w:rPr>
          <w:rFonts w:ascii="Times New Roman"/>
          <w:b w:val="false"/>
          <w:i w:val="false"/>
          <w:color w:val="000000"/>
          <w:sz w:val="28"/>
        </w:rPr>
        <w:t>
      012  Еңбекті қорғау саласындағы қолданбалы ғылыми      30000
</w:t>
      </w:r>
      <w:r>
        <w:br/>
      </w:r>
      <w:r>
        <w:rPr>
          <w:rFonts w:ascii="Times New Roman"/>
          <w:b w:val="false"/>
          <w:i w:val="false"/>
          <w:color w:val="000000"/>
          <w:sz w:val="28"/>
        </w:rPr>
        <w:t>
           зерттеулер
</w:t>
      </w:r>
      <w:r>
        <w:br/>
      </w:r>
      <w:r>
        <w:rPr>
          <w:rFonts w:ascii="Times New Roman"/>
          <w:b w:val="false"/>
          <w:i w:val="false"/>
          <w:color w:val="000000"/>
          <w:sz w:val="28"/>
        </w:rPr>
        <w:t>
      013  Зейнетақылар мен жәрдемақыларды төлеуді         4666862
</w:t>
      </w:r>
      <w:r>
        <w:br/>
      </w:r>
      <w:r>
        <w:rPr>
          <w:rFonts w:ascii="Times New Roman"/>
          <w:b w:val="false"/>
          <w:i w:val="false"/>
          <w:color w:val="000000"/>
          <w:sz w:val="28"/>
        </w:rPr>
        <w:t>
           қамтамасыз ету
</w:t>
      </w:r>
      <w:r>
        <w:br/>
      </w:r>
      <w:r>
        <w:rPr>
          <w:rFonts w:ascii="Times New Roman"/>
          <w:b w:val="false"/>
          <w:i w:val="false"/>
          <w:color w:val="000000"/>
          <w:sz w:val="28"/>
        </w:rPr>
        <w:t>
      014  Жұмыспен қамту және кедейшілік базасы бойынша     51120
</w:t>
      </w:r>
      <w:r>
        <w:br/>
      </w:r>
      <w:r>
        <w:rPr>
          <w:rFonts w:ascii="Times New Roman"/>
          <w:b w:val="false"/>
          <w:i w:val="false"/>
          <w:color w:val="000000"/>
          <w:sz w:val="28"/>
        </w:rPr>
        <w:t>
           ақпараттық-талдамалық қамтамасыз ету
</w:t>
      </w:r>
      <w:r>
        <w:br/>
      </w:r>
      <w:r>
        <w:rPr>
          <w:rFonts w:ascii="Times New Roman"/>
          <w:b w:val="false"/>
          <w:i w:val="false"/>
          <w:color w:val="000000"/>
          <w:sz w:val="28"/>
        </w:rPr>
        <w:t>
      015  Зейнетақы төлеу жөніндегі мемлекеттік орталықтың 165861
</w:t>
      </w:r>
      <w:r>
        <w:br/>
      </w:r>
      <w:r>
        <w:rPr>
          <w:rFonts w:ascii="Times New Roman"/>
          <w:b w:val="false"/>
          <w:i w:val="false"/>
          <w:color w:val="000000"/>
          <w:sz w:val="28"/>
        </w:rPr>
        <w:t>
           ақпараттық жүйесін дамыту
</w:t>
      </w:r>
      <w:r>
        <w:br/>
      </w:r>
      <w:r>
        <w:rPr>
          <w:rFonts w:ascii="Times New Roman"/>
          <w:b w:val="false"/>
          <w:i w:val="false"/>
          <w:color w:val="000000"/>
          <w:sz w:val="28"/>
        </w:rPr>
        <w:t>
      016  Заңды тұлғаның қызметі тоқтатылған               830000
</w:t>
      </w:r>
      <w:r>
        <w:br/>
      </w:r>
      <w:r>
        <w:rPr>
          <w:rFonts w:ascii="Times New Roman"/>
          <w:b w:val="false"/>
          <w:i w:val="false"/>
          <w:color w:val="000000"/>
          <w:sz w:val="28"/>
        </w:rPr>
        <w:t>
           жағдайда, сот мемлекетке жүктеген, өмірі мен
</w:t>
      </w:r>
      <w:r>
        <w:br/>
      </w:r>
      <w:r>
        <w:rPr>
          <w:rFonts w:ascii="Times New Roman"/>
          <w:b w:val="false"/>
          <w:i w:val="false"/>
          <w:color w:val="000000"/>
          <w:sz w:val="28"/>
        </w:rPr>
        <w:t>
           денсаулығына келтірілген зиянды өтеу
</w:t>
      </w:r>
      <w:r>
        <w:br/>
      </w:r>
      <w:r>
        <w:rPr>
          <w:rFonts w:ascii="Times New Roman"/>
          <w:b w:val="false"/>
          <w:i w:val="false"/>
          <w:color w:val="000000"/>
          <w:sz w:val="28"/>
        </w:rPr>
        <w:t>
      020  Мемлекеттік қызметшілердің жалақысына қосылатын  214077
</w:t>
      </w:r>
      <w:r>
        <w:br/>
      </w:r>
      <w:r>
        <w:rPr>
          <w:rFonts w:ascii="Times New Roman"/>
          <w:b w:val="false"/>
          <w:i w:val="false"/>
          <w:color w:val="000000"/>
          <w:sz w:val="28"/>
        </w:rPr>
        <w:t>
           сауықтыруға арналған материалдық көмекті және
</w:t>
      </w:r>
      <w:r>
        <w:br/>
      </w:r>
      <w:r>
        <w:rPr>
          <w:rFonts w:ascii="Times New Roman"/>
          <w:b w:val="false"/>
          <w:i w:val="false"/>
          <w:color w:val="000000"/>
          <w:sz w:val="28"/>
        </w:rPr>
        <w:t>
           экологиялық үстемеақыларды төлеу үшін
</w:t>
      </w:r>
      <w:r>
        <w:br/>
      </w:r>
      <w:r>
        <w:rPr>
          <w:rFonts w:ascii="Times New Roman"/>
          <w:b w:val="false"/>
          <w:i w:val="false"/>
          <w:color w:val="000000"/>
          <w:sz w:val="28"/>
        </w:rPr>
        <w:t>
           Қызылорда облыстық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605     Қазақстан Республикасының Көші-қон және         7085151
</w:t>
      </w:r>
      <w:r>
        <w:br/>
      </w:r>
      <w:r>
        <w:rPr>
          <w:rFonts w:ascii="Times New Roman"/>
          <w:b w:val="false"/>
          <w:i w:val="false"/>
          <w:color w:val="000000"/>
          <w:sz w:val="28"/>
        </w:rPr>
        <w:t>
           демография жөніндегі агенттігі
</w:t>
      </w:r>
      <w:r>
        <w:br/>
      </w:r>
      <w:r>
        <w:rPr>
          <w:rFonts w:ascii="Times New Roman"/>
          <w:b w:val="false"/>
          <w:i w:val="false"/>
          <w:color w:val="000000"/>
          <w:sz w:val="28"/>
        </w:rPr>
        <w:t>
      001  Көші-қон және демография саласындағы             104999
</w:t>
      </w:r>
      <w:r>
        <w:br/>
      </w:r>
      <w:r>
        <w:rPr>
          <w:rFonts w:ascii="Times New Roman"/>
          <w:b w:val="false"/>
          <w:i w:val="false"/>
          <w:color w:val="000000"/>
          <w:sz w:val="28"/>
        </w:rPr>
        <w:t>
           уәкілетті органның қызметін қамтамасыз ету
</w:t>
      </w:r>
      <w:r>
        <w:br/>
      </w:r>
      <w:r>
        <w:rPr>
          <w:rFonts w:ascii="Times New Roman"/>
          <w:b w:val="false"/>
          <w:i w:val="false"/>
          <w:color w:val="000000"/>
          <w:sz w:val="28"/>
        </w:rPr>
        <w:t>
       001 Орталық органның аппараты                         31586
</w:t>
      </w:r>
      <w:r>
        <w:br/>
      </w:r>
      <w:r>
        <w:rPr>
          <w:rFonts w:ascii="Times New Roman"/>
          <w:b w:val="false"/>
          <w:i w:val="false"/>
          <w:color w:val="000000"/>
          <w:sz w:val="28"/>
        </w:rPr>
        <w:t>
       002 Аумақтық органдардың аппараттары                  72158
</w:t>
      </w:r>
      <w:r>
        <w:br/>
      </w:r>
      <w:r>
        <w:rPr>
          <w:rFonts w:ascii="Times New Roman"/>
          <w:b w:val="false"/>
          <w:i w:val="false"/>
          <w:color w:val="000000"/>
          <w:sz w:val="28"/>
        </w:rPr>
        <w:t>
       007 Мемлекеттік қызметшілердің біліктілігін             735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520
</w:t>
      </w:r>
      <w:r>
        <w:br/>
      </w:r>
      <w:r>
        <w:rPr>
          <w:rFonts w:ascii="Times New Roman"/>
          <w:b w:val="false"/>
          <w:i w:val="false"/>
          <w:color w:val="000000"/>
          <w:sz w:val="28"/>
        </w:rPr>
        <w:t>
           жарақтандыру
</w:t>
      </w:r>
      <w:r>
        <w:br/>
      </w:r>
      <w:r>
        <w:rPr>
          <w:rFonts w:ascii="Times New Roman"/>
          <w:b w:val="false"/>
          <w:i w:val="false"/>
          <w:color w:val="000000"/>
          <w:sz w:val="28"/>
        </w:rPr>
        <w:t>
      002  Оралмандарды тарихи отанынан қоныстандыру және  6973798
</w:t>
      </w:r>
      <w:r>
        <w:br/>
      </w:r>
      <w:r>
        <w:rPr>
          <w:rFonts w:ascii="Times New Roman"/>
          <w:b w:val="false"/>
          <w:i w:val="false"/>
          <w:color w:val="000000"/>
          <w:sz w:val="28"/>
        </w:rPr>
        <w:t>
           әлеуметтік қорғау
</w:t>
      </w:r>
      <w:r>
        <w:br/>
      </w:r>
      <w:r>
        <w:rPr>
          <w:rFonts w:ascii="Times New Roman"/>
          <w:b w:val="false"/>
          <w:i w:val="false"/>
          <w:color w:val="000000"/>
          <w:sz w:val="28"/>
        </w:rPr>
        <w:t>
       100 Оралмандарды уақытша орналастыру орталығы         13519
</w:t>
      </w:r>
      <w:r>
        <w:br/>
      </w:r>
      <w:r>
        <w:rPr>
          <w:rFonts w:ascii="Times New Roman"/>
          <w:b w:val="false"/>
          <w:i w:val="false"/>
          <w:color w:val="000000"/>
          <w:sz w:val="28"/>
        </w:rPr>
        <w:t>
       101 Оралмандардың көшіп келуі және әлеуметтік       1678301
</w:t>
      </w:r>
      <w:r>
        <w:br/>
      </w:r>
      <w:r>
        <w:rPr>
          <w:rFonts w:ascii="Times New Roman"/>
          <w:b w:val="false"/>
          <w:i w:val="false"/>
          <w:color w:val="000000"/>
          <w:sz w:val="28"/>
        </w:rPr>
        <w:t>
           қорғалуы
</w:t>
      </w:r>
      <w:r>
        <w:br/>
      </w:r>
      <w:r>
        <w:rPr>
          <w:rFonts w:ascii="Times New Roman"/>
          <w:b w:val="false"/>
          <w:i w:val="false"/>
          <w:color w:val="000000"/>
          <w:sz w:val="28"/>
        </w:rPr>
        <w:t>
       102 Оралмандарды тұрғын үймен қамтамасыз ету        5281978
</w:t>
      </w:r>
      <w:r>
        <w:br/>
      </w:r>
      <w:r>
        <w:rPr>
          <w:rFonts w:ascii="Times New Roman"/>
          <w:b w:val="false"/>
          <w:i w:val="false"/>
          <w:color w:val="000000"/>
          <w:sz w:val="28"/>
        </w:rPr>
        <w:t>
      003  Қазақстан Республикасы Көші-қон және               6354
</w:t>
      </w:r>
      <w:r>
        <w:br/>
      </w:r>
      <w:r>
        <w:rPr>
          <w:rFonts w:ascii="Times New Roman"/>
          <w:b w:val="false"/>
          <w:i w:val="false"/>
          <w:color w:val="000000"/>
          <w:sz w:val="28"/>
        </w:rPr>
        <w:t>
           демография жөніндегі агенттігінің ақпараттық
</w:t>
      </w:r>
      <w:r>
        <w:br/>
      </w:r>
      <w:r>
        <w:rPr>
          <w:rFonts w:ascii="Times New Roman"/>
          <w:b w:val="false"/>
          <w:i w:val="false"/>
          <w:color w:val="000000"/>
          <w:sz w:val="28"/>
        </w:rPr>
        <w:t>
           жүйесін құру      
</w:t>
      </w:r>
      <w:r>
        <w:br/>
      </w:r>
      <w:r>
        <w:rPr>
          <w:rFonts w:ascii="Times New Roman"/>
          <w:b w:val="false"/>
          <w:i w:val="false"/>
          <w:color w:val="000000"/>
          <w:sz w:val="28"/>
        </w:rPr>
        <w:t>
07         Тұрғын үй-коммуналдық шаруашылығы              28515089
</w:t>
      </w:r>
      <w:r>
        <w:br/>
      </w:r>
      <w:r>
        <w:rPr>
          <w:rFonts w:ascii="Times New Roman"/>
          <w:b w:val="false"/>
          <w:i w:val="false"/>
          <w:color w:val="000000"/>
          <w:sz w:val="28"/>
        </w:rPr>
        <w:t>
 01        Тұрғын үй шаруашылығы                           8822000
</w:t>
      </w:r>
      <w:r>
        <w:br/>
      </w:r>
      <w:r>
        <w:rPr>
          <w:rFonts w:ascii="Times New Roman"/>
          <w:b w:val="false"/>
          <w:i w:val="false"/>
          <w:color w:val="000000"/>
          <w:sz w:val="28"/>
        </w:rPr>
        <w:t>
   217     Қазақстан Республикасының Қаржы министрлігі     1500000
</w:t>
      </w:r>
      <w:r>
        <w:br/>
      </w:r>
      <w:r>
        <w:rPr>
          <w:rFonts w:ascii="Times New Roman"/>
          <w:b w:val="false"/>
          <w:i w:val="false"/>
          <w:color w:val="000000"/>
          <w:sz w:val="28"/>
        </w:rPr>
        <w:t>
      053  "Қазақстанның тұрғын үй құрылыс жинақ банкі"    1500000
</w:t>
      </w:r>
      <w:r>
        <w:br/>
      </w:r>
      <w:r>
        <w:rPr>
          <w:rFonts w:ascii="Times New Roman"/>
          <w:b w:val="false"/>
          <w:i w:val="false"/>
          <w:color w:val="000000"/>
          <w:sz w:val="28"/>
        </w:rPr>
        <w:t>
           АҚ жарғылық капиталын ұлғайту
</w:t>
      </w:r>
      <w:r>
        <w:br/>
      </w:r>
      <w:r>
        <w:rPr>
          <w:rFonts w:ascii="Times New Roman"/>
          <w:b w:val="false"/>
          <w:i w:val="false"/>
          <w:color w:val="000000"/>
          <w:sz w:val="28"/>
        </w:rPr>
        <w:t>
   233     Қазақстан Республикасының Индустрия және        7322000
</w:t>
      </w:r>
      <w:r>
        <w:br/>
      </w:r>
      <w:r>
        <w:rPr>
          <w:rFonts w:ascii="Times New Roman"/>
          <w:b w:val="false"/>
          <w:i w:val="false"/>
          <w:color w:val="000000"/>
          <w:sz w:val="28"/>
        </w:rPr>
        <w:t>
           сауда министрлігі
</w:t>
      </w:r>
      <w:r>
        <w:br/>
      </w:r>
      <w:r>
        <w:rPr>
          <w:rFonts w:ascii="Times New Roman"/>
          <w:b w:val="false"/>
          <w:i w:val="false"/>
          <w:color w:val="000000"/>
          <w:sz w:val="28"/>
        </w:rPr>
        <w:t>
      025  Мемлекеттік коммуналдық тұрғын-үй қорының       6400000
</w:t>
      </w:r>
      <w:r>
        <w:br/>
      </w:r>
      <w:r>
        <w:rPr>
          <w:rFonts w:ascii="Times New Roman"/>
          <w:b w:val="false"/>
          <w:i w:val="false"/>
          <w:color w:val="000000"/>
          <w:sz w:val="28"/>
        </w:rPr>
        <w:t>
           тұрғын үйін салуға облыстық бюджеттерге,
</w:t>
      </w:r>
      <w:r>
        <w:br/>
      </w:r>
      <w:r>
        <w:rPr>
          <w:rFonts w:ascii="Times New Roman"/>
          <w:b w:val="false"/>
          <w:i w:val="false"/>
          <w:color w:val="000000"/>
          <w:sz w:val="28"/>
        </w:rPr>
        <w:t>
           Астана және Алматы қалаларының бюджеттеріне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026  Тұрғын үй салу үшін жобалау-сметалық             522000
</w:t>
      </w:r>
      <w:r>
        <w:br/>
      </w:r>
      <w:r>
        <w:rPr>
          <w:rFonts w:ascii="Times New Roman"/>
          <w:b w:val="false"/>
          <w:i w:val="false"/>
          <w:color w:val="000000"/>
          <w:sz w:val="28"/>
        </w:rPr>
        <w:t>
           құжаттамасын әзірлеуге Астана қаласының
</w:t>
      </w:r>
      <w:r>
        <w:br/>
      </w:r>
      <w:r>
        <w:rPr>
          <w:rFonts w:ascii="Times New Roman"/>
          <w:b w:val="false"/>
          <w:i w:val="false"/>
          <w:color w:val="000000"/>
          <w:sz w:val="28"/>
        </w:rPr>
        <w:t>
           бюджетіне берілетін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033  Атырау қаласында тұрғын үйлер салу үшін          400000
</w:t>
      </w:r>
      <w:r>
        <w:br/>
      </w:r>
      <w:r>
        <w:rPr>
          <w:rFonts w:ascii="Times New Roman"/>
          <w:b w:val="false"/>
          <w:i w:val="false"/>
          <w:color w:val="000000"/>
          <w:sz w:val="28"/>
        </w:rPr>
        <w:t>
           Атырау облысының бюджетіне берілетін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02        Коммуналдық шаруашылық                          3432130
</w:t>
      </w:r>
      <w:r>
        <w:br/>
      </w:r>
      <w:r>
        <w:rPr>
          <w:rFonts w:ascii="Times New Roman"/>
          <w:b w:val="false"/>
          <w:i w:val="false"/>
          <w:color w:val="000000"/>
          <w:sz w:val="28"/>
        </w:rPr>
        <w:t>
   231     Қазақстан Республикасының Энергетика және        150000
</w:t>
      </w:r>
      <w:r>
        <w:br/>
      </w:r>
      <w:r>
        <w:rPr>
          <w:rFonts w:ascii="Times New Roman"/>
          <w:b w:val="false"/>
          <w:i w:val="false"/>
          <w:color w:val="000000"/>
          <w:sz w:val="28"/>
        </w:rPr>
        <w:t>
           минералдық ресурстар министрлігі
</w:t>
      </w:r>
      <w:r>
        <w:br/>
      </w:r>
      <w:r>
        <w:rPr>
          <w:rFonts w:ascii="Times New Roman"/>
          <w:b w:val="false"/>
          <w:i w:val="false"/>
          <w:color w:val="000000"/>
          <w:sz w:val="28"/>
        </w:rPr>
        <w:t>
      048  Күзгі-қысқы маусымда өңірді электр энергиясымен  150000
</w:t>
      </w:r>
      <w:r>
        <w:br/>
      </w:r>
      <w:r>
        <w:rPr>
          <w:rFonts w:ascii="Times New Roman"/>
          <w:b w:val="false"/>
          <w:i w:val="false"/>
          <w:color w:val="000000"/>
          <w:sz w:val="28"/>
        </w:rPr>
        <w:t>
           қамтамасыз ету үшін Жамбыл облысының бюджетіне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233     Қазақстан Республикасының Индустрия және сауда  3282130
</w:t>
      </w:r>
      <w:r>
        <w:br/>
      </w:r>
      <w:r>
        <w:rPr>
          <w:rFonts w:ascii="Times New Roman"/>
          <w:b w:val="false"/>
          <w:i w:val="false"/>
          <w:color w:val="000000"/>
          <w:sz w:val="28"/>
        </w:rPr>
        <w:t>
           министрлігі
</w:t>
      </w:r>
      <w:r>
        <w:br/>
      </w:r>
      <w:r>
        <w:rPr>
          <w:rFonts w:ascii="Times New Roman"/>
          <w:b w:val="false"/>
          <w:i w:val="false"/>
          <w:color w:val="000000"/>
          <w:sz w:val="28"/>
        </w:rPr>
        <w:t>
      028  Тұрғын үй-коммуналдық шаруашылығын дамыту       3082130
</w:t>
      </w:r>
      <w:r>
        <w:br/>
      </w:r>
      <w:r>
        <w:rPr>
          <w:rFonts w:ascii="Times New Roman"/>
          <w:b w:val="false"/>
          <w:i w:val="false"/>
          <w:color w:val="000000"/>
          <w:sz w:val="28"/>
        </w:rPr>
        <w:t>
           үшін облыстық бюджеттерге, Астана және Алматы
</w:t>
      </w:r>
      <w:r>
        <w:br/>
      </w:r>
      <w:r>
        <w:rPr>
          <w:rFonts w:ascii="Times New Roman"/>
          <w:b w:val="false"/>
          <w:i w:val="false"/>
          <w:color w:val="000000"/>
          <w:sz w:val="28"/>
        </w:rPr>
        <w:t>
           қалаларының бюджеттеріне берілетін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037  Приозерск қаласының инфрақұрылымын қолдау        200000
</w:t>
      </w:r>
      <w:r>
        <w:br/>
      </w:r>
      <w:r>
        <w:rPr>
          <w:rFonts w:ascii="Times New Roman"/>
          <w:b w:val="false"/>
          <w:i w:val="false"/>
          <w:color w:val="000000"/>
          <w:sz w:val="28"/>
        </w:rPr>
        <w:t>
           үшін Қарағанды облысының бюджетіне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03        Сумен жабдықтау                                 3906649
</w:t>
      </w:r>
      <w:r>
        <w:br/>
      </w:r>
      <w:r>
        <w:rPr>
          <w:rFonts w:ascii="Times New Roman"/>
          <w:b w:val="false"/>
          <w:i w:val="false"/>
          <w:color w:val="000000"/>
          <w:sz w:val="28"/>
        </w:rPr>
        <w:t>
   233     Қазақстан Республикасының Индустрия және сауда  3906649
</w:t>
      </w:r>
      <w:r>
        <w:br/>
      </w:r>
      <w:r>
        <w:rPr>
          <w:rFonts w:ascii="Times New Roman"/>
          <w:b w:val="false"/>
          <w:i w:val="false"/>
          <w:color w:val="000000"/>
          <w:sz w:val="28"/>
        </w:rPr>
        <w:t>
           министрлігі
</w:t>
      </w:r>
      <w:r>
        <w:br/>
      </w:r>
      <w:r>
        <w:rPr>
          <w:rFonts w:ascii="Times New Roman"/>
          <w:b w:val="false"/>
          <w:i w:val="false"/>
          <w:color w:val="000000"/>
          <w:sz w:val="28"/>
        </w:rPr>
        <w:t>
      024  Сумен жабдықтау жүйесін дамытуға облыстық       3682649
</w:t>
      </w:r>
      <w:r>
        <w:br/>
      </w:r>
      <w:r>
        <w:rPr>
          <w:rFonts w:ascii="Times New Roman"/>
          <w:b w:val="false"/>
          <w:i w:val="false"/>
          <w:color w:val="000000"/>
          <w:sz w:val="28"/>
        </w:rPr>
        <w:t>
           бюджеттерге, Астана және Алматы қалаларының
</w:t>
      </w:r>
      <w:r>
        <w:br/>
      </w:r>
      <w:r>
        <w:rPr>
          <w:rFonts w:ascii="Times New Roman"/>
          <w:b w:val="false"/>
          <w:i w:val="false"/>
          <w:color w:val="000000"/>
          <w:sz w:val="28"/>
        </w:rPr>
        <w:t>
           бюджеттеріне берілетін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004 Сыртқы қарыздар есебінен жобаны іске асыру      2611987
</w:t>
      </w:r>
      <w:r>
        <w:br/>
      </w:r>
      <w:r>
        <w:rPr>
          <w:rFonts w:ascii="Times New Roman"/>
          <w:b w:val="false"/>
          <w:i w:val="false"/>
          <w:color w:val="000000"/>
          <w:sz w:val="28"/>
        </w:rPr>
        <w:t>
       005 Ішкі көздер есебінен жобаны іске асыру          1070662
</w:t>
      </w:r>
      <w:r>
        <w:br/>
      </w:r>
      <w:r>
        <w:rPr>
          <w:rFonts w:ascii="Times New Roman"/>
          <w:b w:val="false"/>
          <w:i w:val="false"/>
          <w:color w:val="000000"/>
          <w:sz w:val="28"/>
        </w:rPr>
        <w:t>
      036  Сумен жабдықтау жүйелерін дамытуға Атырау        224000
</w:t>
      </w:r>
      <w:r>
        <w:br/>
      </w:r>
      <w:r>
        <w:rPr>
          <w:rFonts w:ascii="Times New Roman"/>
          <w:b w:val="false"/>
          <w:i w:val="false"/>
          <w:color w:val="000000"/>
          <w:sz w:val="28"/>
        </w:rPr>
        <w:t>
           облысының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04        Елді мекендерді көркейту                       12354310
</w:t>
      </w:r>
      <w:r>
        <w:br/>
      </w:r>
      <w:r>
        <w:rPr>
          <w:rFonts w:ascii="Times New Roman"/>
          <w:b w:val="false"/>
          <w:i w:val="false"/>
          <w:color w:val="000000"/>
          <w:sz w:val="28"/>
        </w:rPr>
        <w:t>
   233     Қазақстан Республикасының Индустрия және       12354310
</w:t>
      </w:r>
      <w:r>
        <w:br/>
      </w:r>
      <w:r>
        <w:rPr>
          <w:rFonts w:ascii="Times New Roman"/>
          <w:b w:val="false"/>
          <w:i w:val="false"/>
          <w:color w:val="000000"/>
          <w:sz w:val="28"/>
        </w:rPr>
        <w:t>
           сауда министрлігі
</w:t>
      </w:r>
      <w:r>
        <w:br/>
      </w:r>
      <w:r>
        <w:rPr>
          <w:rFonts w:ascii="Times New Roman"/>
          <w:b w:val="false"/>
          <w:i w:val="false"/>
          <w:color w:val="000000"/>
          <w:sz w:val="28"/>
        </w:rPr>
        <w:t>
      029  Қалалар мен елді мекендерді көркейтуді         12354310
</w:t>
      </w:r>
      <w:r>
        <w:br/>
      </w:r>
      <w:r>
        <w:rPr>
          <w:rFonts w:ascii="Times New Roman"/>
          <w:b w:val="false"/>
          <w:i w:val="false"/>
          <w:color w:val="000000"/>
          <w:sz w:val="28"/>
        </w:rPr>
        <w:t>
           дамытуға арналған облыстық бюджеттерге,
</w:t>
      </w:r>
      <w:r>
        <w:br/>
      </w:r>
      <w:r>
        <w:rPr>
          <w:rFonts w:ascii="Times New Roman"/>
          <w:b w:val="false"/>
          <w:i w:val="false"/>
          <w:color w:val="000000"/>
          <w:sz w:val="28"/>
        </w:rPr>
        <w:t>
           Астана және Алматы қалаларының бюджеттеріне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08         Мәдениет, спорт, туризм және ақпараттық        19034101
</w:t>
      </w:r>
      <w:r>
        <w:br/>
      </w:r>
      <w:r>
        <w:rPr>
          <w:rFonts w:ascii="Times New Roman"/>
          <w:b w:val="false"/>
          <w:i w:val="false"/>
          <w:color w:val="000000"/>
          <w:sz w:val="28"/>
        </w:rPr>
        <w:t>
           кеңістік
</w:t>
      </w:r>
      <w:r>
        <w:br/>
      </w:r>
      <w:r>
        <w:rPr>
          <w:rFonts w:ascii="Times New Roman"/>
          <w:b w:val="false"/>
          <w:i w:val="false"/>
          <w:color w:val="000000"/>
          <w:sz w:val="28"/>
        </w:rPr>
        <w:t>
 01        Мәдениет саласындағы қызмет                     7650188
</w:t>
      </w:r>
      <w:r>
        <w:br/>
      </w:r>
      <w:r>
        <w:rPr>
          <w:rFonts w:ascii="Times New Roman"/>
          <w:b w:val="false"/>
          <w:i w:val="false"/>
          <w:color w:val="000000"/>
          <w:sz w:val="28"/>
        </w:rPr>
        <w:t>
   225     Қазақстан Республикасының Білім және ғылым         4697
</w:t>
      </w:r>
      <w:r>
        <w:br/>
      </w:r>
      <w:r>
        <w:rPr>
          <w:rFonts w:ascii="Times New Roman"/>
          <w:b w:val="false"/>
          <w:i w:val="false"/>
          <w:color w:val="000000"/>
          <w:sz w:val="28"/>
        </w:rPr>
        <w:t>
           министрлігі
</w:t>
      </w:r>
      <w:r>
        <w:br/>
      </w:r>
      <w:r>
        <w:rPr>
          <w:rFonts w:ascii="Times New Roman"/>
          <w:b w:val="false"/>
          <w:i w:val="false"/>
          <w:color w:val="000000"/>
          <w:sz w:val="28"/>
        </w:rPr>
        <w:t>
      003  Ғылыми-мәдени құндылықтарды сақтау                 4697
</w:t>
      </w:r>
      <w:r>
        <w:br/>
      </w:r>
      <w:r>
        <w:rPr>
          <w:rFonts w:ascii="Times New Roman"/>
          <w:b w:val="false"/>
          <w:i w:val="false"/>
          <w:color w:val="000000"/>
          <w:sz w:val="28"/>
        </w:rPr>
        <w:t>
   235     Қазақстан Республикасының Мәдениет министрлігі  7645491
</w:t>
      </w:r>
      <w:r>
        <w:br/>
      </w:r>
      <w:r>
        <w:rPr>
          <w:rFonts w:ascii="Times New Roman"/>
          <w:b w:val="false"/>
          <w:i w:val="false"/>
          <w:color w:val="000000"/>
          <w:sz w:val="28"/>
        </w:rPr>
        <w:t>
      002  Мәдениет саласындағы қолданбалы ғылыми           116587
</w:t>
      </w:r>
      <w:r>
        <w:br/>
      </w:r>
      <w:r>
        <w:rPr>
          <w:rFonts w:ascii="Times New Roman"/>
          <w:b w:val="false"/>
          <w:i w:val="false"/>
          <w:color w:val="000000"/>
          <w:sz w:val="28"/>
        </w:rPr>
        <w:t>
           зерттеулер
</w:t>
      </w:r>
      <w:r>
        <w:br/>
      </w:r>
      <w:r>
        <w:rPr>
          <w:rFonts w:ascii="Times New Roman"/>
          <w:b w:val="false"/>
          <w:i w:val="false"/>
          <w:color w:val="000000"/>
          <w:sz w:val="28"/>
        </w:rPr>
        <w:t>
      003  Тарихи-мәдени құндылықтарды сақтау               480219
</w:t>
      </w:r>
      <w:r>
        <w:br/>
      </w:r>
      <w:r>
        <w:rPr>
          <w:rFonts w:ascii="Times New Roman"/>
          <w:b w:val="false"/>
          <w:i w:val="false"/>
          <w:color w:val="000000"/>
          <w:sz w:val="28"/>
        </w:rPr>
        <w:t>
      004  Тарихи-мәдени мұра ескерткіштерін сақтауды       279978
</w:t>
      </w:r>
      <w:r>
        <w:br/>
      </w:r>
      <w:r>
        <w:rPr>
          <w:rFonts w:ascii="Times New Roman"/>
          <w:b w:val="false"/>
          <w:i w:val="false"/>
          <w:color w:val="000000"/>
          <w:sz w:val="28"/>
        </w:rPr>
        <w:t>
           қамтамасыз ету
</w:t>
      </w:r>
      <w:r>
        <w:br/>
      </w:r>
      <w:r>
        <w:rPr>
          <w:rFonts w:ascii="Times New Roman"/>
          <w:b w:val="false"/>
          <w:i w:val="false"/>
          <w:color w:val="000000"/>
          <w:sz w:val="28"/>
        </w:rPr>
        <w:t>
       100 Тарихи-мәдени мұра ескерткіштерін сақтауды        67628
</w:t>
      </w:r>
      <w:r>
        <w:br/>
      </w:r>
      <w:r>
        <w:rPr>
          <w:rFonts w:ascii="Times New Roman"/>
          <w:b w:val="false"/>
          <w:i w:val="false"/>
          <w:color w:val="000000"/>
          <w:sz w:val="28"/>
        </w:rPr>
        <w:t>
           қамтамасыз ету
</w:t>
      </w:r>
      <w:r>
        <w:br/>
      </w:r>
      <w:r>
        <w:rPr>
          <w:rFonts w:ascii="Times New Roman"/>
          <w:b w:val="false"/>
          <w:i w:val="false"/>
          <w:color w:val="000000"/>
          <w:sz w:val="28"/>
        </w:rPr>
        <w:t>
       101 Тарихи-мәдени мұра ескерткіштерін қалпына        212350
</w:t>
      </w:r>
      <w:r>
        <w:br/>
      </w:r>
      <w:r>
        <w:rPr>
          <w:rFonts w:ascii="Times New Roman"/>
          <w:b w:val="false"/>
          <w:i w:val="false"/>
          <w:color w:val="000000"/>
          <w:sz w:val="28"/>
        </w:rPr>
        <w:t>
           келтіру
</w:t>
      </w:r>
      <w:r>
        <w:br/>
      </w:r>
      <w:r>
        <w:rPr>
          <w:rFonts w:ascii="Times New Roman"/>
          <w:b w:val="false"/>
          <w:i w:val="false"/>
          <w:color w:val="000000"/>
          <w:sz w:val="28"/>
        </w:rPr>
        <w:t>
      005  Ұлттық фильмдер шығару                          1806795
</w:t>
      </w:r>
      <w:r>
        <w:br/>
      </w:r>
      <w:r>
        <w:rPr>
          <w:rFonts w:ascii="Times New Roman"/>
          <w:b w:val="false"/>
          <w:i w:val="false"/>
          <w:color w:val="000000"/>
          <w:sz w:val="28"/>
        </w:rPr>
        <w:t>
      006  Мұрағат қорын сақтауды қамтамасыз ету             83150
</w:t>
      </w:r>
      <w:r>
        <w:br/>
      </w:r>
      <w:r>
        <w:rPr>
          <w:rFonts w:ascii="Times New Roman"/>
          <w:b w:val="false"/>
          <w:i w:val="false"/>
          <w:color w:val="000000"/>
          <w:sz w:val="28"/>
        </w:rPr>
        <w:t>
       100 Мұрағат құжаттарының сақталуын қамтамасыз ету     44150
</w:t>
      </w:r>
      <w:r>
        <w:br/>
      </w:r>
      <w:r>
        <w:rPr>
          <w:rFonts w:ascii="Times New Roman"/>
          <w:b w:val="false"/>
          <w:i w:val="false"/>
          <w:color w:val="000000"/>
          <w:sz w:val="28"/>
        </w:rPr>
        <w:t>
       101 Қазақстан Республикасында мұрағат ісін дамыту     39000
</w:t>
      </w:r>
      <w:r>
        <w:br/>
      </w:r>
      <w:r>
        <w:rPr>
          <w:rFonts w:ascii="Times New Roman"/>
          <w:b w:val="false"/>
          <w:i w:val="false"/>
          <w:color w:val="000000"/>
          <w:sz w:val="28"/>
        </w:rPr>
        <w:t>
      007  Әлеуметтік маңызды және мәдени іс-шараларды      195000
</w:t>
      </w:r>
      <w:r>
        <w:br/>
      </w:r>
      <w:r>
        <w:rPr>
          <w:rFonts w:ascii="Times New Roman"/>
          <w:b w:val="false"/>
          <w:i w:val="false"/>
          <w:color w:val="000000"/>
          <w:sz w:val="28"/>
        </w:rPr>
        <w:t>
           өткізу
</w:t>
      </w:r>
      <w:r>
        <w:br/>
      </w:r>
      <w:r>
        <w:rPr>
          <w:rFonts w:ascii="Times New Roman"/>
          <w:b w:val="false"/>
          <w:i w:val="false"/>
          <w:color w:val="000000"/>
          <w:sz w:val="28"/>
        </w:rPr>
        <w:t>
      012  Театр-концерт ұйымдарының жұмысын               1269762
</w:t>
      </w:r>
      <w:r>
        <w:br/>
      </w:r>
      <w:r>
        <w:rPr>
          <w:rFonts w:ascii="Times New Roman"/>
          <w:b w:val="false"/>
          <w:i w:val="false"/>
          <w:color w:val="000000"/>
          <w:sz w:val="28"/>
        </w:rPr>
        <w:t>
           қамтамасыз ету
</w:t>
      </w:r>
      <w:r>
        <w:br/>
      </w:r>
      <w:r>
        <w:rPr>
          <w:rFonts w:ascii="Times New Roman"/>
          <w:b w:val="false"/>
          <w:i w:val="false"/>
          <w:color w:val="000000"/>
          <w:sz w:val="28"/>
        </w:rPr>
        <w:t>
      014  Мәдениет объектілерін дамытуға облыстық         3410000
</w:t>
      </w:r>
      <w:r>
        <w:br/>
      </w:r>
      <w:r>
        <w:rPr>
          <w:rFonts w:ascii="Times New Roman"/>
          <w:b w:val="false"/>
          <w:i w:val="false"/>
          <w:color w:val="000000"/>
          <w:sz w:val="28"/>
        </w:rPr>
        <w:t>
           бюджеттерге, Астана және Алматы қалаларының
</w:t>
      </w:r>
      <w:r>
        <w:br/>
      </w:r>
      <w:r>
        <w:rPr>
          <w:rFonts w:ascii="Times New Roman"/>
          <w:b w:val="false"/>
          <w:i w:val="false"/>
          <w:color w:val="000000"/>
          <w:sz w:val="28"/>
        </w:rPr>
        <w:t>
           бюджеттеріне берілетін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015  Мәдени объектілерін салу және қайта жаңарту        4000
</w:t>
      </w:r>
      <w:r>
        <w:br/>
      </w:r>
      <w:r>
        <w:rPr>
          <w:rFonts w:ascii="Times New Roman"/>
          <w:b w:val="false"/>
          <w:i w:val="false"/>
          <w:color w:val="000000"/>
          <w:sz w:val="28"/>
        </w:rPr>
        <w:t>
 02        Спорт және туризм                               2554592
</w:t>
      </w:r>
      <w:r>
        <w:br/>
      </w:r>
      <w:r>
        <w:rPr>
          <w:rFonts w:ascii="Times New Roman"/>
          <w:b w:val="false"/>
          <w:i w:val="false"/>
          <w:color w:val="000000"/>
          <w:sz w:val="28"/>
        </w:rPr>
        <w:t>
   613     Қазақстан Республикасының Туризм және спорт     2554592
</w:t>
      </w:r>
      <w:r>
        <w:br/>
      </w:r>
      <w:r>
        <w:rPr>
          <w:rFonts w:ascii="Times New Roman"/>
          <w:b w:val="false"/>
          <w:i w:val="false"/>
          <w:color w:val="000000"/>
          <w:sz w:val="28"/>
        </w:rPr>
        <w:t>
           жөніндегі агенттігі
</w:t>
      </w:r>
      <w:r>
        <w:br/>
      </w:r>
      <w:r>
        <w:rPr>
          <w:rFonts w:ascii="Times New Roman"/>
          <w:b w:val="false"/>
          <w:i w:val="false"/>
          <w:color w:val="000000"/>
          <w:sz w:val="28"/>
        </w:rPr>
        <w:t>
      001  Туризм, спорт және дене шынықтыру саласындағы     60584
</w:t>
      </w:r>
      <w:r>
        <w:br/>
      </w:r>
      <w:r>
        <w:rPr>
          <w:rFonts w:ascii="Times New Roman"/>
          <w:b w:val="false"/>
          <w:i w:val="false"/>
          <w:color w:val="000000"/>
          <w:sz w:val="28"/>
        </w:rPr>
        <w:t>
           уәкілетті органның қызметін қамтамасыз ету
</w:t>
      </w:r>
      <w:r>
        <w:br/>
      </w:r>
      <w:r>
        <w:rPr>
          <w:rFonts w:ascii="Times New Roman"/>
          <w:b w:val="false"/>
          <w:i w:val="false"/>
          <w:color w:val="000000"/>
          <w:sz w:val="28"/>
        </w:rPr>
        <w:t>
       001 Орталық органның аппараты                         57921
</w:t>
      </w:r>
      <w:r>
        <w:br/>
      </w:r>
      <w:r>
        <w:rPr>
          <w:rFonts w:ascii="Times New Roman"/>
          <w:b w:val="false"/>
          <w:i w:val="false"/>
          <w:color w:val="000000"/>
          <w:sz w:val="28"/>
        </w:rPr>
        <w:t>
       007 Мемлекеттік қызметшілердің біліктілігін арттыру     375
</w:t>
      </w:r>
      <w:r>
        <w:br/>
      </w:r>
      <w:r>
        <w:rPr>
          <w:rFonts w:ascii="Times New Roman"/>
          <w:b w:val="false"/>
          <w:i w:val="false"/>
          <w:color w:val="000000"/>
          <w:sz w:val="28"/>
        </w:rPr>
        <w:t>
       009 Мемлекеттік органдарды материалдық-техникалық      2288
</w:t>
      </w:r>
      <w:r>
        <w:br/>
      </w:r>
      <w:r>
        <w:rPr>
          <w:rFonts w:ascii="Times New Roman"/>
          <w:b w:val="false"/>
          <w:i w:val="false"/>
          <w:color w:val="000000"/>
          <w:sz w:val="28"/>
        </w:rPr>
        <w:t>
           жарақтандыру
</w:t>
      </w:r>
      <w:r>
        <w:br/>
      </w:r>
      <w:r>
        <w:rPr>
          <w:rFonts w:ascii="Times New Roman"/>
          <w:b w:val="false"/>
          <w:i w:val="false"/>
          <w:color w:val="000000"/>
          <w:sz w:val="28"/>
        </w:rPr>
        <w:t>
      004  Туристік және спорт объектілерін салу және       212800
</w:t>
      </w:r>
      <w:r>
        <w:br/>
      </w:r>
      <w:r>
        <w:rPr>
          <w:rFonts w:ascii="Times New Roman"/>
          <w:b w:val="false"/>
          <w:i w:val="false"/>
          <w:color w:val="000000"/>
          <w:sz w:val="28"/>
        </w:rPr>
        <w:t>
           қайта жаңарту
</w:t>
      </w:r>
      <w:r>
        <w:br/>
      </w:r>
      <w:r>
        <w:rPr>
          <w:rFonts w:ascii="Times New Roman"/>
          <w:b w:val="false"/>
          <w:i w:val="false"/>
          <w:color w:val="000000"/>
          <w:sz w:val="28"/>
        </w:rPr>
        <w:t>
      005  Жоғары жетістіктер спорты                       2195593
</w:t>
      </w:r>
      <w:r>
        <w:br/>
      </w:r>
      <w:r>
        <w:rPr>
          <w:rFonts w:ascii="Times New Roman"/>
          <w:b w:val="false"/>
          <w:i w:val="false"/>
          <w:color w:val="000000"/>
          <w:sz w:val="28"/>
        </w:rPr>
        <w:t>
      006  Қазақстанның туристік имиджін қалыптастыру        34028
</w:t>
      </w:r>
      <w:r>
        <w:br/>
      </w:r>
      <w:r>
        <w:rPr>
          <w:rFonts w:ascii="Times New Roman"/>
          <w:b w:val="false"/>
          <w:i w:val="false"/>
          <w:color w:val="000000"/>
          <w:sz w:val="28"/>
        </w:rPr>
        <w:t>
      007  Мемлекеттік сыйлықтар                               153
</w:t>
      </w:r>
      <w:r>
        <w:br/>
      </w:r>
      <w:r>
        <w:rPr>
          <w:rFonts w:ascii="Times New Roman"/>
          <w:b w:val="false"/>
          <w:i w:val="false"/>
          <w:color w:val="000000"/>
          <w:sz w:val="28"/>
        </w:rPr>
        <w:t>
      009  Ұлттық және бұқаралық спорт түрлерін дамыту       47534
</w:t>
      </w:r>
      <w:r>
        <w:br/>
      </w:r>
      <w:r>
        <w:rPr>
          <w:rFonts w:ascii="Times New Roman"/>
          <w:b w:val="false"/>
          <w:i w:val="false"/>
          <w:color w:val="000000"/>
          <w:sz w:val="28"/>
        </w:rPr>
        <w:t>
      104  Нашақорлыққа және есірткі бизнесіне қарсы күрес    3900
</w:t>
      </w:r>
      <w:r>
        <w:br/>
      </w:r>
      <w:r>
        <w:rPr>
          <w:rFonts w:ascii="Times New Roman"/>
          <w:b w:val="false"/>
          <w:i w:val="false"/>
          <w:color w:val="000000"/>
          <w:sz w:val="28"/>
        </w:rPr>
        <w:t>
 03        Ақпараттық кеңістік                             8460346
</w:t>
      </w:r>
      <w:r>
        <w:br/>
      </w:r>
      <w:r>
        <w:rPr>
          <w:rFonts w:ascii="Times New Roman"/>
          <w:b w:val="false"/>
          <w:i w:val="false"/>
          <w:color w:val="000000"/>
          <w:sz w:val="28"/>
        </w:rPr>
        <w:t>
   225     Қазақстан Республикасының Білім және ғылым       288989
</w:t>
      </w:r>
      <w:r>
        <w:br/>
      </w:r>
      <w:r>
        <w:rPr>
          <w:rFonts w:ascii="Times New Roman"/>
          <w:b w:val="false"/>
          <w:i w:val="false"/>
          <w:color w:val="000000"/>
          <w:sz w:val="28"/>
        </w:rPr>
        <w:t>
           министрлігі
</w:t>
      </w:r>
      <w:r>
        <w:br/>
      </w:r>
      <w:r>
        <w:rPr>
          <w:rFonts w:ascii="Times New Roman"/>
          <w:b w:val="false"/>
          <w:i w:val="false"/>
          <w:color w:val="000000"/>
          <w:sz w:val="28"/>
        </w:rPr>
        <w:t>
      006  Ғылыми, ғылыми-техникалық және                   288989
</w:t>
      </w:r>
      <w:r>
        <w:br/>
      </w:r>
      <w:r>
        <w:rPr>
          <w:rFonts w:ascii="Times New Roman"/>
          <w:b w:val="false"/>
          <w:i w:val="false"/>
          <w:color w:val="000000"/>
          <w:sz w:val="28"/>
        </w:rPr>
        <w:t>
           ғылыми-педагогикалық ақпараттық қол жетімділігін
</w:t>
      </w:r>
      <w:r>
        <w:br/>
      </w:r>
      <w:r>
        <w:rPr>
          <w:rFonts w:ascii="Times New Roman"/>
          <w:b w:val="false"/>
          <w:i w:val="false"/>
          <w:color w:val="000000"/>
          <w:sz w:val="28"/>
        </w:rPr>
        <w:t>
           қамтамасыз ету
</w:t>
      </w:r>
      <w:r>
        <w:br/>
      </w:r>
      <w:r>
        <w:rPr>
          <w:rFonts w:ascii="Times New Roman"/>
          <w:b w:val="false"/>
          <w:i w:val="false"/>
          <w:color w:val="000000"/>
          <w:sz w:val="28"/>
        </w:rPr>
        <w:t>
   226     Қазақстан Республикасының Денсаулық сақтау         3292
</w:t>
      </w:r>
      <w:r>
        <w:br/>
      </w:r>
      <w:r>
        <w:rPr>
          <w:rFonts w:ascii="Times New Roman"/>
          <w:b w:val="false"/>
          <w:i w:val="false"/>
          <w:color w:val="000000"/>
          <w:sz w:val="28"/>
        </w:rPr>
        <w:t>
           министрлігі
</w:t>
      </w:r>
      <w:r>
        <w:br/>
      </w:r>
      <w:r>
        <w:rPr>
          <w:rFonts w:ascii="Times New Roman"/>
          <w:b w:val="false"/>
          <w:i w:val="false"/>
          <w:color w:val="000000"/>
          <w:sz w:val="28"/>
        </w:rPr>
        <w:t>
      020  Денсаулық сақтау саласындағы ақпараттың жалпыға    3292
</w:t>
      </w:r>
      <w:r>
        <w:br/>
      </w:r>
      <w:r>
        <w:rPr>
          <w:rFonts w:ascii="Times New Roman"/>
          <w:b w:val="false"/>
          <w:i w:val="false"/>
          <w:color w:val="000000"/>
          <w:sz w:val="28"/>
        </w:rPr>
        <w:t>
           қол жетімділігін қамтамасыз ету
</w:t>
      </w:r>
      <w:r>
        <w:br/>
      </w:r>
      <w:r>
        <w:rPr>
          <w:rFonts w:ascii="Times New Roman"/>
          <w:b w:val="false"/>
          <w:i w:val="false"/>
          <w:color w:val="000000"/>
          <w:sz w:val="28"/>
        </w:rPr>
        <w:t>
   235     Қазақстан Республикасының Мәдениет министрлігі   235955
</w:t>
      </w:r>
      <w:r>
        <w:br/>
      </w:r>
      <w:r>
        <w:rPr>
          <w:rFonts w:ascii="Times New Roman"/>
          <w:b w:val="false"/>
          <w:i w:val="false"/>
          <w:color w:val="000000"/>
          <w:sz w:val="28"/>
        </w:rPr>
        <w:t>
      013  Ақпараттың жалпыға қол жетімділігін              235955
</w:t>
      </w:r>
      <w:r>
        <w:br/>
      </w:r>
      <w:r>
        <w:rPr>
          <w:rFonts w:ascii="Times New Roman"/>
          <w:b w:val="false"/>
          <w:i w:val="false"/>
          <w:color w:val="000000"/>
          <w:sz w:val="28"/>
        </w:rPr>
        <w:t>
           қамтамасыз ету
</w:t>
      </w:r>
      <w:r>
        <w:br/>
      </w:r>
      <w:r>
        <w:rPr>
          <w:rFonts w:ascii="Times New Roman"/>
          <w:b w:val="false"/>
          <w:i w:val="false"/>
          <w:color w:val="000000"/>
          <w:sz w:val="28"/>
        </w:rPr>
        <w:t>
   236     Қазақстан Республикасының Ақпарат министрлігі   7870535
</w:t>
      </w:r>
      <w:r>
        <w:br/>
      </w:r>
      <w:r>
        <w:rPr>
          <w:rFonts w:ascii="Times New Roman"/>
          <w:b w:val="false"/>
          <w:i w:val="false"/>
          <w:color w:val="000000"/>
          <w:sz w:val="28"/>
        </w:rPr>
        <w:t>
      001  Ақпарат саласындағы уәкілетті органның           229022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001 Орталық органның аппараты                         98813
</w:t>
      </w:r>
      <w:r>
        <w:br/>
      </w:r>
      <w:r>
        <w:rPr>
          <w:rFonts w:ascii="Times New Roman"/>
          <w:b w:val="false"/>
          <w:i w:val="false"/>
          <w:color w:val="000000"/>
          <w:sz w:val="28"/>
        </w:rPr>
        <w:t>
       002 Аумақтық органдардың аппараттары                 119608
</w:t>
      </w:r>
      <w:r>
        <w:br/>
      </w:r>
      <w:r>
        <w:rPr>
          <w:rFonts w:ascii="Times New Roman"/>
          <w:b w:val="false"/>
          <w:i w:val="false"/>
          <w:color w:val="000000"/>
          <w:sz w:val="28"/>
        </w:rPr>
        <w:t>
       007 Мемлекеттік қызметшілердің біліктілігін арттыру     601
</w:t>
      </w:r>
      <w:r>
        <w:br/>
      </w:r>
      <w:r>
        <w:rPr>
          <w:rFonts w:ascii="Times New Roman"/>
          <w:b w:val="false"/>
          <w:i w:val="false"/>
          <w:color w:val="000000"/>
          <w:sz w:val="28"/>
        </w:rPr>
        <w:t>
       009 Мемлекеттік органдарды материалдық-техникалық     10000
</w:t>
      </w:r>
      <w:r>
        <w:br/>
      </w:r>
      <w:r>
        <w:rPr>
          <w:rFonts w:ascii="Times New Roman"/>
          <w:b w:val="false"/>
          <w:i w:val="false"/>
          <w:color w:val="000000"/>
          <w:sz w:val="28"/>
        </w:rPr>
        <w:t>
           жарақтандыру
</w:t>
      </w:r>
      <w:r>
        <w:br/>
      </w:r>
      <w:r>
        <w:rPr>
          <w:rFonts w:ascii="Times New Roman"/>
          <w:b w:val="false"/>
          <w:i w:val="false"/>
          <w:color w:val="000000"/>
          <w:sz w:val="28"/>
        </w:rPr>
        <w:t>
      002  Баспа мұрағатының сақталуын қамтамасыз ету        18159
</w:t>
      </w:r>
      <w:r>
        <w:br/>
      </w:r>
      <w:r>
        <w:rPr>
          <w:rFonts w:ascii="Times New Roman"/>
          <w:b w:val="false"/>
          <w:i w:val="false"/>
          <w:color w:val="000000"/>
          <w:sz w:val="28"/>
        </w:rPr>
        <w:t>
      003  Мемлекеттік ақпараттық саясатты жүргізу         6907831
</w:t>
      </w:r>
      <w:r>
        <w:br/>
      </w:r>
      <w:r>
        <w:rPr>
          <w:rFonts w:ascii="Times New Roman"/>
          <w:b w:val="false"/>
          <w:i w:val="false"/>
          <w:color w:val="000000"/>
          <w:sz w:val="28"/>
        </w:rPr>
        <w:t>
       100 Газеттер мен журналдар арқылы мемлекеттік        853881 
</w:t>
      </w:r>
      <w:r>
        <w:br/>
      </w:r>
      <w:r>
        <w:rPr>
          <w:rFonts w:ascii="Times New Roman"/>
          <w:b w:val="false"/>
          <w:i w:val="false"/>
          <w:color w:val="000000"/>
          <w:sz w:val="28"/>
        </w:rPr>
        <w:t>
           ақпараттық саясат жүргізу
</w:t>
      </w:r>
      <w:r>
        <w:br/>
      </w:r>
      <w:r>
        <w:rPr>
          <w:rFonts w:ascii="Times New Roman"/>
          <w:b w:val="false"/>
          <w:i w:val="false"/>
          <w:color w:val="000000"/>
          <w:sz w:val="28"/>
        </w:rPr>
        <w:t>
       101 Телерадио хабарларын тарату арқылы мемлекеттік  6013650
</w:t>
      </w:r>
      <w:r>
        <w:br/>
      </w:r>
      <w:r>
        <w:rPr>
          <w:rFonts w:ascii="Times New Roman"/>
          <w:b w:val="false"/>
          <w:i w:val="false"/>
          <w:color w:val="000000"/>
          <w:sz w:val="28"/>
        </w:rPr>
        <w:t>
           ақпараттық саясат жүргізу
</w:t>
      </w:r>
      <w:r>
        <w:br/>
      </w:r>
      <w:r>
        <w:rPr>
          <w:rFonts w:ascii="Times New Roman"/>
          <w:b w:val="false"/>
          <w:i w:val="false"/>
          <w:color w:val="000000"/>
          <w:sz w:val="28"/>
        </w:rPr>
        <w:t>
       102 Салық заңнамасын насихаттау                       35000
</w:t>
      </w:r>
      <w:r>
        <w:br/>
      </w:r>
      <w:r>
        <w:rPr>
          <w:rFonts w:ascii="Times New Roman"/>
          <w:b w:val="false"/>
          <w:i w:val="false"/>
          <w:color w:val="000000"/>
          <w:sz w:val="28"/>
        </w:rPr>
        <w:t>
       103 Қазақстан Республикасындағы тұрғын үй              5300
</w:t>
      </w:r>
      <w:r>
        <w:br/>
      </w:r>
      <w:r>
        <w:rPr>
          <w:rFonts w:ascii="Times New Roman"/>
          <w:b w:val="false"/>
          <w:i w:val="false"/>
          <w:color w:val="000000"/>
          <w:sz w:val="28"/>
        </w:rPr>
        <w:t>
           құрылысының 2005-2007 жылдарға арналған
</w:t>
      </w:r>
      <w:r>
        <w:br/>
      </w:r>
      <w:r>
        <w:rPr>
          <w:rFonts w:ascii="Times New Roman"/>
          <w:b w:val="false"/>
          <w:i w:val="false"/>
          <w:color w:val="000000"/>
          <w:sz w:val="28"/>
        </w:rPr>
        <w:t>
           мемлекеттік бағдарламасын насихаттау
</w:t>
      </w:r>
      <w:r>
        <w:br/>
      </w:r>
      <w:r>
        <w:rPr>
          <w:rFonts w:ascii="Times New Roman"/>
          <w:b w:val="false"/>
          <w:i w:val="false"/>
          <w:color w:val="000000"/>
          <w:sz w:val="28"/>
        </w:rPr>
        <w:t>
      004  Мемлекеттік сыйлықтар мен стипендиялар            38750
</w:t>
      </w:r>
      <w:r>
        <w:br/>
      </w:r>
      <w:r>
        <w:rPr>
          <w:rFonts w:ascii="Times New Roman"/>
          <w:b w:val="false"/>
          <w:i w:val="false"/>
          <w:color w:val="000000"/>
          <w:sz w:val="28"/>
        </w:rPr>
        <w:t>
      005  Әдебиеттің әлеуметтік маңызды түрлерін басып     608592
</w:t>
      </w:r>
      <w:r>
        <w:br/>
      </w:r>
      <w:r>
        <w:rPr>
          <w:rFonts w:ascii="Times New Roman"/>
          <w:b w:val="false"/>
          <w:i w:val="false"/>
          <w:color w:val="000000"/>
          <w:sz w:val="28"/>
        </w:rPr>
        <w:t>
           шығару
</w:t>
      </w:r>
      <w:r>
        <w:br/>
      </w:r>
      <w:r>
        <w:rPr>
          <w:rFonts w:ascii="Times New Roman"/>
          <w:b w:val="false"/>
          <w:i w:val="false"/>
          <w:color w:val="000000"/>
          <w:sz w:val="28"/>
        </w:rPr>
        <w:t>
      006  Ішкі саяси тұрақтылық және қоғамдық келісім       59964
</w:t>
      </w:r>
      <w:r>
        <w:br/>
      </w:r>
      <w:r>
        <w:rPr>
          <w:rFonts w:ascii="Times New Roman"/>
          <w:b w:val="false"/>
          <w:i w:val="false"/>
          <w:color w:val="000000"/>
          <w:sz w:val="28"/>
        </w:rPr>
        <w:t>
           саласында мемлекеттік саясатты жүргізу
</w:t>
      </w:r>
      <w:r>
        <w:br/>
      </w:r>
      <w:r>
        <w:rPr>
          <w:rFonts w:ascii="Times New Roman"/>
          <w:b w:val="false"/>
          <w:i w:val="false"/>
          <w:color w:val="000000"/>
          <w:sz w:val="28"/>
        </w:rPr>
        <w:t>
      104  Нашақорлыққа және есірткі бизнесіне қарсы күрес    8217
</w:t>
      </w:r>
      <w:r>
        <w:br/>
      </w:r>
      <w:r>
        <w:rPr>
          <w:rFonts w:ascii="Times New Roman"/>
          <w:b w:val="false"/>
          <w:i w:val="false"/>
          <w:color w:val="000000"/>
          <w:sz w:val="28"/>
        </w:rPr>
        <w:t>
   694     Қазақстан Республикасы Президентінің              61575
</w:t>
      </w:r>
      <w:r>
        <w:br/>
      </w:r>
      <w:r>
        <w:rPr>
          <w:rFonts w:ascii="Times New Roman"/>
          <w:b w:val="false"/>
          <w:i w:val="false"/>
          <w:color w:val="000000"/>
          <w:sz w:val="28"/>
        </w:rPr>
        <w:t>
           Іс басқармасы
</w:t>
      </w:r>
      <w:r>
        <w:br/>
      </w:r>
      <w:r>
        <w:rPr>
          <w:rFonts w:ascii="Times New Roman"/>
          <w:b w:val="false"/>
          <w:i w:val="false"/>
          <w:color w:val="000000"/>
          <w:sz w:val="28"/>
        </w:rPr>
        <w:t>
      006  Мемлекеттік ақпараттық саясат жүргізу             61575
</w:t>
      </w:r>
      <w:r>
        <w:br/>
      </w:r>
      <w:r>
        <w:rPr>
          <w:rFonts w:ascii="Times New Roman"/>
          <w:b w:val="false"/>
          <w:i w:val="false"/>
          <w:color w:val="000000"/>
          <w:sz w:val="28"/>
        </w:rPr>
        <w:t>
 09        Мәдениетті, спортты және ақпараттық кеңістікті   368975
</w:t>
      </w:r>
      <w:r>
        <w:br/>
      </w:r>
      <w:r>
        <w:rPr>
          <w:rFonts w:ascii="Times New Roman"/>
          <w:b w:val="false"/>
          <w:i w:val="false"/>
          <w:color w:val="000000"/>
          <w:sz w:val="28"/>
        </w:rPr>
        <w:t>
           ұйымдастыру жөніндегі өзге де қызметтер
</w:t>
      </w:r>
      <w:r>
        <w:br/>
      </w:r>
      <w:r>
        <w:rPr>
          <w:rFonts w:ascii="Times New Roman"/>
          <w:b w:val="false"/>
          <w:i w:val="false"/>
          <w:color w:val="000000"/>
          <w:sz w:val="28"/>
        </w:rPr>
        <w:t>
   235     Қазақстан Республикасының Мәдениет министрлігі   368975
</w:t>
      </w:r>
      <w:r>
        <w:br/>
      </w:r>
      <w:r>
        <w:rPr>
          <w:rFonts w:ascii="Times New Roman"/>
          <w:b w:val="false"/>
          <w:i w:val="false"/>
          <w:color w:val="000000"/>
          <w:sz w:val="28"/>
        </w:rPr>
        <w:t>
      001  Мәдениет саласындағы уәкілетті органның          133297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001 Орталық органның аппараты                        122690
</w:t>
      </w:r>
      <w:r>
        <w:br/>
      </w:r>
      <w:r>
        <w:rPr>
          <w:rFonts w:ascii="Times New Roman"/>
          <w:b w:val="false"/>
          <w:i w:val="false"/>
          <w:color w:val="000000"/>
          <w:sz w:val="28"/>
        </w:rPr>
        <w:t>
       007 Мемлекеттік қызметшілердің біліктілігін арттыру     607
</w:t>
      </w:r>
      <w:r>
        <w:br/>
      </w:r>
      <w:r>
        <w:rPr>
          <w:rFonts w:ascii="Times New Roman"/>
          <w:b w:val="false"/>
          <w:i w:val="false"/>
          <w:color w:val="000000"/>
          <w:sz w:val="28"/>
        </w:rPr>
        <w:t>
       009 Мемлекеттік органдарды материалдық-техникалық     10000
</w:t>
      </w:r>
      <w:r>
        <w:br/>
      </w:r>
      <w:r>
        <w:rPr>
          <w:rFonts w:ascii="Times New Roman"/>
          <w:b w:val="false"/>
          <w:i w:val="false"/>
          <w:color w:val="000000"/>
          <w:sz w:val="28"/>
        </w:rPr>
        <w:t>
           жарақтандыру
</w:t>
      </w:r>
      <w:r>
        <w:br/>
      </w:r>
      <w:r>
        <w:rPr>
          <w:rFonts w:ascii="Times New Roman"/>
          <w:b w:val="false"/>
          <w:i w:val="false"/>
          <w:color w:val="000000"/>
          <w:sz w:val="28"/>
        </w:rPr>
        <w:t>
      008  Мемлекет қайраткерлерінің бейнесін мәңгі           7600
</w:t>
      </w:r>
      <w:r>
        <w:br/>
      </w:r>
      <w:r>
        <w:rPr>
          <w:rFonts w:ascii="Times New Roman"/>
          <w:b w:val="false"/>
          <w:i w:val="false"/>
          <w:color w:val="000000"/>
          <w:sz w:val="28"/>
        </w:rPr>
        <w:t>
           есте сақтау
</w:t>
      </w:r>
      <w:r>
        <w:br/>
      </w:r>
      <w:r>
        <w:rPr>
          <w:rFonts w:ascii="Times New Roman"/>
          <w:b w:val="false"/>
          <w:i w:val="false"/>
          <w:color w:val="000000"/>
          <w:sz w:val="28"/>
        </w:rPr>
        <w:t>
      009  Жастар саясатын жүргізу                          140571
</w:t>
      </w:r>
      <w:r>
        <w:br/>
      </w:r>
      <w:r>
        <w:rPr>
          <w:rFonts w:ascii="Times New Roman"/>
          <w:b w:val="false"/>
          <w:i w:val="false"/>
          <w:color w:val="000000"/>
          <w:sz w:val="28"/>
        </w:rPr>
        <w:t>
      010  Мемлекеттік және басқа да тілдерді дамыту         80767
</w:t>
      </w:r>
      <w:r>
        <w:br/>
      </w:r>
      <w:r>
        <w:rPr>
          <w:rFonts w:ascii="Times New Roman"/>
          <w:b w:val="false"/>
          <w:i w:val="false"/>
          <w:color w:val="000000"/>
          <w:sz w:val="28"/>
        </w:rPr>
        <w:t>
      011  Мемлекеттік сыйлықтар мен стипендиялар             2748
</w:t>
      </w:r>
      <w:r>
        <w:br/>
      </w:r>
      <w:r>
        <w:rPr>
          <w:rFonts w:ascii="Times New Roman"/>
          <w:b w:val="false"/>
          <w:i w:val="false"/>
          <w:color w:val="000000"/>
          <w:sz w:val="28"/>
        </w:rPr>
        <w:t>
      104  Нашақорлыққа және есірткі бизнесіне қарсы күрес    3992
</w:t>
      </w:r>
      <w:r>
        <w:br/>
      </w:r>
      <w:r>
        <w:rPr>
          <w:rFonts w:ascii="Times New Roman"/>
          <w:b w:val="false"/>
          <w:i w:val="false"/>
          <w:color w:val="000000"/>
          <w:sz w:val="28"/>
        </w:rPr>
        <w:t>
09         Отын-энергетика кешені және жер қойнауын       24941733
</w:t>
      </w:r>
      <w:r>
        <w:br/>
      </w:r>
      <w:r>
        <w:rPr>
          <w:rFonts w:ascii="Times New Roman"/>
          <w:b w:val="false"/>
          <w:i w:val="false"/>
          <w:color w:val="000000"/>
          <w:sz w:val="28"/>
        </w:rPr>
        <w:t>
           пайдалану
</w:t>
      </w:r>
      <w:r>
        <w:br/>
      </w:r>
      <w:r>
        <w:rPr>
          <w:rFonts w:ascii="Times New Roman"/>
          <w:b w:val="false"/>
          <w:i w:val="false"/>
          <w:color w:val="000000"/>
          <w:sz w:val="28"/>
        </w:rPr>
        <w:t>
 01        Отын және энергетика                           12971176
</w:t>
      </w:r>
      <w:r>
        <w:br/>
      </w:r>
      <w:r>
        <w:rPr>
          <w:rFonts w:ascii="Times New Roman"/>
          <w:b w:val="false"/>
          <w:i w:val="false"/>
          <w:color w:val="000000"/>
          <w:sz w:val="28"/>
        </w:rPr>
        <w:t>
   231     Қазақстан Республикасының Энергетика және      12971176
</w:t>
      </w:r>
      <w:r>
        <w:br/>
      </w:r>
      <w:r>
        <w:rPr>
          <w:rFonts w:ascii="Times New Roman"/>
          <w:b w:val="false"/>
          <w:i w:val="false"/>
          <w:color w:val="000000"/>
          <w:sz w:val="28"/>
        </w:rPr>
        <w:t>
           минералдық ресурстар министрлігі
</w:t>
      </w:r>
      <w:r>
        <w:br/>
      </w:r>
      <w:r>
        <w:rPr>
          <w:rFonts w:ascii="Times New Roman"/>
          <w:b w:val="false"/>
          <w:i w:val="false"/>
          <w:color w:val="000000"/>
          <w:sz w:val="28"/>
        </w:rPr>
        <w:t>
      002  Мұнай газ жобалары бойынша пайдалану құқығы      525622
</w:t>
      </w:r>
      <w:r>
        <w:br/>
      </w:r>
      <w:r>
        <w:rPr>
          <w:rFonts w:ascii="Times New Roman"/>
          <w:b w:val="false"/>
          <w:i w:val="false"/>
          <w:color w:val="000000"/>
          <w:sz w:val="28"/>
        </w:rPr>
        <w:t>
           мердігерге берілуі тиіс мемлекеттік мүліктің
</w:t>
      </w:r>
      <w:r>
        <w:br/>
      </w:r>
      <w:r>
        <w:rPr>
          <w:rFonts w:ascii="Times New Roman"/>
          <w:b w:val="false"/>
          <w:i w:val="false"/>
          <w:color w:val="000000"/>
          <w:sz w:val="28"/>
        </w:rPr>
        <w:t>
           есепке алуды жүргізуді қамтамасыз ету
</w:t>
      </w:r>
      <w:r>
        <w:br/>
      </w:r>
      <w:r>
        <w:rPr>
          <w:rFonts w:ascii="Times New Roman"/>
          <w:b w:val="false"/>
          <w:i w:val="false"/>
          <w:color w:val="000000"/>
          <w:sz w:val="28"/>
        </w:rPr>
        <w:t>
       100 Капитал мұнайгаз                                  14340
</w:t>
      </w:r>
      <w:r>
        <w:br/>
      </w:r>
      <w:r>
        <w:rPr>
          <w:rFonts w:ascii="Times New Roman"/>
          <w:b w:val="false"/>
          <w:i w:val="false"/>
          <w:color w:val="000000"/>
          <w:sz w:val="28"/>
        </w:rPr>
        <w:t>
       101 Мұнайгаз саласы кәсіпорындарының мүліктік        511282
</w:t>
      </w:r>
      <w:r>
        <w:br/>
      </w:r>
      <w:r>
        <w:rPr>
          <w:rFonts w:ascii="Times New Roman"/>
          <w:b w:val="false"/>
          <w:i w:val="false"/>
          <w:color w:val="000000"/>
          <w:sz w:val="28"/>
        </w:rPr>
        <w:t>
           кешенін сатып алу және бағалау
</w:t>
      </w:r>
      <w:r>
        <w:br/>
      </w:r>
      <w:r>
        <w:rPr>
          <w:rFonts w:ascii="Times New Roman"/>
          <w:b w:val="false"/>
          <w:i w:val="false"/>
          <w:color w:val="000000"/>
          <w:sz w:val="28"/>
        </w:rPr>
        <w:t>
      004  Жылу-энергетика кешені, мұнай-химия және         498000
</w:t>
      </w:r>
      <w:r>
        <w:br/>
      </w:r>
      <w:r>
        <w:rPr>
          <w:rFonts w:ascii="Times New Roman"/>
          <w:b w:val="false"/>
          <w:i w:val="false"/>
          <w:color w:val="000000"/>
          <w:sz w:val="28"/>
        </w:rPr>
        <w:t>
           минералдық ресурстар саласындағы
</w:t>
      </w:r>
      <w:r>
        <w:br/>
      </w:r>
      <w:r>
        <w:rPr>
          <w:rFonts w:ascii="Times New Roman"/>
          <w:b w:val="false"/>
          <w:i w:val="false"/>
          <w:color w:val="000000"/>
          <w:sz w:val="28"/>
        </w:rPr>
        <w:t>
           технологиялық сипаттағы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005  Қазақстандық Тоқамақ термоядролық материалтану   586568
</w:t>
      </w:r>
      <w:r>
        <w:br/>
      </w:r>
      <w:r>
        <w:rPr>
          <w:rFonts w:ascii="Times New Roman"/>
          <w:b w:val="false"/>
          <w:i w:val="false"/>
          <w:color w:val="000000"/>
          <w:sz w:val="28"/>
        </w:rPr>
        <w:t>
           реакторын құру
</w:t>
      </w:r>
      <w:r>
        <w:br/>
      </w:r>
      <w:r>
        <w:rPr>
          <w:rFonts w:ascii="Times New Roman"/>
          <w:b w:val="false"/>
          <w:i w:val="false"/>
          <w:color w:val="000000"/>
          <w:sz w:val="28"/>
        </w:rPr>
        <w:t>
      006  Л.Н.Гумилев атындағы Еуразия ұлттық              908105
</w:t>
      </w:r>
      <w:r>
        <w:br/>
      </w:r>
      <w:r>
        <w:rPr>
          <w:rFonts w:ascii="Times New Roman"/>
          <w:b w:val="false"/>
          <w:i w:val="false"/>
          <w:color w:val="000000"/>
          <w:sz w:val="28"/>
        </w:rPr>
        <w:t>
           университетінде ауыр иондарды жеделдету
</w:t>
      </w:r>
      <w:r>
        <w:br/>
      </w:r>
      <w:r>
        <w:rPr>
          <w:rFonts w:ascii="Times New Roman"/>
          <w:b w:val="false"/>
          <w:i w:val="false"/>
          <w:color w:val="000000"/>
          <w:sz w:val="28"/>
        </w:rPr>
        <w:t>
           негізінде пәнаралық ғылыми-зерттеу кешенін құру
</w:t>
      </w:r>
      <w:r>
        <w:br/>
      </w:r>
      <w:r>
        <w:rPr>
          <w:rFonts w:ascii="Times New Roman"/>
          <w:b w:val="false"/>
          <w:i w:val="false"/>
          <w:color w:val="000000"/>
          <w:sz w:val="28"/>
        </w:rPr>
        <w:t>
      008  Уран кеніштерін тұмшалау және жою, техногендік   673607
</w:t>
      </w:r>
      <w:r>
        <w:br/>
      </w:r>
      <w:r>
        <w:rPr>
          <w:rFonts w:ascii="Times New Roman"/>
          <w:b w:val="false"/>
          <w:i w:val="false"/>
          <w:color w:val="000000"/>
          <w:sz w:val="28"/>
        </w:rPr>
        <w:t>
           қалдықтарды көму
</w:t>
      </w:r>
      <w:r>
        <w:br/>
      </w:r>
      <w:r>
        <w:rPr>
          <w:rFonts w:ascii="Times New Roman"/>
          <w:b w:val="false"/>
          <w:i w:val="false"/>
          <w:color w:val="000000"/>
          <w:sz w:val="28"/>
        </w:rPr>
        <w:t>
      009  Қарағанды көмір бассейнінің шахталарын жабу      533499
</w:t>
      </w:r>
      <w:r>
        <w:br/>
      </w:r>
      <w:r>
        <w:rPr>
          <w:rFonts w:ascii="Times New Roman"/>
          <w:b w:val="false"/>
          <w:i w:val="false"/>
          <w:color w:val="000000"/>
          <w:sz w:val="28"/>
        </w:rPr>
        <w:t>
      010  Жылу-энергетика кешенін дамыту                    98530
</w:t>
      </w:r>
      <w:r>
        <w:br/>
      </w:r>
      <w:r>
        <w:rPr>
          <w:rFonts w:ascii="Times New Roman"/>
          <w:b w:val="false"/>
          <w:i w:val="false"/>
          <w:color w:val="000000"/>
          <w:sz w:val="28"/>
        </w:rPr>
        <w:t>
       100 2020 жылға дейінгі перспективаға Қазақстан        34630
</w:t>
      </w:r>
      <w:r>
        <w:br/>
      </w:r>
      <w:r>
        <w:rPr>
          <w:rFonts w:ascii="Times New Roman"/>
          <w:b w:val="false"/>
          <w:i w:val="false"/>
          <w:color w:val="000000"/>
          <w:sz w:val="28"/>
        </w:rPr>
        <w:t>
           Республикасы мен Ресей Федерациясының бірлескен
</w:t>
      </w:r>
      <w:r>
        <w:br/>
      </w:r>
      <w:r>
        <w:rPr>
          <w:rFonts w:ascii="Times New Roman"/>
          <w:b w:val="false"/>
          <w:i w:val="false"/>
          <w:color w:val="000000"/>
          <w:sz w:val="28"/>
        </w:rPr>
        <w:t>
           жылу-энергетикалық балансын әзірлеу
</w:t>
      </w:r>
      <w:r>
        <w:br/>
      </w:r>
      <w:r>
        <w:rPr>
          <w:rFonts w:ascii="Times New Roman"/>
          <w:b w:val="false"/>
          <w:i w:val="false"/>
          <w:color w:val="000000"/>
          <w:sz w:val="28"/>
        </w:rPr>
        <w:t>
       101 Көмір саласының халықаралық стандартқа көшуін      4200
</w:t>
      </w:r>
      <w:r>
        <w:br/>
      </w:r>
      <w:r>
        <w:rPr>
          <w:rFonts w:ascii="Times New Roman"/>
          <w:b w:val="false"/>
          <w:i w:val="false"/>
          <w:color w:val="000000"/>
          <w:sz w:val="28"/>
        </w:rPr>
        <w:t>
           қамтамасыз ету
</w:t>
      </w:r>
      <w:r>
        <w:br/>
      </w:r>
      <w:r>
        <w:rPr>
          <w:rFonts w:ascii="Times New Roman"/>
          <w:b w:val="false"/>
          <w:i w:val="false"/>
          <w:color w:val="000000"/>
          <w:sz w:val="28"/>
        </w:rPr>
        <w:t>
       102 Электроэнергетика және мұнай өңдеу саласында      24700
</w:t>
      </w:r>
      <w:r>
        <w:br/>
      </w:r>
      <w:r>
        <w:rPr>
          <w:rFonts w:ascii="Times New Roman"/>
          <w:b w:val="false"/>
          <w:i w:val="false"/>
          <w:color w:val="000000"/>
          <w:sz w:val="28"/>
        </w:rPr>
        <w:t>
           нормативтік-техникалық құжаттарды әзірлеу
</w:t>
      </w:r>
      <w:r>
        <w:br/>
      </w:r>
      <w:r>
        <w:rPr>
          <w:rFonts w:ascii="Times New Roman"/>
          <w:b w:val="false"/>
          <w:i w:val="false"/>
          <w:color w:val="000000"/>
          <w:sz w:val="28"/>
        </w:rPr>
        <w:t>
       103 Өнеркәсіптің мұнай-химиялық саласын дамыту        20000
</w:t>
      </w:r>
      <w:r>
        <w:br/>
      </w:r>
      <w:r>
        <w:rPr>
          <w:rFonts w:ascii="Times New Roman"/>
          <w:b w:val="false"/>
          <w:i w:val="false"/>
          <w:color w:val="000000"/>
          <w:sz w:val="28"/>
        </w:rPr>
        <w:t>
           және құру
</w:t>
      </w:r>
      <w:r>
        <w:br/>
      </w:r>
      <w:r>
        <w:rPr>
          <w:rFonts w:ascii="Times New Roman"/>
          <w:b w:val="false"/>
          <w:i w:val="false"/>
          <w:color w:val="000000"/>
          <w:sz w:val="28"/>
        </w:rPr>
        <w:t>
       104 Энергияны үнемдеу бағдарламасын әзірлеу           15000
</w:t>
      </w:r>
      <w:r>
        <w:br/>
      </w:r>
      <w:r>
        <w:rPr>
          <w:rFonts w:ascii="Times New Roman"/>
          <w:b w:val="false"/>
          <w:i w:val="false"/>
          <w:color w:val="000000"/>
          <w:sz w:val="28"/>
        </w:rPr>
        <w:t>
      011  Радиациялық қауіпсіздікті қамтамасыз ету         298245
</w:t>
      </w:r>
      <w:r>
        <w:br/>
      </w:r>
      <w:r>
        <w:rPr>
          <w:rFonts w:ascii="Times New Roman"/>
          <w:b w:val="false"/>
          <w:i w:val="false"/>
          <w:color w:val="000000"/>
          <w:sz w:val="28"/>
        </w:rPr>
        <w:t>
      017  Өздігінен төгіліп жатқан ұңғымаларды жою         717000
</w:t>
      </w:r>
      <w:r>
        <w:br/>
      </w:r>
      <w:r>
        <w:rPr>
          <w:rFonts w:ascii="Times New Roman"/>
          <w:b w:val="false"/>
          <w:i w:val="false"/>
          <w:color w:val="000000"/>
          <w:sz w:val="28"/>
        </w:rPr>
        <w:t>
           және тұмшалау
</w:t>
      </w:r>
      <w:r>
        <w:br/>
      </w:r>
      <w:r>
        <w:rPr>
          <w:rFonts w:ascii="Times New Roman"/>
          <w:b w:val="false"/>
          <w:i w:val="false"/>
          <w:color w:val="000000"/>
          <w:sz w:val="28"/>
        </w:rPr>
        <w:t>
      018  Мұнай операцияларын жүргізу, сондай-ақ           500000
</w:t>
      </w:r>
      <w:r>
        <w:br/>
      </w:r>
      <w:r>
        <w:rPr>
          <w:rFonts w:ascii="Times New Roman"/>
          <w:b w:val="false"/>
          <w:i w:val="false"/>
          <w:color w:val="000000"/>
          <w:sz w:val="28"/>
        </w:rPr>
        <w:t>
           көмірсутегін тасымалдау, қайта өңдеу және
</w:t>
      </w:r>
      <w:r>
        <w:br/>
      </w:r>
      <w:r>
        <w:rPr>
          <w:rFonts w:ascii="Times New Roman"/>
          <w:b w:val="false"/>
          <w:i w:val="false"/>
          <w:color w:val="000000"/>
          <w:sz w:val="28"/>
        </w:rPr>
        <w:t>
           өткізу кезіндегі келісімшарттарда мемлекет
</w:t>
      </w:r>
      <w:r>
        <w:br/>
      </w:r>
      <w:r>
        <w:rPr>
          <w:rFonts w:ascii="Times New Roman"/>
          <w:b w:val="false"/>
          <w:i w:val="false"/>
          <w:color w:val="000000"/>
          <w:sz w:val="28"/>
        </w:rPr>
        <w:t>
           мүддесін білдіру
</w:t>
      </w:r>
      <w:r>
        <w:br/>
      </w:r>
      <w:r>
        <w:rPr>
          <w:rFonts w:ascii="Times New Roman"/>
          <w:b w:val="false"/>
          <w:i w:val="false"/>
          <w:color w:val="000000"/>
          <w:sz w:val="28"/>
        </w:rPr>
        <w:t>
      020  Ақшабұлақ-Қызылорда қаласы газ құбырын салу     3390000
</w:t>
      </w:r>
      <w:r>
        <w:br/>
      </w:r>
      <w:r>
        <w:rPr>
          <w:rFonts w:ascii="Times New Roman"/>
          <w:b w:val="false"/>
          <w:i w:val="false"/>
          <w:color w:val="000000"/>
          <w:sz w:val="28"/>
        </w:rPr>
        <w:t>
      025  Семей ЖЭО активтерін сатып алу үшін Шығыс        242000
</w:t>
      </w:r>
      <w:r>
        <w:br/>
      </w:r>
      <w:r>
        <w:rPr>
          <w:rFonts w:ascii="Times New Roman"/>
          <w:b w:val="false"/>
          <w:i w:val="false"/>
          <w:color w:val="000000"/>
          <w:sz w:val="28"/>
        </w:rPr>
        <w:t>
           Қазақстан облысының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033  Амангелді газ кен орындары топтарын игеру       4000000
</w:t>
      </w:r>
      <w:r>
        <w:br/>
      </w:r>
      <w:r>
        <w:rPr>
          <w:rFonts w:ascii="Times New Roman"/>
          <w:b w:val="false"/>
          <w:i w:val="false"/>
          <w:color w:val="000000"/>
          <w:sz w:val="28"/>
        </w:rPr>
        <w:t>
 02        Жер қойнауын пайдалану                          1621283
</w:t>
      </w:r>
      <w:r>
        <w:br/>
      </w:r>
      <w:r>
        <w:rPr>
          <w:rFonts w:ascii="Times New Roman"/>
          <w:b w:val="false"/>
          <w:i w:val="false"/>
          <w:color w:val="000000"/>
          <w:sz w:val="28"/>
        </w:rPr>
        <w:t>
   231     Қазақстан Республикасының Энергетика және       1621283
</w:t>
      </w:r>
      <w:r>
        <w:br/>
      </w:r>
      <w:r>
        <w:rPr>
          <w:rFonts w:ascii="Times New Roman"/>
          <w:b w:val="false"/>
          <w:i w:val="false"/>
          <w:color w:val="000000"/>
          <w:sz w:val="28"/>
        </w:rPr>
        <w:t>
           минералдық ресурстар министрлігі
</w:t>
      </w:r>
      <w:r>
        <w:br/>
      </w:r>
      <w:r>
        <w:rPr>
          <w:rFonts w:ascii="Times New Roman"/>
          <w:b w:val="false"/>
          <w:i w:val="false"/>
          <w:color w:val="000000"/>
          <w:sz w:val="28"/>
        </w:rPr>
        <w:t>
      003  Жер қойнауын пайдалану геологиясы саласындағы     83869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012  Геологиялық ақпаратты түзу                        68292
</w:t>
      </w:r>
      <w:r>
        <w:br/>
      </w:r>
      <w:r>
        <w:rPr>
          <w:rFonts w:ascii="Times New Roman"/>
          <w:b w:val="false"/>
          <w:i w:val="false"/>
          <w:color w:val="000000"/>
          <w:sz w:val="28"/>
        </w:rPr>
        <w:t>
      013  Мемлекеттiк геологиялық зерделеу                 866508
</w:t>
      </w:r>
      <w:r>
        <w:br/>
      </w:r>
      <w:r>
        <w:rPr>
          <w:rFonts w:ascii="Times New Roman"/>
          <w:b w:val="false"/>
          <w:i w:val="false"/>
          <w:color w:val="000000"/>
          <w:sz w:val="28"/>
        </w:rPr>
        <w:t>
       100 Аймақтық және геологиялық түсіру жұмыстары       383900
</w:t>
      </w:r>
      <w:r>
        <w:br/>
      </w:r>
      <w:r>
        <w:rPr>
          <w:rFonts w:ascii="Times New Roman"/>
          <w:b w:val="false"/>
          <w:i w:val="false"/>
          <w:color w:val="000000"/>
          <w:sz w:val="28"/>
        </w:rPr>
        <w:t>
       101 Іздестіру-бағалау жұмыстары                      326263
</w:t>
      </w:r>
      <w:r>
        <w:br/>
      </w:r>
      <w:r>
        <w:rPr>
          <w:rFonts w:ascii="Times New Roman"/>
          <w:b w:val="false"/>
          <w:i w:val="false"/>
          <w:color w:val="000000"/>
          <w:sz w:val="28"/>
        </w:rPr>
        <w:t>
       102 Іздестіру-барлау жұмыстары                       156345
</w:t>
      </w:r>
      <w:r>
        <w:br/>
      </w:r>
      <w:r>
        <w:rPr>
          <w:rFonts w:ascii="Times New Roman"/>
          <w:b w:val="false"/>
          <w:i w:val="false"/>
          <w:color w:val="000000"/>
          <w:sz w:val="28"/>
        </w:rPr>
        <w:t>
      014  Жер қойнауы мен жер қойнауын пайдалану           542504
</w:t>
      </w:r>
      <w:r>
        <w:br/>
      </w:r>
      <w:r>
        <w:rPr>
          <w:rFonts w:ascii="Times New Roman"/>
          <w:b w:val="false"/>
          <w:i w:val="false"/>
          <w:color w:val="000000"/>
          <w:sz w:val="28"/>
        </w:rPr>
        <w:t>
           мониторингi
</w:t>
      </w:r>
      <w:r>
        <w:br/>
      </w:r>
      <w:r>
        <w:rPr>
          <w:rFonts w:ascii="Times New Roman"/>
          <w:b w:val="false"/>
          <w:i w:val="false"/>
          <w:color w:val="000000"/>
          <w:sz w:val="28"/>
        </w:rPr>
        <w:t>
       100 Минералдық-шикізат базасы және жер қойнауын       62100
</w:t>
      </w:r>
      <w:r>
        <w:br/>
      </w:r>
      <w:r>
        <w:rPr>
          <w:rFonts w:ascii="Times New Roman"/>
          <w:b w:val="false"/>
          <w:i w:val="false"/>
          <w:color w:val="000000"/>
          <w:sz w:val="28"/>
        </w:rPr>
        <w:t>
           пайдалану мониторингі
</w:t>
      </w:r>
      <w:r>
        <w:br/>
      </w:r>
      <w:r>
        <w:rPr>
          <w:rFonts w:ascii="Times New Roman"/>
          <w:b w:val="false"/>
          <w:i w:val="false"/>
          <w:color w:val="000000"/>
          <w:sz w:val="28"/>
        </w:rPr>
        <w:t>
       101 Жер асты сулары және қауіпті геологиялық         480404
</w:t>
      </w:r>
      <w:r>
        <w:br/>
      </w:r>
      <w:r>
        <w:rPr>
          <w:rFonts w:ascii="Times New Roman"/>
          <w:b w:val="false"/>
          <w:i w:val="false"/>
          <w:color w:val="000000"/>
          <w:sz w:val="28"/>
        </w:rPr>
        <w:t>
           процестер мониторингі
</w:t>
      </w:r>
      <w:r>
        <w:br/>
      </w:r>
      <w:r>
        <w:rPr>
          <w:rFonts w:ascii="Times New Roman"/>
          <w:b w:val="false"/>
          <w:i w:val="false"/>
          <w:color w:val="000000"/>
          <w:sz w:val="28"/>
        </w:rPr>
        <w:t>
      015  Жер қойнауы және жер қойнауын пайдаланушылар      30110
</w:t>
      </w:r>
      <w:r>
        <w:br/>
      </w:r>
      <w:r>
        <w:rPr>
          <w:rFonts w:ascii="Times New Roman"/>
          <w:b w:val="false"/>
          <w:i w:val="false"/>
          <w:color w:val="000000"/>
          <w:sz w:val="28"/>
        </w:rPr>
        <w:t>
           туралы ақпараттық жүйенi дамыту
</w:t>
      </w:r>
      <w:r>
        <w:br/>
      </w:r>
      <w:r>
        <w:rPr>
          <w:rFonts w:ascii="Times New Roman"/>
          <w:b w:val="false"/>
          <w:i w:val="false"/>
          <w:color w:val="000000"/>
          <w:sz w:val="28"/>
        </w:rPr>
        <w:t>
      016  Жер қойнауын пайдалану саласында лицензиялық      30000
</w:t>
      </w:r>
      <w:r>
        <w:br/>
      </w:r>
      <w:r>
        <w:rPr>
          <w:rFonts w:ascii="Times New Roman"/>
          <w:b w:val="false"/>
          <w:i w:val="false"/>
          <w:color w:val="000000"/>
          <w:sz w:val="28"/>
        </w:rPr>
        <w:t>
           және келiсiмшарт ережелерінiң орындалу
</w:t>
      </w:r>
      <w:r>
        <w:br/>
      </w:r>
      <w:r>
        <w:rPr>
          <w:rFonts w:ascii="Times New Roman"/>
          <w:b w:val="false"/>
          <w:i w:val="false"/>
          <w:color w:val="000000"/>
          <w:sz w:val="28"/>
        </w:rPr>
        <w:t>
           мониторингінің ақпараттық-коммуникациялық
</w:t>
      </w:r>
      <w:r>
        <w:br/>
      </w:r>
      <w:r>
        <w:rPr>
          <w:rFonts w:ascii="Times New Roman"/>
          <w:b w:val="false"/>
          <w:i w:val="false"/>
          <w:color w:val="000000"/>
          <w:sz w:val="28"/>
        </w:rPr>
        <w:t>
           жүйесін құру
</w:t>
      </w:r>
      <w:r>
        <w:br/>
      </w:r>
      <w:r>
        <w:rPr>
          <w:rFonts w:ascii="Times New Roman"/>
          <w:b w:val="false"/>
          <w:i w:val="false"/>
          <w:color w:val="000000"/>
          <w:sz w:val="28"/>
        </w:rPr>
        <w:t>
 09        Отын-энергетика кешені және жер қойнауын       10349274
</w:t>
      </w:r>
      <w:r>
        <w:br/>
      </w:r>
      <w:r>
        <w:rPr>
          <w:rFonts w:ascii="Times New Roman"/>
          <w:b w:val="false"/>
          <w:i w:val="false"/>
          <w:color w:val="000000"/>
          <w:sz w:val="28"/>
        </w:rPr>
        <w:t>
           пайдалану саласындағы өзге де қызметтер
</w:t>
      </w:r>
      <w:r>
        <w:br/>
      </w:r>
      <w:r>
        <w:rPr>
          <w:rFonts w:ascii="Times New Roman"/>
          <w:b w:val="false"/>
          <w:i w:val="false"/>
          <w:color w:val="000000"/>
          <w:sz w:val="28"/>
        </w:rPr>
        <w:t>
   217     Қазақстан Республикасының Қаржы министрлігі      484000
</w:t>
      </w:r>
      <w:r>
        <w:br/>
      </w:r>
      <w:r>
        <w:rPr>
          <w:rFonts w:ascii="Times New Roman"/>
          <w:b w:val="false"/>
          <w:i w:val="false"/>
          <w:color w:val="000000"/>
          <w:sz w:val="28"/>
        </w:rPr>
        <w:t>
      039  Жойылған шахталардың қызметкерлерiнiң            484000
</w:t>
      </w:r>
      <w:r>
        <w:br/>
      </w:r>
      <w:r>
        <w:rPr>
          <w:rFonts w:ascii="Times New Roman"/>
          <w:b w:val="false"/>
          <w:i w:val="false"/>
          <w:color w:val="000000"/>
          <w:sz w:val="28"/>
        </w:rPr>
        <w:t>
           денсаулығына келтiрiлген зиянды өтеу
</w:t>
      </w:r>
      <w:r>
        <w:br/>
      </w:r>
      <w:r>
        <w:rPr>
          <w:rFonts w:ascii="Times New Roman"/>
          <w:b w:val="false"/>
          <w:i w:val="false"/>
          <w:color w:val="000000"/>
          <w:sz w:val="28"/>
        </w:rPr>
        <w:t>
           жөнiндегi "Қарағанды көмiр шахтасы" мiндетте.
</w:t>
      </w:r>
      <w:r>
        <w:br/>
      </w:r>
      <w:r>
        <w:rPr>
          <w:rFonts w:ascii="Times New Roman"/>
          <w:b w:val="false"/>
          <w:i w:val="false"/>
          <w:color w:val="000000"/>
          <w:sz w:val="28"/>
        </w:rPr>
        <w:t>
           мелерін орындау
</w:t>
      </w:r>
      <w:r>
        <w:br/>
      </w:r>
      <w:r>
        <w:rPr>
          <w:rFonts w:ascii="Times New Roman"/>
          <w:b w:val="false"/>
          <w:i w:val="false"/>
          <w:color w:val="000000"/>
          <w:sz w:val="28"/>
        </w:rPr>
        <w:t>
   225     Қазақстан Республикасының Білім және ғылым       184146
</w:t>
      </w:r>
      <w:r>
        <w:br/>
      </w:r>
      <w:r>
        <w:rPr>
          <w:rFonts w:ascii="Times New Roman"/>
          <w:b w:val="false"/>
          <w:i w:val="false"/>
          <w:color w:val="000000"/>
          <w:sz w:val="28"/>
        </w:rPr>
        <w:t>
           министрлігі
</w:t>
      </w:r>
      <w:r>
        <w:br/>
      </w:r>
      <w:r>
        <w:rPr>
          <w:rFonts w:ascii="Times New Roman"/>
          <w:b w:val="false"/>
          <w:i w:val="false"/>
          <w:color w:val="000000"/>
          <w:sz w:val="28"/>
        </w:rPr>
        <w:t>
      024  Сейсмологиялық ақпарат мониторингі               184146
</w:t>
      </w:r>
      <w:r>
        <w:br/>
      </w:r>
      <w:r>
        <w:rPr>
          <w:rFonts w:ascii="Times New Roman"/>
          <w:b w:val="false"/>
          <w:i w:val="false"/>
          <w:color w:val="000000"/>
          <w:sz w:val="28"/>
        </w:rPr>
        <w:t>
   231     Қазақстан Республикасының Энергетика және       9129611
</w:t>
      </w:r>
      <w:r>
        <w:br/>
      </w:r>
      <w:r>
        <w:rPr>
          <w:rFonts w:ascii="Times New Roman"/>
          <w:b w:val="false"/>
          <w:i w:val="false"/>
          <w:color w:val="000000"/>
          <w:sz w:val="28"/>
        </w:rPr>
        <w:t>
           минералдық ресурстар министрлiгi
</w:t>
      </w:r>
      <w:r>
        <w:br/>
      </w:r>
      <w:r>
        <w:rPr>
          <w:rFonts w:ascii="Times New Roman"/>
          <w:b w:val="false"/>
          <w:i w:val="false"/>
          <w:color w:val="000000"/>
          <w:sz w:val="28"/>
        </w:rPr>
        <w:t>
      001  Энергетика және минералдық ресурстар саласындағы 531306
</w:t>
      </w:r>
      <w:r>
        <w:br/>
      </w:r>
      <w:r>
        <w:rPr>
          <w:rFonts w:ascii="Times New Roman"/>
          <w:b w:val="false"/>
          <w:i w:val="false"/>
          <w:color w:val="000000"/>
          <w:sz w:val="28"/>
        </w:rPr>
        <w:t>
           уәкілетті органның қызметін қамтамасыз ету
</w:t>
      </w:r>
      <w:r>
        <w:br/>
      </w:r>
      <w:r>
        <w:rPr>
          <w:rFonts w:ascii="Times New Roman"/>
          <w:b w:val="false"/>
          <w:i w:val="false"/>
          <w:color w:val="000000"/>
          <w:sz w:val="28"/>
        </w:rPr>
        <w:t>
       001 Орталық органның аппаратты                       343507
</w:t>
      </w:r>
      <w:r>
        <w:br/>
      </w:r>
      <w:r>
        <w:rPr>
          <w:rFonts w:ascii="Times New Roman"/>
          <w:b w:val="false"/>
          <w:i w:val="false"/>
          <w:color w:val="000000"/>
          <w:sz w:val="28"/>
        </w:rPr>
        <w:t>
       002 Аумақтық органдардың аппараттары                 178119
</w:t>
      </w:r>
      <w:r>
        <w:br/>
      </w:r>
      <w:r>
        <w:rPr>
          <w:rFonts w:ascii="Times New Roman"/>
          <w:b w:val="false"/>
          <w:i w:val="false"/>
          <w:color w:val="000000"/>
          <w:sz w:val="28"/>
        </w:rPr>
        <w:t>
       007 Мемлекеттік қызметшілердің біліктілігін арттыру    1790
</w:t>
      </w:r>
      <w:r>
        <w:br/>
      </w:r>
      <w:r>
        <w:rPr>
          <w:rFonts w:ascii="Times New Roman"/>
          <w:b w:val="false"/>
          <w:i w:val="false"/>
          <w:color w:val="000000"/>
          <w:sz w:val="28"/>
        </w:rPr>
        <w:t>
       009 Мемлекеттік органдарды материалдық-техникалық      7890
</w:t>
      </w:r>
      <w:r>
        <w:br/>
      </w:r>
      <w:r>
        <w:rPr>
          <w:rFonts w:ascii="Times New Roman"/>
          <w:b w:val="false"/>
          <w:i w:val="false"/>
          <w:color w:val="000000"/>
          <w:sz w:val="28"/>
        </w:rPr>
        <w:t>
           жарақтандыру
</w:t>
      </w:r>
      <w:r>
        <w:br/>
      </w:r>
      <w:r>
        <w:rPr>
          <w:rFonts w:ascii="Times New Roman"/>
          <w:b w:val="false"/>
          <w:i w:val="false"/>
          <w:color w:val="000000"/>
          <w:sz w:val="28"/>
        </w:rPr>
        <w:t>
      019  "Қарағанды шахталарды тарату" РМБК берілген,     147941
</w:t>
      </w:r>
      <w:r>
        <w:br/>
      </w:r>
      <w:r>
        <w:rPr>
          <w:rFonts w:ascii="Times New Roman"/>
          <w:b w:val="false"/>
          <w:i w:val="false"/>
          <w:color w:val="000000"/>
          <w:sz w:val="28"/>
        </w:rPr>
        <w:t>
           жабылған шахталар қызметкерлерінің денсаулығына
</w:t>
      </w:r>
      <w:r>
        <w:br/>
      </w:r>
      <w:r>
        <w:rPr>
          <w:rFonts w:ascii="Times New Roman"/>
          <w:b w:val="false"/>
          <w:i w:val="false"/>
          <w:color w:val="000000"/>
          <w:sz w:val="28"/>
        </w:rPr>
        <w:t>
           келтірілген зиянды өтеу
</w:t>
      </w:r>
      <w:r>
        <w:br/>
      </w:r>
      <w:r>
        <w:rPr>
          <w:rFonts w:ascii="Times New Roman"/>
          <w:b w:val="false"/>
          <w:i w:val="false"/>
          <w:color w:val="000000"/>
          <w:sz w:val="28"/>
        </w:rPr>
        <w:t>
      024  Жылу-энергетика жүйесін дамыту үшін облыстық    8448280
</w:t>
      </w:r>
      <w:r>
        <w:br/>
      </w:r>
      <w:r>
        <w:rPr>
          <w:rFonts w:ascii="Times New Roman"/>
          <w:b w:val="false"/>
          <w:i w:val="false"/>
          <w:color w:val="000000"/>
          <w:sz w:val="28"/>
        </w:rPr>
        <w:t>
           бюджеттерге, Астана және Алматы қалаларының
</w:t>
      </w:r>
      <w:r>
        <w:br/>
      </w:r>
      <w:r>
        <w:rPr>
          <w:rFonts w:ascii="Times New Roman"/>
          <w:b w:val="false"/>
          <w:i w:val="false"/>
          <w:color w:val="000000"/>
          <w:sz w:val="28"/>
        </w:rPr>
        <w:t>
           бюджеттеріне берілетін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104  Нашақорлыққа және есірткі бизнесіне қарсы күрес    2084
</w:t>
      </w:r>
      <w:r>
        <w:br/>
      </w:r>
      <w:r>
        <w:rPr>
          <w:rFonts w:ascii="Times New Roman"/>
          <w:b w:val="false"/>
          <w:i w:val="false"/>
          <w:color w:val="000000"/>
          <w:sz w:val="28"/>
        </w:rPr>
        <w:t>
   233     Қазақстан Республикасының Индустрия және сауда   551517
</w:t>
      </w:r>
      <w:r>
        <w:br/>
      </w:r>
      <w:r>
        <w:rPr>
          <w:rFonts w:ascii="Times New Roman"/>
          <w:b w:val="false"/>
          <w:i w:val="false"/>
          <w:color w:val="000000"/>
          <w:sz w:val="28"/>
        </w:rPr>
        <w:t>
           министрлiгi
</w:t>
      </w:r>
      <w:r>
        <w:br/>
      </w:r>
      <w:r>
        <w:rPr>
          <w:rFonts w:ascii="Times New Roman"/>
          <w:b w:val="false"/>
          <w:i w:val="false"/>
          <w:color w:val="000000"/>
          <w:sz w:val="28"/>
        </w:rPr>
        <w:t>
      003  Мырғалымсай кен орны кенiштерiн жою              551517
</w:t>
      </w:r>
      <w:r>
        <w:br/>
      </w:r>
      <w:r>
        <w:rPr>
          <w:rFonts w:ascii="Times New Roman"/>
          <w:b w:val="false"/>
          <w:i w:val="false"/>
          <w:color w:val="000000"/>
          <w:sz w:val="28"/>
        </w:rPr>
        <w:t>
10         Ауыл, су, орман, балық шаруашылығы және        65536444
</w:t>
      </w:r>
      <w:r>
        <w:br/>
      </w:r>
      <w:r>
        <w:rPr>
          <w:rFonts w:ascii="Times New Roman"/>
          <w:b w:val="false"/>
          <w:i w:val="false"/>
          <w:color w:val="000000"/>
          <w:sz w:val="28"/>
        </w:rPr>
        <w:t>
           қоршаған ортаны қорғау
</w:t>
      </w:r>
      <w:r>
        <w:br/>
      </w:r>
      <w:r>
        <w:rPr>
          <w:rFonts w:ascii="Times New Roman"/>
          <w:b w:val="false"/>
          <w:i w:val="false"/>
          <w:color w:val="000000"/>
          <w:sz w:val="28"/>
        </w:rPr>
        <w:t>
 01        Ауыл шаруашылығы                               34122916
</w:t>
      </w:r>
      <w:r>
        <w:br/>
      </w:r>
      <w:r>
        <w:rPr>
          <w:rFonts w:ascii="Times New Roman"/>
          <w:b w:val="false"/>
          <w:i w:val="false"/>
          <w:color w:val="000000"/>
          <w:sz w:val="28"/>
        </w:rPr>
        <w:t>
   212     Қазақстан Республикасының Ауыл шаруашылығы     31805856
</w:t>
      </w:r>
      <w:r>
        <w:br/>
      </w:r>
      <w:r>
        <w:rPr>
          <w:rFonts w:ascii="Times New Roman"/>
          <w:b w:val="false"/>
          <w:i w:val="false"/>
          <w:color w:val="000000"/>
          <w:sz w:val="28"/>
        </w:rPr>
        <w:t>
           министрлiгi
</w:t>
      </w:r>
      <w:r>
        <w:br/>
      </w:r>
      <w:r>
        <w:rPr>
          <w:rFonts w:ascii="Times New Roman"/>
          <w:b w:val="false"/>
          <w:i w:val="false"/>
          <w:color w:val="000000"/>
          <w:sz w:val="28"/>
        </w:rPr>
        <w:t>
      002  Жердің мелиоративтік жай-күйін сақтау және       142232
</w:t>
      </w:r>
      <w:r>
        <w:br/>
      </w:r>
      <w:r>
        <w:rPr>
          <w:rFonts w:ascii="Times New Roman"/>
          <w:b w:val="false"/>
          <w:i w:val="false"/>
          <w:color w:val="000000"/>
          <w:sz w:val="28"/>
        </w:rPr>
        <w:t>
           жақсарту
</w:t>
      </w:r>
      <w:r>
        <w:br/>
      </w:r>
      <w:r>
        <w:rPr>
          <w:rFonts w:ascii="Times New Roman"/>
          <w:b w:val="false"/>
          <w:i w:val="false"/>
          <w:color w:val="000000"/>
          <w:sz w:val="28"/>
        </w:rPr>
        <w:t>
       100 Гидрогеология - мелиоративтік экспедициялар      130244
</w:t>
      </w:r>
      <w:r>
        <w:br/>
      </w:r>
      <w:r>
        <w:rPr>
          <w:rFonts w:ascii="Times New Roman"/>
          <w:b w:val="false"/>
          <w:i w:val="false"/>
          <w:color w:val="000000"/>
          <w:sz w:val="28"/>
        </w:rPr>
        <w:t>
       101 "Қазагромелиосу шаруашылығы" республикалық        11988
</w:t>
      </w:r>
      <w:r>
        <w:br/>
      </w:r>
      <w:r>
        <w:rPr>
          <w:rFonts w:ascii="Times New Roman"/>
          <w:b w:val="false"/>
          <w:i w:val="false"/>
          <w:color w:val="000000"/>
          <w:sz w:val="28"/>
        </w:rPr>
        <w:t>
           әдістемелік орталығы
</w:t>
      </w:r>
      <w:r>
        <w:br/>
      </w:r>
      <w:r>
        <w:rPr>
          <w:rFonts w:ascii="Times New Roman"/>
          <w:b w:val="false"/>
          <w:i w:val="false"/>
          <w:color w:val="000000"/>
          <w:sz w:val="28"/>
        </w:rPr>
        <w:t>
      003  Өсімдіктерді қорғау                             2723044
</w:t>
      </w:r>
      <w:r>
        <w:br/>
      </w:r>
      <w:r>
        <w:rPr>
          <w:rFonts w:ascii="Times New Roman"/>
          <w:b w:val="false"/>
          <w:i w:val="false"/>
          <w:color w:val="000000"/>
          <w:sz w:val="28"/>
        </w:rPr>
        <w:t>
       100 Сортаңданған (бүлінген) алаңдарды анықтау және  2507504
</w:t>
      </w:r>
      <w:r>
        <w:br/>
      </w:r>
      <w:r>
        <w:rPr>
          <w:rFonts w:ascii="Times New Roman"/>
          <w:b w:val="false"/>
          <w:i w:val="false"/>
          <w:color w:val="000000"/>
          <w:sz w:val="28"/>
        </w:rPr>
        <w:t>
           аса қауіпті зиянды организмдерге қарсы
</w:t>
      </w:r>
      <w:r>
        <w:br/>
      </w:r>
      <w:r>
        <w:rPr>
          <w:rFonts w:ascii="Times New Roman"/>
          <w:b w:val="false"/>
          <w:i w:val="false"/>
          <w:color w:val="000000"/>
          <w:sz w:val="28"/>
        </w:rPr>
        <w:t>
           күрес жүргізу
</w:t>
      </w:r>
      <w:r>
        <w:br/>
      </w:r>
      <w:r>
        <w:rPr>
          <w:rFonts w:ascii="Times New Roman"/>
          <w:b w:val="false"/>
          <w:i w:val="false"/>
          <w:color w:val="000000"/>
          <w:sz w:val="28"/>
        </w:rPr>
        <w:t>
       101 Фитосанитариялық диагностика және болжамдау      215540
</w:t>
      </w:r>
      <w:r>
        <w:br/>
      </w:r>
      <w:r>
        <w:rPr>
          <w:rFonts w:ascii="Times New Roman"/>
          <w:b w:val="false"/>
          <w:i w:val="false"/>
          <w:color w:val="000000"/>
          <w:sz w:val="28"/>
        </w:rPr>
        <w:t>
           республикалық әдістемелік орталығы
</w:t>
      </w:r>
      <w:r>
        <w:br/>
      </w:r>
      <w:r>
        <w:rPr>
          <w:rFonts w:ascii="Times New Roman"/>
          <w:b w:val="false"/>
          <w:i w:val="false"/>
          <w:color w:val="000000"/>
          <w:sz w:val="28"/>
        </w:rPr>
        <w:t>
      004  Өсімдіктер карантині                             668734
</w:t>
      </w:r>
      <w:r>
        <w:br/>
      </w:r>
      <w:r>
        <w:rPr>
          <w:rFonts w:ascii="Times New Roman"/>
          <w:b w:val="false"/>
          <w:i w:val="false"/>
          <w:color w:val="000000"/>
          <w:sz w:val="28"/>
        </w:rPr>
        <w:t>
       100 Өсімдіктер карантині жөніндегі мемлекеттік        54046
</w:t>
      </w:r>
      <w:r>
        <w:br/>
      </w:r>
      <w:r>
        <w:rPr>
          <w:rFonts w:ascii="Times New Roman"/>
          <w:b w:val="false"/>
          <w:i w:val="false"/>
          <w:color w:val="000000"/>
          <w:sz w:val="28"/>
        </w:rPr>
        <w:t>
           мекемелер
</w:t>
      </w:r>
      <w:r>
        <w:br/>
      </w:r>
      <w:r>
        <w:rPr>
          <w:rFonts w:ascii="Times New Roman"/>
          <w:b w:val="false"/>
          <w:i w:val="false"/>
          <w:color w:val="000000"/>
          <w:sz w:val="28"/>
        </w:rPr>
        <w:t>
       101 Карантиндік зиянкестердің, өсімдік ауруларының   614688
</w:t>
      </w:r>
      <w:r>
        <w:br/>
      </w:r>
      <w:r>
        <w:rPr>
          <w:rFonts w:ascii="Times New Roman"/>
          <w:b w:val="false"/>
          <w:i w:val="false"/>
          <w:color w:val="000000"/>
          <w:sz w:val="28"/>
        </w:rPr>
        <w:t>
           және арамшөптердің таралу ошақтарын анықтау,
</w:t>
      </w:r>
      <w:r>
        <w:br/>
      </w:r>
      <w:r>
        <w:rPr>
          <w:rFonts w:ascii="Times New Roman"/>
          <w:b w:val="false"/>
          <w:i w:val="false"/>
          <w:color w:val="000000"/>
          <w:sz w:val="28"/>
        </w:rPr>
        <w:t>
           оқшаулау және жою
</w:t>
      </w:r>
      <w:r>
        <w:br/>
      </w:r>
      <w:r>
        <w:rPr>
          <w:rFonts w:ascii="Times New Roman"/>
          <w:b w:val="false"/>
          <w:i w:val="false"/>
          <w:color w:val="000000"/>
          <w:sz w:val="28"/>
        </w:rPr>
        <w:t>
      005  Тұқымдық және көшет материалының сорттық         148008
</w:t>
      </w:r>
      <w:r>
        <w:br/>
      </w:r>
      <w:r>
        <w:rPr>
          <w:rFonts w:ascii="Times New Roman"/>
          <w:b w:val="false"/>
          <w:i w:val="false"/>
          <w:color w:val="000000"/>
          <w:sz w:val="28"/>
        </w:rPr>
        <w:t>
           және себу сапаларын анықтау
</w:t>
      </w:r>
      <w:r>
        <w:br/>
      </w:r>
      <w:r>
        <w:rPr>
          <w:rFonts w:ascii="Times New Roman"/>
          <w:b w:val="false"/>
          <w:i w:val="false"/>
          <w:color w:val="000000"/>
          <w:sz w:val="28"/>
        </w:rPr>
        <w:t>
      006  Ауыл шаруашылығын дамытуды мемлекеттік қолдау   7095962
</w:t>
      </w:r>
      <w:r>
        <w:br/>
      </w:r>
      <w:r>
        <w:rPr>
          <w:rFonts w:ascii="Times New Roman"/>
          <w:b w:val="false"/>
          <w:i w:val="false"/>
          <w:color w:val="000000"/>
          <w:sz w:val="28"/>
        </w:rPr>
        <w:t>
       100 Тұқым шаруашылығын дамытуды қолдауға             911013
</w:t>
      </w:r>
      <w:r>
        <w:br/>
      </w:r>
      <w:r>
        <w:rPr>
          <w:rFonts w:ascii="Times New Roman"/>
          <w:b w:val="false"/>
          <w:i w:val="false"/>
          <w:color w:val="000000"/>
          <w:sz w:val="28"/>
        </w:rPr>
        <w:t>
       101 Асыл тұқымды мал шаруашылығын дамытуды қолдауға 1289047
</w:t>
      </w:r>
      <w:r>
        <w:br/>
      </w:r>
      <w:r>
        <w:rPr>
          <w:rFonts w:ascii="Times New Roman"/>
          <w:b w:val="false"/>
          <w:i w:val="false"/>
          <w:color w:val="000000"/>
          <w:sz w:val="28"/>
        </w:rPr>
        <w:t>
       102 Өндірілетін ауыл шаруашылығы дақылдарының       1000000
</w:t>
      </w:r>
      <w:r>
        <w:br/>
      </w:r>
      <w:r>
        <w:rPr>
          <w:rFonts w:ascii="Times New Roman"/>
          <w:b w:val="false"/>
          <w:i w:val="false"/>
          <w:color w:val="000000"/>
          <w:sz w:val="28"/>
        </w:rPr>
        <w:t>
           шығымдылығы мен сапасын арттыруды қолдауға
</w:t>
      </w:r>
      <w:r>
        <w:br/>
      </w:r>
      <w:r>
        <w:rPr>
          <w:rFonts w:ascii="Times New Roman"/>
          <w:b w:val="false"/>
          <w:i w:val="false"/>
          <w:color w:val="000000"/>
          <w:sz w:val="28"/>
        </w:rPr>
        <w:t>
       103 Ауыл шаруашылығы техникасының лизингі бойынша    393807
</w:t>
      </w:r>
      <w:r>
        <w:br/>
      </w:r>
      <w:r>
        <w:rPr>
          <w:rFonts w:ascii="Times New Roman"/>
          <w:b w:val="false"/>
          <w:i w:val="false"/>
          <w:color w:val="000000"/>
          <w:sz w:val="28"/>
        </w:rPr>
        <w:t>
           сыйақы (мүдде) ставкасын өтеуге
</w:t>
      </w:r>
      <w:r>
        <w:br/>
      </w:r>
      <w:r>
        <w:rPr>
          <w:rFonts w:ascii="Times New Roman"/>
          <w:b w:val="false"/>
          <w:i w:val="false"/>
          <w:color w:val="000000"/>
          <w:sz w:val="28"/>
        </w:rPr>
        <w:t>
       104 Ауыл шаруашылығы тауарларын өндірушілерге су     553883
</w:t>
      </w:r>
      <w:r>
        <w:br/>
      </w:r>
      <w:r>
        <w:rPr>
          <w:rFonts w:ascii="Times New Roman"/>
          <w:b w:val="false"/>
          <w:i w:val="false"/>
          <w:color w:val="000000"/>
          <w:sz w:val="28"/>
        </w:rPr>
        <w:t>
           жеткізу жөнінде көрсетілетін қызметтер құнын
</w:t>
      </w:r>
      <w:r>
        <w:br/>
      </w:r>
      <w:r>
        <w:rPr>
          <w:rFonts w:ascii="Times New Roman"/>
          <w:b w:val="false"/>
          <w:i w:val="false"/>
          <w:color w:val="000000"/>
          <w:sz w:val="28"/>
        </w:rPr>
        <w:t>
           субсидиялауға
</w:t>
      </w:r>
      <w:r>
        <w:br/>
      </w:r>
      <w:r>
        <w:rPr>
          <w:rFonts w:ascii="Times New Roman"/>
          <w:b w:val="false"/>
          <w:i w:val="false"/>
          <w:color w:val="000000"/>
          <w:sz w:val="28"/>
        </w:rPr>
        <w:t>
       105 Ауыл шаруашылығы өнімдерін өңдейтін               19132
</w:t>
      </w:r>
      <w:r>
        <w:br/>
      </w:r>
      <w:r>
        <w:rPr>
          <w:rFonts w:ascii="Times New Roman"/>
          <w:b w:val="false"/>
          <w:i w:val="false"/>
          <w:color w:val="000000"/>
          <w:sz w:val="28"/>
        </w:rPr>
        <w:t>
           кәсіпорындар үшін жабдықтар лизингі бойынша
</w:t>
      </w:r>
      <w:r>
        <w:br/>
      </w:r>
      <w:r>
        <w:rPr>
          <w:rFonts w:ascii="Times New Roman"/>
          <w:b w:val="false"/>
          <w:i w:val="false"/>
          <w:color w:val="000000"/>
          <w:sz w:val="28"/>
        </w:rPr>
        <w:t>
           сыйақы (мүдде) ставкасын өтеуге
</w:t>
      </w:r>
      <w:r>
        <w:br/>
      </w:r>
      <w:r>
        <w:rPr>
          <w:rFonts w:ascii="Times New Roman"/>
          <w:b w:val="false"/>
          <w:i w:val="false"/>
          <w:color w:val="000000"/>
          <w:sz w:val="28"/>
        </w:rPr>
        <w:t>
       106 Өсімдік шаруашылығындағы сақтандыруды қолдауға  2000000
</w:t>
      </w:r>
      <w:r>
        <w:br/>
      </w:r>
      <w:r>
        <w:rPr>
          <w:rFonts w:ascii="Times New Roman"/>
          <w:b w:val="false"/>
          <w:i w:val="false"/>
          <w:color w:val="000000"/>
          <w:sz w:val="28"/>
        </w:rPr>
        <w:t>
       107 Екінші деңгейдегі банктер ауыл шаруашылығы       830783
</w:t>
      </w:r>
      <w:r>
        <w:br/>
      </w:r>
      <w:r>
        <w:rPr>
          <w:rFonts w:ascii="Times New Roman"/>
          <w:b w:val="false"/>
          <w:i w:val="false"/>
          <w:color w:val="000000"/>
          <w:sz w:val="28"/>
        </w:rPr>
        <w:t>
           өнімін өңдейтін кәсіпорындарға олардың айналым
</w:t>
      </w:r>
      <w:r>
        <w:br/>
      </w:r>
      <w:r>
        <w:rPr>
          <w:rFonts w:ascii="Times New Roman"/>
          <w:b w:val="false"/>
          <w:i w:val="false"/>
          <w:color w:val="000000"/>
          <w:sz w:val="28"/>
        </w:rPr>
        <w:t>
           қаражатын толықтыруға беретін кредиттер
</w:t>
      </w:r>
      <w:r>
        <w:br/>
      </w:r>
      <w:r>
        <w:rPr>
          <w:rFonts w:ascii="Times New Roman"/>
          <w:b w:val="false"/>
          <w:i w:val="false"/>
          <w:color w:val="000000"/>
          <w:sz w:val="28"/>
        </w:rPr>
        <w:t>
           бойынша сыйақы (мүдде) ставкасын субсидиялауға
</w:t>
      </w:r>
      <w:r>
        <w:br/>
      </w:r>
      <w:r>
        <w:rPr>
          <w:rFonts w:ascii="Times New Roman"/>
          <w:b w:val="false"/>
          <w:i w:val="false"/>
          <w:color w:val="000000"/>
          <w:sz w:val="28"/>
        </w:rPr>
        <w:t>
       108 Ауыл шаруашылығы жануарларының саны аз және       98297
</w:t>
      </w:r>
      <w:r>
        <w:br/>
      </w:r>
      <w:r>
        <w:rPr>
          <w:rFonts w:ascii="Times New Roman"/>
          <w:b w:val="false"/>
          <w:i w:val="false"/>
          <w:color w:val="000000"/>
          <w:sz w:val="28"/>
        </w:rPr>
        <w:t>
           жойылып бара жатқан тұқымдарының, түрлері мен
</w:t>
      </w:r>
      <w:r>
        <w:br/>
      </w:r>
      <w:r>
        <w:rPr>
          <w:rFonts w:ascii="Times New Roman"/>
          <w:b w:val="false"/>
          <w:i w:val="false"/>
          <w:color w:val="000000"/>
          <w:sz w:val="28"/>
        </w:rPr>
        <w:t>
           топтарының тектік қорын сақтау мен қалпына
</w:t>
      </w:r>
      <w:r>
        <w:br/>
      </w:r>
      <w:r>
        <w:rPr>
          <w:rFonts w:ascii="Times New Roman"/>
          <w:b w:val="false"/>
          <w:i w:val="false"/>
          <w:color w:val="000000"/>
          <w:sz w:val="28"/>
        </w:rPr>
        <w:t>
           келтіруге
</w:t>
      </w:r>
      <w:r>
        <w:br/>
      </w:r>
      <w:r>
        <w:rPr>
          <w:rFonts w:ascii="Times New Roman"/>
          <w:b w:val="false"/>
          <w:i w:val="false"/>
          <w:color w:val="000000"/>
          <w:sz w:val="28"/>
        </w:rPr>
        <w:t>
      011  Техникалық құжаттаманы және ауыл шаруашылығы     250000
</w:t>
      </w:r>
      <w:r>
        <w:br/>
      </w:r>
      <w:r>
        <w:rPr>
          <w:rFonts w:ascii="Times New Roman"/>
          <w:b w:val="false"/>
          <w:i w:val="false"/>
          <w:color w:val="000000"/>
          <w:sz w:val="28"/>
        </w:rPr>
        <w:t>
           машиналарының тәжірибелік үлгілерін,
</w:t>
      </w:r>
      <w:r>
        <w:br/>
      </w:r>
      <w:r>
        <w:rPr>
          <w:rFonts w:ascii="Times New Roman"/>
          <w:b w:val="false"/>
          <w:i w:val="false"/>
          <w:color w:val="000000"/>
          <w:sz w:val="28"/>
        </w:rPr>
        <w:t>
           бөлшектері мен тораптарын әзірлеу
</w:t>
      </w:r>
      <w:r>
        <w:br/>
      </w:r>
      <w:r>
        <w:rPr>
          <w:rFonts w:ascii="Times New Roman"/>
          <w:b w:val="false"/>
          <w:i w:val="false"/>
          <w:color w:val="000000"/>
          <w:sz w:val="28"/>
        </w:rPr>
        <w:t>
      013  Ауыл шаруашылық дақылдарының сорттарын           472691
</w:t>
      </w:r>
      <w:r>
        <w:br/>
      </w:r>
      <w:r>
        <w:rPr>
          <w:rFonts w:ascii="Times New Roman"/>
          <w:b w:val="false"/>
          <w:i w:val="false"/>
          <w:color w:val="000000"/>
          <w:sz w:val="28"/>
        </w:rPr>
        <w:t>
           сынақтан өткізу
</w:t>
      </w:r>
      <w:r>
        <w:br/>
      </w:r>
      <w:r>
        <w:rPr>
          <w:rFonts w:ascii="Times New Roman"/>
          <w:b w:val="false"/>
          <w:i w:val="false"/>
          <w:color w:val="000000"/>
          <w:sz w:val="28"/>
        </w:rPr>
        <w:t>
      014  Жерді суландыру және дренаж жүйелерiн жетiлдiру   66303
</w:t>
      </w:r>
      <w:r>
        <w:br/>
      </w:r>
      <w:r>
        <w:rPr>
          <w:rFonts w:ascii="Times New Roman"/>
          <w:b w:val="false"/>
          <w:i w:val="false"/>
          <w:color w:val="000000"/>
          <w:sz w:val="28"/>
        </w:rPr>
        <w:t>
       016 Жобаны республикалық бюджеттен бірлесіп           66303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016  Ауыл шаруашылығын жекешелендiруден кейiн           5638
</w:t>
      </w:r>
      <w:r>
        <w:br/>
      </w:r>
      <w:r>
        <w:rPr>
          <w:rFonts w:ascii="Times New Roman"/>
          <w:b w:val="false"/>
          <w:i w:val="false"/>
          <w:color w:val="000000"/>
          <w:sz w:val="28"/>
        </w:rPr>
        <w:t>
           қолдау
</w:t>
      </w:r>
      <w:r>
        <w:br/>
      </w:r>
      <w:r>
        <w:rPr>
          <w:rFonts w:ascii="Times New Roman"/>
          <w:b w:val="false"/>
          <w:i w:val="false"/>
          <w:color w:val="000000"/>
          <w:sz w:val="28"/>
        </w:rPr>
        <w:t>
       006 Ішкі көздердің есебінен грантты іске асыру         5638
</w:t>
      </w:r>
      <w:r>
        <w:br/>
      </w:r>
      <w:r>
        <w:rPr>
          <w:rFonts w:ascii="Times New Roman"/>
          <w:b w:val="false"/>
          <w:i w:val="false"/>
          <w:color w:val="000000"/>
          <w:sz w:val="28"/>
        </w:rPr>
        <w:t>
      018  Жұқпалы аурулардан сақтануды қамтамасыз ету     3541678
</w:t>
      </w:r>
      <w:r>
        <w:br/>
      </w:r>
      <w:r>
        <w:rPr>
          <w:rFonts w:ascii="Times New Roman"/>
          <w:b w:val="false"/>
          <w:i w:val="false"/>
          <w:color w:val="000000"/>
          <w:sz w:val="28"/>
        </w:rPr>
        <w:t>
       100 Ветеринариядағы мониторинг, референция,           81807
</w:t>
      </w:r>
      <w:r>
        <w:br/>
      </w:r>
      <w:r>
        <w:rPr>
          <w:rFonts w:ascii="Times New Roman"/>
          <w:b w:val="false"/>
          <w:i w:val="false"/>
          <w:color w:val="000000"/>
          <w:sz w:val="28"/>
        </w:rPr>
        <w:t>
           зертханалық диагностика және әдіснама
</w:t>
      </w:r>
      <w:r>
        <w:br/>
      </w:r>
      <w:r>
        <w:rPr>
          <w:rFonts w:ascii="Times New Roman"/>
          <w:b w:val="false"/>
          <w:i w:val="false"/>
          <w:color w:val="000000"/>
          <w:sz w:val="28"/>
        </w:rPr>
        <w:t>
           ұлттық орталығы
</w:t>
      </w:r>
      <w:r>
        <w:br/>
      </w:r>
      <w:r>
        <w:rPr>
          <w:rFonts w:ascii="Times New Roman"/>
          <w:b w:val="false"/>
          <w:i w:val="false"/>
          <w:color w:val="000000"/>
          <w:sz w:val="28"/>
        </w:rPr>
        <w:t>
       101 Жануарлар ауруының диагностикасы                1235871
</w:t>
      </w:r>
      <w:r>
        <w:br/>
      </w:r>
      <w:r>
        <w:rPr>
          <w:rFonts w:ascii="Times New Roman"/>
          <w:b w:val="false"/>
          <w:i w:val="false"/>
          <w:color w:val="000000"/>
          <w:sz w:val="28"/>
        </w:rPr>
        <w:t>
       102 Эпизоотияға қарсы шаралар                       2074000
</w:t>
      </w:r>
      <w:r>
        <w:br/>
      </w:r>
      <w:r>
        <w:rPr>
          <w:rFonts w:ascii="Times New Roman"/>
          <w:b w:val="false"/>
          <w:i w:val="false"/>
          <w:color w:val="000000"/>
          <w:sz w:val="28"/>
        </w:rPr>
        <w:t>
       103 Жануарлар мен құстардың қауіпті жұқпалы          150000
</w:t>
      </w:r>
      <w:r>
        <w:br/>
      </w:r>
      <w:r>
        <w:rPr>
          <w:rFonts w:ascii="Times New Roman"/>
          <w:b w:val="false"/>
          <w:i w:val="false"/>
          <w:color w:val="000000"/>
          <w:sz w:val="28"/>
        </w:rPr>
        <w:t>
           ауруларының ошақтарын жою
</w:t>
      </w:r>
      <w:r>
        <w:br/>
      </w:r>
      <w:r>
        <w:rPr>
          <w:rFonts w:ascii="Times New Roman"/>
          <w:b w:val="false"/>
          <w:i w:val="false"/>
          <w:color w:val="000000"/>
          <w:sz w:val="28"/>
        </w:rPr>
        <w:t>
      020  Азық-түлік қауіпсіздігін және жұмылдыру         7103253
</w:t>
      </w:r>
      <w:r>
        <w:br/>
      </w:r>
      <w:r>
        <w:rPr>
          <w:rFonts w:ascii="Times New Roman"/>
          <w:b w:val="false"/>
          <w:i w:val="false"/>
          <w:color w:val="000000"/>
          <w:sz w:val="28"/>
        </w:rPr>
        <w:t>
           қажеттіліктерін қамтамасыз ету
</w:t>
      </w:r>
      <w:r>
        <w:br/>
      </w:r>
      <w:r>
        <w:rPr>
          <w:rFonts w:ascii="Times New Roman"/>
          <w:b w:val="false"/>
          <w:i w:val="false"/>
          <w:color w:val="000000"/>
          <w:sz w:val="28"/>
        </w:rPr>
        <w:t>
       100 Мемлекеттік ресурстарға астықты сатып алу       6208382
</w:t>
      </w:r>
      <w:r>
        <w:br/>
      </w:r>
      <w:r>
        <w:rPr>
          <w:rFonts w:ascii="Times New Roman"/>
          <w:b w:val="false"/>
          <w:i w:val="false"/>
          <w:color w:val="000000"/>
          <w:sz w:val="28"/>
        </w:rPr>
        <w:t>
       101 Мемлекеттік астық резервін азықтық астыққа       894871
</w:t>
      </w:r>
      <w:r>
        <w:br/>
      </w:r>
      <w:r>
        <w:rPr>
          <w:rFonts w:ascii="Times New Roman"/>
          <w:b w:val="false"/>
          <w:i w:val="false"/>
          <w:color w:val="000000"/>
          <w:sz w:val="28"/>
        </w:rPr>
        <w:t>
           ауыстыру және сақтау
</w:t>
      </w:r>
      <w:r>
        <w:br/>
      </w:r>
      <w:r>
        <w:rPr>
          <w:rFonts w:ascii="Times New Roman"/>
          <w:b w:val="false"/>
          <w:i w:val="false"/>
          <w:color w:val="000000"/>
          <w:sz w:val="28"/>
        </w:rPr>
        <w:t>
      021  Ауыл шаруашылығы өндірісін агрохимиялық және     299566
</w:t>
      </w:r>
      <w:r>
        <w:br/>
      </w:r>
      <w:r>
        <w:rPr>
          <w:rFonts w:ascii="Times New Roman"/>
          <w:b w:val="false"/>
          <w:i w:val="false"/>
          <w:color w:val="000000"/>
          <w:sz w:val="28"/>
        </w:rPr>
        <w:t>
           агроклиматтық қамтамасыз ету
</w:t>
      </w:r>
      <w:r>
        <w:br/>
      </w:r>
      <w:r>
        <w:rPr>
          <w:rFonts w:ascii="Times New Roman"/>
          <w:b w:val="false"/>
          <w:i w:val="false"/>
          <w:color w:val="000000"/>
          <w:sz w:val="28"/>
        </w:rPr>
        <w:t>
       100 Топырақтың химиялық құрамын агрометеорология.    207307
</w:t>
      </w:r>
      <w:r>
        <w:br/>
      </w:r>
      <w:r>
        <w:rPr>
          <w:rFonts w:ascii="Times New Roman"/>
          <w:b w:val="false"/>
          <w:i w:val="false"/>
          <w:color w:val="000000"/>
          <w:sz w:val="28"/>
        </w:rPr>
        <w:t>
           лық қамтамасыз ету және анықтау
</w:t>
      </w:r>
      <w:r>
        <w:br/>
      </w:r>
      <w:r>
        <w:rPr>
          <w:rFonts w:ascii="Times New Roman"/>
          <w:b w:val="false"/>
          <w:i w:val="false"/>
          <w:color w:val="000000"/>
          <w:sz w:val="28"/>
        </w:rPr>
        <w:t>
       101 Агрохимиялық қызметтің республикалық              92259
</w:t>
      </w:r>
      <w:r>
        <w:br/>
      </w:r>
      <w:r>
        <w:rPr>
          <w:rFonts w:ascii="Times New Roman"/>
          <w:b w:val="false"/>
          <w:i w:val="false"/>
          <w:color w:val="000000"/>
          <w:sz w:val="28"/>
        </w:rPr>
        <w:t>
           ғылыми-әдістемелік орталығы
</w:t>
      </w:r>
      <w:r>
        <w:br/>
      </w:r>
      <w:r>
        <w:rPr>
          <w:rFonts w:ascii="Times New Roman"/>
          <w:b w:val="false"/>
          <w:i w:val="false"/>
          <w:color w:val="000000"/>
          <w:sz w:val="28"/>
        </w:rPr>
        <w:t>
      042  Агроөнеркәсіптік кешен саласындағы қолданбалы   1568209
</w:t>
      </w:r>
      <w:r>
        <w:br/>
      </w:r>
      <w:r>
        <w:rPr>
          <w:rFonts w:ascii="Times New Roman"/>
          <w:b w:val="false"/>
          <w:i w:val="false"/>
          <w:color w:val="000000"/>
          <w:sz w:val="28"/>
        </w:rPr>
        <w:t>
           ғылыми зерттеулер
</w:t>
      </w:r>
      <w:r>
        <w:br/>
      </w:r>
      <w:r>
        <w:rPr>
          <w:rFonts w:ascii="Times New Roman"/>
          <w:b w:val="false"/>
          <w:i w:val="false"/>
          <w:color w:val="000000"/>
          <w:sz w:val="28"/>
        </w:rPr>
        <w:t>
      043  Ауыл шаруашылығын институционалды дамыту        7512317
</w:t>
      </w:r>
      <w:r>
        <w:br/>
      </w:r>
      <w:r>
        <w:rPr>
          <w:rFonts w:ascii="Times New Roman"/>
          <w:b w:val="false"/>
          <w:i w:val="false"/>
          <w:color w:val="000000"/>
          <w:sz w:val="28"/>
        </w:rPr>
        <w:t>
       100 Ауыл шаруашылығы өндірісінің несие               121000
</w:t>
      </w:r>
      <w:r>
        <w:br/>
      </w:r>
      <w:r>
        <w:rPr>
          <w:rFonts w:ascii="Times New Roman"/>
          <w:b w:val="false"/>
          <w:i w:val="false"/>
          <w:color w:val="000000"/>
          <w:sz w:val="28"/>
        </w:rPr>
        <w:t>
           жүйесін ұйымдастыру
</w:t>
      </w:r>
      <w:r>
        <w:br/>
      </w:r>
      <w:r>
        <w:rPr>
          <w:rFonts w:ascii="Times New Roman"/>
          <w:b w:val="false"/>
          <w:i w:val="false"/>
          <w:color w:val="000000"/>
          <w:sz w:val="28"/>
        </w:rPr>
        <w:t>
       101 Ауыл шаруашылығы өндірісіне техникалық          4805564
</w:t>
      </w:r>
      <w:r>
        <w:br/>
      </w:r>
      <w:r>
        <w:rPr>
          <w:rFonts w:ascii="Times New Roman"/>
          <w:b w:val="false"/>
          <w:i w:val="false"/>
          <w:color w:val="000000"/>
          <w:sz w:val="28"/>
        </w:rPr>
        <w:t>
           қызмет көрсету жөніндегі инфрақұрылымды
</w:t>
      </w:r>
      <w:r>
        <w:br/>
      </w:r>
      <w:r>
        <w:rPr>
          <w:rFonts w:ascii="Times New Roman"/>
          <w:b w:val="false"/>
          <w:i w:val="false"/>
          <w:color w:val="000000"/>
          <w:sz w:val="28"/>
        </w:rPr>
        <w:t>
           ұйымдастыру
</w:t>
      </w:r>
      <w:r>
        <w:br/>
      </w:r>
      <w:r>
        <w:rPr>
          <w:rFonts w:ascii="Times New Roman"/>
          <w:b w:val="false"/>
          <w:i w:val="false"/>
          <w:color w:val="000000"/>
          <w:sz w:val="28"/>
        </w:rPr>
        <w:t>
       102 Өндіріс пен астық рыногын дамытуды қолдау         85573
</w:t>
      </w:r>
      <w:r>
        <w:br/>
      </w:r>
      <w:r>
        <w:rPr>
          <w:rFonts w:ascii="Times New Roman"/>
          <w:b w:val="false"/>
          <w:i w:val="false"/>
          <w:color w:val="000000"/>
          <w:sz w:val="28"/>
        </w:rPr>
        <w:t>
       103 Мал шаруашылығы өнімін өндіруді, өңдеуді        2500000
</w:t>
      </w:r>
      <w:r>
        <w:br/>
      </w:r>
      <w:r>
        <w:rPr>
          <w:rFonts w:ascii="Times New Roman"/>
          <w:b w:val="false"/>
          <w:i w:val="false"/>
          <w:color w:val="000000"/>
          <w:sz w:val="28"/>
        </w:rPr>
        <w:t>
           және іске асыруды дамытуды қолдау
</w:t>
      </w:r>
      <w:r>
        <w:br/>
      </w:r>
      <w:r>
        <w:rPr>
          <w:rFonts w:ascii="Times New Roman"/>
          <w:b w:val="false"/>
          <w:i w:val="false"/>
          <w:color w:val="000000"/>
          <w:sz w:val="28"/>
        </w:rPr>
        <w:t>
      046  Агроөнеркәсiптiк кешен саласының дамуын          147527
</w:t>
      </w:r>
      <w:r>
        <w:br/>
      </w:r>
      <w:r>
        <w:rPr>
          <w:rFonts w:ascii="Times New Roman"/>
          <w:b w:val="false"/>
          <w:i w:val="false"/>
          <w:color w:val="000000"/>
          <w:sz w:val="28"/>
        </w:rPr>
        <w:t>
           нормативтiк-әдiстемелiк қамтамасыз ету
</w:t>
      </w:r>
      <w:r>
        <w:br/>
      </w:r>
      <w:r>
        <w:rPr>
          <w:rFonts w:ascii="Times New Roman"/>
          <w:b w:val="false"/>
          <w:i w:val="false"/>
          <w:color w:val="000000"/>
          <w:sz w:val="28"/>
        </w:rPr>
        <w:t>
      047  Тракторларды, олардың тіркемелерін, өздігінен     55906
</w:t>
      </w:r>
      <w:r>
        <w:br/>
      </w:r>
      <w:r>
        <w:rPr>
          <w:rFonts w:ascii="Times New Roman"/>
          <w:b w:val="false"/>
          <w:i w:val="false"/>
          <w:color w:val="000000"/>
          <w:sz w:val="28"/>
        </w:rPr>
        <w:t>
           жүретін ауыл шаруашылық, мелиоративтік және
</w:t>
      </w:r>
      <w:r>
        <w:br/>
      </w:r>
      <w:r>
        <w:rPr>
          <w:rFonts w:ascii="Times New Roman"/>
          <w:b w:val="false"/>
          <w:i w:val="false"/>
          <w:color w:val="000000"/>
          <w:sz w:val="28"/>
        </w:rPr>
        <w:t>
           жол-құрылыс машиналары мен тетіктерін
</w:t>
      </w:r>
      <w:r>
        <w:br/>
      </w:r>
      <w:r>
        <w:rPr>
          <w:rFonts w:ascii="Times New Roman"/>
          <w:b w:val="false"/>
          <w:i w:val="false"/>
          <w:color w:val="000000"/>
          <w:sz w:val="28"/>
        </w:rPr>
        <w:t>
           мемлекеттік есепке алу және тіркеу
</w:t>
      </w:r>
      <w:r>
        <w:br/>
      </w:r>
      <w:r>
        <w:rPr>
          <w:rFonts w:ascii="Times New Roman"/>
          <w:b w:val="false"/>
          <w:i w:val="false"/>
          <w:color w:val="000000"/>
          <w:sz w:val="28"/>
        </w:rPr>
        <w:t>
      055  Аграрлық ғылым саласындағы мемлекеттік сыйлықтар    414
</w:t>
      </w:r>
      <w:r>
        <w:br/>
      </w:r>
      <w:r>
        <w:rPr>
          <w:rFonts w:ascii="Times New Roman"/>
          <w:b w:val="false"/>
          <w:i w:val="false"/>
          <w:color w:val="000000"/>
          <w:sz w:val="28"/>
        </w:rPr>
        <w:t>
      056  Қазақстанның ауыл шаруашылығы өнімдерінің          4374
</w:t>
      </w:r>
      <w:r>
        <w:br/>
      </w:r>
      <w:r>
        <w:rPr>
          <w:rFonts w:ascii="Times New Roman"/>
          <w:b w:val="false"/>
          <w:i w:val="false"/>
          <w:color w:val="000000"/>
          <w:sz w:val="28"/>
        </w:rPr>
        <w:t>
           бәсекеге қабілеттілігін арттыру
</w:t>
      </w:r>
      <w:r>
        <w:br/>
      </w:r>
      <w:r>
        <w:rPr>
          <w:rFonts w:ascii="Times New Roman"/>
          <w:b w:val="false"/>
          <w:i w:val="false"/>
          <w:color w:val="000000"/>
          <w:sz w:val="28"/>
        </w:rPr>
        <w:t>
       006 Ішкі көздердің есебінен грантты іске асыру         4374
</w:t>
      </w:r>
      <w:r>
        <w:br/>
      </w:r>
      <w:r>
        <w:rPr>
          <w:rFonts w:ascii="Times New Roman"/>
          <w:b w:val="false"/>
          <w:i w:val="false"/>
          <w:color w:val="000000"/>
          <w:sz w:val="28"/>
        </w:rPr>
        <w:t>
   614     Қазақстан Республикасының Жер ресурстарын       2042262
</w:t>
      </w:r>
      <w:r>
        <w:br/>
      </w:r>
      <w:r>
        <w:rPr>
          <w:rFonts w:ascii="Times New Roman"/>
          <w:b w:val="false"/>
          <w:i w:val="false"/>
          <w:color w:val="000000"/>
          <w:sz w:val="28"/>
        </w:rPr>
        <w:t>
           басқару жөніндегi агенттiгi
</w:t>
      </w:r>
      <w:r>
        <w:br/>
      </w:r>
      <w:r>
        <w:rPr>
          <w:rFonts w:ascii="Times New Roman"/>
          <w:b w:val="false"/>
          <w:i w:val="false"/>
          <w:color w:val="000000"/>
          <w:sz w:val="28"/>
        </w:rPr>
        <w:t>
      001  Жер ресурстарын мемлекеттік басқаруды            506678
</w:t>
      </w:r>
      <w:r>
        <w:br/>
      </w:r>
      <w:r>
        <w:rPr>
          <w:rFonts w:ascii="Times New Roman"/>
          <w:b w:val="false"/>
          <w:i w:val="false"/>
          <w:color w:val="000000"/>
          <w:sz w:val="28"/>
        </w:rPr>
        <w:t>
           қамтамасыз ету
</w:t>
      </w:r>
      <w:r>
        <w:br/>
      </w:r>
      <w:r>
        <w:rPr>
          <w:rFonts w:ascii="Times New Roman"/>
          <w:b w:val="false"/>
          <w:i w:val="false"/>
          <w:color w:val="000000"/>
          <w:sz w:val="28"/>
        </w:rPr>
        <w:t>
       001 Орталық органның аппараты                         36556
</w:t>
      </w:r>
      <w:r>
        <w:br/>
      </w:r>
      <w:r>
        <w:rPr>
          <w:rFonts w:ascii="Times New Roman"/>
          <w:b w:val="false"/>
          <w:i w:val="false"/>
          <w:color w:val="000000"/>
          <w:sz w:val="28"/>
        </w:rPr>
        <w:t>
       002 Аумақтық органдардың аппараттары                 450870
</w:t>
      </w:r>
      <w:r>
        <w:br/>
      </w:r>
      <w:r>
        <w:rPr>
          <w:rFonts w:ascii="Times New Roman"/>
          <w:b w:val="false"/>
          <w:i w:val="false"/>
          <w:color w:val="000000"/>
          <w:sz w:val="28"/>
        </w:rPr>
        <w:t>
       007 Мемлекеттік қызметшілердің біліктілігін арттыру    2480
</w:t>
      </w:r>
      <w:r>
        <w:br/>
      </w:r>
      <w:r>
        <w:rPr>
          <w:rFonts w:ascii="Times New Roman"/>
          <w:b w:val="false"/>
          <w:i w:val="false"/>
          <w:color w:val="000000"/>
          <w:sz w:val="28"/>
        </w:rPr>
        <w:t>
       009 Мемлекеттік органдарды материалдық-техникалық     16772
</w:t>
      </w:r>
      <w:r>
        <w:br/>
      </w:r>
      <w:r>
        <w:rPr>
          <w:rFonts w:ascii="Times New Roman"/>
          <w:b w:val="false"/>
          <w:i w:val="false"/>
          <w:color w:val="000000"/>
          <w:sz w:val="28"/>
        </w:rPr>
        <w:t>
           жарақтандыру
</w:t>
      </w:r>
      <w:r>
        <w:br/>
      </w:r>
      <w:r>
        <w:rPr>
          <w:rFonts w:ascii="Times New Roman"/>
          <w:b w:val="false"/>
          <w:i w:val="false"/>
          <w:color w:val="000000"/>
          <w:sz w:val="28"/>
        </w:rPr>
        <w:t>
      002  Жер қатынастарын жүзеге асыруды қамтамасыз ету  1077796
</w:t>
      </w:r>
      <w:r>
        <w:br/>
      </w:r>
      <w:r>
        <w:rPr>
          <w:rFonts w:ascii="Times New Roman"/>
          <w:b w:val="false"/>
          <w:i w:val="false"/>
          <w:color w:val="000000"/>
          <w:sz w:val="28"/>
        </w:rPr>
        <w:t>
       100 Жерге орналастыруды жүргізу                       92535
</w:t>
      </w:r>
      <w:r>
        <w:br/>
      </w:r>
      <w:r>
        <w:rPr>
          <w:rFonts w:ascii="Times New Roman"/>
          <w:b w:val="false"/>
          <w:i w:val="false"/>
          <w:color w:val="000000"/>
          <w:sz w:val="28"/>
        </w:rPr>
        <w:t>
       101 Жер-Кадастрлық жұмыстар                          968629
</w:t>
      </w:r>
      <w:r>
        <w:br/>
      </w:r>
      <w:r>
        <w:rPr>
          <w:rFonts w:ascii="Times New Roman"/>
          <w:b w:val="false"/>
          <w:i w:val="false"/>
          <w:color w:val="000000"/>
          <w:sz w:val="28"/>
        </w:rPr>
        <w:t>
       102 Жер мониторингін жүргізу                          16632
</w:t>
      </w:r>
      <w:r>
        <w:br/>
      </w:r>
      <w:r>
        <w:rPr>
          <w:rFonts w:ascii="Times New Roman"/>
          <w:b w:val="false"/>
          <w:i w:val="false"/>
          <w:color w:val="000000"/>
          <w:sz w:val="28"/>
        </w:rPr>
        <w:t>
      003  Мемлекеттiк жер кадастрының автоматтандырылған   420582
</w:t>
      </w:r>
      <w:r>
        <w:br/>
      </w:r>
      <w:r>
        <w:rPr>
          <w:rFonts w:ascii="Times New Roman"/>
          <w:b w:val="false"/>
          <w:i w:val="false"/>
          <w:color w:val="000000"/>
          <w:sz w:val="28"/>
        </w:rPr>
        <w:t>
           ақпараттық жүйесiн құру
</w:t>
      </w:r>
      <w:r>
        <w:br/>
      </w:r>
      <w:r>
        <w:rPr>
          <w:rFonts w:ascii="Times New Roman"/>
          <w:b w:val="false"/>
          <w:i w:val="false"/>
          <w:color w:val="000000"/>
          <w:sz w:val="28"/>
        </w:rPr>
        <w:t>
      006  Жер ресурстарын басқару саласындағы қолданбалы    37206
</w:t>
      </w:r>
      <w:r>
        <w:br/>
      </w:r>
      <w:r>
        <w:rPr>
          <w:rFonts w:ascii="Times New Roman"/>
          <w:b w:val="false"/>
          <w:i w:val="false"/>
          <w:color w:val="000000"/>
          <w:sz w:val="28"/>
        </w:rPr>
        <w:t>
           ғылыми зерттеулер
</w:t>
      </w:r>
      <w:r>
        <w:br/>
      </w:r>
      <w:r>
        <w:rPr>
          <w:rFonts w:ascii="Times New Roman"/>
          <w:b w:val="false"/>
          <w:i w:val="false"/>
          <w:color w:val="000000"/>
          <w:sz w:val="28"/>
        </w:rPr>
        <w:t>
   694     Қазақстан Республикасы Президентiнiң Іс          274798
</w:t>
      </w:r>
      <w:r>
        <w:br/>
      </w:r>
      <w:r>
        <w:rPr>
          <w:rFonts w:ascii="Times New Roman"/>
          <w:b w:val="false"/>
          <w:i w:val="false"/>
          <w:color w:val="000000"/>
          <w:sz w:val="28"/>
        </w:rPr>
        <w:t>
           басқармасы
</w:t>
      </w:r>
      <w:r>
        <w:br/>
      </w:r>
      <w:r>
        <w:rPr>
          <w:rFonts w:ascii="Times New Roman"/>
          <w:b w:val="false"/>
          <w:i w:val="false"/>
          <w:color w:val="000000"/>
          <w:sz w:val="28"/>
        </w:rPr>
        <w:t>
      010  Мемлекеттік бюджеттің алдындағы міндеттемелерді  274798
</w:t>
      </w:r>
      <w:r>
        <w:br/>
      </w:r>
      <w:r>
        <w:rPr>
          <w:rFonts w:ascii="Times New Roman"/>
          <w:b w:val="false"/>
          <w:i w:val="false"/>
          <w:color w:val="000000"/>
          <w:sz w:val="28"/>
        </w:rPr>
        <w:t>
           өтеу үшін "Күйгенжар" АҚ жарғылық капиталын
</w:t>
      </w:r>
      <w:r>
        <w:br/>
      </w:r>
      <w:r>
        <w:rPr>
          <w:rFonts w:ascii="Times New Roman"/>
          <w:b w:val="false"/>
          <w:i w:val="false"/>
          <w:color w:val="000000"/>
          <w:sz w:val="28"/>
        </w:rPr>
        <w:t>
           ұлғайту
</w:t>
      </w:r>
      <w:r>
        <w:br/>
      </w:r>
      <w:r>
        <w:rPr>
          <w:rFonts w:ascii="Times New Roman"/>
          <w:b w:val="false"/>
          <w:i w:val="false"/>
          <w:color w:val="000000"/>
          <w:sz w:val="28"/>
        </w:rPr>
        <w:t>
 02        Су шаруашылығы                                 17571988
</w:t>
      </w:r>
      <w:r>
        <w:br/>
      </w:r>
      <w:r>
        <w:rPr>
          <w:rFonts w:ascii="Times New Roman"/>
          <w:b w:val="false"/>
          <w:i w:val="false"/>
          <w:color w:val="000000"/>
          <w:sz w:val="28"/>
        </w:rPr>
        <w:t>
   212     Қазақстан Республикасының Ауыл шаруашылығы     17571988
</w:t>
      </w:r>
      <w:r>
        <w:br/>
      </w:r>
      <w:r>
        <w:rPr>
          <w:rFonts w:ascii="Times New Roman"/>
          <w:b w:val="false"/>
          <w:i w:val="false"/>
          <w:color w:val="000000"/>
          <w:sz w:val="28"/>
        </w:rPr>
        <w:t>
           министрлiгi
</w:t>
      </w:r>
      <w:r>
        <w:br/>
      </w:r>
      <w:r>
        <w:rPr>
          <w:rFonts w:ascii="Times New Roman"/>
          <w:b w:val="false"/>
          <w:i w:val="false"/>
          <w:color w:val="000000"/>
          <w:sz w:val="28"/>
        </w:rPr>
        <w:t>
      023  Су ресурстарын қорғау және ұтымды пайдалану       91251
</w:t>
      </w:r>
      <w:r>
        <w:br/>
      </w:r>
      <w:r>
        <w:rPr>
          <w:rFonts w:ascii="Times New Roman"/>
          <w:b w:val="false"/>
          <w:i w:val="false"/>
          <w:color w:val="000000"/>
          <w:sz w:val="28"/>
        </w:rPr>
        <w:t>
       100 Су ресурстарын қорғау және пайдалану саласында    80711
</w:t>
      </w:r>
      <w:r>
        <w:br/>
      </w:r>
      <w:r>
        <w:rPr>
          <w:rFonts w:ascii="Times New Roman"/>
          <w:b w:val="false"/>
          <w:i w:val="false"/>
          <w:color w:val="000000"/>
          <w:sz w:val="28"/>
        </w:rPr>
        <w:t>
           кестелерін, су шаруашылығы баланстарын және
</w:t>
      </w:r>
      <w:r>
        <w:br/>
      </w:r>
      <w:r>
        <w:rPr>
          <w:rFonts w:ascii="Times New Roman"/>
          <w:b w:val="false"/>
          <w:i w:val="false"/>
          <w:color w:val="000000"/>
          <w:sz w:val="28"/>
        </w:rPr>
        <w:t>
           нормативтік әзірлеу
</w:t>
      </w:r>
      <w:r>
        <w:br/>
      </w:r>
      <w:r>
        <w:rPr>
          <w:rFonts w:ascii="Times New Roman"/>
          <w:b w:val="false"/>
          <w:i w:val="false"/>
          <w:color w:val="000000"/>
          <w:sz w:val="28"/>
        </w:rPr>
        <w:t>
       101 Мемлекеттік су кадастрын жасау                    10540
</w:t>
      </w:r>
      <w:r>
        <w:br/>
      </w:r>
      <w:r>
        <w:rPr>
          <w:rFonts w:ascii="Times New Roman"/>
          <w:b w:val="false"/>
          <w:i w:val="false"/>
          <w:color w:val="000000"/>
          <w:sz w:val="28"/>
        </w:rPr>
        <w:t>
      025  Су ресурстарын басқару және жерлерді қалпына     773035
</w:t>
      </w:r>
      <w:r>
        <w:br/>
      </w:r>
      <w:r>
        <w:rPr>
          <w:rFonts w:ascii="Times New Roman"/>
          <w:b w:val="false"/>
          <w:i w:val="false"/>
          <w:color w:val="000000"/>
          <w:sz w:val="28"/>
        </w:rPr>
        <w:t>
           келтіруді жетілдіру
</w:t>
      </w:r>
      <w:r>
        <w:br/>
      </w:r>
      <w:r>
        <w:rPr>
          <w:rFonts w:ascii="Times New Roman"/>
          <w:b w:val="false"/>
          <w:i w:val="false"/>
          <w:color w:val="000000"/>
          <w:sz w:val="28"/>
        </w:rPr>
        <w:t>
       004 Сыртқы қарыздар есебінен жобаны іске асыру       110557
</w:t>
      </w:r>
      <w:r>
        <w:br/>
      </w:r>
      <w:r>
        <w:rPr>
          <w:rFonts w:ascii="Times New Roman"/>
          <w:b w:val="false"/>
          <w:i w:val="false"/>
          <w:color w:val="000000"/>
          <w:sz w:val="28"/>
        </w:rPr>
        <w:t>
       016 Жобаны республикалық бюджеттен бірлесіп          662478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027  Сырдария өзенінің арнасын реттеу және Арал      3144466
</w:t>
      </w:r>
      <w:r>
        <w:br/>
      </w:r>
      <w:r>
        <w:rPr>
          <w:rFonts w:ascii="Times New Roman"/>
          <w:b w:val="false"/>
          <w:i w:val="false"/>
          <w:color w:val="000000"/>
          <w:sz w:val="28"/>
        </w:rPr>
        <w:t>
           теңізінің солтүстік бөлігін сақтау
</w:t>
      </w:r>
      <w:r>
        <w:br/>
      </w:r>
      <w:r>
        <w:rPr>
          <w:rFonts w:ascii="Times New Roman"/>
          <w:b w:val="false"/>
          <w:i w:val="false"/>
          <w:color w:val="000000"/>
          <w:sz w:val="28"/>
        </w:rPr>
        <w:t>
       004 Сыртқы қарыздар есебінен жобаны іске асыру      2478970
</w:t>
      </w:r>
      <w:r>
        <w:br/>
      </w:r>
      <w:r>
        <w:rPr>
          <w:rFonts w:ascii="Times New Roman"/>
          <w:b w:val="false"/>
          <w:i w:val="false"/>
          <w:color w:val="000000"/>
          <w:sz w:val="28"/>
        </w:rPr>
        <w:t>
       016 Жобаны республикалық бюджеттен бірлесіп          665496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028  Арал теңізі өңірінің елді мекендерін сумен       627402
</w:t>
      </w:r>
      <w:r>
        <w:br/>
      </w:r>
      <w:r>
        <w:rPr>
          <w:rFonts w:ascii="Times New Roman"/>
          <w:b w:val="false"/>
          <w:i w:val="false"/>
          <w:color w:val="000000"/>
          <w:sz w:val="28"/>
        </w:rPr>
        <w:t>
           жабдықтау және санитариясы
</w:t>
      </w:r>
      <w:r>
        <w:br/>
      </w:r>
      <w:r>
        <w:rPr>
          <w:rFonts w:ascii="Times New Roman"/>
          <w:b w:val="false"/>
          <w:i w:val="false"/>
          <w:color w:val="000000"/>
          <w:sz w:val="28"/>
        </w:rPr>
        <w:t>
       004 Сыртқы қарыздар есебінен жобаны іске асыру       456077
</w:t>
      </w:r>
      <w:r>
        <w:br/>
      </w:r>
      <w:r>
        <w:rPr>
          <w:rFonts w:ascii="Times New Roman"/>
          <w:b w:val="false"/>
          <w:i w:val="false"/>
          <w:color w:val="000000"/>
          <w:sz w:val="28"/>
        </w:rPr>
        <w:t>
       016 Жобаны республикалық бюджеттен бірлесіп          171325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029  Ауыз сумен жабдықтау объектілерін салу және     8468120
</w:t>
      </w:r>
      <w:r>
        <w:br/>
      </w:r>
      <w:r>
        <w:rPr>
          <w:rFonts w:ascii="Times New Roman"/>
          <w:b w:val="false"/>
          <w:i w:val="false"/>
          <w:color w:val="000000"/>
          <w:sz w:val="28"/>
        </w:rPr>
        <w:t>
           қайта жаңарту
</w:t>
      </w:r>
      <w:r>
        <w:br/>
      </w:r>
      <w:r>
        <w:rPr>
          <w:rFonts w:ascii="Times New Roman"/>
          <w:b w:val="false"/>
          <w:i w:val="false"/>
          <w:color w:val="000000"/>
          <w:sz w:val="28"/>
        </w:rPr>
        <w:t>
       100 Ауылдық елді мекендерді ауыз сумен жабдықтау    5460000
</w:t>
      </w:r>
      <w:r>
        <w:br/>
      </w:r>
      <w:r>
        <w:rPr>
          <w:rFonts w:ascii="Times New Roman"/>
          <w:b w:val="false"/>
          <w:i w:val="false"/>
          <w:color w:val="000000"/>
          <w:sz w:val="28"/>
        </w:rPr>
        <w:t>
           объектілерін салу және қайта жаңарту
</w:t>
      </w:r>
      <w:r>
        <w:br/>
      </w:r>
      <w:r>
        <w:rPr>
          <w:rFonts w:ascii="Times New Roman"/>
          <w:b w:val="false"/>
          <w:i w:val="false"/>
          <w:color w:val="000000"/>
          <w:sz w:val="28"/>
        </w:rPr>
        <w:t>
       101 Сумен жабдықтау жүйелерін салу және қайта       3008120
</w:t>
      </w:r>
      <w:r>
        <w:br/>
      </w:r>
      <w:r>
        <w:rPr>
          <w:rFonts w:ascii="Times New Roman"/>
          <w:b w:val="false"/>
          <w:i w:val="false"/>
          <w:color w:val="000000"/>
          <w:sz w:val="28"/>
        </w:rPr>
        <w:t>
           жаңарту
</w:t>
      </w:r>
      <w:r>
        <w:br/>
      </w:r>
      <w:r>
        <w:rPr>
          <w:rFonts w:ascii="Times New Roman"/>
          <w:b w:val="false"/>
          <w:i w:val="false"/>
          <w:color w:val="000000"/>
          <w:sz w:val="28"/>
        </w:rPr>
        <w:t>
      031  Гидротехникалық құрылысты қайта жаңарту         2332140
</w:t>
      </w:r>
      <w:r>
        <w:br/>
      </w:r>
      <w:r>
        <w:rPr>
          <w:rFonts w:ascii="Times New Roman"/>
          <w:b w:val="false"/>
          <w:i w:val="false"/>
          <w:color w:val="000000"/>
          <w:sz w:val="28"/>
        </w:rPr>
        <w:t>
      033  Өскемен қаласында жер асты суларын қорғау           388
</w:t>
      </w:r>
      <w:r>
        <w:br/>
      </w:r>
      <w:r>
        <w:rPr>
          <w:rFonts w:ascii="Times New Roman"/>
          <w:b w:val="false"/>
          <w:i w:val="false"/>
          <w:color w:val="000000"/>
          <w:sz w:val="28"/>
        </w:rPr>
        <w:t>
           және өнеркәсіп ағындыларын тазарту
</w:t>
      </w:r>
      <w:r>
        <w:br/>
      </w:r>
      <w:r>
        <w:rPr>
          <w:rFonts w:ascii="Times New Roman"/>
          <w:b w:val="false"/>
          <w:i w:val="false"/>
          <w:color w:val="000000"/>
          <w:sz w:val="28"/>
        </w:rPr>
        <w:t>
       006 Ішкі көздердің есебінен грантты іске асыру          388
</w:t>
      </w:r>
      <w:r>
        <w:br/>
      </w:r>
      <w:r>
        <w:rPr>
          <w:rFonts w:ascii="Times New Roman"/>
          <w:b w:val="false"/>
          <w:i w:val="false"/>
          <w:color w:val="000000"/>
          <w:sz w:val="28"/>
        </w:rPr>
        <w:t>
      034  Су берумен байланысы жоқ республикалық су        935600
</w:t>
      </w:r>
      <w:r>
        <w:br/>
      </w:r>
      <w:r>
        <w:rPr>
          <w:rFonts w:ascii="Times New Roman"/>
          <w:b w:val="false"/>
          <w:i w:val="false"/>
          <w:color w:val="000000"/>
          <w:sz w:val="28"/>
        </w:rPr>
        <w:t>
           шаруашылығы объектілерін пайдалану
</w:t>
      </w:r>
      <w:r>
        <w:br/>
      </w:r>
      <w:r>
        <w:rPr>
          <w:rFonts w:ascii="Times New Roman"/>
          <w:b w:val="false"/>
          <w:i w:val="false"/>
          <w:color w:val="000000"/>
          <w:sz w:val="28"/>
        </w:rPr>
        <w:t>
      035  "Қазалыны (Жаңа Қазалы) сумен жабдықтау"          28365
</w:t>
      </w:r>
      <w:r>
        <w:br/>
      </w:r>
      <w:r>
        <w:rPr>
          <w:rFonts w:ascii="Times New Roman"/>
          <w:b w:val="false"/>
          <w:i w:val="false"/>
          <w:color w:val="000000"/>
          <w:sz w:val="28"/>
        </w:rPr>
        <w:t>
           жобасы шеңберінде қайта жаңартуды жүргізу
</w:t>
      </w:r>
      <w:r>
        <w:br/>
      </w:r>
      <w:r>
        <w:rPr>
          <w:rFonts w:ascii="Times New Roman"/>
          <w:b w:val="false"/>
          <w:i w:val="false"/>
          <w:color w:val="000000"/>
          <w:sz w:val="28"/>
        </w:rPr>
        <w:t>
       006 Ішкі көздердің есебінен грантты іске асыру        28365
</w:t>
      </w:r>
      <w:r>
        <w:br/>
      </w:r>
      <w:r>
        <w:rPr>
          <w:rFonts w:ascii="Times New Roman"/>
          <w:b w:val="false"/>
          <w:i w:val="false"/>
          <w:color w:val="000000"/>
          <w:sz w:val="28"/>
        </w:rPr>
        <w:t>
      048  Қаратал суару жүйесінің магистралдық арналары     57391
</w:t>
      </w:r>
      <w:r>
        <w:br/>
      </w:r>
      <w:r>
        <w:rPr>
          <w:rFonts w:ascii="Times New Roman"/>
          <w:b w:val="false"/>
          <w:i w:val="false"/>
          <w:color w:val="000000"/>
          <w:sz w:val="28"/>
        </w:rPr>
        <w:t>
           мен коллекторлық-дренаждық желісін жөндеуге
</w:t>
      </w:r>
      <w:r>
        <w:br/>
      </w:r>
      <w:r>
        <w:rPr>
          <w:rFonts w:ascii="Times New Roman"/>
          <w:b w:val="false"/>
          <w:i w:val="false"/>
          <w:color w:val="000000"/>
          <w:sz w:val="28"/>
        </w:rPr>
        <w:t>
           Алматы облысының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049  Республика меншігіне жататын ауыз сумен          456472
</w:t>
      </w:r>
      <w:r>
        <w:br/>
      </w:r>
      <w:r>
        <w:rPr>
          <w:rFonts w:ascii="Times New Roman"/>
          <w:b w:val="false"/>
          <w:i w:val="false"/>
          <w:color w:val="000000"/>
          <w:sz w:val="28"/>
        </w:rPr>
        <w:t>
           жабдықтаудың баламасыз көздері болып табылатын
</w:t>
      </w:r>
      <w:r>
        <w:br/>
      </w:r>
      <w:r>
        <w:rPr>
          <w:rFonts w:ascii="Times New Roman"/>
          <w:b w:val="false"/>
          <w:i w:val="false"/>
          <w:color w:val="000000"/>
          <w:sz w:val="28"/>
        </w:rPr>
        <w:t>
           сумен жабдықтаудың аса маңызды топтық
</w:t>
      </w:r>
      <w:r>
        <w:br/>
      </w:r>
      <w:r>
        <w:rPr>
          <w:rFonts w:ascii="Times New Roman"/>
          <w:b w:val="false"/>
          <w:i w:val="false"/>
          <w:color w:val="000000"/>
          <w:sz w:val="28"/>
        </w:rPr>
        <w:t>
           жүйелерінен алынатын ауыз суды беру
</w:t>
      </w:r>
      <w:r>
        <w:br/>
      </w:r>
      <w:r>
        <w:rPr>
          <w:rFonts w:ascii="Times New Roman"/>
          <w:b w:val="false"/>
          <w:i w:val="false"/>
          <w:color w:val="000000"/>
          <w:sz w:val="28"/>
        </w:rPr>
        <w:t>
           бойынша қызметтер құнын субсидиялау
</w:t>
      </w:r>
      <w:r>
        <w:br/>
      </w:r>
      <w:r>
        <w:rPr>
          <w:rFonts w:ascii="Times New Roman"/>
          <w:b w:val="false"/>
          <w:i w:val="false"/>
          <w:color w:val="000000"/>
          <w:sz w:val="28"/>
        </w:rPr>
        <w:t>
      052  Ауыл аумақтарын сумен жабдықтауды және кәріз      79796
</w:t>
      </w:r>
      <w:r>
        <w:br/>
      </w:r>
      <w:r>
        <w:rPr>
          <w:rFonts w:ascii="Times New Roman"/>
          <w:b w:val="false"/>
          <w:i w:val="false"/>
          <w:color w:val="000000"/>
          <w:sz w:val="28"/>
        </w:rPr>
        <w:t>
           желісін дамыту
</w:t>
      </w:r>
      <w:r>
        <w:br/>
      </w:r>
      <w:r>
        <w:rPr>
          <w:rFonts w:ascii="Times New Roman"/>
          <w:b w:val="false"/>
          <w:i w:val="false"/>
          <w:color w:val="000000"/>
          <w:sz w:val="28"/>
        </w:rPr>
        <w:t>
       016 Жобаны республикалық бюджеттен бірлесіп           79796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053  Қарағанды облысының ауылдарын сумен жабдықтау    142692
</w:t>
      </w:r>
      <w:r>
        <w:br/>
      </w:r>
      <w:r>
        <w:rPr>
          <w:rFonts w:ascii="Times New Roman"/>
          <w:b w:val="false"/>
          <w:i w:val="false"/>
          <w:color w:val="000000"/>
          <w:sz w:val="28"/>
        </w:rPr>
        <w:t>
       004 Сыртқы қарыздар есебінен жобаны іске асыру       102109
</w:t>
      </w:r>
      <w:r>
        <w:br/>
      </w:r>
      <w:r>
        <w:rPr>
          <w:rFonts w:ascii="Times New Roman"/>
          <w:b w:val="false"/>
          <w:i w:val="false"/>
          <w:color w:val="000000"/>
          <w:sz w:val="28"/>
        </w:rPr>
        <w:t>
       016 Жобаны республикалық бюджеттен бірлесіп           40583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054  Шаруашылық арналар мен гидромелиоративтік        434870
</w:t>
      </w:r>
      <w:r>
        <w:br/>
      </w:r>
      <w:r>
        <w:rPr>
          <w:rFonts w:ascii="Times New Roman"/>
          <w:b w:val="false"/>
          <w:i w:val="false"/>
          <w:color w:val="000000"/>
          <w:sz w:val="28"/>
        </w:rPr>
        <w:t>
           құрылыстардың апатты учаскелерін күрделі
</w:t>
      </w:r>
      <w:r>
        <w:br/>
      </w:r>
      <w:r>
        <w:rPr>
          <w:rFonts w:ascii="Times New Roman"/>
          <w:b w:val="false"/>
          <w:i w:val="false"/>
          <w:color w:val="000000"/>
          <w:sz w:val="28"/>
        </w:rPr>
        <w:t>
           жөндеу және қалпына келтіру
</w:t>
      </w:r>
      <w:r>
        <w:br/>
      </w:r>
      <w:r>
        <w:rPr>
          <w:rFonts w:ascii="Times New Roman"/>
          <w:b w:val="false"/>
          <w:i w:val="false"/>
          <w:color w:val="000000"/>
          <w:sz w:val="28"/>
        </w:rPr>
        <w:t>
 03        Орман шаруашылығы                               1547121
</w:t>
      </w:r>
      <w:r>
        <w:br/>
      </w:r>
      <w:r>
        <w:rPr>
          <w:rFonts w:ascii="Times New Roman"/>
          <w:b w:val="false"/>
          <w:i w:val="false"/>
          <w:color w:val="000000"/>
          <w:sz w:val="28"/>
        </w:rPr>
        <w:t>
   212     Қазақстан Республикасының Ауыл шаруашылығы      1547121
</w:t>
      </w:r>
      <w:r>
        <w:br/>
      </w:r>
      <w:r>
        <w:rPr>
          <w:rFonts w:ascii="Times New Roman"/>
          <w:b w:val="false"/>
          <w:i w:val="false"/>
          <w:color w:val="000000"/>
          <w:sz w:val="28"/>
        </w:rPr>
        <w:t>
           министрлігі
</w:t>
      </w:r>
      <w:r>
        <w:br/>
      </w:r>
      <w:r>
        <w:rPr>
          <w:rFonts w:ascii="Times New Roman"/>
          <w:b w:val="false"/>
          <w:i w:val="false"/>
          <w:color w:val="000000"/>
          <w:sz w:val="28"/>
        </w:rPr>
        <w:t>
      036  Ормандардың сақталуын және тұрақты дамуын       1538588
</w:t>
      </w:r>
      <w:r>
        <w:br/>
      </w:r>
      <w:r>
        <w:rPr>
          <w:rFonts w:ascii="Times New Roman"/>
          <w:b w:val="false"/>
          <w:i w:val="false"/>
          <w:color w:val="000000"/>
          <w:sz w:val="28"/>
        </w:rPr>
        <w:t>
           қамтамасыз ету
</w:t>
      </w:r>
      <w:r>
        <w:br/>
      </w:r>
      <w:r>
        <w:rPr>
          <w:rFonts w:ascii="Times New Roman"/>
          <w:b w:val="false"/>
          <w:i w:val="false"/>
          <w:color w:val="000000"/>
          <w:sz w:val="28"/>
        </w:rPr>
        <w:t>
       100 Қазақ мемлекеттік республикалық орман             35304
</w:t>
      </w:r>
      <w:r>
        <w:br/>
      </w:r>
      <w:r>
        <w:rPr>
          <w:rFonts w:ascii="Times New Roman"/>
          <w:b w:val="false"/>
          <w:i w:val="false"/>
          <w:color w:val="000000"/>
          <w:sz w:val="28"/>
        </w:rPr>
        <w:t>
           дақылдарының тұқымын дайындайтын мекеме
</w:t>
      </w:r>
      <w:r>
        <w:br/>
      </w:r>
      <w:r>
        <w:rPr>
          <w:rFonts w:ascii="Times New Roman"/>
          <w:b w:val="false"/>
          <w:i w:val="false"/>
          <w:color w:val="000000"/>
          <w:sz w:val="28"/>
        </w:rPr>
        <w:t>
       101 Сандықтау оқу-өндірістік орман шаруашылығы        42561
</w:t>
      </w:r>
      <w:r>
        <w:br/>
      </w:r>
      <w:r>
        <w:rPr>
          <w:rFonts w:ascii="Times New Roman"/>
          <w:b w:val="false"/>
          <w:i w:val="false"/>
          <w:color w:val="000000"/>
          <w:sz w:val="28"/>
        </w:rPr>
        <w:t>
       102 Тұрақты орман дақылдарының тұқымын дайындайтын    10557
</w:t>
      </w:r>
      <w:r>
        <w:br/>
      </w:r>
      <w:r>
        <w:rPr>
          <w:rFonts w:ascii="Times New Roman"/>
          <w:b w:val="false"/>
          <w:i w:val="false"/>
          <w:color w:val="000000"/>
          <w:sz w:val="28"/>
        </w:rPr>
        <w:t>
           базасын қалыптастыру
</w:t>
      </w:r>
      <w:r>
        <w:br/>
      </w:r>
      <w:r>
        <w:rPr>
          <w:rFonts w:ascii="Times New Roman"/>
          <w:b w:val="false"/>
          <w:i w:val="false"/>
          <w:color w:val="000000"/>
          <w:sz w:val="28"/>
        </w:rPr>
        <w:t>
       103 Орман-аң аулауды орналастыру және орман          205804
</w:t>
      </w:r>
      <w:r>
        <w:br/>
      </w:r>
      <w:r>
        <w:rPr>
          <w:rFonts w:ascii="Times New Roman"/>
          <w:b w:val="false"/>
          <w:i w:val="false"/>
          <w:color w:val="000000"/>
          <w:sz w:val="28"/>
        </w:rPr>
        <w:t>
           шаруашылығын жобалау, орман және жануарлар
</w:t>
      </w:r>
      <w:r>
        <w:br/>
      </w:r>
      <w:r>
        <w:rPr>
          <w:rFonts w:ascii="Times New Roman"/>
          <w:b w:val="false"/>
          <w:i w:val="false"/>
          <w:color w:val="000000"/>
          <w:sz w:val="28"/>
        </w:rPr>
        <w:t>
           дүниесі саласындағы есепке алу және биологиялық
</w:t>
      </w:r>
      <w:r>
        <w:br/>
      </w:r>
      <w:r>
        <w:rPr>
          <w:rFonts w:ascii="Times New Roman"/>
          <w:b w:val="false"/>
          <w:i w:val="false"/>
          <w:color w:val="000000"/>
          <w:sz w:val="28"/>
        </w:rPr>
        <w:t>
           сараптама
</w:t>
      </w:r>
      <w:r>
        <w:br/>
      </w:r>
      <w:r>
        <w:rPr>
          <w:rFonts w:ascii="Times New Roman"/>
          <w:b w:val="false"/>
          <w:i w:val="false"/>
          <w:color w:val="000000"/>
          <w:sz w:val="28"/>
        </w:rPr>
        <w:t>
       104 Астана қаласының жасыл желекті                   738540
</w:t>
      </w:r>
      <w:r>
        <w:br/>
      </w:r>
      <w:r>
        <w:rPr>
          <w:rFonts w:ascii="Times New Roman"/>
          <w:b w:val="false"/>
          <w:i w:val="false"/>
          <w:color w:val="000000"/>
          <w:sz w:val="28"/>
        </w:rPr>
        <w:t>
           санитарлық-қорғау аймағы
</w:t>
      </w:r>
      <w:r>
        <w:br/>
      </w:r>
      <w:r>
        <w:rPr>
          <w:rFonts w:ascii="Times New Roman"/>
          <w:b w:val="false"/>
          <w:i w:val="false"/>
          <w:color w:val="000000"/>
          <w:sz w:val="28"/>
        </w:rPr>
        <w:t>
       105 Орманды әуеден қорғау                            505822
</w:t>
      </w:r>
      <w:r>
        <w:br/>
      </w:r>
      <w:r>
        <w:rPr>
          <w:rFonts w:ascii="Times New Roman"/>
          <w:b w:val="false"/>
          <w:i w:val="false"/>
          <w:color w:val="000000"/>
          <w:sz w:val="28"/>
        </w:rPr>
        <w:t>
      044  Ормандарды сақтау және республиканың орманды       8533
</w:t>
      </w:r>
      <w:r>
        <w:br/>
      </w:r>
      <w:r>
        <w:rPr>
          <w:rFonts w:ascii="Times New Roman"/>
          <w:b w:val="false"/>
          <w:i w:val="false"/>
          <w:color w:val="000000"/>
          <w:sz w:val="28"/>
        </w:rPr>
        <w:t>
           аумақтарын көбейту
</w:t>
      </w:r>
      <w:r>
        <w:br/>
      </w:r>
      <w:r>
        <w:rPr>
          <w:rFonts w:ascii="Times New Roman"/>
          <w:b w:val="false"/>
          <w:i w:val="false"/>
          <w:color w:val="000000"/>
          <w:sz w:val="28"/>
        </w:rPr>
        <w:t>
       006 Ішкі көздердің есебінен грантты іске асыру         8533
</w:t>
      </w:r>
      <w:r>
        <w:br/>
      </w:r>
      <w:r>
        <w:rPr>
          <w:rFonts w:ascii="Times New Roman"/>
          <w:b w:val="false"/>
          <w:i w:val="false"/>
          <w:color w:val="000000"/>
          <w:sz w:val="28"/>
        </w:rPr>
        <w:t>
 04        Балық шаруашылығы                                629306
</w:t>
      </w:r>
      <w:r>
        <w:br/>
      </w:r>
      <w:r>
        <w:rPr>
          <w:rFonts w:ascii="Times New Roman"/>
          <w:b w:val="false"/>
          <w:i w:val="false"/>
          <w:color w:val="000000"/>
          <w:sz w:val="28"/>
        </w:rPr>
        <w:t>
   212     Қазақстан Республикасының Ауыл шаруашылығы       629306
</w:t>
      </w:r>
      <w:r>
        <w:br/>
      </w:r>
      <w:r>
        <w:rPr>
          <w:rFonts w:ascii="Times New Roman"/>
          <w:b w:val="false"/>
          <w:i w:val="false"/>
          <w:color w:val="000000"/>
          <w:sz w:val="28"/>
        </w:rPr>
        <w:t>
           министрлігі
</w:t>
      </w:r>
      <w:r>
        <w:br/>
      </w:r>
      <w:r>
        <w:rPr>
          <w:rFonts w:ascii="Times New Roman"/>
          <w:b w:val="false"/>
          <w:i w:val="false"/>
          <w:color w:val="000000"/>
          <w:sz w:val="28"/>
        </w:rPr>
        <w:t>
      037  Балық ресурстарын мемлекеттік есепке алу және     71171
</w:t>
      </w:r>
      <w:r>
        <w:br/>
      </w:r>
      <w:r>
        <w:rPr>
          <w:rFonts w:ascii="Times New Roman"/>
          <w:b w:val="false"/>
          <w:i w:val="false"/>
          <w:color w:val="000000"/>
          <w:sz w:val="28"/>
        </w:rPr>
        <w:t>
           оның кадастры
</w:t>
      </w:r>
      <w:r>
        <w:br/>
      </w:r>
      <w:r>
        <w:rPr>
          <w:rFonts w:ascii="Times New Roman"/>
          <w:b w:val="false"/>
          <w:i w:val="false"/>
          <w:color w:val="000000"/>
          <w:sz w:val="28"/>
        </w:rPr>
        <w:t>
      038  Балық ресурстарын молайту                        558135
</w:t>
      </w:r>
      <w:r>
        <w:br/>
      </w:r>
      <w:r>
        <w:rPr>
          <w:rFonts w:ascii="Times New Roman"/>
          <w:b w:val="false"/>
          <w:i w:val="false"/>
          <w:color w:val="000000"/>
          <w:sz w:val="28"/>
        </w:rPr>
        <w:t>
 05        Қоршаған ортаны қорғау                          5611994
</w:t>
      </w:r>
      <w:r>
        <w:br/>
      </w:r>
      <w:r>
        <w:rPr>
          <w:rFonts w:ascii="Times New Roman"/>
          <w:b w:val="false"/>
          <w:i w:val="false"/>
          <w:color w:val="000000"/>
          <w:sz w:val="28"/>
        </w:rPr>
        <w:t>
   212     Қазақстан Республикасының Ауыл шаруашылығы      2174168
</w:t>
      </w:r>
      <w:r>
        <w:br/>
      </w:r>
      <w:r>
        <w:rPr>
          <w:rFonts w:ascii="Times New Roman"/>
          <w:b w:val="false"/>
          <w:i w:val="false"/>
          <w:color w:val="000000"/>
          <w:sz w:val="28"/>
        </w:rPr>
        <w:t>
           министрлігі
</w:t>
      </w:r>
      <w:r>
        <w:br/>
      </w:r>
      <w:r>
        <w:rPr>
          <w:rFonts w:ascii="Times New Roman"/>
          <w:b w:val="false"/>
          <w:i w:val="false"/>
          <w:color w:val="000000"/>
          <w:sz w:val="28"/>
        </w:rPr>
        <w:t>
      039  Батыс Тянь-Шань биоәралуандығын сақтау            16201
</w:t>
      </w:r>
      <w:r>
        <w:br/>
      </w:r>
      <w:r>
        <w:rPr>
          <w:rFonts w:ascii="Times New Roman"/>
          <w:b w:val="false"/>
          <w:i w:val="false"/>
          <w:color w:val="000000"/>
          <w:sz w:val="28"/>
        </w:rPr>
        <w:t>
       006 Ішкі көздердің есебінен грантты іске асыру        16201
</w:t>
      </w:r>
      <w:r>
        <w:br/>
      </w:r>
      <w:r>
        <w:rPr>
          <w:rFonts w:ascii="Times New Roman"/>
          <w:b w:val="false"/>
          <w:i w:val="false"/>
          <w:color w:val="000000"/>
          <w:sz w:val="28"/>
        </w:rPr>
        <w:t>
      040  Ерекше қорғалатын табиғи аумақтарды және        1789192
</w:t>
      </w:r>
      <w:r>
        <w:br/>
      </w:r>
      <w:r>
        <w:rPr>
          <w:rFonts w:ascii="Times New Roman"/>
          <w:b w:val="false"/>
          <w:i w:val="false"/>
          <w:color w:val="000000"/>
          <w:sz w:val="28"/>
        </w:rPr>
        <w:t>
           жануарлар дүниесін сақтау мен дамытуды
</w:t>
      </w:r>
      <w:r>
        <w:br/>
      </w:r>
      <w:r>
        <w:rPr>
          <w:rFonts w:ascii="Times New Roman"/>
          <w:b w:val="false"/>
          <w:i w:val="false"/>
          <w:color w:val="000000"/>
          <w:sz w:val="28"/>
        </w:rPr>
        <w:t>
           қамтамасыз ету
</w:t>
      </w:r>
      <w:r>
        <w:br/>
      </w:r>
      <w:r>
        <w:rPr>
          <w:rFonts w:ascii="Times New Roman"/>
          <w:b w:val="false"/>
          <w:i w:val="false"/>
          <w:color w:val="000000"/>
          <w:sz w:val="28"/>
        </w:rPr>
        <w:t>
       100 Ерекше қорғалатын табиғи аумақтар               1699192
</w:t>
      </w:r>
      <w:r>
        <w:br/>
      </w:r>
      <w:r>
        <w:rPr>
          <w:rFonts w:ascii="Times New Roman"/>
          <w:b w:val="false"/>
          <w:i w:val="false"/>
          <w:color w:val="000000"/>
          <w:sz w:val="28"/>
        </w:rPr>
        <w:t>
       101 Киіктің санын қалпына келтіру                     90000
</w:t>
      </w:r>
      <w:r>
        <w:br/>
      </w:r>
      <w:r>
        <w:rPr>
          <w:rFonts w:ascii="Times New Roman"/>
          <w:b w:val="false"/>
          <w:i w:val="false"/>
          <w:color w:val="000000"/>
          <w:sz w:val="28"/>
        </w:rPr>
        <w:t>
      041  Нұра-Есіл өзендері алабының қоршаған             368775
</w:t>
      </w:r>
      <w:r>
        <w:br/>
      </w:r>
      <w:r>
        <w:rPr>
          <w:rFonts w:ascii="Times New Roman"/>
          <w:b w:val="false"/>
          <w:i w:val="false"/>
          <w:color w:val="000000"/>
          <w:sz w:val="28"/>
        </w:rPr>
        <w:t>
           ортасын оңалту және басқару
</w:t>
      </w:r>
      <w:r>
        <w:br/>
      </w:r>
      <w:r>
        <w:rPr>
          <w:rFonts w:ascii="Times New Roman"/>
          <w:b w:val="false"/>
          <w:i w:val="false"/>
          <w:color w:val="000000"/>
          <w:sz w:val="28"/>
        </w:rPr>
        <w:t>
       004 Сыртқы қарыздар есебінен жобаны іске асыру       170496
</w:t>
      </w:r>
      <w:r>
        <w:br/>
      </w:r>
      <w:r>
        <w:rPr>
          <w:rFonts w:ascii="Times New Roman"/>
          <w:b w:val="false"/>
          <w:i w:val="false"/>
          <w:color w:val="000000"/>
          <w:sz w:val="28"/>
        </w:rPr>
        <w:t>
       016 Жобаны республикалық бюджеттен бірлесіп          198279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234     Қазақстан Республикасының Қоршаған ортаны       3326178
</w:t>
      </w:r>
      <w:r>
        <w:br/>
      </w:r>
      <w:r>
        <w:rPr>
          <w:rFonts w:ascii="Times New Roman"/>
          <w:b w:val="false"/>
          <w:i w:val="false"/>
          <w:color w:val="000000"/>
          <w:sz w:val="28"/>
        </w:rPr>
        <w:t>
           қорғау министрлігі
</w:t>
      </w:r>
      <w:r>
        <w:br/>
      </w:r>
      <w:r>
        <w:rPr>
          <w:rFonts w:ascii="Times New Roman"/>
          <w:b w:val="false"/>
          <w:i w:val="false"/>
          <w:color w:val="000000"/>
          <w:sz w:val="28"/>
        </w:rPr>
        <w:t>
      001  Қоршаған ортаны қорғау саласындағы уәкілетті    1042470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001 Орталық органның аппараты                        166052
</w:t>
      </w:r>
      <w:r>
        <w:br/>
      </w:r>
      <w:r>
        <w:rPr>
          <w:rFonts w:ascii="Times New Roman"/>
          <w:b w:val="false"/>
          <w:i w:val="false"/>
          <w:color w:val="000000"/>
          <w:sz w:val="28"/>
        </w:rPr>
        <w:t>
       002 Аумақтық органдардың аппараттары                 492270
</w:t>
      </w:r>
      <w:r>
        <w:br/>
      </w:r>
      <w:r>
        <w:rPr>
          <w:rFonts w:ascii="Times New Roman"/>
          <w:b w:val="false"/>
          <w:i w:val="false"/>
          <w:color w:val="000000"/>
          <w:sz w:val="28"/>
        </w:rPr>
        <w:t>
       007 Мемлекеттік қызметшілердің біліктілігін            2030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13628
</w:t>
      </w:r>
      <w:r>
        <w:br/>
      </w:r>
      <w:r>
        <w:rPr>
          <w:rFonts w:ascii="Times New Roman"/>
          <w:b w:val="false"/>
          <w:i w:val="false"/>
          <w:color w:val="000000"/>
          <w:sz w:val="28"/>
        </w:rPr>
        <w:t>
           үй-жайлары және құрылыстарын күрделі жөндеу
</w:t>
      </w:r>
      <w:r>
        <w:br/>
      </w:r>
      <w:r>
        <w:rPr>
          <w:rFonts w:ascii="Times New Roman"/>
          <w:b w:val="false"/>
          <w:i w:val="false"/>
          <w:color w:val="000000"/>
          <w:sz w:val="28"/>
        </w:rPr>
        <w:t>
       009 Мемлекеттік органдарды материалдық-техникалық    368490
</w:t>
      </w:r>
      <w:r>
        <w:br/>
      </w:r>
      <w:r>
        <w:rPr>
          <w:rFonts w:ascii="Times New Roman"/>
          <w:b w:val="false"/>
          <w:i w:val="false"/>
          <w:color w:val="000000"/>
          <w:sz w:val="28"/>
        </w:rPr>
        <w:t>
           жарақтандыру
</w:t>
      </w:r>
      <w:r>
        <w:br/>
      </w:r>
      <w:r>
        <w:rPr>
          <w:rFonts w:ascii="Times New Roman"/>
          <w:b w:val="false"/>
          <w:i w:val="false"/>
          <w:color w:val="000000"/>
          <w:sz w:val="28"/>
        </w:rPr>
        <w:t>
      002  Мемлекеттік экологиялық сараптама жүргізу         10000
</w:t>
      </w:r>
      <w:r>
        <w:br/>
      </w:r>
      <w:r>
        <w:rPr>
          <w:rFonts w:ascii="Times New Roman"/>
          <w:b w:val="false"/>
          <w:i w:val="false"/>
          <w:color w:val="000000"/>
          <w:sz w:val="28"/>
        </w:rPr>
        <w:t>
      003  Қоршаған ортаны қорғау саласындағы ғылыми        171175
</w:t>
      </w:r>
      <w:r>
        <w:br/>
      </w:r>
      <w:r>
        <w:rPr>
          <w:rFonts w:ascii="Times New Roman"/>
          <w:b w:val="false"/>
          <w:i w:val="false"/>
          <w:color w:val="000000"/>
          <w:sz w:val="28"/>
        </w:rPr>
        <w:t>
           зерттеулер
</w:t>
      </w:r>
      <w:r>
        <w:br/>
      </w:r>
      <w:r>
        <w:rPr>
          <w:rFonts w:ascii="Times New Roman"/>
          <w:b w:val="false"/>
          <w:i w:val="false"/>
          <w:color w:val="000000"/>
          <w:sz w:val="28"/>
        </w:rPr>
        <w:t>
      004  Қоршаған ортаны қорғау объектілерін салу         618000
</w:t>
      </w:r>
      <w:r>
        <w:br/>
      </w:r>
      <w:r>
        <w:rPr>
          <w:rFonts w:ascii="Times New Roman"/>
          <w:b w:val="false"/>
          <w:i w:val="false"/>
          <w:color w:val="000000"/>
          <w:sz w:val="28"/>
        </w:rPr>
        <w:t>
           және қайта жаңарту
</w:t>
      </w:r>
      <w:r>
        <w:br/>
      </w:r>
      <w:r>
        <w:rPr>
          <w:rFonts w:ascii="Times New Roman"/>
          <w:b w:val="false"/>
          <w:i w:val="false"/>
          <w:color w:val="000000"/>
          <w:sz w:val="28"/>
        </w:rPr>
        <w:t>
      005  Қоршаған ортаны қорғау объектілерін қалпына       62196
</w:t>
      </w:r>
      <w:r>
        <w:br/>
      </w:r>
      <w:r>
        <w:rPr>
          <w:rFonts w:ascii="Times New Roman"/>
          <w:b w:val="false"/>
          <w:i w:val="false"/>
          <w:color w:val="000000"/>
          <w:sz w:val="28"/>
        </w:rPr>
        <w:t>
           келтіру
</w:t>
      </w:r>
      <w:r>
        <w:br/>
      </w:r>
      <w:r>
        <w:rPr>
          <w:rFonts w:ascii="Times New Roman"/>
          <w:b w:val="false"/>
          <w:i w:val="false"/>
          <w:color w:val="000000"/>
          <w:sz w:val="28"/>
        </w:rPr>
        <w:t>
       006 Ішкі көздердің есебінен грантты іске асыру        62196
</w:t>
      </w:r>
      <w:r>
        <w:br/>
      </w:r>
      <w:r>
        <w:rPr>
          <w:rFonts w:ascii="Times New Roman"/>
          <w:b w:val="false"/>
          <w:i w:val="false"/>
          <w:color w:val="000000"/>
          <w:sz w:val="28"/>
        </w:rPr>
        <w:t>
      007  Қоршаған ортаны қорғаудың ақпараттық жүйесін      41048
</w:t>
      </w:r>
      <w:r>
        <w:br/>
      </w:r>
      <w:r>
        <w:rPr>
          <w:rFonts w:ascii="Times New Roman"/>
          <w:b w:val="false"/>
          <w:i w:val="false"/>
          <w:color w:val="000000"/>
          <w:sz w:val="28"/>
        </w:rPr>
        <w:t>
           құру және дамыту
</w:t>
      </w:r>
      <w:r>
        <w:br/>
      </w:r>
      <w:r>
        <w:rPr>
          <w:rFonts w:ascii="Times New Roman"/>
          <w:b w:val="false"/>
          <w:i w:val="false"/>
          <w:color w:val="000000"/>
          <w:sz w:val="28"/>
        </w:rPr>
        <w:t>
       005 Ішкі көздер есебінен жобаны іске асыру            34916
</w:t>
      </w:r>
      <w:r>
        <w:br/>
      </w:r>
      <w:r>
        <w:rPr>
          <w:rFonts w:ascii="Times New Roman"/>
          <w:b w:val="false"/>
          <w:i w:val="false"/>
          <w:color w:val="000000"/>
          <w:sz w:val="28"/>
        </w:rPr>
        <w:t>
       006 Ішкі көздердің есебінен грантты іске асыру         6132
</w:t>
      </w:r>
      <w:r>
        <w:br/>
      </w:r>
      <w:r>
        <w:rPr>
          <w:rFonts w:ascii="Times New Roman"/>
          <w:b w:val="false"/>
          <w:i w:val="false"/>
          <w:color w:val="000000"/>
          <w:sz w:val="28"/>
        </w:rPr>
        <w:t>
      008  Қоршаған ортаның жай-күйіне бақылау жүргізу      522399
</w:t>
      </w:r>
      <w:r>
        <w:br/>
      </w:r>
      <w:r>
        <w:rPr>
          <w:rFonts w:ascii="Times New Roman"/>
          <w:b w:val="false"/>
          <w:i w:val="false"/>
          <w:color w:val="000000"/>
          <w:sz w:val="28"/>
        </w:rPr>
        <w:t>
      009  Қоршаған ортаны қорғау үшін облыстық бюджеттер.  858890
</w:t>
      </w:r>
      <w:r>
        <w:br/>
      </w:r>
      <w:r>
        <w:rPr>
          <w:rFonts w:ascii="Times New Roman"/>
          <w:b w:val="false"/>
          <w:i w:val="false"/>
          <w:color w:val="000000"/>
          <w:sz w:val="28"/>
        </w:rPr>
        <w:t>
           ге, Астана және Алматы қалаларының бюджеттеріне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694     Қазақстан Республикасы Президентiнiң Іс          111648
</w:t>
      </w:r>
      <w:r>
        <w:br/>
      </w:r>
      <w:r>
        <w:rPr>
          <w:rFonts w:ascii="Times New Roman"/>
          <w:b w:val="false"/>
          <w:i w:val="false"/>
          <w:color w:val="000000"/>
          <w:sz w:val="28"/>
        </w:rPr>
        <w:t>
           басқармасы
</w:t>
      </w:r>
      <w:r>
        <w:br/>
      </w:r>
      <w:r>
        <w:rPr>
          <w:rFonts w:ascii="Times New Roman"/>
          <w:b w:val="false"/>
          <w:i w:val="false"/>
          <w:color w:val="000000"/>
          <w:sz w:val="28"/>
        </w:rPr>
        <w:t>
      007  Ормандар мен жануарлар әлемін күзету, қорғау,    111648
</w:t>
      </w:r>
      <w:r>
        <w:br/>
      </w:r>
      <w:r>
        <w:rPr>
          <w:rFonts w:ascii="Times New Roman"/>
          <w:b w:val="false"/>
          <w:i w:val="false"/>
          <w:color w:val="000000"/>
          <w:sz w:val="28"/>
        </w:rPr>
        <w:t>
           молайту
</w:t>
      </w:r>
      <w:r>
        <w:br/>
      </w:r>
      <w:r>
        <w:rPr>
          <w:rFonts w:ascii="Times New Roman"/>
          <w:b w:val="false"/>
          <w:i w:val="false"/>
          <w:color w:val="000000"/>
          <w:sz w:val="28"/>
        </w:rPr>
        <w:t>
 09        Ауыл, су, орман, балық шаруашылығы және         6053119
</w:t>
      </w:r>
      <w:r>
        <w:br/>
      </w:r>
      <w:r>
        <w:rPr>
          <w:rFonts w:ascii="Times New Roman"/>
          <w:b w:val="false"/>
          <w:i w:val="false"/>
          <w:color w:val="000000"/>
          <w:sz w:val="28"/>
        </w:rPr>
        <w:t>
           қоршаған ортаны қорғау саласындағы өзге
</w:t>
      </w:r>
      <w:r>
        <w:br/>
      </w:r>
      <w:r>
        <w:rPr>
          <w:rFonts w:ascii="Times New Roman"/>
          <w:b w:val="false"/>
          <w:i w:val="false"/>
          <w:color w:val="000000"/>
          <w:sz w:val="28"/>
        </w:rPr>
        <w:t>
           де қызметтер
</w:t>
      </w:r>
      <w:r>
        <w:br/>
      </w:r>
      <w:r>
        <w:rPr>
          <w:rFonts w:ascii="Times New Roman"/>
          <w:b w:val="false"/>
          <w:i w:val="false"/>
          <w:color w:val="000000"/>
          <w:sz w:val="28"/>
        </w:rPr>
        <w:t>
   212     Қазақстан Республикасының Ауыл шаруашылығы      5075491
</w:t>
      </w:r>
      <w:r>
        <w:br/>
      </w:r>
      <w:r>
        <w:rPr>
          <w:rFonts w:ascii="Times New Roman"/>
          <w:b w:val="false"/>
          <w:i w:val="false"/>
          <w:color w:val="000000"/>
          <w:sz w:val="28"/>
        </w:rPr>
        <w:t>
           министрлiгi
</w:t>
      </w:r>
      <w:r>
        <w:br/>
      </w:r>
      <w:r>
        <w:rPr>
          <w:rFonts w:ascii="Times New Roman"/>
          <w:b w:val="false"/>
          <w:i w:val="false"/>
          <w:color w:val="000000"/>
          <w:sz w:val="28"/>
        </w:rPr>
        <w:t>
      001  Агроөнеркәсіптік кешен, орман және су           4953765
</w:t>
      </w:r>
      <w:r>
        <w:br/>
      </w:r>
      <w:r>
        <w:rPr>
          <w:rFonts w:ascii="Times New Roman"/>
          <w:b w:val="false"/>
          <w:i w:val="false"/>
          <w:color w:val="000000"/>
          <w:sz w:val="28"/>
        </w:rPr>
        <w:t>
           шаруашылығы саласындағы уәкілетті органның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001 Орталық органның аппараты                        356890
</w:t>
      </w:r>
      <w:r>
        <w:br/>
      </w:r>
      <w:r>
        <w:rPr>
          <w:rFonts w:ascii="Times New Roman"/>
          <w:b w:val="false"/>
          <w:i w:val="false"/>
          <w:color w:val="000000"/>
          <w:sz w:val="28"/>
        </w:rPr>
        <w:t>
       002 Аумақтық органдардың аппараттары                4225212
</w:t>
      </w:r>
      <w:r>
        <w:br/>
      </w:r>
      <w:r>
        <w:rPr>
          <w:rFonts w:ascii="Times New Roman"/>
          <w:b w:val="false"/>
          <w:i w:val="false"/>
          <w:color w:val="000000"/>
          <w:sz w:val="28"/>
        </w:rPr>
        <w:t>
       007 Мемлекеттік қызметшілердің біліктілігін           14219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357444
</w:t>
      </w:r>
      <w:r>
        <w:br/>
      </w:r>
      <w:r>
        <w:rPr>
          <w:rFonts w:ascii="Times New Roman"/>
          <w:b w:val="false"/>
          <w:i w:val="false"/>
          <w:color w:val="000000"/>
          <w:sz w:val="28"/>
        </w:rPr>
        <w:t>
           жарақтандыру
</w:t>
      </w:r>
      <w:r>
        <w:br/>
      </w:r>
      <w:r>
        <w:rPr>
          <w:rFonts w:ascii="Times New Roman"/>
          <w:b w:val="false"/>
          <w:i w:val="false"/>
          <w:color w:val="000000"/>
          <w:sz w:val="28"/>
        </w:rPr>
        <w:t>
      045  Қазақстан Республикасы Ауыл шаруашылығы          120000
</w:t>
      </w:r>
      <w:r>
        <w:br/>
      </w:r>
      <w:r>
        <w:rPr>
          <w:rFonts w:ascii="Times New Roman"/>
          <w:b w:val="false"/>
          <w:i w:val="false"/>
          <w:color w:val="000000"/>
          <w:sz w:val="28"/>
        </w:rPr>
        <w:t>
           министрлігінің ақпараттық-маркетингтік
</w:t>
      </w:r>
      <w:r>
        <w:br/>
      </w:r>
      <w:r>
        <w:rPr>
          <w:rFonts w:ascii="Times New Roman"/>
          <w:b w:val="false"/>
          <w:i w:val="false"/>
          <w:color w:val="000000"/>
          <w:sz w:val="28"/>
        </w:rPr>
        <w:t>
           жүйесін құру
</w:t>
      </w:r>
      <w:r>
        <w:br/>
      </w:r>
      <w:r>
        <w:rPr>
          <w:rFonts w:ascii="Times New Roman"/>
          <w:b w:val="false"/>
          <w:i w:val="false"/>
          <w:color w:val="000000"/>
          <w:sz w:val="28"/>
        </w:rPr>
        <w:t>
      104  Нашақорлыққа және есірткі бизнесіне қарсы күрес    1726
</w:t>
      </w:r>
      <w:r>
        <w:br/>
      </w:r>
      <w:r>
        <w:rPr>
          <w:rFonts w:ascii="Times New Roman"/>
          <w:b w:val="false"/>
          <w:i w:val="false"/>
          <w:color w:val="000000"/>
          <w:sz w:val="28"/>
        </w:rPr>
        <w:t>
   614     Қазақстан Республикасының Жер ресурстарын        977628
</w:t>
      </w:r>
      <w:r>
        <w:br/>
      </w:r>
      <w:r>
        <w:rPr>
          <w:rFonts w:ascii="Times New Roman"/>
          <w:b w:val="false"/>
          <w:i w:val="false"/>
          <w:color w:val="000000"/>
          <w:sz w:val="28"/>
        </w:rPr>
        <w:t>
           басқару жөніндегi агенттiгi
</w:t>
      </w:r>
      <w:r>
        <w:br/>
      </w:r>
      <w:r>
        <w:rPr>
          <w:rFonts w:ascii="Times New Roman"/>
          <w:b w:val="false"/>
          <w:i w:val="false"/>
          <w:color w:val="000000"/>
          <w:sz w:val="28"/>
        </w:rPr>
        <w:t>
      004  Топографо-геодезиялық және картографиялық өнім.  377628
</w:t>
      </w:r>
      <w:r>
        <w:br/>
      </w:r>
      <w:r>
        <w:rPr>
          <w:rFonts w:ascii="Times New Roman"/>
          <w:b w:val="false"/>
          <w:i w:val="false"/>
          <w:color w:val="000000"/>
          <w:sz w:val="28"/>
        </w:rPr>
        <w:t>
           дерді және олардың сақталуын қамтамасыз ету
</w:t>
      </w:r>
      <w:r>
        <w:br/>
      </w:r>
      <w:r>
        <w:rPr>
          <w:rFonts w:ascii="Times New Roman"/>
          <w:b w:val="false"/>
          <w:i w:val="false"/>
          <w:color w:val="000000"/>
          <w:sz w:val="28"/>
        </w:rPr>
        <w:t>
      005  Республикалық картографиялық фабриканы салу      600000
</w:t>
      </w:r>
      <w:r>
        <w:br/>
      </w:r>
      <w:r>
        <w:rPr>
          <w:rFonts w:ascii="Times New Roman"/>
          <w:b w:val="false"/>
          <w:i w:val="false"/>
          <w:color w:val="000000"/>
          <w:sz w:val="28"/>
        </w:rPr>
        <w:t>
11         Өнеркәсiп және құрылыс                          1597509
</w:t>
      </w:r>
      <w:r>
        <w:br/>
      </w:r>
      <w:r>
        <w:rPr>
          <w:rFonts w:ascii="Times New Roman"/>
          <w:b w:val="false"/>
          <w:i w:val="false"/>
          <w:color w:val="000000"/>
          <w:sz w:val="28"/>
        </w:rPr>
        <w:t>
 01        Өнеркәсіп                                       1340137
</w:t>
      </w:r>
      <w:r>
        <w:br/>
      </w:r>
      <w:r>
        <w:rPr>
          <w:rFonts w:ascii="Times New Roman"/>
          <w:b w:val="false"/>
          <w:i w:val="false"/>
          <w:color w:val="000000"/>
          <w:sz w:val="28"/>
        </w:rPr>
        <w:t>
   233     Қазақстан Республикасының Индустрия және сауда  1340137
</w:t>
      </w:r>
      <w:r>
        <w:br/>
      </w:r>
      <w:r>
        <w:rPr>
          <w:rFonts w:ascii="Times New Roman"/>
          <w:b w:val="false"/>
          <w:i w:val="false"/>
          <w:color w:val="000000"/>
          <w:sz w:val="28"/>
        </w:rPr>
        <w:t>
           министрлiгi
</w:t>
      </w:r>
      <w:r>
        <w:br/>
      </w:r>
      <w:r>
        <w:rPr>
          <w:rFonts w:ascii="Times New Roman"/>
          <w:b w:val="false"/>
          <w:i w:val="false"/>
          <w:color w:val="000000"/>
          <w:sz w:val="28"/>
        </w:rPr>
        <w:t>
      006  Технологиялық сипаттағы қолданбалы ғылыми        554021
</w:t>
      </w:r>
      <w:r>
        <w:br/>
      </w:r>
      <w:r>
        <w:rPr>
          <w:rFonts w:ascii="Times New Roman"/>
          <w:b w:val="false"/>
          <w:i w:val="false"/>
          <w:color w:val="000000"/>
          <w:sz w:val="28"/>
        </w:rPr>
        <w:t>
           зерттеулер
</w:t>
      </w:r>
      <w:r>
        <w:br/>
      </w:r>
      <w:r>
        <w:rPr>
          <w:rFonts w:ascii="Times New Roman"/>
          <w:b w:val="false"/>
          <w:i w:val="false"/>
          <w:color w:val="000000"/>
          <w:sz w:val="28"/>
        </w:rPr>
        <w:t>
      031  "Қазақстан инжиниринг" (Kazakhstan Engineering)  786116
</w:t>
      </w:r>
      <w:r>
        <w:br/>
      </w:r>
      <w:r>
        <w:rPr>
          <w:rFonts w:ascii="Times New Roman"/>
          <w:b w:val="false"/>
          <w:i w:val="false"/>
          <w:color w:val="000000"/>
          <w:sz w:val="28"/>
        </w:rPr>
        <w:t>
           "ҰК" АҚ жарғылық капиталын ұлғайту
</w:t>
      </w:r>
      <w:r>
        <w:br/>
      </w:r>
      <w:r>
        <w:rPr>
          <w:rFonts w:ascii="Times New Roman"/>
          <w:b w:val="false"/>
          <w:i w:val="false"/>
          <w:color w:val="000000"/>
          <w:sz w:val="28"/>
        </w:rPr>
        <w:t>
       100 "Қазақстан инжиниринг" ҰК" АҚ жарғылық           141000
</w:t>
      </w:r>
      <w:r>
        <w:br/>
      </w:r>
      <w:r>
        <w:rPr>
          <w:rFonts w:ascii="Times New Roman"/>
          <w:b w:val="false"/>
          <w:i w:val="false"/>
          <w:color w:val="000000"/>
          <w:sz w:val="28"/>
        </w:rPr>
        <w:t>
           капиталын ұлғайту
</w:t>
      </w:r>
      <w:r>
        <w:br/>
      </w:r>
      <w:r>
        <w:rPr>
          <w:rFonts w:ascii="Times New Roman"/>
          <w:b w:val="false"/>
          <w:i w:val="false"/>
          <w:color w:val="000000"/>
          <w:sz w:val="28"/>
        </w:rPr>
        <w:t>
       101 Мемлекеттік бюджет алдындағы қорғаныс            645116
</w:t>
      </w:r>
      <w:r>
        <w:br/>
      </w:r>
      <w:r>
        <w:rPr>
          <w:rFonts w:ascii="Times New Roman"/>
          <w:b w:val="false"/>
          <w:i w:val="false"/>
          <w:color w:val="000000"/>
          <w:sz w:val="28"/>
        </w:rPr>
        <w:t>
           өнеркәсібі мекемелері директивалық кредиттік
</w:t>
      </w:r>
      <w:r>
        <w:br/>
      </w:r>
      <w:r>
        <w:rPr>
          <w:rFonts w:ascii="Times New Roman"/>
          <w:b w:val="false"/>
          <w:i w:val="false"/>
          <w:color w:val="000000"/>
          <w:sz w:val="28"/>
        </w:rPr>
        <w:t>
           берешектерін өтеуге жарғылық капиталды ұлғайту
</w:t>
      </w:r>
      <w:r>
        <w:br/>
      </w:r>
      <w:r>
        <w:rPr>
          <w:rFonts w:ascii="Times New Roman"/>
          <w:b w:val="false"/>
          <w:i w:val="false"/>
          <w:color w:val="000000"/>
          <w:sz w:val="28"/>
        </w:rPr>
        <w:t>
 02        Құрылыс                                          167225
</w:t>
      </w:r>
      <w:r>
        <w:br/>
      </w:r>
      <w:r>
        <w:rPr>
          <w:rFonts w:ascii="Times New Roman"/>
          <w:b w:val="false"/>
          <w:i w:val="false"/>
          <w:color w:val="000000"/>
          <w:sz w:val="28"/>
        </w:rPr>
        <w:t>
   233     Қазақстан Республикасының Индустрия және сауда   167225
</w:t>
      </w:r>
      <w:r>
        <w:br/>
      </w:r>
      <w:r>
        <w:rPr>
          <w:rFonts w:ascii="Times New Roman"/>
          <w:b w:val="false"/>
          <w:i w:val="false"/>
          <w:color w:val="000000"/>
          <w:sz w:val="28"/>
        </w:rPr>
        <w:t>
           министрлiгi
</w:t>
      </w:r>
      <w:r>
        <w:br/>
      </w:r>
      <w:r>
        <w:rPr>
          <w:rFonts w:ascii="Times New Roman"/>
          <w:b w:val="false"/>
          <w:i w:val="false"/>
          <w:color w:val="000000"/>
          <w:sz w:val="28"/>
        </w:rPr>
        <w:t>
      005  Құрылыс саласындағы қолданбалы ғылыми             24000
</w:t>
      </w:r>
      <w:r>
        <w:br/>
      </w:r>
      <w:r>
        <w:rPr>
          <w:rFonts w:ascii="Times New Roman"/>
          <w:b w:val="false"/>
          <w:i w:val="false"/>
          <w:color w:val="000000"/>
          <w:sz w:val="28"/>
        </w:rPr>
        <w:t>
           зерттеулер
</w:t>
      </w:r>
      <w:r>
        <w:br/>
      </w:r>
      <w:r>
        <w:rPr>
          <w:rFonts w:ascii="Times New Roman"/>
          <w:b w:val="false"/>
          <w:i w:val="false"/>
          <w:color w:val="000000"/>
          <w:sz w:val="28"/>
        </w:rPr>
        <w:t>
      014  Сәулет, қала құрылысы және құрылыс қызметі       143225
</w:t>
      </w:r>
      <w:r>
        <w:br/>
      </w:r>
      <w:r>
        <w:rPr>
          <w:rFonts w:ascii="Times New Roman"/>
          <w:b w:val="false"/>
          <w:i w:val="false"/>
          <w:color w:val="000000"/>
          <w:sz w:val="28"/>
        </w:rPr>
        <w:t>
           саласындағы нормативтік-техникалық
</w:t>
      </w:r>
      <w:r>
        <w:br/>
      </w:r>
      <w:r>
        <w:rPr>
          <w:rFonts w:ascii="Times New Roman"/>
          <w:b w:val="false"/>
          <w:i w:val="false"/>
          <w:color w:val="000000"/>
          <w:sz w:val="28"/>
        </w:rPr>
        <w:t>
           құжаттарды жетілдіру
</w:t>
      </w:r>
      <w:r>
        <w:br/>
      </w:r>
      <w:r>
        <w:rPr>
          <w:rFonts w:ascii="Times New Roman"/>
          <w:b w:val="false"/>
          <w:i w:val="false"/>
          <w:color w:val="000000"/>
          <w:sz w:val="28"/>
        </w:rPr>
        <w:t>
 09        Өнеркәсіп және құрылыс саласындағы өзге де       90147
</w:t>
      </w:r>
      <w:r>
        <w:br/>
      </w:r>
      <w:r>
        <w:rPr>
          <w:rFonts w:ascii="Times New Roman"/>
          <w:b w:val="false"/>
          <w:i w:val="false"/>
          <w:color w:val="000000"/>
          <w:sz w:val="28"/>
        </w:rPr>
        <w:t>
           қызметтер
</w:t>
      </w:r>
      <w:r>
        <w:br/>
      </w:r>
      <w:r>
        <w:rPr>
          <w:rFonts w:ascii="Times New Roman"/>
          <w:b w:val="false"/>
          <w:i w:val="false"/>
          <w:color w:val="000000"/>
          <w:sz w:val="28"/>
        </w:rPr>
        <w:t>
   233     Қазақстан Республикасының Индустрия және сауда    90147
</w:t>
      </w:r>
      <w:r>
        <w:br/>
      </w:r>
      <w:r>
        <w:rPr>
          <w:rFonts w:ascii="Times New Roman"/>
          <w:b w:val="false"/>
          <w:i w:val="false"/>
          <w:color w:val="000000"/>
          <w:sz w:val="28"/>
        </w:rPr>
        <w:t>
           министрлігі
</w:t>
      </w:r>
      <w:r>
        <w:br/>
      </w:r>
      <w:r>
        <w:rPr>
          <w:rFonts w:ascii="Times New Roman"/>
          <w:b w:val="false"/>
          <w:i w:val="false"/>
          <w:color w:val="000000"/>
          <w:sz w:val="28"/>
        </w:rPr>
        <w:t>
      008  Ақпаратты сақтауды қамтамасыз ету                 90147
</w:t>
      </w:r>
      <w:r>
        <w:br/>
      </w:r>
      <w:r>
        <w:rPr>
          <w:rFonts w:ascii="Times New Roman"/>
          <w:b w:val="false"/>
          <w:i w:val="false"/>
          <w:color w:val="000000"/>
          <w:sz w:val="28"/>
        </w:rPr>
        <w:t>
12         Көлiк және байланыс                            88227937
</w:t>
      </w:r>
      <w:r>
        <w:br/>
      </w:r>
      <w:r>
        <w:rPr>
          <w:rFonts w:ascii="Times New Roman"/>
          <w:b w:val="false"/>
          <w:i w:val="false"/>
          <w:color w:val="000000"/>
          <w:sz w:val="28"/>
        </w:rPr>
        <w:t>
 01        Автомобиль көлігі                              53935153
</w:t>
      </w:r>
      <w:r>
        <w:br/>
      </w:r>
      <w:r>
        <w:rPr>
          <w:rFonts w:ascii="Times New Roman"/>
          <w:b w:val="false"/>
          <w:i w:val="false"/>
          <w:color w:val="000000"/>
          <w:sz w:val="28"/>
        </w:rPr>
        <w:t>
   215     Қазақстан Республикасының Көлiк және           53935153
</w:t>
      </w:r>
      <w:r>
        <w:br/>
      </w:r>
      <w:r>
        <w:rPr>
          <w:rFonts w:ascii="Times New Roman"/>
          <w:b w:val="false"/>
          <w:i w:val="false"/>
          <w:color w:val="000000"/>
          <w:sz w:val="28"/>
        </w:rPr>
        <w:t>
           коммуникациялар министрлiгi
</w:t>
      </w:r>
      <w:r>
        <w:br/>
      </w:r>
      <w:r>
        <w:rPr>
          <w:rFonts w:ascii="Times New Roman"/>
          <w:b w:val="false"/>
          <w:i w:val="false"/>
          <w:color w:val="000000"/>
          <w:sz w:val="28"/>
        </w:rPr>
        <w:t>
      002  Республикалық деңгейде автомобиль жолдарын     31609259
</w:t>
      </w:r>
      <w:r>
        <w:br/>
      </w:r>
      <w:r>
        <w:rPr>
          <w:rFonts w:ascii="Times New Roman"/>
          <w:b w:val="false"/>
          <w:i w:val="false"/>
          <w:color w:val="000000"/>
          <w:sz w:val="28"/>
        </w:rPr>
        <w:t>
           дамыту
</w:t>
      </w:r>
      <w:r>
        <w:br/>
      </w:r>
      <w:r>
        <w:rPr>
          <w:rFonts w:ascii="Times New Roman"/>
          <w:b w:val="false"/>
          <w:i w:val="false"/>
          <w:color w:val="000000"/>
          <w:sz w:val="28"/>
        </w:rPr>
        <w:t>
       004 Сыртқы қарыздар есебінен жобаны іске асыру      9891414
</w:t>
      </w:r>
      <w:r>
        <w:br/>
      </w:r>
      <w:r>
        <w:rPr>
          <w:rFonts w:ascii="Times New Roman"/>
          <w:b w:val="false"/>
          <w:i w:val="false"/>
          <w:color w:val="000000"/>
          <w:sz w:val="28"/>
        </w:rPr>
        <w:t>
       005 Ішкі көздер есебінен жобаны іске асыру         13142320
</w:t>
      </w:r>
      <w:r>
        <w:br/>
      </w:r>
      <w:r>
        <w:rPr>
          <w:rFonts w:ascii="Times New Roman"/>
          <w:b w:val="false"/>
          <w:i w:val="false"/>
          <w:color w:val="000000"/>
          <w:sz w:val="28"/>
        </w:rPr>
        <w:t>
       016 Жобаны республикалық бюджеттен бірлесіп         8575525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003  Республикалық маңызы бар автожолдарды күрделі, 10421429
</w:t>
      </w:r>
      <w:r>
        <w:br/>
      </w:r>
      <w:r>
        <w:rPr>
          <w:rFonts w:ascii="Times New Roman"/>
          <w:b w:val="false"/>
          <w:i w:val="false"/>
          <w:color w:val="000000"/>
          <w:sz w:val="28"/>
        </w:rPr>
        <w:t>
           орташа және ағымды жөндеу, ұстау, көгалдан.
</w:t>
      </w:r>
      <w:r>
        <w:br/>
      </w:r>
      <w:r>
        <w:rPr>
          <w:rFonts w:ascii="Times New Roman"/>
          <w:b w:val="false"/>
          <w:i w:val="false"/>
          <w:color w:val="000000"/>
          <w:sz w:val="28"/>
        </w:rPr>
        <w:t>
           дыру, диагностика және аспаптық құралдармен
</w:t>
      </w:r>
      <w:r>
        <w:br/>
      </w:r>
      <w:r>
        <w:rPr>
          <w:rFonts w:ascii="Times New Roman"/>
          <w:b w:val="false"/>
          <w:i w:val="false"/>
          <w:color w:val="000000"/>
          <w:sz w:val="28"/>
        </w:rPr>
        <w:t>
           тексеру
</w:t>
      </w:r>
      <w:r>
        <w:br/>
      </w:r>
      <w:r>
        <w:rPr>
          <w:rFonts w:ascii="Times New Roman"/>
          <w:b w:val="false"/>
          <w:i w:val="false"/>
          <w:color w:val="000000"/>
          <w:sz w:val="28"/>
        </w:rPr>
        <w:t>
      028  Көлік жүйесін дамытуға Астана және Алматы      10578780
</w:t>
      </w:r>
      <w:r>
        <w:br/>
      </w:r>
      <w:r>
        <w:rPr>
          <w:rFonts w:ascii="Times New Roman"/>
          <w:b w:val="false"/>
          <w:i w:val="false"/>
          <w:color w:val="000000"/>
          <w:sz w:val="28"/>
        </w:rPr>
        <w:t>
           қалаларының бюджетіне берілетін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029  Автокөлік жолдарын жөндеуге Алматы қалалық      1303670
</w:t>
      </w:r>
      <w:r>
        <w:br/>
      </w:r>
      <w:r>
        <w:rPr>
          <w:rFonts w:ascii="Times New Roman"/>
          <w:b w:val="false"/>
          <w:i w:val="false"/>
          <w:color w:val="000000"/>
          <w:sz w:val="28"/>
        </w:rPr>
        <w:t>
           бюджетіне берілетін мақсатты трансферттер
</w:t>
      </w:r>
      <w:r>
        <w:br/>
      </w:r>
      <w:r>
        <w:rPr>
          <w:rFonts w:ascii="Times New Roman"/>
          <w:b w:val="false"/>
          <w:i w:val="false"/>
          <w:color w:val="000000"/>
          <w:sz w:val="28"/>
        </w:rPr>
        <w:t>
   217     Қазақстан Республикасының Қаржы министрлігі       22015
</w:t>
      </w:r>
      <w:r>
        <w:br/>
      </w:r>
      <w:r>
        <w:rPr>
          <w:rFonts w:ascii="Times New Roman"/>
          <w:b w:val="false"/>
          <w:i w:val="false"/>
          <w:color w:val="000000"/>
          <w:sz w:val="28"/>
        </w:rPr>
        <w:t>
      014  Семей қаласында Ертіс өзені арқылы көпір салу     22015
</w:t>
      </w:r>
      <w:r>
        <w:br/>
      </w:r>
      <w:r>
        <w:rPr>
          <w:rFonts w:ascii="Times New Roman"/>
          <w:b w:val="false"/>
          <w:i w:val="false"/>
          <w:color w:val="000000"/>
          <w:sz w:val="28"/>
        </w:rPr>
        <w:t>
           жобасының шеңберінде Шығыс Қазақстан
</w:t>
      </w:r>
      <w:r>
        <w:br/>
      </w:r>
      <w:r>
        <w:rPr>
          <w:rFonts w:ascii="Times New Roman"/>
          <w:b w:val="false"/>
          <w:i w:val="false"/>
          <w:color w:val="000000"/>
          <w:sz w:val="28"/>
        </w:rPr>
        <w:t>
           облысының бюджетіне берілетін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02        Байланыс жүйелері                               5619230
</w:t>
      </w:r>
      <w:r>
        <w:br/>
      </w:r>
      <w:r>
        <w:rPr>
          <w:rFonts w:ascii="Times New Roman"/>
          <w:b w:val="false"/>
          <w:i w:val="false"/>
          <w:color w:val="000000"/>
          <w:sz w:val="28"/>
        </w:rPr>
        <w:t>
   603     Қазақстан Республикасының Ақпараттандыру        5619230
</w:t>
      </w:r>
      <w:r>
        <w:br/>
      </w:r>
      <w:r>
        <w:rPr>
          <w:rFonts w:ascii="Times New Roman"/>
          <w:b w:val="false"/>
          <w:i w:val="false"/>
          <w:color w:val="000000"/>
          <w:sz w:val="28"/>
        </w:rPr>
        <w:t>
           және байланыс жөніндегі агенттігі
</w:t>
      </w:r>
      <w:r>
        <w:br/>
      </w:r>
      <w:r>
        <w:rPr>
          <w:rFonts w:ascii="Times New Roman"/>
          <w:b w:val="false"/>
          <w:i w:val="false"/>
          <w:color w:val="000000"/>
          <w:sz w:val="28"/>
        </w:rPr>
        <w:t>
      002  Радиожелілік өрісінің және радиоэлектрондық      324950
</w:t>
      </w:r>
      <w:r>
        <w:br/>
      </w:r>
      <w:r>
        <w:rPr>
          <w:rFonts w:ascii="Times New Roman"/>
          <w:b w:val="false"/>
          <w:i w:val="false"/>
          <w:color w:val="000000"/>
          <w:sz w:val="28"/>
        </w:rPr>
        <w:t>
           құралдардың мониторинг жүйесін құру
</w:t>
      </w:r>
      <w:r>
        <w:br/>
      </w:r>
      <w:r>
        <w:rPr>
          <w:rFonts w:ascii="Times New Roman"/>
          <w:b w:val="false"/>
          <w:i w:val="false"/>
          <w:color w:val="000000"/>
          <w:sz w:val="28"/>
        </w:rPr>
        <w:t>
      006  Радиожелілік өрісінің және радиоэлектрондық      82818
</w:t>
      </w:r>
      <w:r>
        <w:br/>
      </w:r>
      <w:r>
        <w:rPr>
          <w:rFonts w:ascii="Times New Roman"/>
          <w:b w:val="false"/>
          <w:i w:val="false"/>
          <w:color w:val="000000"/>
          <w:sz w:val="28"/>
        </w:rPr>
        <w:t>
           құралдардың мониторинг жүйесін техникалық
</w:t>
      </w:r>
      <w:r>
        <w:br/>
      </w:r>
      <w:r>
        <w:rPr>
          <w:rFonts w:ascii="Times New Roman"/>
          <w:b w:val="false"/>
          <w:i w:val="false"/>
          <w:color w:val="000000"/>
          <w:sz w:val="28"/>
        </w:rPr>
        <w:t>
           сүйемелдеу
</w:t>
      </w:r>
      <w:r>
        <w:br/>
      </w:r>
      <w:r>
        <w:rPr>
          <w:rFonts w:ascii="Times New Roman"/>
          <w:b w:val="false"/>
          <w:i w:val="false"/>
          <w:color w:val="000000"/>
          <w:sz w:val="28"/>
        </w:rPr>
        <w:t>
      013  Ауыл аумақтарының пошта-жинақ жүйесін дамыту     400000
</w:t>
      </w:r>
      <w:r>
        <w:br/>
      </w:r>
      <w:r>
        <w:rPr>
          <w:rFonts w:ascii="Times New Roman"/>
          <w:b w:val="false"/>
          <w:i w:val="false"/>
          <w:color w:val="000000"/>
          <w:sz w:val="28"/>
        </w:rPr>
        <w:t>
      017  Әмбебап байланыс қызметтерін ұсыну жөніндегі     2511962
</w:t>
      </w:r>
      <w:r>
        <w:br/>
      </w:r>
      <w:r>
        <w:rPr>
          <w:rFonts w:ascii="Times New Roman"/>
          <w:b w:val="false"/>
          <w:i w:val="false"/>
          <w:color w:val="000000"/>
          <w:sz w:val="28"/>
        </w:rPr>
        <w:t>
           ауылдағы байланыс операторларының
</w:t>
      </w:r>
      <w:r>
        <w:br/>
      </w:r>
      <w:r>
        <w:rPr>
          <w:rFonts w:ascii="Times New Roman"/>
          <w:b w:val="false"/>
          <w:i w:val="false"/>
          <w:color w:val="000000"/>
          <w:sz w:val="28"/>
        </w:rPr>
        <w:t>
           залалдарына төлемақы
</w:t>
      </w:r>
      <w:r>
        <w:br/>
      </w:r>
      <w:r>
        <w:rPr>
          <w:rFonts w:ascii="Times New Roman"/>
          <w:b w:val="false"/>
          <w:i w:val="false"/>
          <w:color w:val="000000"/>
          <w:sz w:val="28"/>
        </w:rPr>
        <w:t>
      019  "Қазақтелеком" АҚ қалааралық және халықаралық   2299500
</w:t>
      </w:r>
      <w:r>
        <w:br/>
      </w:r>
      <w:r>
        <w:rPr>
          <w:rFonts w:ascii="Times New Roman"/>
          <w:b w:val="false"/>
          <w:i w:val="false"/>
          <w:color w:val="000000"/>
          <w:sz w:val="28"/>
        </w:rPr>
        <w:t>
           байланыс қызметтерін көрсетулерді ұсынуға
</w:t>
      </w:r>
      <w:r>
        <w:br/>
      </w:r>
      <w:r>
        <w:rPr>
          <w:rFonts w:ascii="Times New Roman"/>
          <w:b w:val="false"/>
          <w:i w:val="false"/>
          <w:color w:val="000000"/>
          <w:sz w:val="28"/>
        </w:rPr>
        <w:t>
           эксклюзив құқығының жойылғаны себепті
</w:t>
      </w:r>
      <w:r>
        <w:br/>
      </w:r>
      <w:r>
        <w:rPr>
          <w:rFonts w:ascii="Times New Roman"/>
          <w:b w:val="false"/>
          <w:i w:val="false"/>
          <w:color w:val="000000"/>
          <w:sz w:val="28"/>
        </w:rPr>
        <w:t>
           шығындарын өтеу
</w:t>
      </w:r>
      <w:r>
        <w:br/>
      </w:r>
      <w:r>
        <w:rPr>
          <w:rFonts w:ascii="Times New Roman"/>
          <w:b w:val="false"/>
          <w:i w:val="false"/>
          <w:color w:val="000000"/>
          <w:sz w:val="28"/>
        </w:rPr>
        <w:t>
 03        Су көлігі                                       1570149
</w:t>
      </w:r>
      <w:r>
        <w:br/>
      </w:r>
      <w:r>
        <w:rPr>
          <w:rFonts w:ascii="Times New Roman"/>
          <w:b w:val="false"/>
          <w:i w:val="false"/>
          <w:color w:val="000000"/>
          <w:sz w:val="28"/>
        </w:rPr>
        <w:t>
   215     Қазақстан Республикасының Көлік және            1570149
</w:t>
      </w:r>
      <w:r>
        <w:br/>
      </w:r>
      <w:r>
        <w:rPr>
          <w:rFonts w:ascii="Times New Roman"/>
          <w:b w:val="false"/>
          <w:i w:val="false"/>
          <w:color w:val="000000"/>
          <w:sz w:val="28"/>
        </w:rPr>
        <w:t>
           коммуникациялар министрлігі
</w:t>
      </w:r>
      <w:r>
        <w:br/>
      </w:r>
      <w:r>
        <w:rPr>
          <w:rFonts w:ascii="Times New Roman"/>
          <w:b w:val="false"/>
          <w:i w:val="false"/>
          <w:color w:val="000000"/>
          <w:sz w:val="28"/>
        </w:rPr>
        <w:t>
      005  Су жолдарының кеме жүретін жағдайда болуын       772797
</w:t>
      </w:r>
      <w:r>
        <w:br/>
      </w:r>
      <w:r>
        <w:rPr>
          <w:rFonts w:ascii="Times New Roman"/>
          <w:b w:val="false"/>
          <w:i w:val="false"/>
          <w:color w:val="000000"/>
          <w:sz w:val="28"/>
        </w:rPr>
        <w:t>
           қамтамасыз ету және шлюздерді ұстау
</w:t>
      </w:r>
      <w:r>
        <w:br/>
      </w:r>
      <w:r>
        <w:rPr>
          <w:rFonts w:ascii="Times New Roman"/>
          <w:b w:val="false"/>
          <w:i w:val="false"/>
          <w:color w:val="000000"/>
          <w:sz w:val="28"/>
        </w:rPr>
        <w:t>
      020  Су көлігі инфрақұрылымын дамыту                  797352
</w:t>
      </w:r>
      <w:r>
        <w:br/>
      </w:r>
      <w:r>
        <w:rPr>
          <w:rFonts w:ascii="Times New Roman"/>
          <w:b w:val="false"/>
          <w:i w:val="false"/>
          <w:color w:val="000000"/>
          <w:sz w:val="28"/>
        </w:rPr>
        <w:t>
 04        Әуе көлігі                                     17297370
</w:t>
      </w:r>
      <w:r>
        <w:br/>
      </w:r>
      <w:r>
        <w:rPr>
          <w:rFonts w:ascii="Times New Roman"/>
          <w:b w:val="false"/>
          <w:i w:val="false"/>
          <w:color w:val="000000"/>
          <w:sz w:val="28"/>
        </w:rPr>
        <w:t>
   215     Қазақстан Республикасының Көлік және           17297370
</w:t>
      </w:r>
      <w:r>
        <w:br/>
      </w:r>
      <w:r>
        <w:rPr>
          <w:rFonts w:ascii="Times New Roman"/>
          <w:b w:val="false"/>
          <w:i w:val="false"/>
          <w:color w:val="000000"/>
          <w:sz w:val="28"/>
        </w:rPr>
        <w:t>
           коммуникациялар министрлігі
</w:t>
      </w:r>
      <w:r>
        <w:br/>
      </w:r>
      <w:r>
        <w:rPr>
          <w:rFonts w:ascii="Times New Roman"/>
          <w:b w:val="false"/>
          <w:i w:val="false"/>
          <w:color w:val="000000"/>
          <w:sz w:val="28"/>
        </w:rPr>
        <w:t>
      006  Әуе көлігі инфрақұрылымын дамыту               14397941
</w:t>
      </w:r>
      <w:r>
        <w:br/>
      </w:r>
      <w:r>
        <w:rPr>
          <w:rFonts w:ascii="Times New Roman"/>
          <w:b w:val="false"/>
          <w:i w:val="false"/>
          <w:color w:val="000000"/>
          <w:sz w:val="28"/>
        </w:rPr>
        <w:t>
       004 Сыртқы қарыздар есебінен жобаны іске асыру      9723145
</w:t>
      </w:r>
      <w:r>
        <w:br/>
      </w:r>
      <w:r>
        <w:rPr>
          <w:rFonts w:ascii="Times New Roman"/>
          <w:b w:val="false"/>
          <w:i w:val="false"/>
          <w:color w:val="000000"/>
          <w:sz w:val="28"/>
        </w:rPr>
        <w:t>
       005 Ішкі көздер есебінен жобаны іске асыру          1516000
</w:t>
      </w:r>
      <w:r>
        <w:br/>
      </w:r>
      <w:r>
        <w:rPr>
          <w:rFonts w:ascii="Times New Roman"/>
          <w:b w:val="false"/>
          <w:i w:val="false"/>
          <w:color w:val="000000"/>
          <w:sz w:val="28"/>
        </w:rPr>
        <w:t>
       016 Жобаны республикалық бюджеттен бірлесіп         3158796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019  Жүйелі ішкі авиатасымалдарды субсидиялау         300000
</w:t>
      </w:r>
      <w:r>
        <w:br/>
      </w:r>
      <w:r>
        <w:rPr>
          <w:rFonts w:ascii="Times New Roman"/>
          <w:b w:val="false"/>
          <w:i w:val="false"/>
          <w:color w:val="000000"/>
          <w:sz w:val="28"/>
        </w:rPr>
        <w:t>
      025  Мемлекеттік бюджет алдында                      2599429
</w:t>
      </w:r>
      <w:r>
        <w:br/>
      </w:r>
      <w:r>
        <w:rPr>
          <w:rFonts w:ascii="Times New Roman"/>
          <w:b w:val="false"/>
          <w:i w:val="false"/>
          <w:color w:val="000000"/>
          <w:sz w:val="28"/>
        </w:rPr>
        <w:t>
           "Астана халықаралық әуежайы" АҚ міндеттерін
</w:t>
      </w:r>
      <w:r>
        <w:br/>
      </w:r>
      <w:r>
        <w:rPr>
          <w:rFonts w:ascii="Times New Roman"/>
          <w:b w:val="false"/>
          <w:i w:val="false"/>
          <w:color w:val="000000"/>
          <w:sz w:val="28"/>
        </w:rPr>
        <w:t>
           өтеу үшін жарғылық капиталын ұлғайту
</w:t>
      </w:r>
      <w:r>
        <w:br/>
      </w:r>
      <w:r>
        <w:rPr>
          <w:rFonts w:ascii="Times New Roman"/>
          <w:b w:val="false"/>
          <w:i w:val="false"/>
          <w:color w:val="000000"/>
          <w:sz w:val="28"/>
        </w:rPr>
        <w:t>
 05        Темір жол көлігі                                8102500
</w:t>
      </w:r>
      <w:r>
        <w:br/>
      </w:r>
      <w:r>
        <w:rPr>
          <w:rFonts w:ascii="Times New Roman"/>
          <w:b w:val="false"/>
          <w:i w:val="false"/>
          <w:color w:val="000000"/>
          <w:sz w:val="28"/>
        </w:rPr>
        <w:t>
   215     Қазақстан Республикасының Көлік және            8102500
</w:t>
      </w:r>
      <w:r>
        <w:br/>
      </w:r>
      <w:r>
        <w:rPr>
          <w:rFonts w:ascii="Times New Roman"/>
          <w:b w:val="false"/>
          <w:i w:val="false"/>
          <w:color w:val="000000"/>
          <w:sz w:val="28"/>
        </w:rPr>
        <w:t>
           коммуникациялар министрлігі
</w:t>
      </w:r>
      <w:r>
        <w:br/>
      </w:r>
      <w:r>
        <w:rPr>
          <w:rFonts w:ascii="Times New Roman"/>
          <w:b w:val="false"/>
          <w:i w:val="false"/>
          <w:color w:val="000000"/>
          <w:sz w:val="28"/>
        </w:rPr>
        <w:t>
      008  Темір жол көлігі инфрақұрылымын дамыту          8102500
</w:t>
      </w:r>
      <w:r>
        <w:br/>
      </w:r>
      <w:r>
        <w:rPr>
          <w:rFonts w:ascii="Times New Roman"/>
          <w:b w:val="false"/>
          <w:i w:val="false"/>
          <w:color w:val="000000"/>
          <w:sz w:val="28"/>
        </w:rPr>
        <w:t>
 09        Көлік және байланыс саласындағы                 1703535
</w:t>
      </w:r>
      <w:r>
        <w:br/>
      </w:r>
      <w:r>
        <w:rPr>
          <w:rFonts w:ascii="Times New Roman"/>
          <w:b w:val="false"/>
          <w:i w:val="false"/>
          <w:color w:val="000000"/>
          <w:sz w:val="28"/>
        </w:rPr>
        <w:t>
           өзге де қызметтер
</w:t>
      </w:r>
      <w:r>
        <w:br/>
      </w:r>
      <w:r>
        <w:rPr>
          <w:rFonts w:ascii="Times New Roman"/>
          <w:b w:val="false"/>
          <w:i w:val="false"/>
          <w:color w:val="000000"/>
          <w:sz w:val="28"/>
        </w:rPr>
        <w:t>
   215     Қазақстан Республикасының Көлік және            1703535
</w:t>
      </w:r>
      <w:r>
        <w:br/>
      </w:r>
      <w:r>
        <w:rPr>
          <w:rFonts w:ascii="Times New Roman"/>
          <w:b w:val="false"/>
          <w:i w:val="false"/>
          <w:color w:val="000000"/>
          <w:sz w:val="28"/>
        </w:rPr>
        <w:t>
           коммуникациялар министрлігі
</w:t>
      </w:r>
      <w:r>
        <w:br/>
      </w:r>
      <w:r>
        <w:rPr>
          <w:rFonts w:ascii="Times New Roman"/>
          <w:b w:val="false"/>
          <w:i w:val="false"/>
          <w:color w:val="000000"/>
          <w:sz w:val="28"/>
        </w:rPr>
        <w:t>
      001  Көлік және коммуникациялар саласындағы          1032034
</w:t>
      </w:r>
      <w:r>
        <w:br/>
      </w:r>
      <w:r>
        <w:rPr>
          <w:rFonts w:ascii="Times New Roman"/>
          <w:b w:val="false"/>
          <w:i w:val="false"/>
          <w:color w:val="000000"/>
          <w:sz w:val="28"/>
        </w:rPr>
        <w:t>
           уәкілетті органның қызметін қамтамасыз ету
</w:t>
      </w:r>
      <w:r>
        <w:br/>
      </w:r>
      <w:r>
        <w:rPr>
          <w:rFonts w:ascii="Times New Roman"/>
          <w:b w:val="false"/>
          <w:i w:val="false"/>
          <w:color w:val="000000"/>
          <w:sz w:val="28"/>
        </w:rPr>
        <w:t>
       001 Орталық органның аппараты                        390624
</w:t>
      </w:r>
      <w:r>
        <w:br/>
      </w:r>
      <w:r>
        <w:rPr>
          <w:rFonts w:ascii="Times New Roman"/>
          <w:b w:val="false"/>
          <w:i w:val="false"/>
          <w:color w:val="000000"/>
          <w:sz w:val="28"/>
        </w:rPr>
        <w:t>
       002 Аумақтық органдардың аппараттары                 602555
</w:t>
      </w:r>
      <w:r>
        <w:br/>
      </w:r>
      <w:r>
        <w:rPr>
          <w:rFonts w:ascii="Times New Roman"/>
          <w:b w:val="false"/>
          <w:i w:val="false"/>
          <w:color w:val="000000"/>
          <w:sz w:val="28"/>
        </w:rPr>
        <w:t>
       007 Мемлекеттік қызметшілердің біліктілігін            3249
</w:t>
      </w:r>
      <w:r>
        <w:br/>
      </w:r>
      <w:r>
        <w:rPr>
          <w:rFonts w:ascii="Times New Roman"/>
          <w:b w:val="false"/>
          <w:i w:val="false"/>
          <w:color w:val="000000"/>
          <w:sz w:val="28"/>
        </w:rPr>
        <w:t>
           арттыру
</w:t>
      </w:r>
      <w:r>
        <w:br/>
      </w:r>
      <w:r>
        <w:rPr>
          <w:rFonts w:ascii="Times New Roman"/>
          <w:b w:val="false"/>
          <w:i w:val="false"/>
          <w:color w:val="000000"/>
          <w:sz w:val="28"/>
        </w:rPr>
        <w:t>
       008 Мемлекеттік органдардың ғимараттарын,              8500
</w:t>
      </w:r>
      <w:r>
        <w:br/>
      </w:r>
      <w:r>
        <w:rPr>
          <w:rFonts w:ascii="Times New Roman"/>
          <w:b w:val="false"/>
          <w:i w:val="false"/>
          <w:color w:val="000000"/>
          <w:sz w:val="28"/>
        </w:rPr>
        <w:t>
           үй-жайлары және құрылыстарын күрделі жөндеу
</w:t>
      </w:r>
      <w:r>
        <w:br/>
      </w:r>
      <w:r>
        <w:rPr>
          <w:rFonts w:ascii="Times New Roman"/>
          <w:b w:val="false"/>
          <w:i w:val="false"/>
          <w:color w:val="000000"/>
          <w:sz w:val="28"/>
        </w:rPr>
        <w:t>
       009 Мемлекеттік органдарды материалдық-техникалық     27106
</w:t>
      </w:r>
      <w:r>
        <w:br/>
      </w:r>
      <w:r>
        <w:rPr>
          <w:rFonts w:ascii="Times New Roman"/>
          <w:b w:val="false"/>
          <w:i w:val="false"/>
          <w:color w:val="000000"/>
          <w:sz w:val="28"/>
        </w:rPr>
        <w:t>
           жарақтандыру
</w:t>
      </w:r>
      <w:r>
        <w:br/>
      </w:r>
      <w:r>
        <w:rPr>
          <w:rFonts w:ascii="Times New Roman"/>
          <w:b w:val="false"/>
          <w:i w:val="false"/>
          <w:color w:val="000000"/>
          <w:sz w:val="28"/>
        </w:rPr>
        <w:t>
      010  Көлік және коммуникациялар саласындағы           121200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016  "Байқоңыр" кешенінің жалға алынған                 8046
</w:t>
      </w:r>
      <w:r>
        <w:br/>
      </w:r>
      <w:r>
        <w:rPr>
          <w:rFonts w:ascii="Times New Roman"/>
          <w:b w:val="false"/>
          <w:i w:val="false"/>
          <w:color w:val="000000"/>
          <w:sz w:val="28"/>
        </w:rPr>
        <w:t>
           мүлкінің есебі
</w:t>
      </w:r>
      <w:r>
        <w:br/>
      </w:r>
      <w:r>
        <w:rPr>
          <w:rFonts w:ascii="Times New Roman"/>
          <w:b w:val="false"/>
          <w:i w:val="false"/>
          <w:color w:val="000000"/>
          <w:sz w:val="28"/>
        </w:rPr>
        <w:t>
      021  Қазақстан Республикасының ғарышкер                14029
</w:t>
      </w:r>
      <w:r>
        <w:br/>
      </w:r>
      <w:r>
        <w:rPr>
          <w:rFonts w:ascii="Times New Roman"/>
          <w:b w:val="false"/>
          <w:i w:val="false"/>
          <w:color w:val="000000"/>
          <w:sz w:val="28"/>
        </w:rPr>
        <w:t>
           үміткерлерін дайындау
</w:t>
      </w:r>
      <w:r>
        <w:br/>
      </w:r>
      <w:r>
        <w:rPr>
          <w:rFonts w:ascii="Times New Roman"/>
          <w:b w:val="false"/>
          <w:i w:val="false"/>
          <w:color w:val="000000"/>
          <w:sz w:val="28"/>
        </w:rPr>
        <w:t>
      024  Мемлекетаралық әскери тасымалдаулар бойынша      308282
</w:t>
      </w:r>
      <w:r>
        <w:br/>
      </w:r>
      <w:r>
        <w:rPr>
          <w:rFonts w:ascii="Times New Roman"/>
          <w:b w:val="false"/>
          <w:i w:val="false"/>
          <w:color w:val="000000"/>
          <w:sz w:val="28"/>
        </w:rPr>
        <w:t>
           өткен жылғы міндеттемелерді орындау
</w:t>
      </w:r>
      <w:r>
        <w:br/>
      </w:r>
      <w:r>
        <w:rPr>
          <w:rFonts w:ascii="Times New Roman"/>
          <w:b w:val="false"/>
          <w:i w:val="false"/>
          <w:color w:val="000000"/>
          <w:sz w:val="28"/>
        </w:rPr>
        <w:t>
      027  Көлік деректері базасының ақпараттық               7669
</w:t>
      </w:r>
      <w:r>
        <w:br/>
      </w:r>
      <w:r>
        <w:rPr>
          <w:rFonts w:ascii="Times New Roman"/>
          <w:b w:val="false"/>
          <w:i w:val="false"/>
          <w:color w:val="000000"/>
          <w:sz w:val="28"/>
        </w:rPr>
        <w:t>
           талдамалық жүйесін құру
</w:t>
      </w:r>
      <w:r>
        <w:br/>
      </w:r>
      <w:r>
        <w:rPr>
          <w:rFonts w:ascii="Times New Roman"/>
          <w:b w:val="false"/>
          <w:i w:val="false"/>
          <w:color w:val="000000"/>
          <w:sz w:val="28"/>
        </w:rPr>
        <w:t>
      030  "Transport tower" әкімшілік-технологиялық        212275
</w:t>
      </w:r>
      <w:r>
        <w:br/>
      </w:r>
      <w:r>
        <w:rPr>
          <w:rFonts w:ascii="Times New Roman"/>
          <w:b w:val="false"/>
          <w:i w:val="false"/>
          <w:color w:val="000000"/>
          <w:sz w:val="28"/>
        </w:rPr>
        <w:t>
           кешені ғимаратын күтіп-ұстау
</w:t>
      </w:r>
      <w:r>
        <w:br/>
      </w:r>
      <w:r>
        <w:rPr>
          <w:rFonts w:ascii="Times New Roman"/>
          <w:b w:val="false"/>
          <w:i w:val="false"/>
          <w:color w:val="000000"/>
          <w:sz w:val="28"/>
        </w:rPr>
        <w:t>
13         Басқалар                                       55091851
</w:t>
      </w:r>
      <w:r>
        <w:br/>
      </w:r>
      <w:r>
        <w:rPr>
          <w:rFonts w:ascii="Times New Roman"/>
          <w:b w:val="false"/>
          <w:i w:val="false"/>
          <w:color w:val="000000"/>
          <w:sz w:val="28"/>
        </w:rPr>
        <w:t>
 01        Экономикалық қызметтерді реттеу                  628769
</w:t>
      </w:r>
      <w:r>
        <w:br/>
      </w:r>
      <w:r>
        <w:rPr>
          <w:rFonts w:ascii="Times New Roman"/>
          <w:b w:val="false"/>
          <w:i w:val="false"/>
          <w:color w:val="000000"/>
          <w:sz w:val="28"/>
        </w:rPr>
        <w:t>
   233     Қазақстан Республикасының Индустрия және сауда   628769
</w:t>
      </w:r>
      <w:r>
        <w:br/>
      </w:r>
      <w:r>
        <w:rPr>
          <w:rFonts w:ascii="Times New Roman"/>
          <w:b w:val="false"/>
          <w:i w:val="false"/>
          <w:color w:val="000000"/>
          <w:sz w:val="28"/>
        </w:rPr>
        <w:t>
           министрлiгi
</w:t>
      </w:r>
      <w:r>
        <w:br/>
      </w:r>
      <w:r>
        <w:rPr>
          <w:rFonts w:ascii="Times New Roman"/>
          <w:b w:val="false"/>
          <w:i w:val="false"/>
          <w:color w:val="000000"/>
          <w:sz w:val="28"/>
        </w:rPr>
        <w:t>
      007  Стандарттау, сертификаттау, метрология және       10000
</w:t>
      </w:r>
      <w:r>
        <w:br/>
      </w:r>
      <w:r>
        <w:rPr>
          <w:rFonts w:ascii="Times New Roman"/>
          <w:b w:val="false"/>
          <w:i w:val="false"/>
          <w:color w:val="000000"/>
          <w:sz w:val="28"/>
        </w:rPr>
        <w:t>
           сапа жүйесi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009  Астана қаласындағы эталондық орталықты салу      200000
</w:t>
      </w:r>
      <w:r>
        <w:br/>
      </w:r>
      <w:r>
        <w:rPr>
          <w:rFonts w:ascii="Times New Roman"/>
          <w:b w:val="false"/>
          <w:i w:val="false"/>
          <w:color w:val="000000"/>
          <w:sz w:val="28"/>
        </w:rPr>
        <w:t>
      010  Стандарттардың мемлекеттік қорының ақпараттық      7591
</w:t>
      </w:r>
      <w:r>
        <w:br/>
      </w:r>
      <w:r>
        <w:rPr>
          <w:rFonts w:ascii="Times New Roman"/>
          <w:b w:val="false"/>
          <w:i w:val="false"/>
          <w:color w:val="000000"/>
          <w:sz w:val="28"/>
        </w:rPr>
        <w:t>
           жүйесін дамыту
</w:t>
      </w:r>
      <w:r>
        <w:br/>
      </w:r>
      <w:r>
        <w:rPr>
          <w:rFonts w:ascii="Times New Roman"/>
          <w:b w:val="false"/>
          <w:i w:val="false"/>
          <w:color w:val="000000"/>
          <w:sz w:val="28"/>
        </w:rPr>
        <w:t>
      013  Стандарттау, метрология және сертификаттау       375560
</w:t>
      </w:r>
      <w:r>
        <w:br/>
      </w:r>
      <w:r>
        <w:rPr>
          <w:rFonts w:ascii="Times New Roman"/>
          <w:b w:val="false"/>
          <w:i w:val="false"/>
          <w:color w:val="000000"/>
          <w:sz w:val="28"/>
        </w:rPr>
        <w:t>
           жүйесін жетілдіру
</w:t>
      </w:r>
      <w:r>
        <w:br/>
      </w:r>
      <w:r>
        <w:rPr>
          <w:rFonts w:ascii="Times New Roman"/>
          <w:b w:val="false"/>
          <w:i w:val="false"/>
          <w:color w:val="000000"/>
          <w:sz w:val="28"/>
        </w:rPr>
        <w:t>
      015  Стандарттау, метрология және сертификаттау        17118
</w:t>
      </w:r>
      <w:r>
        <w:br/>
      </w:r>
      <w:r>
        <w:rPr>
          <w:rFonts w:ascii="Times New Roman"/>
          <w:b w:val="false"/>
          <w:i w:val="false"/>
          <w:color w:val="000000"/>
          <w:sz w:val="28"/>
        </w:rPr>
        <w:t>
           саласындағы ақпараттық жүйені құру және дамыту
</w:t>
      </w:r>
      <w:r>
        <w:br/>
      </w:r>
      <w:r>
        <w:rPr>
          <w:rFonts w:ascii="Times New Roman"/>
          <w:b w:val="false"/>
          <w:i w:val="false"/>
          <w:color w:val="000000"/>
          <w:sz w:val="28"/>
        </w:rPr>
        <w:t>
      017  Экспорттық бақылаудың ақпараттық жүйесін          18500
</w:t>
      </w:r>
      <w:r>
        <w:br/>
      </w:r>
      <w:r>
        <w:rPr>
          <w:rFonts w:ascii="Times New Roman"/>
          <w:b w:val="false"/>
          <w:i w:val="false"/>
          <w:color w:val="000000"/>
          <w:sz w:val="28"/>
        </w:rPr>
        <w:t>
           дамыту
</w:t>
      </w:r>
      <w:r>
        <w:br/>
      </w:r>
      <w:r>
        <w:rPr>
          <w:rFonts w:ascii="Times New Roman"/>
          <w:b w:val="false"/>
          <w:i w:val="false"/>
          <w:color w:val="000000"/>
          <w:sz w:val="28"/>
        </w:rPr>
        <w:t>
 02        Ауа-райын болжау қызметтері                     1032627
</w:t>
      </w:r>
      <w:r>
        <w:br/>
      </w:r>
      <w:r>
        <w:rPr>
          <w:rFonts w:ascii="Times New Roman"/>
          <w:b w:val="false"/>
          <w:i w:val="false"/>
          <w:color w:val="000000"/>
          <w:sz w:val="28"/>
        </w:rPr>
        <w:t>
   234     Қазақстан Республикасының Қоршаған ортаны       1032627
</w:t>
      </w:r>
      <w:r>
        <w:br/>
      </w:r>
      <w:r>
        <w:rPr>
          <w:rFonts w:ascii="Times New Roman"/>
          <w:b w:val="false"/>
          <w:i w:val="false"/>
          <w:color w:val="000000"/>
          <w:sz w:val="28"/>
        </w:rPr>
        <w:t>
           қорғау министрлiгi
</w:t>
      </w:r>
      <w:r>
        <w:br/>
      </w:r>
      <w:r>
        <w:rPr>
          <w:rFonts w:ascii="Times New Roman"/>
          <w:b w:val="false"/>
          <w:i w:val="false"/>
          <w:color w:val="000000"/>
          <w:sz w:val="28"/>
        </w:rPr>
        <w:t>
      006  Гидрометеорологиялық мониторинг жүргізу         1032627
</w:t>
      </w:r>
      <w:r>
        <w:br/>
      </w:r>
      <w:r>
        <w:rPr>
          <w:rFonts w:ascii="Times New Roman"/>
          <w:b w:val="false"/>
          <w:i w:val="false"/>
          <w:color w:val="000000"/>
          <w:sz w:val="28"/>
        </w:rPr>
        <w:t>
03         Кәсіпкерлік қызметті қолдау және                1883511
</w:t>
      </w:r>
      <w:r>
        <w:br/>
      </w:r>
      <w:r>
        <w:rPr>
          <w:rFonts w:ascii="Times New Roman"/>
          <w:b w:val="false"/>
          <w:i w:val="false"/>
          <w:color w:val="000000"/>
          <w:sz w:val="28"/>
        </w:rPr>
        <w:t>
           бәсекелестікті қорғау
</w:t>
      </w:r>
      <w:r>
        <w:br/>
      </w:r>
      <w:r>
        <w:rPr>
          <w:rFonts w:ascii="Times New Roman"/>
          <w:b w:val="false"/>
          <w:i w:val="false"/>
          <w:color w:val="000000"/>
          <w:sz w:val="28"/>
        </w:rPr>
        <w:t>
   233     Қазақстан Республикасының Индустрия және сауда   913587
</w:t>
      </w:r>
      <w:r>
        <w:br/>
      </w:r>
      <w:r>
        <w:rPr>
          <w:rFonts w:ascii="Times New Roman"/>
          <w:b w:val="false"/>
          <w:i w:val="false"/>
          <w:color w:val="000000"/>
          <w:sz w:val="28"/>
        </w:rPr>
        <w:t>
           министрлiгi
</w:t>
      </w:r>
      <w:r>
        <w:br/>
      </w:r>
      <w:r>
        <w:rPr>
          <w:rFonts w:ascii="Times New Roman"/>
          <w:b w:val="false"/>
          <w:i w:val="false"/>
          <w:color w:val="000000"/>
          <w:sz w:val="28"/>
        </w:rPr>
        <w:t>
      011  Шағын кәсіпкерлікті қолдау                       159120
</w:t>
      </w:r>
      <w:r>
        <w:br/>
      </w:r>
      <w:r>
        <w:rPr>
          <w:rFonts w:ascii="Times New Roman"/>
          <w:b w:val="false"/>
          <w:i w:val="false"/>
          <w:color w:val="000000"/>
          <w:sz w:val="28"/>
        </w:rPr>
        <w:t>
      012  Қазақстан Республикасында кәсіпкерлікті            4467
</w:t>
      </w:r>
      <w:r>
        <w:br/>
      </w:r>
      <w:r>
        <w:rPr>
          <w:rFonts w:ascii="Times New Roman"/>
          <w:b w:val="false"/>
          <w:i w:val="false"/>
          <w:color w:val="000000"/>
          <w:sz w:val="28"/>
        </w:rPr>
        <w:t>
           қолдау жөніндегі ақпараттық жүйені дамыту
</w:t>
      </w:r>
      <w:r>
        <w:br/>
      </w:r>
      <w:r>
        <w:rPr>
          <w:rFonts w:ascii="Times New Roman"/>
          <w:b w:val="false"/>
          <w:i w:val="false"/>
          <w:color w:val="000000"/>
          <w:sz w:val="28"/>
        </w:rPr>
        <w:t>
      032  "Шағын кәсіпкерлікті дамыту қоры" АҚ             750000
</w:t>
      </w:r>
      <w:r>
        <w:br/>
      </w:r>
      <w:r>
        <w:rPr>
          <w:rFonts w:ascii="Times New Roman"/>
          <w:b w:val="false"/>
          <w:i w:val="false"/>
          <w:color w:val="000000"/>
          <w:sz w:val="28"/>
        </w:rPr>
        <w:t>
           жарғылық капиталын ұлғайту
</w:t>
      </w:r>
      <w:r>
        <w:br/>
      </w:r>
      <w:r>
        <w:rPr>
          <w:rFonts w:ascii="Times New Roman"/>
          <w:b w:val="false"/>
          <w:i w:val="false"/>
          <w:color w:val="000000"/>
          <w:sz w:val="28"/>
        </w:rPr>
        <w:t>
   620     Қазақстан Республикасының Табиғи монополияларды  969924
</w:t>
      </w:r>
      <w:r>
        <w:br/>
      </w:r>
      <w:r>
        <w:rPr>
          <w:rFonts w:ascii="Times New Roman"/>
          <w:b w:val="false"/>
          <w:i w:val="false"/>
          <w:color w:val="000000"/>
          <w:sz w:val="28"/>
        </w:rPr>
        <w:t>
           реттеу және бәсекелестiктi қорғау жөнiндегi
</w:t>
      </w:r>
      <w:r>
        <w:br/>
      </w:r>
      <w:r>
        <w:rPr>
          <w:rFonts w:ascii="Times New Roman"/>
          <w:b w:val="false"/>
          <w:i w:val="false"/>
          <w:color w:val="000000"/>
          <w:sz w:val="28"/>
        </w:rPr>
        <w:t>
           агенттiгi
</w:t>
      </w:r>
      <w:r>
        <w:br/>
      </w:r>
      <w:r>
        <w:rPr>
          <w:rFonts w:ascii="Times New Roman"/>
          <w:b w:val="false"/>
          <w:i w:val="false"/>
          <w:color w:val="000000"/>
          <w:sz w:val="28"/>
        </w:rPr>
        <w:t>
      001  Табиғи монополиялар субъектiлерiнiң қызметiн     865560
</w:t>
      </w:r>
      <w:r>
        <w:br/>
      </w:r>
      <w:r>
        <w:rPr>
          <w:rFonts w:ascii="Times New Roman"/>
          <w:b w:val="false"/>
          <w:i w:val="false"/>
          <w:color w:val="000000"/>
          <w:sz w:val="28"/>
        </w:rPr>
        <w:t>
           реттеуді, бақылауды қамтамасыз ету және
</w:t>
      </w:r>
      <w:r>
        <w:br/>
      </w:r>
      <w:r>
        <w:rPr>
          <w:rFonts w:ascii="Times New Roman"/>
          <w:b w:val="false"/>
          <w:i w:val="false"/>
          <w:color w:val="000000"/>
          <w:sz w:val="28"/>
        </w:rPr>
        <w:t>
           бәсекелестікті дамыту
</w:t>
      </w:r>
      <w:r>
        <w:br/>
      </w:r>
      <w:r>
        <w:rPr>
          <w:rFonts w:ascii="Times New Roman"/>
          <w:b w:val="false"/>
          <w:i w:val="false"/>
          <w:color w:val="000000"/>
          <w:sz w:val="28"/>
        </w:rPr>
        <w:t>
       001 Орталық органның аппараты                        626961
</w:t>
      </w:r>
      <w:r>
        <w:br/>
      </w:r>
      <w:r>
        <w:rPr>
          <w:rFonts w:ascii="Times New Roman"/>
          <w:b w:val="false"/>
          <w:i w:val="false"/>
          <w:color w:val="000000"/>
          <w:sz w:val="28"/>
        </w:rPr>
        <w:t>
       002 Аумақтық органдардың аппараттары                 220198
</w:t>
      </w:r>
      <w:r>
        <w:br/>
      </w:r>
      <w:r>
        <w:rPr>
          <w:rFonts w:ascii="Times New Roman"/>
          <w:b w:val="false"/>
          <w:i w:val="false"/>
          <w:color w:val="000000"/>
          <w:sz w:val="28"/>
        </w:rPr>
        <w:t>
       007 Мемлекеттік қызметшілердің біліктілігін            1401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17000
</w:t>
      </w:r>
      <w:r>
        <w:br/>
      </w:r>
      <w:r>
        <w:rPr>
          <w:rFonts w:ascii="Times New Roman"/>
          <w:b w:val="false"/>
          <w:i w:val="false"/>
          <w:color w:val="000000"/>
          <w:sz w:val="28"/>
        </w:rPr>
        <w:t>
           жарақтандыру
</w:t>
      </w:r>
      <w:r>
        <w:br/>
      </w:r>
      <w:r>
        <w:rPr>
          <w:rFonts w:ascii="Times New Roman"/>
          <w:b w:val="false"/>
          <w:i w:val="false"/>
          <w:color w:val="000000"/>
          <w:sz w:val="28"/>
        </w:rPr>
        <w:t>
      002  Монополистер қызметінің мониторингі бойынша      104364
</w:t>
      </w:r>
      <w:r>
        <w:br/>
      </w:r>
      <w:r>
        <w:rPr>
          <w:rFonts w:ascii="Times New Roman"/>
          <w:b w:val="false"/>
          <w:i w:val="false"/>
          <w:color w:val="000000"/>
          <w:sz w:val="28"/>
        </w:rPr>
        <w:t>
           электрондық деректер базасын құру
</w:t>
      </w:r>
      <w:r>
        <w:br/>
      </w:r>
      <w:r>
        <w:rPr>
          <w:rFonts w:ascii="Times New Roman"/>
          <w:b w:val="false"/>
          <w:i w:val="false"/>
          <w:color w:val="000000"/>
          <w:sz w:val="28"/>
        </w:rPr>
        <w:t>
 09        Өзге де                                        51546944
</w:t>
      </w:r>
      <w:r>
        <w:br/>
      </w:r>
      <w:r>
        <w:rPr>
          <w:rFonts w:ascii="Times New Roman"/>
          <w:b w:val="false"/>
          <w:i w:val="false"/>
          <w:color w:val="000000"/>
          <w:sz w:val="28"/>
        </w:rPr>
        <w:t>
   204     Қазақстан Республикасының Сыртқы істер           397512
</w:t>
      </w:r>
      <w:r>
        <w:br/>
      </w:r>
      <w:r>
        <w:rPr>
          <w:rFonts w:ascii="Times New Roman"/>
          <w:b w:val="false"/>
          <w:i w:val="false"/>
          <w:color w:val="000000"/>
          <w:sz w:val="28"/>
        </w:rPr>
        <w:t>
           министрлігі
</w:t>
      </w:r>
      <w:r>
        <w:br/>
      </w:r>
      <w:r>
        <w:rPr>
          <w:rFonts w:ascii="Times New Roman"/>
          <w:b w:val="false"/>
          <w:i w:val="false"/>
          <w:color w:val="000000"/>
          <w:sz w:val="28"/>
        </w:rPr>
        <w:t>
      006  Өкілдік шығындар                                 397512
</w:t>
      </w:r>
      <w:r>
        <w:br/>
      </w:r>
      <w:r>
        <w:rPr>
          <w:rFonts w:ascii="Times New Roman"/>
          <w:b w:val="false"/>
          <w:i w:val="false"/>
          <w:color w:val="000000"/>
          <w:sz w:val="28"/>
        </w:rPr>
        <w:t>
   217     Қазақстан Республикасының Қаржы министрлігі     9473950
</w:t>
      </w:r>
      <w:r>
        <w:br/>
      </w:r>
      <w:r>
        <w:rPr>
          <w:rFonts w:ascii="Times New Roman"/>
          <w:b w:val="false"/>
          <w:i w:val="false"/>
          <w:color w:val="000000"/>
          <w:sz w:val="28"/>
        </w:rPr>
        <w:t>
      010  Табиғи және техногендік сипаттағы төтенше       9428000
</w:t>
      </w:r>
      <w:r>
        <w:br/>
      </w:r>
      <w:r>
        <w:rPr>
          <w:rFonts w:ascii="Times New Roman"/>
          <w:b w:val="false"/>
          <w:i w:val="false"/>
          <w:color w:val="000000"/>
          <w:sz w:val="28"/>
        </w:rPr>
        <w:t>
           жағдайларды жою және өзге де күтпеген
</w:t>
      </w:r>
      <w:r>
        <w:br/>
      </w:r>
      <w:r>
        <w:rPr>
          <w:rFonts w:ascii="Times New Roman"/>
          <w:b w:val="false"/>
          <w:i w:val="false"/>
          <w:color w:val="000000"/>
          <w:sz w:val="28"/>
        </w:rPr>
        <w:t>
           шығыстар үшін Қазақстан Республикасы
</w:t>
      </w:r>
      <w:r>
        <w:br/>
      </w:r>
      <w:r>
        <w:rPr>
          <w:rFonts w:ascii="Times New Roman"/>
          <w:b w:val="false"/>
          <w:i w:val="false"/>
          <w:color w:val="000000"/>
          <w:sz w:val="28"/>
        </w:rPr>
        <w:t>
           Үкіметінің резерві
</w:t>
      </w:r>
      <w:r>
        <w:br/>
      </w:r>
      <w:r>
        <w:rPr>
          <w:rFonts w:ascii="Times New Roman"/>
          <w:b w:val="false"/>
          <w:i w:val="false"/>
          <w:color w:val="000000"/>
          <w:sz w:val="28"/>
        </w:rPr>
        <w:t>
      025  Мемлекеттік әлеуметтік сақтандыру қорын құру      45950
</w:t>
      </w:r>
      <w:r>
        <w:br/>
      </w:r>
      <w:r>
        <w:rPr>
          <w:rFonts w:ascii="Times New Roman"/>
          <w:b w:val="false"/>
          <w:i w:val="false"/>
          <w:color w:val="000000"/>
          <w:sz w:val="28"/>
        </w:rPr>
        <w:t>
   220     Қазақстан Республикасының Экономика және       15359696
</w:t>
      </w:r>
      <w:r>
        <w:br/>
      </w:r>
      <w:r>
        <w:rPr>
          <w:rFonts w:ascii="Times New Roman"/>
          <w:b w:val="false"/>
          <w:i w:val="false"/>
          <w:color w:val="000000"/>
          <w:sz w:val="28"/>
        </w:rPr>
        <w:t>
           бюджеттік жоспарлау министрлігі
</w:t>
      </w:r>
      <w:r>
        <w:br/>
      </w:r>
      <w:r>
        <w:rPr>
          <w:rFonts w:ascii="Times New Roman"/>
          <w:b w:val="false"/>
          <w:i w:val="false"/>
          <w:color w:val="000000"/>
          <w:sz w:val="28"/>
        </w:rPr>
        <w:t>
      004  Республикалық инвестициялық жобалардың техни.    303000
</w:t>
      </w:r>
      <w:r>
        <w:br/>
      </w:r>
      <w:r>
        <w:rPr>
          <w:rFonts w:ascii="Times New Roman"/>
          <w:b w:val="false"/>
          <w:i w:val="false"/>
          <w:color w:val="000000"/>
          <w:sz w:val="28"/>
        </w:rPr>
        <w:t>
           калық-экономикалық негіздемелерін әзірлеу және
</w:t>
      </w:r>
      <w:r>
        <w:br/>
      </w:r>
      <w:r>
        <w:rPr>
          <w:rFonts w:ascii="Times New Roman"/>
          <w:b w:val="false"/>
          <w:i w:val="false"/>
          <w:color w:val="000000"/>
          <w:sz w:val="28"/>
        </w:rPr>
        <w:t>
           сараптама жасау
</w:t>
      </w:r>
      <w:r>
        <w:br/>
      </w:r>
      <w:r>
        <w:rPr>
          <w:rFonts w:ascii="Times New Roman"/>
          <w:b w:val="false"/>
          <w:i w:val="false"/>
          <w:color w:val="000000"/>
          <w:sz w:val="28"/>
        </w:rPr>
        <w:t>
      006  "Қазақстанның Даму Банкі" АҚ жарғылық          10651333
</w:t>
      </w:r>
      <w:r>
        <w:br/>
      </w:r>
      <w:r>
        <w:rPr>
          <w:rFonts w:ascii="Times New Roman"/>
          <w:b w:val="false"/>
          <w:i w:val="false"/>
          <w:color w:val="000000"/>
          <w:sz w:val="28"/>
        </w:rPr>
        <w:t>
           капиталын ұлғайту
</w:t>
      </w:r>
      <w:r>
        <w:br/>
      </w:r>
      <w:r>
        <w:rPr>
          <w:rFonts w:ascii="Times New Roman"/>
          <w:b w:val="false"/>
          <w:i w:val="false"/>
          <w:color w:val="000000"/>
          <w:sz w:val="28"/>
        </w:rPr>
        <w:t>
      012  "Маркетингілік-талдау зерттеулер орталығы"      1222890
</w:t>
      </w:r>
      <w:r>
        <w:br/>
      </w:r>
      <w:r>
        <w:rPr>
          <w:rFonts w:ascii="Times New Roman"/>
          <w:b w:val="false"/>
          <w:i w:val="false"/>
          <w:color w:val="000000"/>
          <w:sz w:val="28"/>
        </w:rPr>
        <w:t>
           АҚ жарғылық капиталын ұлғайту
</w:t>
      </w:r>
      <w:r>
        <w:br/>
      </w:r>
      <w:r>
        <w:rPr>
          <w:rFonts w:ascii="Times New Roman"/>
          <w:b w:val="false"/>
          <w:i w:val="false"/>
          <w:color w:val="000000"/>
          <w:sz w:val="28"/>
        </w:rPr>
        <w:t>
      014  Ауылдық (селолық) округтік әкімдік аппараттарын 2882473
</w:t>
      </w:r>
      <w:r>
        <w:br/>
      </w:r>
      <w:r>
        <w:rPr>
          <w:rFonts w:ascii="Times New Roman"/>
          <w:b w:val="false"/>
          <w:i w:val="false"/>
          <w:color w:val="000000"/>
          <w:sz w:val="28"/>
        </w:rPr>
        <w:t>
           ұстауға облыстық бюджеттерге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015  Шағын қалаларды дамытуға, сонымен қатар          300000
</w:t>
      </w:r>
      <w:r>
        <w:br/>
      </w:r>
      <w:r>
        <w:rPr>
          <w:rFonts w:ascii="Times New Roman"/>
          <w:b w:val="false"/>
          <w:i w:val="false"/>
          <w:color w:val="000000"/>
          <w:sz w:val="28"/>
        </w:rPr>
        <w:t>
           экономикасы тоқырауға ұшыраған шағын
</w:t>
      </w:r>
      <w:r>
        <w:br/>
      </w:r>
      <w:r>
        <w:rPr>
          <w:rFonts w:ascii="Times New Roman"/>
          <w:b w:val="false"/>
          <w:i w:val="false"/>
          <w:color w:val="000000"/>
          <w:sz w:val="28"/>
        </w:rPr>
        <w:t>
           қалаларды дамытуға облыстық бюджеттерге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221     Қазақстан Республикасының Әдiлет министрлiгi     230913
</w:t>
      </w:r>
      <w:r>
        <w:br/>
      </w:r>
      <w:r>
        <w:rPr>
          <w:rFonts w:ascii="Times New Roman"/>
          <w:b w:val="false"/>
          <w:i w:val="false"/>
          <w:color w:val="000000"/>
          <w:sz w:val="28"/>
        </w:rPr>
        <w:t>
      010  Сот шешімдері бойынша Қазақстан Республикасы     230913
</w:t>
      </w:r>
      <w:r>
        <w:br/>
      </w:r>
      <w:r>
        <w:rPr>
          <w:rFonts w:ascii="Times New Roman"/>
          <w:b w:val="false"/>
          <w:i w:val="false"/>
          <w:color w:val="000000"/>
          <w:sz w:val="28"/>
        </w:rPr>
        <w:t>
           Үкіметінің, орталық мемлекеттік органдардың
</w:t>
      </w:r>
      <w:r>
        <w:br/>
      </w:r>
      <w:r>
        <w:rPr>
          <w:rFonts w:ascii="Times New Roman"/>
          <w:b w:val="false"/>
          <w:i w:val="false"/>
          <w:color w:val="000000"/>
          <w:sz w:val="28"/>
        </w:rPr>
        <w:t>
           және олардың аумақтық бөлімшелерінің
</w:t>
      </w:r>
      <w:r>
        <w:br/>
      </w:r>
      <w:r>
        <w:rPr>
          <w:rFonts w:ascii="Times New Roman"/>
          <w:b w:val="false"/>
          <w:i w:val="false"/>
          <w:color w:val="000000"/>
          <w:sz w:val="28"/>
        </w:rPr>
        <w:t>
           міндеттемелерін өтеу үшін резерв
</w:t>
      </w:r>
      <w:r>
        <w:br/>
      </w:r>
      <w:r>
        <w:rPr>
          <w:rFonts w:ascii="Times New Roman"/>
          <w:b w:val="false"/>
          <w:i w:val="false"/>
          <w:color w:val="000000"/>
          <w:sz w:val="28"/>
        </w:rPr>
        <w:t>
   233     Қазақстан Республикасының Индустрия және сауда 13152959
</w:t>
      </w:r>
      <w:r>
        <w:br/>
      </w:r>
      <w:r>
        <w:rPr>
          <w:rFonts w:ascii="Times New Roman"/>
          <w:b w:val="false"/>
          <w:i w:val="false"/>
          <w:color w:val="000000"/>
          <w:sz w:val="28"/>
        </w:rPr>
        <w:t>
           министрлiгi
</w:t>
      </w:r>
      <w:r>
        <w:br/>
      </w:r>
      <w:r>
        <w:rPr>
          <w:rFonts w:ascii="Times New Roman"/>
          <w:b w:val="false"/>
          <w:i w:val="false"/>
          <w:color w:val="000000"/>
          <w:sz w:val="28"/>
        </w:rPr>
        <w:t>
      001  Индустрия және сауда саласындағы уәкілетті       888117
</w:t>
      </w:r>
      <w:r>
        <w:br/>
      </w:r>
      <w:r>
        <w:rPr>
          <w:rFonts w:ascii="Times New Roman"/>
          <w:b w:val="false"/>
          <w:i w:val="false"/>
          <w:color w:val="000000"/>
          <w:sz w:val="28"/>
        </w:rPr>
        <w:t>
           органдардың қызметін қамтамасыз ету
</w:t>
      </w:r>
      <w:r>
        <w:br/>
      </w:r>
      <w:r>
        <w:rPr>
          <w:rFonts w:ascii="Times New Roman"/>
          <w:b w:val="false"/>
          <w:i w:val="false"/>
          <w:color w:val="000000"/>
          <w:sz w:val="28"/>
        </w:rPr>
        <w:t>
       001 Орталық органның аппараты                        421375
</w:t>
      </w:r>
      <w:r>
        <w:br/>
      </w:r>
      <w:r>
        <w:rPr>
          <w:rFonts w:ascii="Times New Roman"/>
          <w:b w:val="false"/>
          <w:i w:val="false"/>
          <w:color w:val="000000"/>
          <w:sz w:val="28"/>
        </w:rPr>
        <w:t>
       002 Аумақтық органдардың аппараттары                 173820
</w:t>
      </w:r>
      <w:r>
        <w:br/>
      </w:r>
      <w:r>
        <w:rPr>
          <w:rFonts w:ascii="Times New Roman"/>
          <w:b w:val="false"/>
          <w:i w:val="false"/>
          <w:color w:val="000000"/>
          <w:sz w:val="28"/>
        </w:rPr>
        <w:t>
       007 Мемлекеттік қызметшілердің біліктілігін          21353
</w:t>
      </w:r>
      <w:r>
        <w:br/>
      </w:r>
      <w:r>
        <w:rPr>
          <w:rFonts w:ascii="Times New Roman"/>
          <w:b w:val="false"/>
          <w:i w:val="false"/>
          <w:color w:val="000000"/>
          <w:sz w:val="28"/>
        </w:rPr>
        <w:t>
           арттыру
</w:t>
      </w:r>
      <w:r>
        <w:br/>
      </w:r>
      <w:r>
        <w:rPr>
          <w:rFonts w:ascii="Times New Roman"/>
          <w:b w:val="false"/>
          <w:i w:val="false"/>
          <w:color w:val="000000"/>
          <w:sz w:val="28"/>
        </w:rPr>
        <w:t>
       009 Мемлекеттік органдарды материалдық-техникалық     64569
</w:t>
      </w:r>
      <w:r>
        <w:br/>
      </w:r>
      <w:r>
        <w:rPr>
          <w:rFonts w:ascii="Times New Roman"/>
          <w:b w:val="false"/>
          <w:i w:val="false"/>
          <w:color w:val="000000"/>
          <w:sz w:val="28"/>
        </w:rPr>
        <w:t>
           жарақтандыру
</w:t>
      </w:r>
      <w:r>
        <w:br/>
      </w:r>
      <w:r>
        <w:rPr>
          <w:rFonts w:ascii="Times New Roman"/>
          <w:b w:val="false"/>
          <w:i w:val="false"/>
          <w:color w:val="000000"/>
          <w:sz w:val="28"/>
        </w:rPr>
        <w:t>
       100 Шет елдегі сауда өкілдіктерінің қызметін          63176
</w:t>
      </w:r>
      <w:r>
        <w:br/>
      </w:r>
      <w:r>
        <w:rPr>
          <w:rFonts w:ascii="Times New Roman"/>
          <w:b w:val="false"/>
          <w:i w:val="false"/>
          <w:color w:val="000000"/>
          <w:sz w:val="28"/>
        </w:rPr>
        <w:t>
           қамтамасыз ету
</w:t>
      </w:r>
      <w:r>
        <w:br/>
      </w:r>
      <w:r>
        <w:rPr>
          <w:rFonts w:ascii="Times New Roman"/>
          <w:b w:val="false"/>
          <w:i w:val="false"/>
          <w:color w:val="000000"/>
          <w:sz w:val="28"/>
        </w:rPr>
        <w:t>
       101 Қазақстанның Дүниежүзілік сауда ұйымына кіруі    143642
</w:t>
      </w:r>
      <w:r>
        <w:br/>
      </w:r>
      <w:r>
        <w:rPr>
          <w:rFonts w:ascii="Times New Roman"/>
          <w:b w:val="false"/>
          <w:i w:val="false"/>
          <w:color w:val="000000"/>
          <w:sz w:val="28"/>
        </w:rPr>
        <w:t>
      016  Жаңа технологияларды құру және дамыту             71842
</w:t>
      </w:r>
      <w:r>
        <w:br/>
      </w:r>
      <w:r>
        <w:rPr>
          <w:rFonts w:ascii="Times New Roman"/>
          <w:b w:val="false"/>
          <w:i w:val="false"/>
          <w:color w:val="000000"/>
          <w:sz w:val="28"/>
        </w:rPr>
        <w:t>
      018  Қазақстан Республикасының инновациялық          1600000
</w:t>
      </w:r>
      <w:r>
        <w:br/>
      </w:r>
      <w:r>
        <w:rPr>
          <w:rFonts w:ascii="Times New Roman"/>
          <w:b w:val="false"/>
          <w:i w:val="false"/>
          <w:color w:val="000000"/>
          <w:sz w:val="28"/>
        </w:rPr>
        <w:t>
           инфрақұрылымын қалыптастыру
</w:t>
      </w:r>
      <w:r>
        <w:br/>
      </w:r>
      <w:r>
        <w:rPr>
          <w:rFonts w:ascii="Times New Roman"/>
          <w:b w:val="false"/>
          <w:i w:val="false"/>
          <w:color w:val="000000"/>
          <w:sz w:val="28"/>
        </w:rPr>
        <w:t>
      019  "Қазақстан келісім-шарт агенттігі" АҚ             93000
</w:t>
      </w:r>
      <w:r>
        <w:br/>
      </w:r>
      <w:r>
        <w:rPr>
          <w:rFonts w:ascii="Times New Roman"/>
          <w:b w:val="false"/>
          <w:i w:val="false"/>
          <w:color w:val="000000"/>
          <w:sz w:val="28"/>
        </w:rPr>
        <w:t>
           жарғылық капиталын ұлғайту
</w:t>
      </w:r>
      <w:r>
        <w:br/>
      </w:r>
      <w:r>
        <w:rPr>
          <w:rFonts w:ascii="Times New Roman"/>
          <w:b w:val="false"/>
          <w:i w:val="false"/>
          <w:color w:val="000000"/>
          <w:sz w:val="28"/>
        </w:rPr>
        <w:t>
      023  "Ұлттық инновациялық қор" АҚ жарғылық          10500000
</w:t>
      </w:r>
      <w:r>
        <w:br/>
      </w:r>
      <w:r>
        <w:rPr>
          <w:rFonts w:ascii="Times New Roman"/>
          <w:b w:val="false"/>
          <w:i w:val="false"/>
          <w:color w:val="000000"/>
          <w:sz w:val="28"/>
        </w:rPr>
        <w:t>
           капиталын ұлғайту
</w:t>
      </w:r>
      <w:r>
        <w:br/>
      </w:r>
      <w:r>
        <w:rPr>
          <w:rFonts w:ascii="Times New Roman"/>
          <w:b w:val="false"/>
          <w:i w:val="false"/>
          <w:color w:val="000000"/>
          <w:sz w:val="28"/>
        </w:rPr>
        <w:t>
   308     Қазақстан Республикасының Төтенше жағдайлар      408300
</w:t>
      </w:r>
      <w:r>
        <w:br/>
      </w:r>
      <w:r>
        <w:rPr>
          <w:rFonts w:ascii="Times New Roman"/>
          <w:b w:val="false"/>
          <w:i w:val="false"/>
          <w:color w:val="000000"/>
          <w:sz w:val="28"/>
        </w:rPr>
        <w:t>
           жөніндегі агенттігі
</w:t>
      </w:r>
      <w:r>
        <w:br/>
      </w:r>
      <w:r>
        <w:rPr>
          <w:rFonts w:ascii="Times New Roman"/>
          <w:b w:val="false"/>
          <w:i w:val="false"/>
          <w:color w:val="000000"/>
          <w:sz w:val="28"/>
        </w:rPr>
        <w:t>
      011  Жер сілкінісі салдарынан зардап шеккен           408300
</w:t>
      </w:r>
      <w:r>
        <w:br/>
      </w:r>
      <w:r>
        <w:rPr>
          <w:rFonts w:ascii="Times New Roman"/>
          <w:b w:val="false"/>
          <w:i w:val="false"/>
          <w:color w:val="000000"/>
          <w:sz w:val="28"/>
        </w:rPr>
        <w:t>
           объектілерді жөндеу үшін Жамбыл облыстық
</w:t>
      </w:r>
      <w:r>
        <w:br/>
      </w:r>
      <w:r>
        <w:rPr>
          <w:rFonts w:ascii="Times New Roman"/>
          <w:b w:val="false"/>
          <w:i w:val="false"/>
          <w:color w:val="000000"/>
          <w:sz w:val="28"/>
        </w:rPr>
        <w:t>
           бюджетіне берілетін мақсатты трансферттер
</w:t>
      </w:r>
      <w:r>
        <w:br/>
      </w:r>
      <w:r>
        <w:rPr>
          <w:rFonts w:ascii="Times New Roman"/>
          <w:b w:val="false"/>
          <w:i w:val="false"/>
          <w:color w:val="000000"/>
          <w:sz w:val="28"/>
        </w:rPr>
        <w:t>
   608     Қазақстан Республикасының Мемлекеттік қызмет    1000000
</w:t>
      </w:r>
      <w:r>
        <w:br/>
      </w:r>
      <w:r>
        <w:rPr>
          <w:rFonts w:ascii="Times New Roman"/>
          <w:b w:val="false"/>
          <w:i w:val="false"/>
          <w:color w:val="000000"/>
          <w:sz w:val="28"/>
        </w:rPr>
        <w:t>
           істері жөніндегі агенттігі
</w:t>
      </w:r>
      <w:r>
        <w:br/>
      </w:r>
      <w:r>
        <w:rPr>
          <w:rFonts w:ascii="Times New Roman"/>
          <w:b w:val="false"/>
          <w:i w:val="false"/>
          <w:color w:val="000000"/>
          <w:sz w:val="28"/>
        </w:rPr>
        <w:t>
      005  Мемлекеттік органдардың және мемлекеттік        1000000
</w:t>
      </w:r>
      <w:r>
        <w:br/>
      </w:r>
      <w:r>
        <w:rPr>
          <w:rFonts w:ascii="Times New Roman"/>
          <w:b w:val="false"/>
          <w:i w:val="false"/>
          <w:color w:val="000000"/>
          <w:sz w:val="28"/>
        </w:rPr>
        <w:t>
           мекемелердің қызметкерлеріне тұрғын үй салуға
</w:t>
      </w:r>
      <w:r>
        <w:br/>
      </w:r>
      <w:r>
        <w:rPr>
          <w:rFonts w:ascii="Times New Roman"/>
          <w:b w:val="false"/>
          <w:i w:val="false"/>
          <w:color w:val="000000"/>
          <w:sz w:val="28"/>
        </w:rPr>
        <w:t>
           және сатып алуда үлестік қатысуға Астана
</w:t>
      </w:r>
      <w:r>
        <w:br/>
      </w:r>
      <w:r>
        <w:rPr>
          <w:rFonts w:ascii="Times New Roman"/>
          <w:b w:val="false"/>
          <w:i w:val="false"/>
          <w:color w:val="000000"/>
          <w:sz w:val="28"/>
        </w:rPr>
        <w:t>
           қаласының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617     Қазақстан Республикасының Мемлекеттiк           6461948
</w:t>
      </w:r>
      <w:r>
        <w:br/>
      </w:r>
      <w:r>
        <w:rPr>
          <w:rFonts w:ascii="Times New Roman"/>
          <w:b w:val="false"/>
          <w:i w:val="false"/>
          <w:color w:val="000000"/>
          <w:sz w:val="28"/>
        </w:rPr>
        <w:t>
           материалдық резервтер жөнiндегi агенттiгi
</w:t>
      </w:r>
      <w:r>
        <w:br/>
      </w:r>
      <w:r>
        <w:rPr>
          <w:rFonts w:ascii="Times New Roman"/>
          <w:b w:val="false"/>
          <w:i w:val="false"/>
          <w:color w:val="000000"/>
          <w:sz w:val="28"/>
        </w:rPr>
        <w:t>
      001  Мемлекеттік материалдар резерві жүйесін           42746
</w:t>
      </w:r>
      <w:r>
        <w:br/>
      </w:r>
      <w:r>
        <w:rPr>
          <w:rFonts w:ascii="Times New Roman"/>
          <w:b w:val="false"/>
          <w:i w:val="false"/>
          <w:color w:val="000000"/>
          <w:sz w:val="28"/>
        </w:rPr>
        <w:t>
           басқаруды қамтамасыз ету
</w:t>
      </w:r>
      <w:r>
        <w:br/>
      </w:r>
      <w:r>
        <w:rPr>
          <w:rFonts w:ascii="Times New Roman"/>
          <w:b w:val="false"/>
          <w:i w:val="false"/>
          <w:color w:val="000000"/>
          <w:sz w:val="28"/>
        </w:rPr>
        <w:t>
       001 Орталық органның аппараты                         42450
</w:t>
      </w:r>
      <w:r>
        <w:br/>
      </w:r>
      <w:r>
        <w:rPr>
          <w:rFonts w:ascii="Times New Roman"/>
          <w:b w:val="false"/>
          <w:i w:val="false"/>
          <w:color w:val="000000"/>
          <w:sz w:val="28"/>
        </w:rPr>
        <w:t>
       007 Мемлекеттік қызметшілердің біліктілігін             296
</w:t>
      </w:r>
      <w:r>
        <w:br/>
      </w:r>
      <w:r>
        <w:rPr>
          <w:rFonts w:ascii="Times New Roman"/>
          <w:b w:val="false"/>
          <w:i w:val="false"/>
          <w:color w:val="000000"/>
          <w:sz w:val="28"/>
        </w:rPr>
        <w:t>
           арттыру
</w:t>
      </w:r>
      <w:r>
        <w:br/>
      </w:r>
      <w:r>
        <w:rPr>
          <w:rFonts w:ascii="Times New Roman"/>
          <w:b w:val="false"/>
          <w:i w:val="false"/>
          <w:color w:val="000000"/>
          <w:sz w:val="28"/>
        </w:rPr>
        <w:t>
      002  Мемлекеттiк материалдық резервтi қалыптастыру   6143315
</w:t>
      </w:r>
      <w:r>
        <w:br/>
      </w:r>
      <w:r>
        <w:rPr>
          <w:rFonts w:ascii="Times New Roman"/>
          <w:b w:val="false"/>
          <w:i w:val="false"/>
          <w:color w:val="000000"/>
          <w:sz w:val="28"/>
        </w:rPr>
        <w:t>
           және сақтау                                     
</w:t>
      </w:r>
      <w:r>
        <w:br/>
      </w:r>
      <w:r>
        <w:rPr>
          <w:rFonts w:ascii="Times New Roman"/>
          <w:b w:val="false"/>
          <w:i w:val="false"/>
          <w:color w:val="000000"/>
          <w:sz w:val="28"/>
        </w:rPr>
        <w:t>
       100 Мемлекеттік материалдық резервті қалыптастыру   1626017
</w:t>
      </w:r>
      <w:r>
        <w:br/>
      </w:r>
      <w:r>
        <w:rPr>
          <w:rFonts w:ascii="Times New Roman"/>
          <w:b w:val="false"/>
          <w:i w:val="false"/>
          <w:color w:val="000000"/>
          <w:sz w:val="28"/>
        </w:rPr>
        <w:t>
       101 Мемлекеттік материалдық резервті сақтау          404125
</w:t>
      </w:r>
      <w:r>
        <w:br/>
      </w:r>
      <w:r>
        <w:rPr>
          <w:rFonts w:ascii="Times New Roman"/>
          <w:b w:val="false"/>
          <w:i w:val="false"/>
          <w:color w:val="000000"/>
          <w:sz w:val="28"/>
        </w:rPr>
        <w:t>
       102 Рынокқа реттеуші әрекет жасау үшін              3719300
</w:t>
      </w:r>
      <w:r>
        <w:br/>
      </w:r>
      <w:r>
        <w:rPr>
          <w:rFonts w:ascii="Times New Roman"/>
          <w:b w:val="false"/>
          <w:i w:val="false"/>
          <w:color w:val="000000"/>
          <w:sz w:val="28"/>
        </w:rPr>
        <w:t>
           мемлекеттік материалдар резервінің үстеме
</w:t>
      </w:r>
      <w:r>
        <w:br/>
      </w:r>
      <w:r>
        <w:rPr>
          <w:rFonts w:ascii="Times New Roman"/>
          <w:b w:val="false"/>
          <w:i w:val="false"/>
          <w:color w:val="000000"/>
          <w:sz w:val="28"/>
        </w:rPr>
        <w:t>
           нормативтік қорларын қалыптастыру
</w:t>
      </w:r>
      <w:r>
        <w:br/>
      </w:r>
      <w:r>
        <w:rPr>
          <w:rFonts w:ascii="Times New Roman"/>
          <w:b w:val="false"/>
          <w:i w:val="false"/>
          <w:color w:val="000000"/>
          <w:sz w:val="28"/>
        </w:rPr>
        <w:t>
       103 Сақтау пункттерін күрделі жөндеу                 393873
</w:t>
      </w:r>
      <w:r>
        <w:br/>
      </w:r>
      <w:r>
        <w:rPr>
          <w:rFonts w:ascii="Times New Roman"/>
          <w:b w:val="false"/>
          <w:i w:val="false"/>
          <w:color w:val="000000"/>
          <w:sz w:val="28"/>
        </w:rPr>
        <w:t>
      003  Жұмылдыру резервiн қалыптастыру және сақтау      275887
</w:t>
      </w:r>
      <w:r>
        <w:br/>
      </w:r>
      <w:r>
        <w:rPr>
          <w:rFonts w:ascii="Times New Roman"/>
          <w:b w:val="false"/>
          <w:i w:val="false"/>
          <w:color w:val="000000"/>
          <w:sz w:val="28"/>
        </w:rPr>
        <w:t>
       100 Жұмылдыру резервін қалыптастыру                  100000
</w:t>
      </w:r>
      <w:r>
        <w:br/>
      </w:r>
      <w:r>
        <w:rPr>
          <w:rFonts w:ascii="Times New Roman"/>
          <w:b w:val="false"/>
          <w:i w:val="false"/>
          <w:color w:val="000000"/>
          <w:sz w:val="28"/>
        </w:rPr>
        <w:t>
       101 Жұмылдыру резервін сақтау                        175887
</w:t>
      </w:r>
      <w:r>
        <w:br/>
      </w:r>
      <w:r>
        <w:rPr>
          <w:rFonts w:ascii="Times New Roman"/>
          <w:b w:val="false"/>
          <w:i w:val="false"/>
          <w:color w:val="000000"/>
          <w:sz w:val="28"/>
        </w:rPr>
        <w:t>
   694     Қазақстан Республикасы Президентiнiң Іс         5061666
</w:t>
      </w:r>
      <w:r>
        <w:br/>
      </w:r>
      <w:r>
        <w:rPr>
          <w:rFonts w:ascii="Times New Roman"/>
          <w:b w:val="false"/>
          <w:i w:val="false"/>
          <w:color w:val="000000"/>
          <w:sz w:val="28"/>
        </w:rPr>
        <w:t>
           басқармасы
</w:t>
      </w:r>
      <w:r>
        <w:br/>
      </w:r>
      <w:r>
        <w:rPr>
          <w:rFonts w:ascii="Times New Roman"/>
          <w:b w:val="false"/>
          <w:i w:val="false"/>
          <w:color w:val="000000"/>
          <w:sz w:val="28"/>
        </w:rPr>
        <w:t>
      008  Қазақстан Республикасы Президентiнің Іс         5061666
</w:t>
      </w:r>
      <w:r>
        <w:br/>
      </w:r>
      <w:r>
        <w:rPr>
          <w:rFonts w:ascii="Times New Roman"/>
          <w:b w:val="false"/>
          <w:i w:val="false"/>
          <w:color w:val="000000"/>
          <w:sz w:val="28"/>
        </w:rPr>
        <w:t>
           басқармасының объектiлерiн салу және қайта
</w:t>
      </w:r>
      <w:r>
        <w:br/>
      </w:r>
      <w:r>
        <w:rPr>
          <w:rFonts w:ascii="Times New Roman"/>
          <w:b w:val="false"/>
          <w:i w:val="false"/>
          <w:color w:val="000000"/>
          <w:sz w:val="28"/>
        </w:rPr>
        <w:t>
           жаңарту
</w:t>
      </w:r>
      <w:r>
        <w:br/>
      </w:r>
      <w:r>
        <w:rPr>
          <w:rFonts w:ascii="Times New Roman"/>
          <w:b w:val="false"/>
          <w:i w:val="false"/>
          <w:color w:val="000000"/>
          <w:sz w:val="28"/>
        </w:rPr>
        <w:t>
14         Борышқа қызмет көрсету                         37548987
</w:t>
      </w:r>
      <w:r>
        <w:br/>
      </w:r>
      <w:r>
        <w:rPr>
          <w:rFonts w:ascii="Times New Roman"/>
          <w:b w:val="false"/>
          <w:i w:val="false"/>
          <w:color w:val="000000"/>
          <w:sz w:val="28"/>
        </w:rPr>
        <w:t>
 01        Борышқа қызмет көрсету                         37548987
</w:t>
      </w:r>
      <w:r>
        <w:br/>
      </w:r>
      <w:r>
        <w:rPr>
          <w:rFonts w:ascii="Times New Roman"/>
          <w:b w:val="false"/>
          <w:i w:val="false"/>
          <w:color w:val="000000"/>
          <w:sz w:val="28"/>
        </w:rPr>
        <w:t>
   217     Қазақстан Республикасының Қаржы министрлiгi    37548987
</w:t>
      </w:r>
      <w:r>
        <w:br/>
      </w:r>
      <w:r>
        <w:rPr>
          <w:rFonts w:ascii="Times New Roman"/>
          <w:b w:val="false"/>
          <w:i w:val="false"/>
          <w:color w:val="000000"/>
          <w:sz w:val="28"/>
        </w:rPr>
        <w:t>
      013  Үкiметтiк қарызды қамтамасыз ету               37548987
</w:t>
      </w:r>
      <w:r>
        <w:br/>
      </w:r>
      <w:r>
        <w:rPr>
          <w:rFonts w:ascii="Times New Roman"/>
          <w:b w:val="false"/>
          <w:i w:val="false"/>
          <w:color w:val="000000"/>
          <w:sz w:val="28"/>
        </w:rPr>
        <w:t>
       100 Займдар бойынша сыйақыларды (мүдделерді)       37058987
</w:t>
      </w:r>
      <w:r>
        <w:br/>
      </w:r>
      <w:r>
        <w:rPr>
          <w:rFonts w:ascii="Times New Roman"/>
          <w:b w:val="false"/>
          <w:i w:val="false"/>
          <w:color w:val="000000"/>
          <w:sz w:val="28"/>
        </w:rPr>
        <w:t>
           төлеу
</w:t>
      </w:r>
      <w:r>
        <w:br/>
      </w:r>
      <w:r>
        <w:rPr>
          <w:rFonts w:ascii="Times New Roman"/>
          <w:b w:val="false"/>
          <w:i w:val="false"/>
          <w:color w:val="000000"/>
          <w:sz w:val="28"/>
        </w:rPr>
        <w:t>
       101 Займдарды орналастырғаны үшін комиссиялық        490000
</w:t>
      </w:r>
      <w:r>
        <w:br/>
      </w:r>
      <w:r>
        <w:rPr>
          <w:rFonts w:ascii="Times New Roman"/>
          <w:b w:val="false"/>
          <w:i w:val="false"/>
          <w:color w:val="000000"/>
          <w:sz w:val="28"/>
        </w:rPr>
        <w:t>
           төлем
</w:t>
      </w:r>
      <w:r>
        <w:br/>
      </w:r>
      <w:r>
        <w:rPr>
          <w:rFonts w:ascii="Times New Roman"/>
          <w:b w:val="false"/>
          <w:i w:val="false"/>
          <w:color w:val="000000"/>
          <w:sz w:val="28"/>
        </w:rPr>
        <w:t>
15         Ресми трансферттер                            143704788
</w:t>
      </w:r>
      <w:r>
        <w:br/>
      </w:r>
      <w:r>
        <w:rPr>
          <w:rFonts w:ascii="Times New Roman"/>
          <w:b w:val="false"/>
          <w:i w:val="false"/>
          <w:color w:val="000000"/>
          <w:sz w:val="28"/>
        </w:rPr>
        <w:t>
 01        Ресми трансферттер                            143704788
</w:t>
      </w:r>
      <w:r>
        <w:br/>
      </w:r>
      <w:r>
        <w:rPr>
          <w:rFonts w:ascii="Times New Roman"/>
          <w:b w:val="false"/>
          <w:i w:val="false"/>
          <w:color w:val="000000"/>
          <w:sz w:val="28"/>
        </w:rPr>
        <w:t>
   217     Қазақстан Республикасының Қаржы министрлiгi   143704788
</w:t>
      </w:r>
      <w:r>
        <w:br/>
      </w:r>
      <w:r>
        <w:rPr>
          <w:rFonts w:ascii="Times New Roman"/>
          <w:b w:val="false"/>
          <w:i w:val="false"/>
          <w:color w:val="000000"/>
          <w:sz w:val="28"/>
        </w:rPr>
        <w:t>
      066  Республикалық бюджеттен Ұлттық қорға            9309670
</w:t>
      </w:r>
      <w:r>
        <w:br/>
      </w:r>
      <w:r>
        <w:rPr>
          <w:rFonts w:ascii="Times New Roman"/>
          <w:b w:val="false"/>
          <w:i w:val="false"/>
          <w:color w:val="000000"/>
          <w:sz w:val="28"/>
        </w:rPr>
        <w:t>
           берiлетiн ресми трансферттер
</w:t>
      </w:r>
      <w:r>
        <w:br/>
      </w:r>
      <w:r>
        <w:rPr>
          <w:rFonts w:ascii="Times New Roman"/>
          <w:b w:val="false"/>
          <w:i w:val="false"/>
          <w:color w:val="000000"/>
          <w:sz w:val="28"/>
        </w:rPr>
        <w:t>
      400  Облыстық бюджеттерге субвенциялар беру        134395118
</w:t>
      </w:r>
    </w:p>
    <w:p>
      <w:pPr>
        <w:spacing w:after="0"/>
        <w:ind w:left="0"/>
        <w:jc w:val="both"/>
      </w:pPr>
      <w:r>
        <w:rPr>
          <w:rFonts w:ascii="Times New Roman"/>
          <w:b w:val="false"/>
          <w:i w:val="false"/>
          <w:color w:val="000000"/>
          <w:sz w:val="28"/>
        </w:rPr>
        <w:t>
</w:t>
      </w:r>
      <w:r>
        <w:rPr>
          <w:rFonts w:ascii="Times New Roman"/>
          <w:b/>
          <w:i w:val="false"/>
          <w:color w:val="000000"/>
          <w:sz w:val="28"/>
        </w:rPr>
        <w:t>
V. Кредиттep
</w:t>
      </w:r>
      <w:r>
        <w:rPr>
          <w:rFonts w:ascii="Times New Roman"/>
          <w:b w:val="false"/>
          <w:i w:val="false"/>
          <w:color w:val="000000"/>
          <w:sz w:val="28"/>
        </w:rPr>
        <w:t>
                                  49071632
</w:t>
      </w:r>
    </w:p>
    <w:p>
      <w:pPr>
        <w:spacing w:after="0"/>
        <w:ind w:left="0"/>
        <w:jc w:val="both"/>
      </w:pPr>
      <w:r>
        <w:rPr>
          <w:rFonts w:ascii="Times New Roman"/>
          <w:b w:val="false"/>
          <w:i w:val="false"/>
          <w:color w:val="000000"/>
          <w:sz w:val="28"/>
        </w:rPr>
        <w:t>
01         Жалпы сипаттағы мемлекеттiк қызметтер көрсету    271812
</w:t>
      </w:r>
      <w:r>
        <w:br/>
      </w:r>
      <w:r>
        <w:rPr>
          <w:rFonts w:ascii="Times New Roman"/>
          <w:b w:val="false"/>
          <w:i w:val="false"/>
          <w:color w:val="000000"/>
          <w:sz w:val="28"/>
        </w:rPr>
        <w:t>
 02        Қаржылық қызмет                                  271812
</w:t>
      </w:r>
      <w:r>
        <w:br/>
      </w:r>
      <w:r>
        <w:rPr>
          <w:rFonts w:ascii="Times New Roman"/>
          <w:b w:val="false"/>
          <w:i w:val="false"/>
          <w:color w:val="000000"/>
          <w:sz w:val="28"/>
        </w:rPr>
        <w:t>
   217     Қазақстан Республикасының Қаржы министрлігі      271812
</w:t>
      </w:r>
      <w:r>
        <w:br/>
      </w:r>
      <w:r>
        <w:rPr>
          <w:rFonts w:ascii="Times New Roman"/>
          <w:b w:val="false"/>
          <w:i w:val="false"/>
          <w:color w:val="000000"/>
          <w:sz w:val="28"/>
        </w:rPr>
        <w:t>
      006  Халықаралық қаржы ұйымдарының акцияларын         271812
</w:t>
      </w:r>
      <w:r>
        <w:br/>
      </w:r>
      <w:r>
        <w:rPr>
          <w:rFonts w:ascii="Times New Roman"/>
          <w:b w:val="false"/>
          <w:i w:val="false"/>
          <w:color w:val="000000"/>
          <w:sz w:val="28"/>
        </w:rPr>
        <w:t>
           сатып алу
</w:t>
      </w:r>
      <w:r>
        <w:br/>
      </w:r>
      <w:r>
        <w:rPr>
          <w:rFonts w:ascii="Times New Roman"/>
          <w:b w:val="false"/>
          <w:i w:val="false"/>
          <w:color w:val="000000"/>
          <w:sz w:val="28"/>
        </w:rPr>
        <w:t>
04         Бiлiм беру                                      4834068
</w:t>
      </w:r>
      <w:r>
        <w:br/>
      </w:r>
      <w:r>
        <w:rPr>
          <w:rFonts w:ascii="Times New Roman"/>
          <w:b w:val="false"/>
          <w:i w:val="false"/>
          <w:color w:val="000000"/>
          <w:sz w:val="28"/>
        </w:rPr>
        <w:t>
 06        Жоғары және жоғары оқу орнынан кейінгі          4834068
</w:t>
      </w:r>
      <w:r>
        <w:br/>
      </w:r>
      <w:r>
        <w:rPr>
          <w:rFonts w:ascii="Times New Roman"/>
          <w:b w:val="false"/>
          <w:i w:val="false"/>
          <w:color w:val="000000"/>
          <w:sz w:val="28"/>
        </w:rPr>
        <w:t>
           кәсіби білім беру
</w:t>
      </w:r>
      <w:r>
        <w:br/>
      </w:r>
      <w:r>
        <w:rPr>
          <w:rFonts w:ascii="Times New Roman"/>
          <w:b w:val="false"/>
          <w:i w:val="false"/>
          <w:color w:val="000000"/>
          <w:sz w:val="28"/>
        </w:rPr>
        <w:t>
   225     Қазақстан Республикасының Білім және ғылым      4680853
</w:t>
      </w:r>
      <w:r>
        <w:br/>
      </w:r>
      <w:r>
        <w:rPr>
          <w:rFonts w:ascii="Times New Roman"/>
          <w:b w:val="false"/>
          <w:i w:val="false"/>
          <w:color w:val="000000"/>
          <w:sz w:val="28"/>
        </w:rPr>
        <w:t>
           министрлiгi
</w:t>
      </w:r>
      <w:r>
        <w:br/>
      </w:r>
      <w:r>
        <w:rPr>
          <w:rFonts w:ascii="Times New Roman"/>
          <w:b w:val="false"/>
          <w:i w:val="false"/>
          <w:color w:val="000000"/>
          <w:sz w:val="28"/>
        </w:rPr>
        <w:t>
      015  Жоғары кәсіби білімді мамандарды даярлауда      4680853
</w:t>
      </w:r>
      <w:r>
        <w:br/>
      </w:r>
      <w:r>
        <w:rPr>
          <w:rFonts w:ascii="Times New Roman"/>
          <w:b w:val="false"/>
          <w:i w:val="false"/>
          <w:color w:val="000000"/>
          <w:sz w:val="28"/>
        </w:rPr>
        <w:t>
           мемлекеттік білім беруді кредиттеу
</w:t>
      </w:r>
      <w:r>
        <w:br/>
      </w:r>
      <w:r>
        <w:rPr>
          <w:rFonts w:ascii="Times New Roman"/>
          <w:b w:val="false"/>
          <w:i w:val="false"/>
          <w:color w:val="000000"/>
          <w:sz w:val="28"/>
        </w:rPr>
        <w:t>
       100 Мемлекеттік білім беру кредиті бойынша          4630453
</w:t>
      </w:r>
      <w:r>
        <w:br/>
      </w:r>
      <w:r>
        <w:rPr>
          <w:rFonts w:ascii="Times New Roman"/>
          <w:b w:val="false"/>
          <w:i w:val="false"/>
          <w:color w:val="000000"/>
          <w:sz w:val="28"/>
        </w:rPr>
        <w:t>
           мамандар даярлау
</w:t>
      </w:r>
      <w:r>
        <w:br/>
      </w:r>
      <w:r>
        <w:rPr>
          <w:rFonts w:ascii="Times New Roman"/>
          <w:b w:val="false"/>
          <w:i w:val="false"/>
          <w:color w:val="000000"/>
          <w:sz w:val="28"/>
        </w:rPr>
        <w:t>
       101 Мемлекеттік студенттік кредиттер ұсыну            50400
</w:t>
      </w:r>
      <w:r>
        <w:br/>
      </w:r>
      <w:r>
        <w:rPr>
          <w:rFonts w:ascii="Times New Roman"/>
          <w:b w:val="false"/>
          <w:i w:val="false"/>
          <w:color w:val="000000"/>
          <w:sz w:val="28"/>
        </w:rPr>
        <w:t>
   226     Қазақстан Республикасының Денсаулық сақтау       153215
</w:t>
      </w:r>
      <w:r>
        <w:br/>
      </w:r>
      <w:r>
        <w:rPr>
          <w:rFonts w:ascii="Times New Roman"/>
          <w:b w:val="false"/>
          <w:i w:val="false"/>
          <w:color w:val="000000"/>
          <w:sz w:val="28"/>
        </w:rPr>
        <w:t>
           министрлігі
</w:t>
      </w:r>
      <w:r>
        <w:br/>
      </w:r>
      <w:r>
        <w:rPr>
          <w:rFonts w:ascii="Times New Roman"/>
          <w:b w:val="false"/>
          <w:i w:val="false"/>
          <w:color w:val="000000"/>
          <w:sz w:val="28"/>
        </w:rPr>
        <w:t>
      004  Жоғары кәсіптік білімді мамандар даярлауда       153215
</w:t>
      </w:r>
      <w:r>
        <w:br/>
      </w:r>
      <w:r>
        <w:rPr>
          <w:rFonts w:ascii="Times New Roman"/>
          <w:b w:val="false"/>
          <w:i w:val="false"/>
          <w:color w:val="000000"/>
          <w:sz w:val="28"/>
        </w:rPr>
        <w:t>
           мемлекеттік білім беруді кредиттеу
</w:t>
      </w:r>
      <w:r>
        <w:br/>
      </w:r>
      <w:r>
        <w:rPr>
          <w:rFonts w:ascii="Times New Roman"/>
          <w:b w:val="false"/>
          <w:i w:val="false"/>
          <w:color w:val="000000"/>
          <w:sz w:val="28"/>
        </w:rPr>
        <w:t>
       100 Мемлекеттік білім беру кредиті бойынша           152152
</w:t>
      </w:r>
      <w:r>
        <w:br/>
      </w:r>
      <w:r>
        <w:rPr>
          <w:rFonts w:ascii="Times New Roman"/>
          <w:b w:val="false"/>
          <w:i w:val="false"/>
          <w:color w:val="000000"/>
          <w:sz w:val="28"/>
        </w:rPr>
        <w:t>
           мамандар даярлау
</w:t>
      </w:r>
      <w:r>
        <w:br/>
      </w:r>
      <w:r>
        <w:rPr>
          <w:rFonts w:ascii="Times New Roman"/>
          <w:b w:val="false"/>
          <w:i w:val="false"/>
          <w:color w:val="000000"/>
          <w:sz w:val="28"/>
        </w:rPr>
        <w:t>
       101 Мемлекеттік студенттік кредиттер ұсыну             1063
</w:t>
      </w:r>
      <w:r>
        <w:br/>
      </w:r>
      <w:r>
        <w:rPr>
          <w:rFonts w:ascii="Times New Roman"/>
          <w:b w:val="false"/>
          <w:i w:val="false"/>
          <w:color w:val="000000"/>
          <w:sz w:val="28"/>
        </w:rPr>
        <w:t>
07         Тұрғын үй-коммуналдық шаруашылығы              13566400
</w:t>
      </w:r>
      <w:r>
        <w:br/>
      </w:r>
      <w:r>
        <w:rPr>
          <w:rFonts w:ascii="Times New Roman"/>
          <w:b w:val="false"/>
          <w:i w:val="false"/>
          <w:color w:val="000000"/>
          <w:sz w:val="28"/>
        </w:rPr>
        <w:t>
 01        Тұрғын үй шаруашылығы                          12460000
</w:t>
      </w:r>
      <w:r>
        <w:br/>
      </w:r>
      <w:r>
        <w:rPr>
          <w:rFonts w:ascii="Times New Roman"/>
          <w:b w:val="false"/>
          <w:i w:val="false"/>
          <w:color w:val="000000"/>
          <w:sz w:val="28"/>
        </w:rPr>
        <w:t>
   233     Қазақстан Республикасының Индустрия және       12460000
</w:t>
      </w:r>
      <w:r>
        <w:br/>
      </w:r>
      <w:r>
        <w:rPr>
          <w:rFonts w:ascii="Times New Roman"/>
          <w:b w:val="false"/>
          <w:i w:val="false"/>
          <w:color w:val="000000"/>
          <w:sz w:val="28"/>
        </w:rPr>
        <w:t>
           сауда министрлігі
</w:t>
      </w:r>
      <w:r>
        <w:br/>
      </w:r>
      <w:r>
        <w:rPr>
          <w:rFonts w:ascii="Times New Roman"/>
          <w:b w:val="false"/>
          <w:i w:val="false"/>
          <w:color w:val="000000"/>
          <w:sz w:val="28"/>
        </w:rPr>
        <w:t>
      002  Тұрғын үй салуға облыстық бюджеттерге,         12460000
</w:t>
      </w:r>
      <w:r>
        <w:br/>
      </w:r>
      <w:r>
        <w:rPr>
          <w:rFonts w:ascii="Times New Roman"/>
          <w:b w:val="false"/>
          <w:i w:val="false"/>
          <w:color w:val="000000"/>
          <w:sz w:val="28"/>
        </w:rPr>
        <w:t>
           Астана және Алматы қалаларының бюджеттеріне
</w:t>
      </w:r>
      <w:r>
        <w:br/>
      </w:r>
      <w:r>
        <w:rPr>
          <w:rFonts w:ascii="Times New Roman"/>
          <w:b w:val="false"/>
          <w:i w:val="false"/>
          <w:color w:val="000000"/>
          <w:sz w:val="28"/>
        </w:rPr>
        <w:t>
           кредиттер беру
</w:t>
      </w:r>
      <w:r>
        <w:br/>
      </w:r>
      <w:r>
        <w:rPr>
          <w:rFonts w:ascii="Times New Roman"/>
          <w:b w:val="false"/>
          <w:i w:val="false"/>
          <w:color w:val="000000"/>
          <w:sz w:val="28"/>
        </w:rPr>
        <w:t>
 03        Сумен жабдықтау                                 1106400
</w:t>
      </w:r>
      <w:r>
        <w:br/>
      </w:r>
      <w:r>
        <w:rPr>
          <w:rFonts w:ascii="Times New Roman"/>
          <w:b w:val="false"/>
          <w:i w:val="false"/>
          <w:color w:val="000000"/>
          <w:sz w:val="28"/>
        </w:rPr>
        <w:t>
   217     Қазақстан Республикасының Қаржы министрлiгi     1106400
</w:t>
      </w:r>
      <w:r>
        <w:br/>
      </w:r>
      <w:r>
        <w:rPr>
          <w:rFonts w:ascii="Times New Roman"/>
          <w:b w:val="false"/>
          <w:i w:val="false"/>
          <w:color w:val="000000"/>
          <w:sz w:val="28"/>
        </w:rPr>
        <w:t>
      009  Алматы қаласын сумен жабдықтау және             1106400
</w:t>
      </w:r>
      <w:r>
        <w:br/>
      </w:r>
      <w:r>
        <w:rPr>
          <w:rFonts w:ascii="Times New Roman"/>
          <w:b w:val="false"/>
          <w:i w:val="false"/>
          <w:color w:val="000000"/>
          <w:sz w:val="28"/>
        </w:rPr>
        <w:t>
           суды бұру жобасын кредиттеу
</w:t>
      </w:r>
      <w:r>
        <w:br/>
      </w:r>
      <w:r>
        <w:rPr>
          <w:rFonts w:ascii="Times New Roman"/>
          <w:b w:val="false"/>
          <w:i w:val="false"/>
          <w:color w:val="000000"/>
          <w:sz w:val="28"/>
        </w:rPr>
        <w:t>
10         Ауыл, су, орман, балық шаруашылығы және        10742132
</w:t>
      </w:r>
      <w:r>
        <w:br/>
      </w:r>
      <w:r>
        <w:rPr>
          <w:rFonts w:ascii="Times New Roman"/>
          <w:b w:val="false"/>
          <w:i w:val="false"/>
          <w:color w:val="000000"/>
          <w:sz w:val="28"/>
        </w:rPr>
        <w:t>
           қоршаған ортаны қорғау
</w:t>
      </w:r>
      <w:r>
        <w:br/>
      </w:r>
      <w:r>
        <w:rPr>
          <w:rFonts w:ascii="Times New Roman"/>
          <w:b w:val="false"/>
          <w:i w:val="false"/>
          <w:color w:val="000000"/>
          <w:sz w:val="28"/>
        </w:rPr>
        <w:t>
 01        Ауыл шаруашылығы                                9347827
</w:t>
      </w:r>
      <w:r>
        <w:br/>
      </w:r>
      <w:r>
        <w:rPr>
          <w:rFonts w:ascii="Times New Roman"/>
          <w:b w:val="false"/>
          <w:i w:val="false"/>
          <w:color w:val="000000"/>
          <w:sz w:val="28"/>
        </w:rPr>
        <w:t>
   212     Қазақстан Республикасының Ауыл шаруашылығы      9347827
</w:t>
      </w:r>
      <w:r>
        <w:br/>
      </w:r>
      <w:r>
        <w:rPr>
          <w:rFonts w:ascii="Times New Roman"/>
          <w:b w:val="false"/>
          <w:i w:val="false"/>
          <w:color w:val="000000"/>
          <w:sz w:val="28"/>
        </w:rPr>
        <w:t>
           министрлiгi
</w:t>
      </w:r>
      <w:r>
        <w:br/>
      </w:r>
      <w:r>
        <w:rPr>
          <w:rFonts w:ascii="Times New Roman"/>
          <w:b w:val="false"/>
          <w:i w:val="false"/>
          <w:color w:val="000000"/>
          <w:sz w:val="28"/>
        </w:rPr>
        <w:t>
      007  Көктемгі егіс және жиын-терім жұмыстарын        5500000
</w:t>
      </w:r>
      <w:r>
        <w:br/>
      </w:r>
      <w:r>
        <w:rPr>
          <w:rFonts w:ascii="Times New Roman"/>
          <w:b w:val="false"/>
          <w:i w:val="false"/>
          <w:color w:val="000000"/>
          <w:sz w:val="28"/>
        </w:rPr>
        <w:t>
           жүргізуді ұйымдастыруға жергілікті бюджеттерді
</w:t>
      </w:r>
      <w:r>
        <w:br/>
      </w:r>
      <w:r>
        <w:rPr>
          <w:rFonts w:ascii="Times New Roman"/>
          <w:b w:val="false"/>
          <w:i w:val="false"/>
          <w:color w:val="000000"/>
          <w:sz w:val="28"/>
        </w:rPr>
        <w:t>
           кредиттеу
</w:t>
      </w:r>
      <w:r>
        <w:br/>
      </w:r>
      <w:r>
        <w:rPr>
          <w:rFonts w:ascii="Times New Roman"/>
          <w:b w:val="false"/>
          <w:i w:val="false"/>
          <w:color w:val="000000"/>
          <w:sz w:val="28"/>
        </w:rPr>
        <w:t>
      008  Лизингтiк негiзде ауыл шаруашылық               1000000
</w:t>
      </w:r>
      <w:r>
        <w:br/>
      </w:r>
      <w:r>
        <w:rPr>
          <w:rFonts w:ascii="Times New Roman"/>
          <w:b w:val="false"/>
          <w:i w:val="false"/>
          <w:color w:val="000000"/>
          <w:sz w:val="28"/>
        </w:rPr>
        <w:t>
           техникасымен қамтамасыз етуді кредиттеу
</w:t>
      </w:r>
      <w:r>
        <w:br/>
      </w:r>
      <w:r>
        <w:rPr>
          <w:rFonts w:ascii="Times New Roman"/>
          <w:b w:val="false"/>
          <w:i w:val="false"/>
          <w:color w:val="000000"/>
          <w:sz w:val="28"/>
        </w:rPr>
        <w:t>
      009  Ауылдық несие серiктестiктерi жүйесі арқылы     2120203
</w:t>
      </w:r>
      <w:r>
        <w:br/>
      </w:r>
      <w:r>
        <w:rPr>
          <w:rFonts w:ascii="Times New Roman"/>
          <w:b w:val="false"/>
          <w:i w:val="false"/>
          <w:color w:val="000000"/>
          <w:sz w:val="28"/>
        </w:rPr>
        <w:t>
           ауыл шаруашылығы өндiрiсiн кредиттеу
</w:t>
      </w:r>
      <w:r>
        <w:br/>
      </w:r>
      <w:r>
        <w:rPr>
          <w:rFonts w:ascii="Times New Roman"/>
          <w:b w:val="false"/>
          <w:i w:val="false"/>
          <w:color w:val="000000"/>
          <w:sz w:val="28"/>
        </w:rPr>
        <w:t>
      012  Ауыл шаруашылығы өнімдерін қайта өңдеу           675000
</w:t>
      </w:r>
      <w:r>
        <w:br/>
      </w:r>
      <w:r>
        <w:rPr>
          <w:rFonts w:ascii="Times New Roman"/>
          <w:b w:val="false"/>
          <w:i w:val="false"/>
          <w:color w:val="000000"/>
          <w:sz w:val="28"/>
        </w:rPr>
        <w:t>
           жөніндегі кәсіпорындар үшін жабдықтар
</w:t>
      </w:r>
      <w:r>
        <w:br/>
      </w:r>
      <w:r>
        <w:rPr>
          <w:rFonts w:ascii="Times New Roman"/>
          <w:b w:val="false"/>
          <w:i w:val="false"/>
          <w:color w:val="000000"/>
          <w:sz w:val="28"/>
        </w:rPr>
        <w:t>
           лизингін кредиттеу
</w:t>
      </w:r>
      <w:r>
        <w:br/>
      </w:r>
      <w:r>
        <w:rPr>
          <w:rFonts w:ascii="Times New Roman"/>
          <w:b w:val="false"/>
          <w:i w:val="false"/>
          <w:color w:val="000000"/>
          <w:sz w:val="28"/>
        </w:rPr>
        <w:t>
      015  Жерді суландыру және дренаж жүйелерiн             52624
</w:t>
      </w:r>
      <w:r>
        <w:br/>
      </w:r>
      <w:r>
        <w:rPr>
          <w:rFonts w:ascii="Times New Roman"/>
          <w:b w:val="false"/>
          <w:i w:val="false"/>
          <w:color w:val="000000"/>
          <w:sz w:val="28"/>
        </w:rPr>
        <w:t>
           жетiлдiру жобасын кредиттеу
</w:t>
      </w:r>
      <w:r>
        <w:br/>
      </w:r>
      <w:r>
        <w:rPr>
          <w:rFonts w:ascii="Times New Roman"/>
          <w:b w:val="false"/>
          <w:i w:val="false"/>
          <w:color w:val="000000"/>
          <w:sz w:val="28"/>
        </w:rPr>
        <w:t>
       004 Сыртқы қарыздар есебінен жобаны іске асыру        52624
</w:t>
      </w:r>
      <w:r>
        <w:br/>
      </w:r>
      <w:r>
        <w:rPr>
          <w:rFonts w:ascii="Times New Roman"/>
          <w:b w:val="false"/>
          <w:i w:val="false"/>
          <w:color w:val="000000"/>
          <w:sz w:val="28"/>
        </w:rPr>
        <w:t>
 02        Су шаруашылығы                                  1394305
</w:t>
      </w:r>
      <w:r>
        <w:br/>
      </w:r>
      <w:r>
        <w:rPr>
          <w:rFonts w:ascii="Times New Roman"/>
          <w:b w:val="false"/>
          <w:i w:val="false"/>
          <w:color w:val="000000"/>
          <w:sz w:val="28"/>
        </w:rPr>
        <w:t>
   212     Қазақстан Республикасының Ауыл шаруашылығы      1394305
</w:t>
      </w:r>
      <w:r>
        <w:br/>
      </w:r>
      <w:r>
        <w:rPr>
          <w:rFonts w:ascii="Times New Roman"/>
          <w:b w:val="false"/>
          <w:i w:val="false"/>
          <w:color w:val="000000"/>
          <w:sz w:val="28"/>
        </w:rPr>
        <w:t>
           министрлігі
</w:t>
      </w:r>
      <w:r>
        <w:br/>
      </w:r>
      <w:r>
        <w:rPr>
          <w:rFonts w:ascii="Times New Roman"/>
          <w:b w:val="false"/>
          <w:i w:val="false"/>
          <w:color w:val="000000"/>
          <w:sz w:val="28"/>
        </w:rPr>
        <w:t>
      026  Су ресурстарын басқару және жерлердi            1394305
</w:t>
      </w:r>
      <w:r>
        <w:br/>
      </w:r>
      <w:r>
        <w:rPr>
          <w:rFonts w:ascii="Times New Roman"/>
          <w:b w:val="false"/>
          <w:i w:val="false"/>
          <w:color w:val="000000"/>
          <w:sz w:val="28"/>
        </w:rPr>
        <w:t>
           қалпына келтiруді жетілдіру жобасын кредиттеу
</w:t>
      </w:r>
      <w:r>
        <w:br/>
      </w:r>
      <w:r>
        <w:rPr>
          <w:rFonts w:ascii="Times New Roman"/>
          <w:b w:val="false"/>
          <w:i w:val="false"/>
          <w:color w:val="000000"/>
          <w:sz w:val="28"/>
        </w:rPr>
        <w:t>
       004 Сыртқы қарыздар есебінен жобаны іске асыру      1150302
</w:t>
      </w:r>
      <w:r>
        <w:br/>
      </w:r>
      <w:r>
        <w:rPr>
          <w:rFonts w:ascii="Times New Roman"/>
          <w:b w:val="false"/>
          <w:i w:val="false"/>
          <w:color w:val="000000"/>
          <w:sz w:val="28"/>
        </w:rPr>
        <w:t>
       016 Жобаны республикалық бюджеттен бірлесіп          244003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12         Көлiк және байланыс                             2357240
</w:t>
      </w:r>
      <w:r>
        <w:br/>
      </w:r>
      <w:r>
        <w:rPr>
          <w:rFonts w:ascii="Times New Roman"/>
          <w:b w:val="false"/>
          <w:i w:val="false"/>
          <w:color w:val="000000"/>
          <w:sz w:val="28"/>
        </w:rPr>
        <w:t>
 04        Әуе көлігі                                      2357240
</w:t>
      </w:r>
      <w:r>
        <w:br/>
      </w:r>
      <w:r>
        <w:rPr>
          <w:rFonts w:ascii="Times New Roman"/>
          <w:b w:val="false"/>
          <w:i w:val="false"/>
          <w:color w:val="000000"/>
          <w:sz w:val="28"/>
        </w:rPr>
        <w:t>
   215     Қазақстан Республикасының Көлік және            2357240
</w:t>
      </w:r>
      <w:r>
        <w:br/>
      </w:r>
      <w:r>
        <w:rPr>
          <w:rFonts w:ascii="Times New Roman"/>
          <w:b w:val="false"/>
          <w:i w:val="false"/>
          <w:color w:val="000000"/>
          <w:sz w:val="28"/>
        </w:rPr>
        <w:t>
           коммуникациялар министрлiгi
</w:t>
      </w:r>
      <w:r>
        <w:br/>
      </w:r>
      <w:r>
        <w:rPr>
          <w:rFonts w:ascii="Times New Roman"/>
          <w:b w:val="false"/>
          <w:i w:val="false"/>
          <w:color w:val="000000"/>
          <w:sz w:val="28"/>
        </w:rPr>
        <w:t>
      007  Астана қаласындағы халықаралық әуежай           2357240
</w:t>
      </w:r>
      <w:r>
        <w:br/>
      </w:r>
      <w:r>
        <w:rPr>
          <w:rFonts w:ascii="Times New Roman"/>
          <w:b w:val="false"/>
          <w:i w:val="false"/>
          <w:color w:val="000000"/>
          <w:sz w:val="28"/>
        </w:rPr>
        <w:t>
           құрылысын кредиттеу
</w:t>
      </w:r>
      <w:r>
        <w:br/>
      </w:r>
      <w:r>
        <w:rPr>
          <w:rFonts w:ascii="Times New Roman"/>
          <w:b w:val="false"/>
          <w:i w:val="false"/>
          <w:color w:val="000000"/>
          <w:sz w:val="28"/>
        </w:rPr>
        <w:t>
       004 Сыртқы қарыздар есебінен жобаны іске асыру      2357240
</w:t>
      </w:r>
      <w:r>
        <w:br/>
      </w:r>
      <w:r>
        <w:rPr>
          <w:rFonts w:ascii="Times New Roman"/>
          <w:b w:val="false"/>
          <w:i w:val="false"/>
          <w:color w:val="000000"/>
          <w:sz w:val="28"/>
        </w:rPr>
        <w:t>
13         Басқалар                                       17299980
</w:t>
      </w:r>
      <w:r>
        <w:br/>
      </w:r>
      <w:r>
        <w:rPr>
          <w:rFonts w:ascii="Times New Roman"/>
          <w:b w:val="false"/>
          <w:i w:val="false"/>
          <w:color w:val="000000"/>
          <w:sz w:val="28"/>
        </w:rPr>
        <w:t>
 09        Өзгелер                                        17299980
</w:t>
      </w:r>
      <w:r>
        <w:br/>
      </w:r>
      <w:r>
        <w:rPr>
          <w:rFonts w:ascii="Times New Roman"/>
          <w:b w:val="false"/>
          <w:i w:val="false"/>
          <w:color w:val="000000"/>
          <w:sz w:val="28"/>
        </w:rPr>
        <w:t>
   217     Қазақстан Республикасының Қаржы министрлiгi    12700980
</w:t>
      </w:r>
      <w:r>
        <w:br/>
      </w:r>
      <w:r>
        <w:rPr>
          <w:rFonts w:ascii="Times New Roman"/>
          <w:b w:val="false"/>
          <w:i w:val="false"/>
          <w:color w:val="000000"/>
          <w:sz w:val="28"/>
        </w:rPr>
        <w:t>
      011  Мемлекеттiк кепiлдiктер бойынша мiндетте.      12100980
</w:t>
      </w:r>
      <w:r>
        <w:br/>
      </w:r>
      <w:r>
        <w:rPr>
          <w:rFonts w:ascii="Times New Roman"/>
          <w:b w:val="false"/>
          <w:i w:val="false"/>
          <w:color w:val="000000"/>
          <w:sz w:val="28"/>
        </w:rPr>
        <w:t>
           мелерді орындау
</w:t>
      </w:r>
      <w:r>
        <w:br/>
      </w:r>
      <w:r>
        <w:rPr>
          <w:rFonts w:ascii="Times New Roman"/>
          <w:b w:val="false"/>
          <w:i w:val="false"/>
          <w:color w:val="000000"/>
          <w:sz w:val="28"/>
        </w:rPr>
        <w:t>
      012  Касса алшақтығын жабуда төмен тұрған             600000
</w:t>
      </w:r>
      <w:r>
        <w:br/>
      </w:r>
      <w:r>
        <w:rPr>
          <w:rFonts w:ascii="Times New Roman"/>
          <w:b w:val="false"/>
          <w:i w:val="false"/>
          <w:color w:val="000000"/>
          <w:sz w:val="28"/>
        </w:rPr>
        <w:t>
           бюджеттерді кредиттеу үшiн Қазақстан
</w:t>
      </w:r>
      <w:r>
        <w:br/>
      </w:r>
      <w:r>
        <w:rPr>
          <w:rFonts w:ascii="Times New Roman"/>
          <w:b w:val="false"/>
          <w:i w:val="false"/>
          <w:color w:val="000000"/>
          <w:sz w:val="28"/>
        </w:rPr>
        <w:t>
           Республикасы Yкiметiнiң арнайы резервi
</w:t>
      </w:r>
      <w:r>
        <w:br/>
      </w:r>
      <w:r>
        <w:rPr>
          <w:rFonts w:ascii="Times New Roman"/>
          <w:b w:val="false"/>
          <w:i w:val="false"/>
          <w:color w:val="000000"/>
          <w:sz w:val="28"/>
        </w:rPr>
        <w:t>
   220     Қазақстан Республикасының Экономика және
</w:t>
      </w:r>
      <w:r>
        <w:br/>
      </w:r>
      <w:r>
        <w:rPr>
          <w:rFonts w:ascii="Times New Roman"/>
          <w:b w:val="false"/>
          <w:i w:val="false"/>
          <w:color w:val="000000"/>
          <w:sz w:val="28"/>
        </w:rPr>
        <w:t>
           бюджеттік жоспарлау министрлігі                 4599000
</w:t>
      </w:r>
      <w:r>
        <w:br/>
      </w:r>
      <w:r>
        <w:rPr>
          <w:rFonts w:ascii="Times New Roman"/>
          <w:b w:val="false"/>
          <w:i w:val="false"/>
          <w:color w:val="000000"/>
          <w:sz w:val="28"/>
        </w:rPr>
        <w:t>
      007  "Қазақстан Даму Банкі" АҚ кредит ресурстарын    4599000
</w:t>
      </w:r>
      <w:r>
        <w:br/>
      </w:r>
      <w:r>
        <w:rPr>
          <w:rFonts w:ascii="Times New Roman"/>
          <w:b w:val="false"/>
          <w:i w:val="false"/>
          <w:color w:val="000000"/>
          <w:sz w:val="28"/>
        </w:rPr>
        <w:t>
           беру
</w:t>
      </w:r>
    </w:p>
    <w:p>
      <w:pPr>
        <w:spacing w:after="0"/>
        <w:ind w:left="0"/>
        <w:jc w:val="both"/>
      </w:pPr>
      <w:r>
        <w:rPr>
          <w:rFonts w:ascii="Times New Roman"/>
          <w:b w:val="false"/>
          <w:i w:val="false"/>
          <w:color w:val="000000"/>
          <w:sz w:val="28"/>
        </w:rPr>
        <w:t>
</w:t>
      </w:r>
      <w:r>
        <w:rPr>
          <w:rFonts w:ascii="Times New Roman"/>
          <w:b/>
          <w:i w:val="false"/>
          <w:color w:val="000000"/>
          <w:sz w:val="28"/>
        </w:rPr>
        <w:t>
VI. Бюджет тапшылығы 
</w:t>
      </w:r>
      <w:r>
        <w:rPr>
          <w:rFonts w:ascii="Times New Roman"/>
          <w:b w:val="false"/>
          <w:i w:val="false"/>
          <w:color w:val="000000"/>
          <w:sz w:val="28"/>
        </w:rPr>
        <w:t>
                       -92663000
</w:t>
      </w:r>
    </w:p>
    <w:p>
      <w:pPr>
        <w:spacing w:after="0"/>
        <w:ind w:left="0"/>
        <w:jc w:val="both"/>
      </w:pPr>
      <w:r>
        <w:rPr>
          <w:rFonts w:ascii="Times New Roman"/>
          <w:b w:val="false"/>
          <w:i w:val="false"/>
          <w:color w:val="000000"/>
          <w:sz w:val="28"/>
        </w:rPr>
        <w:t>
</w:t>
      </w:r>
      <w:r>
        <w:rPr>
          <w:rFonts w:ascii="Times New Roman"/>
          <w:b/>
          <w:i w:val="false"/>
          <w:color w:val="000000"/>
          <w:sz w:val="28"/>
        </w:rPr>
        <w:t>
VII. Бюджет тапшылығын қаржыландыру
</w:t>
      </w:r>
      <w:r>
        <w:rPr>
          <w:rFonts w:ascii="Times New Roman"/>
          <w:b w:val="false"/>
          <w:i w:val="false"/>
          <w:color w:val="000000"/>
          <w:sz w:val="28"/>
        </w:rPr>
        <w:t>
         92663000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23 маусымдағы   
</w:t>
      </w:r>
      <w:r>
        <w:br/>
      </w:r>
      <w:r>
        <w:rPr>
          <w:rFonts w:ascii="Times New Roman"/>
          <w:b w:val="false"/>
          <w:i w:val="false"/>
          <w:color w:val="000000"/>
          <w:sz w:val="28"/>
        </w:rPr>
        <w:t>
N 694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2003 жылғы 12 желтоқсандағы 
</w:t>
      </w:r>
      <w:r>
        <w:br/>
      </w:r>
      <w:r>
        <w:rPr>
          <w:rFonts w:ascii="Times New Roman"/>
          <w:b w:val="false"/>
          <w:i w:val="false"/>
          <w:color w:val="000000"/>
          <w:sz w:val="28"/>
        </w:rPr>
        <w:t>
N 1260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жобаларды iске асыруға бағытталған 2004 жылға арналған республикалық бюджеттік даму бағдарламаларының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Функционалдық топ
</w:t>
      </w:r>
      <w:r>
        <w:br/>
      </w:r>
      <w:r>
        <w:rPr>
          <w:rFonts w:ascii="Times New Roman"/>
          <w:b w:val="false"/>
          <w:i w:val="false"/>
          <w:color w:val="000000"/>
          <w:sz w:val="28"/>
        </w:rPr>
        <w:t>
  Әкімші                    Атауы                       Сомасы,
</w:t>
      </w:r>
      <w:r>
        <w:br/>
      </w:r>
      <w:r>
        <w:rPr>
          <w:rFonts w:ascii="Times New Roman"/>
          <w:b w:val="false"/>
          <w:i w:val="false"/>
          <w:color w:val="000000"/>
          <w:sz w:val="28"/>
        </w:rPr>
        <w:t>
    Бағдарлама                                         мың теңге
</w:t>
      </w:r>
      <w:r>
        <w:br/>
      </w:r>
      <w:r>
        <w:rPr>
          <w:rFonts w:ascii="Times New Roman"/>
          <w:b w:val="false"/>
          <w:i w:val="false"/>
          <w:color w:val="000000"/>
          <w:sz w:val="28"/>
        </w:rPr>
        <w:t>
      Кіші бағдарлама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01        Жалпы сипаттағы мемлекеттік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w:t>
      </w:r>
      <w:r>
        <w:rPr>
          <w:rFonts w:ascii="Times New Roman"/>
          <w:b w:val="false"/>
          <w:i w:val="false"/>
          <w:color w:val="000000"/>
          <w:sz w:val="28"/>
        </w:rPr>
        <w:t>
</w:t>
      </w:r>
      <w:r>
        <w:br/>
      </w:r>
      <w:r>
        <w:rPr>
          <w:rFonts w:ascii="Times New Roman"/>
          <w:b w:val="false"/>
          <w:i w:val="false"/>
          <w:color w:val="000000"/>
          <w:sz w:val="28"/>
        </w:rPr>
        <w:t>
           соның ішінде, инвестициялық жобаларға:       10 603 794
</w:t>
      </w:r>
      <w:r>
        <w:br/>
      </w:r>
      <w:r>
        <w:rPr>
          <w:rFonts w:ascii="Times New Roman"/>
          <w:b w:val="false"/>
          <w:i w:val="false"/>
          <w:color w:val="000000"/>
          <w:sz w:val="28"/>
        </w:rPr>
        <w:t>
 102       Қазақстан Республикасы Парламентінің
</w:t>
      </w:r>
      <w:r>
        <w:br/>
      </w:r>
      <w:r>
        <w:rPr>
          <w:rFonts w:ascii="Times New Roman"/>
          <w:b w:val="false"/>
          <w:i w:val="false"/>
          <w:color w:val="000000"/>
          <w:sz w:val="28"/>
        </w:rPr>
        <w:t>
           Шаруашылық басқармасы
</w:t>
      </w:r>
      <w:r>
        <w:br/>
      </w:r>
      <w:r>
        <w:rPr>
          <w:rFonts w:ascii="Times New Roman"/>
          <w:b w:val="false"/>
          <w:i w:val="false"/>
          <w:color w:val="000000"/>
          <w:sz w:val="28"/>
        </w:rPr>
        <w:t>
  002      Заң жобалары мониторингiнiң
</w:t>
      </w:r>
      <w:r>
        <w:br/>
      </w:r>
      <w:r>
        <w:rPr>
          <w:rFonts w:ascii="Times New Roman"/>
          <w:b w:val="false"/>
          <w:i w:val="false"/>
          <w:color w:val="000000"/>
          <w:sz w:val="28"/>
        </w:rPr>
        <w:t>
           автоматтандырылған жүйесiн құру                  11 436
</w:t>
      </w:r>
      <w:r>
        <w:br/>
      </w:r>
      <w:r>
        <w:rPr>
          <w:rFonts w:ascii="Times New Roman"/>
          <w:b w:val="false"/>
          <w:i w:val="false"/>
          <w:color w:val="000000"/>
          <w:sz w:val="28"/>
        </w:rPr>
        <w:t>
 204       Қазақстан Республикасының
</w:t>
      </w:r>
      <w:r>
        <w:br/>
      </w:r>
      <w:r>
        <w:rPr>
          <w:rFonts w:ascii="Times New Roman"/>
          <w:b w:val="false"/>
          <w:i w:val="false"/>
          <w:color w:val="000000"/>
          <w:sz w:val="28"/>
        </w:rPr>
        <w:t>
           Сыртқы істер министрлігі
</w:t>
      </w:r>
      <w:r>
        <w:br/>
      </w:r>
      <w:r>
        <w:rPr>
          <w:rFonts w:ascii="Times New Roman"/>
          <w:b w:val="false"/>
          <w:i w:val="false"/>
          <w:color w:val="000000"/>
          <w:sz w:val="28"/>
        </w:rPr>
        <w:t>
  004      Қазақстан Республикасының Сыртқы істер        2 560 190
</w:t>
      </w:r>
      <w:r>
        <w:br/>
      </w:r>
      <w:r>
        <w:rPr>
          <w:rFonts w:ascii="Times New Roman"/>
          <w:b w:val="false"/>
          <w:i w:val="false"/>
          <w:color w:val="000000"/>
          <w:sz w:val="28"/>
        </w:rPr>
        <w:t>
           министрлiгi объектiлерiн салу және
</w:t>
      </w:r>
      <w:r>
        <w:br/>
      </w:r>
      <w:r>
        <w:rPr>
          <w:rFonts w:ascii="Times New Roman"/>
          <w:b w:val="false"/>
          <w:i w:val="false"/>
          <w:color w:val="000000"/>
          <w:sz w:val="28"/>
        </w:rPr>
        <w:t>
           қайта жаңарту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Қазақстан Республикасының Сыртқы істер
</w:t>
      </w:r>
      <w:r>
        <w:br/>
      </w:r>
      <w:r>
        <w:rPr>
          <w:rFonts w:ascii="Times New Roman"/>
          <w:b w:val="false"/>
          <w:i w:val="false"/>
          <w:color w:val="000000"/>
          <w:sz w:val="28"/>
        </w:rPr>
        <w:t>
           министрлiгiнiң ғимаратын салу                   393 970
</w:t>
      </w:r>
      <w:r>
        <w:br/>
      </w:r>
      <w:r>
        <w:rPr>
          <w:rFonts w:ascii="Times New Roman"/>
          <w:b w:val="false"/>
          <w:i w:val="false"/>
          <w:color w:val="000000"/>
          <w:sz w:val="28"/>
        </w:rPr>
        <w:t>
           Астана қаласында Дипломатиялық қалашыққа      1 749 760
</w:t>
      </w:r>
      <w:r>
        <w:br/>
      </w:r>
      <w:r>
        <w:rPr>
          <w:rFonts w:ascii="Times New Roman"/>
          <w:b w:val="false"/>
          <w:i w:val="false"/>
          <w:color w:val="000000"/>
          <w:sz w:val="28"/>
        </w:rPr>
        <w:t>
           қызмет көрсететiн объектiлерді салу
</w:t>
      </w:r>
      <w:r>
        <w:br/>
      </w:r>
      <w:r>
        <w:rPr>
          <w:rFonts w:ascii="Times New Roman"/>
          <w:b w:val="false"/>
          <w:i w:val="false"/>
          <w:color w:val="000000"/>
          <w:sz w:val="28"/>
        </w:rPr>
        <w:t>
           Астана қаласында Дипломатиялық қалашықтың
</w:t>
      </w:r>
      <w:r>
        <w:br/>
      </w:r>
      <w:r>
        <w:rPr>
          <w:rFonts w:ascii="Times New Roman"/>
          <w:b w:val="false"/>
          <w:i w:val="false"/>
          <w:color w:val="000000"/>
          <w:sz w:val="28"/>
        </w:rPr>
        <w:t>
           инженерлiк желiлерi мен инфрақұрылымын салу     416 460
</w:t>
      </w:r>
      <w:r>
        <w:br/>
      </w:r>
      <w:r>
        <w:rPr>
          <w:rFonts w:ascii="Times New Roman"/>
          <w:b w:val="false"/>
          <w:i w:val="false"/>
          <w:color w:val="000000"/>
          <w:sz w:val="28"/>
        </w:rPr>
        <w:t>
 217       Қазақстан Республикасының Қаржы министрлігі
</w:t>
      </w:r>
      <w:r>
        <w:br/>
      </w:r>
      <w:r>
        <w:rPr>
          <w:rFonts w:ascii="Times New Roman"/>
          <w:b w:val="false"/>
          <w:i w:val="false"/>
          <w:color w:val="000000"/>
          <w:sz w:val="28"/>
        </w:rPr>
        <w:t>
  007      Қазақстан Республикасы Қаржы министрлiгі      1 696 946
</w:t>
      </w:r>
      <w:r>
        <w:br/>
      </w:r>
      <w:r>
        <w:rPr>
          <w:rFonts w:ascii="Times New Roman"/>
          <w:b w:val="false"/>
          <w:i w:val="false"/>
          <w:color w:val="000000"/>
          <w:sz w:val="28"/>
        </w:rPr>
        <w:t>
           органдарының ақпараттық жүйелерін
</w:t>
      </w:r>
      <w:r>
        <w:br/>
      </w:r>
      <w:r>
        <w:rPr>
          <w:rFonts w:ascii="Times New Roman"/>
          <w:b w:val="false"/>
          <w:i w:val="false"/>
          <w:color w:val="000000"/>
          <w:sz w:val="28"/>
        </w:rPr>
        <w:t>
           құру және дамыту
</w:t>
      </w:r>
      <w:r>
        <w:br/>
      </w:r>
      <w:r>
        <w:rPr>
          <w:rFonts w:ascii="Times New Roman"/>
          <w:b w:val="false"/>
          <w:i w:val="false"/>
          <w:color w:val="000000"/>
          <w:sz w:val="28"/>
        </w:rPr>
        <w:t>
      100  Қазынашылықтың ақпараттық жүйесін құру          546 705
</w:t>
      </w:r>
      <w:r>
        <w:br/>
      </w:r>
      <w:r>
        <w:rPr>
          <w:rFonts w:ascii="Times New Roman"/>
          <w:b w:val="false"/>
          <w:i w:val="false"/>
          <w:color w:val="000000"/>
          <w:sz w:val="28"/>
        </w:rPr>
        <w:t>
           соның ішінде, инвестициялық жобаларға:
</w:t>
      </w:r>
      <w:r>
        <w:br/>
      </w:r>
      <w:r>
        <w:rPr>
          <w:rFonts w:ascii="Times New Roman"/>
          <w:b w:val="false"/>
          <w:i w:val="false"/>
          <w:color w:val="000000"/>
          <w:sz w:val="28"/>
        </w:rPr>
        <w:t>
           Қазақстан Республикасы Қаржы министрлiгі        546 705
</w:t>
      </w:r>
      <w:r>
        <w:br/>
      </w:r>
      <w:r>
        <w:rPr>
          <w:rFonts w:ascii="Times New Roman"/>
          <w:b w:val="false"/>
          <w:i w:val="false"/>
          <w:color w:val="000000"/>
          <w:sz w:val="28"/>
        </w:rPr>
        <w:t>
           органдарының ақпараттық жүйелерiн құру
</w:t>
      </w:r>
      <w:r>
        <w:br/>
      </w:r>
      <w:r>
        <w:rPr>
          <w:rFonts w:ascii="Times New Roman"/>
          <w:b w:val="false"/>
          <w:i w:val="false"/>
          <w:color w:val="000000"/>
          <w:sz w:val="28"/>
        </w:rPr>
        <w:t>
           және дамыту
</w:t>
      </w:r>
      <w:r>
        <w:br/>
      </w:r>
      <w:r>
        <w:rPr>
          <w:rFonts w:ascii="Times New Roman"/>
          <w:b w:val="false"/>
          <w:i w:val="false"/>
          <w:color w:val="000000"/>
          <w:sz w:val="28"/>
        </w:rPr>
        <w:t>
      101  Ақпараттық жүйелердi, жалпы мақсаттағы          981 477
</w:t>
      </w:r>
      <w:r>
        <w:br/>
      </w:r>
      <w:r>
        <w:rPr>
          <w:rFonts w:ascii="Times New Roman"/>
          <w:b w:val="false"/>
          <w:i w:val="false"/>
          <w:color w:val="000000"/>
          <w:sz w:val="28"/>
        </w:rPr>
        <w:t>
           телекоммуникацияларды және салық
</w:t>
      </w:r>
      <w:r>
        <w:br/>
      </w:r>
      <w:r>
        <w:rPr>
          <w:rFonts w:ascii="Times New Roman"/>
          <w:b w:val="false"/>
          <w:i w:val="false"/>
          <w:color w:val="000000"/>
          <w:sz w:val="28"/>
        </w:rPr>
        <w:t>
           әкiмшiлiгi жүйелерін құру және дамыту
</w:t>
      </w:r>
      <w:r>
        <w:br/>
      </w:r>
      <w:r>
        <w:rPr>
          <w:rFonts w:ascii="Times New Roman"/>
          <w:b w:val="false"/>
          <w:i w:val="false"/>
          <w:color w:val="000000"/>
          <w:sz w:val="28"/>
        </w:rPr>
        <w:t>
           соның ішiнде, инвестициялық жобаларға:
</w:t>
      </w:r>
      <w:r>
        <w:br/>
      </w:r>
      <w:r>
        <w:rPr>
          <w:rFonts w:ascii="Times New Roman"/>
          <w:b w:val="false"/>
          <w:i w:val="false"/>
          <w:color w:val="000000"/>
          <w:sz w:val="28"/>
        </w:rPr>
        <w:t>
           Қазақстан Республикасы Қаржы министрлігінiң     899 477
</w:t>
      </w:r>
      <w:r>
        <w:br/>
      </w:r>
      <w:r>
        <w:rPr>
          <w:rFonts w:ascii="Times New Roman"/>
          <w:b w:val="false"/>
          <w:i w:val="false"/>
          <w:color w:val="000000"/>
          <w:sz w:val="28"/>
        </w:rPr>
        <w:t>
           ақпараттық жүйелерiн құру және дамыту
</w:t>
      </w:r>
      <w:r>
        <w:br/>
      </w:r>
      <w:r>
        <w:rPr>
          <w:rFonts w:ascii="Times New Roman"/>
          <w:b w:val="false"/>
          <w:i w:val="false"/>
          <w:color w:val="000000"/>
          <w:sz w:val="28"/>
        </w:rPr>
        <w:t>
           Қазақстан Республикасының Қаржы министрлiгi      82 000
</w:t>
      </w:r>
      <w:r>
        <w:br/>
      </w:r>
      <w:r>
        <w:rPr>
          <w:rFonts w:ascii="Times New Roman"/>
          <w:b w:val="false"/>
          <w:i w:val="false"/>
          <w:color w:val="000000"/>
          <w:sz w:val="28"/>
        </w:rPr>
        <w:t>
           органдарының ақпараттық жүйелерiн құру және
</w:t>
      </w:r>
      <w:r>
        <w:br/>
      </w:r>
      <w:r>
        <w:rPr>
          <w:rFonts w:ascii="Times New Roman"/>
          <w:b w:val="false"/>
          <w:i w:val="false"/>
          <w:color w:val="000000"/>
          <w:sz w:val="28"/>
        </w:rPr>
        <w:t>
           дамыту (ИНИС қызметін кеңейту)                 
</w:t>
      </w:r>
      <w:r>
        <w:br/>
      </w:r>
      <w:r>
        <w:rPr>
          <w:rFonts w:ascii="Times New Roman"/>
          <w:b w:val="false"/>
          <w:i w:val="false"/>
          <w:color w:val="000000"/>
          <w:sz w:val="28"/>
        </w:rPr>
        <w:t>
      102  Қазақстан Республикасы Қаржы министрлiгiнiң     168 764
</w:t>
      </w:r>
      <w:r>
        <w:br/>
      </w:r>
      <w:r>
        <w:rPr>
          <w:rFonts w:ascii="Times New Roman"/>
          <w:b w:val="false"/>
          <w:i w:val="false"/>
          <w:color w:val="000000"/>
          <w:sz w:val="28"/>
        </w:rPr>
        <w:t>
           ақпараттық жүйелерiн құру және дамыту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Қазақстан Республикасының Қаржы министрлiгi     168 764
</w:t>
      </w:r>
      <w:r>
        <w:br/>
      </w:r>
      <w:r>
        <w:rPr>
          <w:rFonts w:ascii="Times New Roman"/>
          <w:b w:val="false"/>
          <w:i w:val="false"/>
          <w:color w:val="000000"/>
          <w:sz w:val="28"/>
        </w:rPr>
        <w:t>
           органдарының ақпараттық жүйелерiн құру
</w:t>
      </w:r>
      <w:r>
        <w:br/>
      </w:r>
      <w:r>
        <w:rPr>
          <w:rFonts w:ascii="Times New Roman"/>
          <w:b w:val="false"/>
          <w:i w:val="false"/>
          <w:color w:val="000000"/>
          <w:sz w:val="28"/>
        </w:rPr>
        <w:t>
           және дамыту
</w:t>
      </w:r>
      <w:r>
        <w:br/>
      </w:r>
      <w:r>
        <w:rPr>
          <w:rFonts w:ascii="Times New Roman"/>
          <w:b w:val="false"/>
          <w:i w:val="false"/>
          <w:color w:val="000000"/>
          <w:sz w:val="28"/>
        </w:rPr>
        <w:t>
 220       Қазақстан Республикасының Экономика және       
</w:t>
      </w:r>
      <w:r>
        <w:br/>
      </w:r>
      <w:r>
        <w:rPr>
          <w:rFonts w:ascii="Times New Roman"/>
          <w:b w:val="false"/>
          <w:i w:val="false"/>
          <w:color w:val="000000"/>
          <w:sz w:val="28"/>
        </w:rPr>
        <w:t>
           бюджеттiк жоспарлау министрлігі
</w:t>
      </w:r>
      <w:r>
        <w:br/>
      </w:r>
      <w:r>
        <w:rPr>
          <w:rFonts w:ascii="Times New Roman"/>
          <w:b w:val="false"/>
          <w:i w:val="false"/>
          <w:color w:val="000000"/>
          <w:sz w:val="28"/>
        </w:rPr>
        <w:t>
  002      Мемлекеттік басқарудың ахуалдық жүйесiн құру    184 000
</w:t>
      </w:r>
      <w:r>
        <w:br/>
      </w:r>
      <w:r>
        <w:rPr>
          <w:rFonts w:ascii="Times New Roman"/>
          <w:b w:val="false"/>
          <w:i w:val="false"/>
          <w:color w:val="000000"/>
          <w:sz w:val="28"/>
        </w:rPr>
        <w:t>
  003      Қазақстан Республикасы Экономика және           122 901
</w:t>
      </w:r>
      <w:r>
        <w:br/>
      </w:r>
      <w:r>
        <w:rPr>
          <w:rFonts w:ascii="Times New Roman"/>
          <w:b w:val="false"/>
          <w:i w:val="false"/>
          <w:color w:val="000000"/>
          <w:sz w:val="28"/>
        </w:rPr>
        <w:t>
           бюджеттік жоспарлау министрлiгiнiң
</w:t>
      </w:r>
      <w:r>
        <w:br/>
      </w:r>
      <w:r>
        <w:rPr>
          <w:rFonts w:ascii="Times New Roman"/>
          <w:b w:val="false"/>
          <w:i w:val="false"/>
          <w:color w:val="000000"/>
          <w:sz w:val="28"/>
        </w:rPr>
        <w:t>
           ақпараттық жүйесiн құру
</w:t>
      </w:r>
      <w:r>
        <w:br/>
      </w:r>
      <w:r>
        <w:rPr>
          <w:rFonts w:ascii="Times New Roman"/>
          <w:b w:val="false"/>
          <w:i w:val="false"/>
          <w:color w:val="000000"/>
          <w:sz w:val="28"/>
        </w:rPr>
        <w:t>
 406       Республикалық бюджеттiң атқарылуын
</w:t>
      </w:r>
      <w:r>
        <w:br/>
      </w:r>
      <w:r>
        <w:rPr>
          <w:rFonts w:ascii="Times New Roman"/>
          <w:b w:val="false"/>
          <w:i w:val="false"/>
          <w:color w:val="000000"/>
          <w:sz w:val="28"/>
        </w:rPr>
        <w:t>
           бақылау жөнiндегі есеп комитеті
</w:t>
      </w:r>
      <w:r>
        <w:br/>
      </w:r>
      <w:r>
        <w:rPr>
          <w:rFonts w:ascii="Times New Roman"/>
          <w:b w:val="false"/>
          <w:i w:val="false"/>
          <w:color w:val="000000"/>
          <w:sz w:val="28"/>
        </w:rPr>
        <w:t>
  002      Қаржы бақылау объектілері бойынша деректердiң     9 677
</w:t>
      </w:r>
      <w:r>
        <w:br/>
      </w:r>
      <w:r>
        <w:rPr>
          <w:rFonts w:ascii="Times New Roman"/>
          <w:b w:val="false"/>
          <w:i w:val="false"/>
          <w:color w:val="000000"/>
          <w:sz w:val="28"/>
        </w:rPr>
        <w:t>
           ақпараттық базасын құру және дамыту
</w:t>
      </w:r>
      <w:r>
        <w:br/>
      </w:r>
      <w:r>
        <w:rPr>
          <w:rFonts w:ascii="Times New Roman"/>
          <w:b w:val="false"/>
          <w:i w:val="false"/>
          <w:color w:val="000000"/>
          <w:sz w:val="28"/>
        </w:rPr>
        <w:t>
 603       Қазақстан Республикасының Ақпараттандыру
</w:t>
      </w:r>
      <w:r>
        <w:br/>
      </w:r>
      <w:r>
        <w:rPr>
          <w:rFonts w:ascii="Times New Roman"/>
          <w:b w:val="false"/>
          <w:i w:val="false"/>
          <w:color w:val="000000"/>
          <w:sz w:val="28"/>
        </w:rPr>
        <w:t>
           және байланыс жөнiндегi агенттігі
</w:t>
      </w:r>
      <w:r>
        <w:br/>
      </w:r>
      <w:r>
        <w:rPr>
          <w:rFonts w:ascii="Times New Roman"/>
          <w:b w:val="false"/>
          <w:i w:val="false"/>
          <w:color w:val="000000"/>
          <w:sz w:val="28"/>
        </w:rPr>
        <w:t>
  005      Мемлекеттік деректер базаларын құру             243 433
</w:t>
      </w:r>
      <w:r>
        <w:br/>
      </w:r>
      <w:r>
        <w:rPr>
          <w:rFonts w:ascii="Times New Roman"/>
          <w:b w:val="false"/>
          <w:i w:val="false"/>
          <w:color w:val="000000"/>
          <w:sz w:val="28"/>
        </w:rPr>
        <w:t>
  007      Мемлекеттiк органдардың электрондық құжат
</w:t>
      </w:r>
      <w:r>
        <w:br/>
      </w:r>
      <w:r>
        <w:rPr>
          <w:rFonts w:ascii="Times New Roman"/>
          <w:b w:val="false"/>
          <w:i w:val="false"/>
          <w:color w:val="000000"/>
          <w:sz w:val="28"/>
        </w:rPr>
        <w:t>
           айналымының бiрыңғай жүйесiн                     92 995
</w:t>
      </w:r>
      <w:r>
        <w:br/>
      </w:r>
      <w:r>
        <w:rPr>
          <w:rFonts w:ascii="Times New Roman"/>
          <w:b w:val="false"/>
          <w:i w:val="false"/>
          <w:color w:val="000000"/>
          <w:sz w:val="28"/>
        </w:rPr>
        <w:t>
           құру
</w:t>
      </w:r>
      <w:r>
        <w:br/>
      </w:r>
      <w:r>
        <w:rPr>
          <w:rFonts w:ascii="Times New Roman"/>
          <w:b w:val="false"/>
          <w:i w:val="false"/>
          <w:color w:val="000000"/>
          <w:sz w:val="28"/>
        </w:rPr>
        <w:t>
  008      Мемлекеттiк органдардың ақпараттық              249 901
</w:t>
      </w:r>
      <w:r>
        <w:br/>
      </w:r>
      <w:r>
        <w:rPr>
          <w:rFonts w:ascii="Times New Roman"/>
          <w:b w:val="false"/>
          <w:i w:val="false"/>
          <w:color w:val="000000"/>
          <w:sz w:val="28"/>
        </w:rPr>
        <w:t>
           инфрақұрылымын құру
</w:t>
      </w:r>
      <w:r>
        <w:br/>
      </w:r>
      <w:r>
        <w:rPr>
          <w:rFonts w:ascii="Times New Roman"/>
          <w:b w:val="false"/>
          <w:i w:val="false"/>
          <w:color w:val="000000"/>
          <w:sz w:val="28"/>
        </w:rPr>
        <w:t>
  009      Ақпараттық-телекоммуникациялық                   10 966
</w:t>
      </w:r>
      <w:r>
        <w:br/>
      </w:r>
      <w:r>
        <w:rPr>
          <w:rFonts w:ascii="Times New Roman"/>
          <w:b w:val="false"/>
          <w:i w:val="false"/>
          <w:color w:val="000000"/>
          <w:sz w:val="28"/>
        </w:rPr>
        <w:t>
           ресурстардың жай-күйінiң мониторинг жүйесiн
</w:t>
      </w:r>
      <w:r>
        <w:br/>
      </w:r>
      <w:r>
        <w:rPr>
          <w:rFonts w:ascii="Times New Roman"/>
          <w:b w:val="false"/>
          <w:i w:val="false"/>
          <w:color w:val="000000"/>
          <w:sz w:val="28"/>
        </w:rPr>
        <w:t>
           құру
</w:t>
      </w:r>
      <w:r>
        <w:br/>
      </w:r>
      <w:r>
        <w:rPr>
          <w:rFonts w:ascii="Times New Roman"/>
          <w:b w:val="false"/>
          <w:i w:val="false"/>
          <w:color w:val="000000"/>
          <w:sz w:val="28"/>
        </w:rPr>
        <w:t>
  011      Мемлекеттiк қаржының бiрiктiрiлген              244 320
</w:t>
      </w:r>
      <w:r>
        <w:br/>
      </w:r>
      <w:r>
        <w:rPr>
          <w:rFonts w:ascii="Times New Roman"/>
          <w:b w:val="false"/>
          <w:i w:val="false"/>
          <w:color w:val="000000"/>
          <w:sz w:val="28"/>
        </w:rPr>
        <w:t>
           ақпараттық жүйесiн құру
</w:t>
      </w:r>
      <w:r>
        <w:br/>
      </w:r>
      <w:r>
        <w:rPr>
          <w:rFonts w:ascii="Times New Roman"/>
          <w:b w:val="false"/>
          <w:i w:val="false"/>
          <w:color w:val="000000"/>
          <w:sz w:val="28"/>
        </w:rPr>
        <w:t>
  012      Әлеуметтік-экономикалық дамудың                  23 510
</w:t>
      </w:r>
      <w:r>
        <w:br/>
      </w:r>
      <w:r>
        <w:rPr>
          <w:rFonts w:ascii="Times New Roman"/>
          <w:b w:val="false"/>
          <w:i w:val="false"/>
          <w:color w:val="000000"/>
          <w:sz w:val="28"/>
        </w:rPr>
        <w:t>
           мониторинг жүйесiн құру
</w:t>
      </w:r>
      <w:r>
        <w:br/>
      </w:r>
      <w:r>
        <w:rPr>
          <w:rFonts w:ascii="Times New Roman"/>
          <w:b w:val="false"/>
          <w:i w:val="false"/>
          <w:color w:val="000000"/>
          <w:sz w:val="28"/>
        </w:rPr>
        <w:t>
  015      Ақпарат және байланыс объектiлерiн салу         150 000
</w:t>
      </w:r>
      <w:r>
        <w:br/>
      </w:r>
      <w:r>
        <w:rPr>
          <w:rFonts w:ascii="Times New Roman"/>
          <w:b w:val="false"/>
          <w:i w:val="false"/>
          <w:color w:val="000000"/>
          <w:sz w:val="28"/>
        </w:rPr>
        <w:t>
           және қайта жаңарту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Астана қаласында сервер орталығының             150 000
</w:t>
      </w:r>
      <w:r>
        <w:br/>
      </w:r>
      <w:r>
        <w:rPr>
          <w:rFonts w:ascii="Times New Roman"/>
          <w:b w:val="false"/>
          <w:i w:val="false"/>
          <w:color w:val="000000"/>
          <w:sz w:val="28"/>
        </w:rPr>
        <w:t>
           ғимаратын салу
</w:t>
      </w:r>
      <w:r>
        <w:br/>
      </w:r>
      <w:r>
        <w:rPr>
          <w:rFonts w:ascii="Times New Roman"/>
          <w:b w:val="false"/>
          <w:i w:val="false"/>
          <w:color w:val="000000"/>
          <w:sz w:val="28"/>
        </w:rPr>
        <w:t>
 606       Қазақстан Республикасының Статистика
</w:t>
      </w:r>
      <w:r>
        <w:br/>
      </w:r>
      <w:r>
        <w:rPr>
          <w:rFonts w:ascii="Times New Roman"/>
          <w:b w:val="false"/>
          <w:i w:val="false"/>
          <w:color w:val="000000"/>
          <w:sz w:val="28"/>
        </w:rPr>
        <w:t>
           жөнiндегi агенттiгi
</w:t>
      </w:r>
      <w:r>
        <w:br/>
      </w:r>
      <w:r>
        <w:rPr>
          <w:rFonts w:ascii="Times New Roman"/>
          <w:b w:val="false"/>
          <w:i w:val="false"/>
          <w:color w:val="000000"/>
          <w:sz w:val="28"/>
        </w:rPr>
        <w:t>
  003      Мемлекеттiк статистика органдарының              30 060
</w:t>
      </w:r>
      <w:r>
        <w:br/>
      </w:r>
      <w:r>
        <w:rPr>
          <w:rFonts w:ascii="Times New Roman"/>
          <w:b w:val="false"/>
          <w:i w:val="false"/>
          <w:color w:val="000000"/>
          <w:sz w:val="28"/>
        </w:rPr>
        <w:t>
           ақпараттық жүйелерiн құру
</w:t>
      </w:r>
      <w:r>
        <w:br/>
      </w:r>
      <w:r>
        <w:rPr>
          <w:rFonts w:ascii="Times New Roman"/>
          <w:b w:val="false"/>
          <w:i w:val="false"/>
          <w:color w:val="000000"/>
          <w:sz w:val="28"/>
        </w:rPr>
        <w:t>
 610       Қазақстан Республикасының Мемлекеттiк
</w:t>
      </w:r>
      <w:r>
        <w:br/>
      </w:r>
      <w:r>
        <w:rPr>
          <w:rFonts w:ascii="Times New Roman"/>
          <w:b w:val="false"/>
          <w:i w:val="false"/>
          <w:color w:val="000000"/>
          <w:sz w:val="28"/>
        </w:rPr>
        <w:t>
           сатып алу жөнiндегi агенттігi
</w:t>
      </w:r>
      <w:r>
        <w:br/>
      </w:r>
      <w:r>
        <w:rPr>
          <w:rFonts w:ascii="Times New Roman"/>
          <w:b w:val="false"/>
          <w:i w:val="false"/>
          <w:color w:val="000000"/>
          <w:sz w:val="28"/>
        </w:rPr>
        <w:t>
  002      Қазақстан Республикасының Мемлекеттiк            48 963
</w:t>
      </w:r>
      <w:r>
        <w:br/>
      </w:r>
      <w:r>
        <w:rPr>
          <w:rFonts w:ascii="Times New Roman"/>
          <w:b w:val="false"/>
          <w:i w:val="false"/>
          <w:color w:val="000000"/>
          <w:sz w:val="28"/>
        </w:rPr>
        <w:t>
           сатып алу жөнiндегi агенттiгiнiң
</w:t>
      </w:r>
      <w:r>
        <w:br/>
      </w:r>
      <w:r>
        <w:rPr>
          <w:rFonts w:ascii="Times New Roman"/>
          <w:b w:val="false"/>
          <w:i w:val="false"/>
          <w:color w:val="000000"/>
          <w:sz w:val="28"/>
        </w:rPr>
        <w:t>
           ақпараттық жүйелерiн құру
</w:t>
      </w:r>
      <w:r>
        <w:br/>
      </w:r>
      <w:r>
        <w:rPr>
          <w:rFonts w:ascii="Times New Roman"/>
          <w:b w:val="false"/>
          <w:i w:val="false"/>
          <w:color w:val="000000"/>
          <w:sz w:val="28"/>
        </w:rPr>
        <w:t>
 619       Қазақстан Республикасының Кедендiк 
</w:t>
      </w:r>
      <w:r>
        <w:br/>
      </w:r>
      <w:r>
        <w:rPr>
          <w:rFonts w:ascii="Times New Roman"/>
          <w:b w:val="false"/>
          <w:i w:val="false"/>
          <w:color w:val="000000"/>
          <w:sz w:val="28"/>
        </w:rPr>
        <w:t>
           бақылау агенттiгi
</w:t>
      </w:r>
      <w:r>
        <w:br/>
      </w:r>
      <w:r>
        <w:rPr>
          <w:rFonts w:ascii="Times New Roman"/>
          <w:b w:val="false"/>
          <w:i w:val="false"/>
          <w:color w:val="000000"/>
          <w:sz w:val="28"/>
        </w:rPr>
        <w:t>
  002      "КААЖ" кедендiк ақпараттық жүйесiн дамыту       256 513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"KAAЖ" кедендiк ақпараттық жүйесiн дамыту       189 946
</w:t>
      </w:r>
      <w:r>
        <w:br/>
      </w:r>
      <w:r>
        <w:rPr>
          <w:rFonts w:ascii="Times New Roman"/>
          <w:b w:val="false"/>
          <w:i w:val="false"/>
          <w:color w:val="000000"/>
          <w:sz w:val="28"/>
        </w:rPr>
        <w:t>
  004      Кедендiк бақылау және кедендiк                2 821 350
</w:t>
      </w:r>
      <w:r>
        <w:br/>
      </w:r>
      <w:r>
        <w:rPr>
          <w:rFonts w:ascii="Times New Roman"/>
          <w:b w:val="false"/>
          <w:i w:val="false"/>
          <w:color w:val="000000"/>
          <w:sz w:val="28"/>
        </w:rPr>
        <w:t>
           инфрақұрылым объектiлерiн салу
</w:t>
      </w:r>
      <w:r>
        <w:br/>
      </w:r>
      <w:r>
        <w:rPr>
          <w:rFonts w:ascii="Times New Roman"/>
          <w:b w:val="false"/>
          <w:i w:val="false"/>
          <w:color w:val="000000"/>
          <w:sz w:val="28"/>
        </w:rPr>
        <w:t>
           соның iшінде, инвестициялық жобаларға:
</w:t>
      </w:r>
      <w:r>
        <w:br/>
      </w:r>
      <w:r>
        <w:rPr>
          <w:rFonts w:ascii="Times New Roman"/>
          <w:b w:val="false"/>
          <w:i w:val="false"/>
          <w:color w:val="000000"/>
          <w:sz w:val="28"/>
        </w:rPr>
        <w:t>
           Оңтүстiк Қазақстан облысы "Ғани Мұратбаев"      249 360
</w:t>
      </w:r>
      <w:r>
        <w:br/>
      </w:r>
      <w:r>
        <w:rPr>
          <w:rFonts w:ascii="Times New Roman"/>
          <w:b w:val="false"/>
          <w:i w:val="false"/>
          <w:color w:val="000000"/>
          <w:sz w:val="28"/>
        </w:rPr>
        <w:t>
           бiрыңғай тексеру-өткiзу бекетiн салу
</w:t>
      </w:r>
      <w:r>
        <w:br/>
      </w:r>
      <w:r>
        <w:rPr>
          <w:rFonts w:ascii="Times New Roman"/>
          <w:b w:val="false"/>
          <w:i w:val="false"/>
          <w:color w:val="000000"/>
          <w:sz w:val="28"/>
        </w:rPr>
        <w:t>
           Қостанай облысы "Обаған" тексеру-өткiзу         249 360
</w:t>
      </w:r>
      <w:r>
        <w:br/>
      </w:r>
      <w:r>
        <w:rPr>
          <w:rFonts w:ascii="Times New Roman"/>
          <w:b w:val="false"/>
          <w:i w:val="false"/>
          <w:color w:val="000000"/>
          <w:sz w:val="28"/>
        </w:rPr>
        <w:t>
           бекетiн салу
</w:t>
      </w:r>
      <w:r>
        <w:br/>
      </w:r>
      <w:r>
        <w:rPr>
          <w:rFonts w:ascii="Times New Roman"/>
          <w:b w:val="false"/>
          <w:i w:val="false"/>
          <w:color w:val="000000"/>
          <w:sz w:val="28"/>
        </w:rPr>
        <w:t>
           Шығыс Қазақстан облысы "Ауыл"                   249 360
</w:t>
      </w:r>
      <w:r>
        <w:br/>
      </w:r>
      <w:r>
        <w:rPr>
          <w:rFonts w:ascii="Times New Roman"/>
          <w:b w:val="false"/>
          <w:i w:val="false"/>
          <w:color w:val="000000"/>
          <w:sz w:val="28"/>
        </w:rPr>
        <w:t>
           тексеру-өткiзу бекетiн салу
</w:t>
      </w:r>
      <w:r>
        <w:br/>
      </w:r>
      <w:r>
        <w:rPr>
          <w:rFonts w:ascii="Times New Roman"/>
          <w:b w:val="false"/>
          <w:i w:val="false"/>
          <w:color w:val="000000"/>
          <w:sz w:val="28"/>
        </w:rPr>
        <w:t>
           Солтүстiк Қазақстан облысы "Қарақоға"           249 360
</w:t>
      </w:r>
      <w:r>
        <w:br/>
      </w:r>
      <w:r>
        <w:rPr>
          <w:rFonts w:ascii="Times New Roman"/>
          <w:b w:val="false"/>
          <w:i w:val="false"/>
          <w:color w:val="000000"/>
          <w:sz w:val="28"/>
        </w:rPr>
        <w:t>
           тексеру-өткiзу бекетiн салу
</w:t>
      </w:r>
      <w:r>
        <w:br/>
      </w:r>
      <w:r>
        <w:rPr>
          <w:rFonts w:ascii="Times New Roman"/>
          <w:b w:val="false"/>
          <w:i w:val="false"/>
          <w:color w:val="000000"/>
          <w:sz w:val="28"/>
        </w:rPr>
        <w:t>
           Павлодар облысы "Шарбақты" тексеру-өткiзу       249 360
</w:t>
      </w:r>
      <w:r>
        <w:br/>
      </w:r>
      <w:r>
        <w:rPr>
          <w:rFonts w:ascii="Times New Roman"/>
          <w:b w:val="false"/>
          <w:i w:val="false"/>
          <w:color w:val="000000"/>
          <w:sz w:val="28"/>
        </w:rPr>
        <w:t>
           бекетiн салу
</w:t>
      </w:r>
      <w:r>
        <w:br/>
      </w:r>
      <w:r>
        <w:rPr>
          <w:rFonts w:ascii="Times New Roman"/>
          <w:b w:val="false"/>
          <w:i w:val="false"/>
          <w:color w:val="000000"/>
          <w:sz w:val="28"/>
        </w:rPr>
        <w:t>
           Алматы облысы Дружба станциясындағы Достық      372 740
</w:t>
      </w:r>
      <w:r>
        <w:br/>
      </w:r>
      <w:r>
        <w:rPr>
          <w:rFonts w:ascii="Times New Roman"/>
          <w:b w:val="false"/>
          <w:i w:val="false"/>
          <w:color w:val="000000"/>
          <w:sz w:val="28"/>
        </w:rPr>
        <w:t>
           халықаралық темiржол кеден терминалын салу
</w:t>
      </w:r>
      <w:r>
        <w:br/>
      </w:r>
      <w:r>
        <w:rPr>
          <w:rFonts w:ascii="Times New Roman"/>
          <w:b w:val="false"/>
          <w:i w:val="false"/>
          <w:color w:val="000000"/>
          <w:sz w:val="28"/>
        </w:rPr>
        <w:t>
           Павлодар облысы "Ертiс" кедендiк бекетiн          7 690
</w:t>
      </w:r>
      <w:r>
        <w:br/>
      </w:r>
      <w:r>
        <w:rPr>
          <w:rFonts w:ascii="Times New Roman"/>
          <w:b w:val="false"/>
          <w:i w:val="false"/>
          <w:color w:val="000000"/>
          <w:sz w:val="28"/>
        </w:rPr>
        <w:t>
           электрмен жабдықтау
</w:t>
      </w:r>
      <w:r>
        <w:br/>
      </w:r>
      <w:r>
        <w:rPr>
          <w:rFonts w:ascii="Times New Roman"/>
          <w:b w:val="false"/>
          <w:i w:val="false"/>
          <w:color w:val="000000"/>
          <w:sz w:val="28"/>
        </w:rPr>
        <w:t>
           Павлодар облысы "Найза" кедендiк бекетiн         14 970
</w:t>
      </w:r>
      <w:r>
        <w:br/>
      </w:r>
      <w:r>
        <w:rPr>
          <w:rFonts w:ascii="Times New Roman"/>
          <w:b w:val="false"/>
          <w:i w:val="false"/>
          <w:color w:val="000000"/>
          <w:sz w:val="28"/>
        </w:rPr>
        <w:t>
           электрмен жабдықтау
</w:t>
      </w:r>
      <w:r>
        <w:br/>
      </w:r>
      <w:r>
        <w:rPr>
          <w:rFonts w:ascii="Times New Roman"/>
          <w:b w:val="false"/>
          <w:i w:val="false"/>
          <w:color w:val="000000"/>
          <w:sz w:val="28"/>
        </w:rPr>
        <w:t>
           Маңғыстау облысы Ақтау қаласында 10 иттiк        31 420
</w:t>
      </w:r>
      <w:r>
        <w:br/>
      </w:r>
      <w:r>
        <w:rPr>
          <w:rFonts w:ascii="Times New Roman"/>
          <w:b w:val="false"/>
          <w:i w:val="false"/>
          <w:color w:val="000000"/>
          <w:sz w:val="28"/>
        </w:rPr>
        <w:t>
           мөлдек салу
</w:t>
      </w:r>
      <w:r>
        <w:br/>
      </w:r>
      <w:r>
        <w:rPr>
          <w:rFonts w:ascii="Times New Roman"/>
          <w:b w:val="false"/>
          <w:i w:val="false"/>
          <w:color w:val="000000"/>
          <w:sz w:val="28"/>
        </w:rPr>
        <w:t>
           Шығыс Қазақстан облысы Бахты кеденiнiң           33 230
</w:t>
      </w:r>
      <w:r>
        <w:br/>
      </w:r>
      <w:r>
        <w:rPr>
          <w:rFonts w:ascii="Times New Roman"/>
          <w:b w:val="false"/>
          <w:i w:val="false"/>
          <w:color w:val="000000"/>
          <w:sz w:val="28"/>
        </w:rPr>
        <w:t>
           кедендiк ресiмдеу залын салу
</w:t>
      </w:r>
      <w:r>
        <w:br/>
      </w:r>
      <w:r>
        <w:rPr>
          <w:rFonts w:ascii="Times New Roman"/>
          <w:b w:val="false"/>
          <w:i w:val="false"/>
          <w:color w:val="000000"/>
          <w:sz w:val="28"/>
        </w:rPr>
        <w:t>
           Ақтөбе облысы бойынша Кеден басқармасының        16 120
</w:t>
      </w:r>
      <w:r>
        <w:br/>
      </w:r>
      <w:r>
        <w:rPr>
          <w:rFonts w:ascii="Times New Roman"/>
          <w:b w:val="false"/>
          <w:i w:val="false"/>
          <w:color w:val="000000"/>
          <w:sz w:val="28"/>
        </w:rPr>
        <w:t>
           әкiмшiлiк ғимаратына қосымша құрылыс салу
</w:t>
      </w:r>
      <w:r>
        <w:br/>
      </w:r>
      <w:r>
        <w:rPr>
          <w:rFonts w:ascii="Times New Roman"/>
          <w:b w:val="false"/>
          <w:i w:val="false"/>
          <w:color w:val="000000"/>
          <w:sz w:val="28"/>
        </w:rPr>
        <w:t>
           Достық кеденiнiң уақытша сақтау қоймасын         50 000
</w:t>
      </w:r>
      <w:r>
        <w:br/>
      </w:r>
      <w:r>
        <w:rPr>
          <w:rFonts w:ascii="Times New Roman"/>
          <w:b w:val="false"/>
          <w:i w:val="false"/>
          <w:color w:val="000000"/>
          <w:sz w:val="28"/>
        </w:rPr>
        <w:t>
           және тексеру алаңын салу
</w:t>
      </w:r>
      <w:r>
        <w:br/>
      </w:r>
      <w:r>
        <w:rPr>
          <w:rFonts w:ascii="Times New Roman"/>
          <w:b w:val="false"/>
          <w:i w:val="false"/>
          <w:color w:val="000000"/>
          <w:sz w:val="28"/>
        </w:rPr>
        <w:t>
           Алматы қаласында оқу-әдiстемелiк орталық салу   500 000
</w:t>
      </w:r>
      <w:r>
        <w:br/>
      </w:r>
      <w:r>
        <w:rPr>
          <w:rFonts w:ascii="Times New Roman"/>
          <w:b w:val="false"/>
          <w:i w:val="false"/>
          <w:color w:val="000000"/>
          <w:sz w:val="28"/>
        </w:rPr>
        <w:t>
           Астана қаласында 100 орынға арналған            299 980
</w:t>
      </w:r>
      <w:r>
        <w:br/>
      </w:r>
      <w:r>
        <w:rPr>
          <w:rFonts w:ascii="Times New Roman"/>
          <w:b w:val="false"/>
          <w:i w:val="false"/>
          <w:color w:val="000000"/>
          <w:sz w:val="28"/>
        </w:rPr>
        <w:t>
           жатақхана салу
</w:t>
      </w:r>
      <w:r>
        <w:br/>
      </w:r>
      <w:r>
        <w:rPr>
          <w:rFonts w:ascii="Times New Roman"/>
          <w:b w:val="false"/>
          <w:i w:val="false"/>
          <w:color w:val="000000"/>
          <w:sz w:val="28"/>
        </w:rPr>
        <w:t>
           "Достық" кеденiнiң кеден қызметiнiң             248 400
</w:t>
      </w:r>
      <w:r>
        <w:br/>
      </w:r>
      <w:r>
        <w:rPr>
          <w:rFonts w:ascii="Times New Roman"/>
          <w:b w:val="false"/>
          <w:i w:val="false"/>
          <w:color w:val="000000"/>
          <w:sz w:val="28"/>
        </w:rPr>
        <w:t>
           қызметкерлерiне тұрғын үй салу
</w:t>
      </w:r>
      <w:r>
        <w:br/>
      </w:r>
      <w:r>
        <w:rPr>
          <w:rFonts w:ascii="Times New Roman"/>
          <w:b w:val="false"/>
          <w:i w:val="false"/>
          <w:color w:val="000000"/>
          <w:sz w:val="28"/>
        </w:rPr>
        <w:t>
 690       Қазақстан Республикасының Орталық сайлау
</w:t>
      </w:r>
      <w:r>
        <w:br/>
      </w:r>
      <w:r>
        <w:rPr>
          <w:rFonts w:ascii="Times New Roman"/>
          <w:b w:val="false"/>
          <w:i w:val="false"/>
          <w:color w:val="000000"/>
          <w:sz w:val="28"/>
        </w:rPr>
        <w:t>
           комиссиясы
</w:t>
      </w:r>
      <w:r>
        <w:br/>
      </w:r>
      <w:r>
        <w:rPr>
          <w:rFonts w:ascii="Times New Roman"/>
          <w:b w:val="false"/>
          <w:i w:val="false"/>
          <w:color w:val="000000"/>
          <w:sz w:val="28"/>
        </w:rPr>
        <w:t>
  002      "Сайлау" автоматтандырылған ақпараттық        1 913 200
</w:t>
      </w:r>
      <w:r>
        <w:br/>
      </w:r>
      <w:r>
        <w:rPr>
          <w:rFonts w:ascii="Times New Roman"/>
          <w:b w:val="false"/>
          <w:i w:val="false"/>
          <w:color w:val="000000"/>
          <w:sz w:val="28"/>
        </w:rPr>
        <w:t>
           жүйесiн құру
</w:t>
      </w:r>
      <w:r>
        <w:br/>
      </w:r>
      <w:r>
        <w:rPr>
          <w:rFonts w:ascii="Times New Roman"/>
          <w:b w:val="false"/>
          <w:i w:val="false"/>
          <w:color w:val="000000"/>
          <w:sz w:val="28"/>
        </w:rPr>
        <w:t>
02         Қорғаныс
</w:t>
      </w:r>
      <w:r>
        <w:br/>
      </w:r>
      <w:r>
        <w:rPr>
          <w:rFonts w:ascii="Times New Roman"/>
          <w:b w:val="false"/>
          <w:i w:val="false"/>
          <w:color w:val="000000"/>
          <w:sz w:val="28"/>
        </w:rPr>
        <w:t>
           соның iшiнде, инвестициялық жобаларға:        3 020 603
</w:t>
      </w:r>
      <w:r>
        <w:br/>
      </w:r>
      <w:r>
        <w:rPr>
          <w:rFonts w:ascii="Times New Roman"/>
          <w:b w:val="false"/>
          <w:i w:val="false"/>
          <w:color w:val="000000"/>
          <w:sz w:val="28"/>
        </w:rPr>
        <w:t>
 208       Қазақстан Республикасының Қорғаныс
</w:t>
      </w:r>
      <w:r>
        <w:br/>
      </w:r>
      <w:r>
        <w:rPr>
          <w:rFonts w:ascii="Times New Roman"/>
          <w:b w:val="false"/>
          <w:i w:val="false"/>
          <w:color w:val="000000"/>
          <w:sz w:val="28"/>
        </w:rPr>
        <w:t>
           министрлiгi
</w:t>
      </w:r>
      <w:r>
        <w:br/>
      </w:r>
      <w:r>
        <w:rPr>
          <w:rFonts w:ascii="Times New Roman"/>
          <w:b w:val="false"/>
          <w:i w:val="false"/>
          <w:color w:val="000000"/>
          <w:sz w:val="28"/>
        </w:rPr>
        <w:t>
  003      Қарулы Күштердiң ақпараттық жүйелерiн құру      446 649
</w:t>
      </w:r>
      <w:r>
        <w:br/>
      </w:r>
      <w:r>
        <w:rPr>
          <w:rFonts w:ascii="Times New Roman"/>
          <w:b w:val="false"/>
          <w:i w:val="false"/>
          <w:color w:val="000000"/>
          <w:sz w:val="28"/>
        </w:rPr>
        <w:t>
  004      Қарулы Күштердiң инфрақұрылымын дамыту        2 666 194
</w:t>
      </w:r>
      <w:r>
        <w:br/>
      </w:r>
      <w:r>
        <w:rPr>
          <w:rFonts w:ascii="Times New Roman"/>
          <w:b w:val="false"/>
          <w:i w:val="false"/>
          <w:color w:val="000000"/>
          <w:sz w:val="28"/>
        </w:rPr>
        <w:t>
      100  Қорғаныс министрлігі объектiлерiн салу және   1 520 364
</w:t>
      </w:r>
      <w:r>
        <w:br/>
      </w:r>
      <w:r>
        <w:rPr>
          <w:rFonts w:ascii="Times New Roman"/>
          <w:b w:val="false"/>
          <w:i w:val="false"/>
          <w:color w:val="000000"/>
          <w:sz w:val="28"/>
        </w:rPr>
        <w:t>
           қайта жаңарту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Ақтау қаласында 40 пәтерге арналған             131 740
</w:t>
      </w:r>
      <w:r>
        <w:br/>
      </w:r>
      <w:r>
        <w:rPr>
          <w:rFonts w:ascii="Times New Roman"/>
          <w:b w:val="false"/>
          <w:i w:val="false"/>
          <w:color w:val="000000"/>
          <w:sz w:val="28"/>
        </w:rPr>
        <w:t>
           тұрғын үй салу
</w:t>
      </w:r>
      <w:r>
        <w:br/>
      </w:r>
      <w:r>
        <w:rPr>
          <w:rFonts w:ascii="Times New Roman"/>
          <w:b w:val="false"/>
          <w:i w:val="false"/>
          <w:color w:val="000000"/>
          <w:sz w:val="28"/>
        </w:rPr>
        <w:t>
           Астана қаласында 100 пәтерлiк                    50 000
</w:t>
      </w:r>
      <w:r>
        <w:br/>
      </w:r>
      <w:r>
        <w:rPr>
          <w:rFonts w:ascii="Times New Roman"/>
          <w:b w:val="false"/>
          <w:i w:val="false"/>
          <w:color w:val="000000"/>
          <w:sz w:val="28"/>
        </w:rPr>
        <w:t>
           тұрғын үй салу
</w:t>
      </w:r>
      <w:r>
        <w:br/>
      </w:r>
      <w:r>
        <w:rPr>
          <w:rFonts w:ascii="Times New Roman"/>
          <w:b w:val="false"/>
          <w:i w:val="false"/>
          <w:color w:val="000000"/>
          <w:sz w:val="28"/>
        </w:rPr>
        <w:t>
           Атырау қаласында Батыс әскери округiнiң         277 300
</w:t>
      </w:r>
      <w:r>
        <w:br/>
      </w:r>
      <w:r>
        <w:rPr>
          <w:rFonts w:ascii="Times New Roman"/>
          <w:b w:val="false"/>
          <w:i w:val="false"/>
          <w:color w:val="000000"/>
          <w:sz w:val="28"/>
        </w:rPr>
        <w:t>
           әскери қалашық ғимаратының кешенiн салу
</w:t>
      </w:r>
      <w:r>
        <w:br/>
      </w:r>
      <w:r>
        <w:rPr>
          <w:rFonts w:ascii="Times New Roman"/>
          <w:b w:val="false"/>
          <w:i w:val="false"/>
          <w:color w:val="000000"/>
          <w:sz w:val="28"/>
        </w:rPr>
        <w:t>
           Орталық әскери округтiң объектiлерiн салу       141 770
</w:t>
      </w:r>
      <w:r>
        <w:br/>
      </w:r>
      <w:r>
        <w:rPr>
          <w:rFonts w:ascii="Times New Roman"/>
          <w:b w:val="false"/>
          <w:i w:val="false"/>
          <w:color w:val="000000"/>
          <w:sz w:val="28"/>
        </w:rPr>
        <w:t>
           Батыс әскери округтiң объектілерiн салу          42 000
</w:t>
      </w:r>
      <w:r>
        <w:br/>
      </w:r>
      <w:r>
        <w:rPr>
          <w:rFonts w:ascii="Times New Roman"/>
          <w:b w:val="false"/>
          <w:i w:val="false"/>
          <w:color w:val="000000"/>
          <w:sz w:val="28"/>
        </w:rPr>
        <w:t>
           Шығыс әскери округтiң объектiлерiн салу          58 000
</w:t>
      </w:r>
      <w:r>
        <w:br/>
      </w:r>
      <w:r>
        <w:rPr>
          <w:rFonts w:ascii="Times New Roman"/>
          <w:b w:val="false"/>
          <w:i w:val="false"/>
          <w:color w:val="000000"/>
          <w:sz w:val="28"/>
        </w:rPr>
        <w:t>
           Оңтүстiк әскери округтiң объектiлерiн салу       14 000
</w:t>
      </w:r>
      <w:r>
        <w:br/>
      </w:r>
      <w:r>
        <w:rPr>
          <w:rFonts w:ascii="Times New Roman"/>
          <w:b w:val="false"/>
          <w:i w:val="false"/>
          <w:color w:val="000000"/>
          <w:sz w:val="28"/>
        </w:rPr>
        <w:t>
           Приозерск қаласында әскери қалашық               11 000
</w:t>
      </w:r>
      <w:r>
        <w:br/>
      </w:r>
      <w:r>
        <w:rPr>
          <w:rFonts w:ascii="Times New Roman"/>
          <w:b w:val="false"/>
          <w:i w:val="false"/>
          <w:color w:val="000000"/>
          <w:sz w:val="28"/>
        </w:rPr>
        <w:t>
           объектiлерiн салу
</w:t>
      </w:r>
      <w:r>
        <w:br/>
      </w:r>
      <w:r>
        <w:rPr>
          <w:rFonts w:ascii="Times New Roman"/>
          <w:b w:val="false"/>
          <w:i w:val="false"/>
          <w:color w:val="000000"/>
          <w:sz w:val="28"/>
        </w:rPr>
        <w:t>
           Қазақстан Республикасының Әуе қорғаныс           35 000
</w:t>
      </w:r>
      <w:r>
        <w:br/>
      </w:r>
      <w:r>
        <w:rPr>
          <w:rFonts w:ascii="Times New Roman"/>
          <w:b w:val="false"/>
          <w:i w:val="false"/>
          <w:color w:val="000000"/>
          <w:sz w:val="28"/>
        </w:rPr>
        <w:t>
           күштерiнiң объектiлерiн салу
</w:t>
      </w:r>
      <w:r>
        <w:br/>
      </w:r>
      <w:r>
        <w:rPr>
          <w:rFonts w:ascii="Times New Roman"/>
          <w:b w:val="false"/>
          <w:i w:val="false"/>
          <w:color w:val="000000"/>
          <w:sz w:val="28"/>
        </w:rPr>
        <w:t>
           Қазақстан Республикасының Қарулы                 30 000
</w:t>
      </w:r>
      <w:r>
        <w:br/>
      </w:r>
      <w:r>
        <w:rPr>
          <w:rFonts w:ascii="Times New Roman"/>
          <w:b w:val="false"/>
          <w:i w:val="false"/>
          <w:color w:val="000000"/>
          <w:sz w:val="28"/>
        </w:rPr>
        <w:t>
           Күштерiнiң арнайы объектiлерiн салу
</w:t>
      </w:r>
      <w:r>
        <w:br/>
      </w:r>
      <w:r>
        <w:rPr>
          <w:rFonts w:ascii="Times New Roman"/>
          <w:b w:val="false"/>
          <w:i w:val="false"/>
          <w:color w:val="000000"/>
          <w:sz w:val="28"/>
        </w:rPr>
        <w:t>
           Қазақстан Республикасының Әскери-теңiз           15 000
</w:t>
      </w:r>
      <w:r>
        <w:br/>
      </w:r>
      <w:r>
        <w:rPr>
          <w:rFonts w:ascii="Times New Roman"/>
          <w:b w:val="false"/>
          <w:i w:val="false"/>
          <w:color w:val="000000"/>
          <w:sz w:val="28"/>
        </w:rPr>
        <w:t>
           күштерiнiң объектілерiн салу
</w:t>
      </w:r>
      <w:r>
        <w:br/>
      </w:r>
      <w:r>
        <w:rPr>
          <w:rFonts w:ascii="Times New Roman"/>
          <w:b w:val="false"/>
          <w:i w:val="false"/>
          <w:color w:val="000000"/>
          <w:sz w:val="28"/>
        </w:rPr>
        <w:t>
           Астана қаласында жалпы әскери                    25 000
</w:t>
      </w:r>
      <w:r>
        <w:br/>
      </w:r>
      <w:r>
        <w:rPr>
          <w:rFonts w:ascii="Times New Roman"/>
          <w:b w:val="false"/>
          <w:i w:val="false"/>
          <w:color w:val="000000"/>
          <w:sz w:val="28"/>
        </w:rPr>
        <w:t>
           командалық институт салу
</w:t>
      </w:r>
      <w:r>
        <w:br/>
      </w:r>
      <w:r>
        <w:rPr>
          <w:rFonts w:ascii="Times New Roman"/>
          <w:b w:val="false"/>
          <w:i w:val="false"/>
          <w:color w:val="000000"/>
          <w:sz w:val="28"/>
        </w:rPr>
        <w:t>
           Щучинск қаласында емдеу-сауықтыру                 8 000
</w:t>
      </w:r>
      <w:r>
        <w:br/>
      </w:r>
      <w:r>
        <w:rPr>
          <w:rFonts w:ascii="Times New Roman"/>
          <w:b w:val="false"/>
          <w:i w:val="false"/>
          <w:color w:val="000000"/>
          <w:sz w:val="28"/>
        </w:rPr>
        <w:t>
           кешенiн салу
</w:t>
      </w:r>
      <w:r>
        <w:br/>
      </w:r>
      <w:r>
        <w:rPr>
          <w:rFonts w:ascii="Times New Roman"/>
          <w:b w:val="false"/>
          <w:i w:val="false"/>
          <w:color w:val="000000"/>
          <w:sz w:val="28"/>
        </w:rPr>
        <w:t>
           Оңтүстiк Қазақстан облысы Арыс қаласында         43 920
</w:t>
      </w:r>
      <w:r>
        <w:br/>
      </w:r>
      <w:r>
        <w:rPr>
          <w:rFonts w:ascii="Times New Roman"/>
          <w:b w:val="false"/>
          <w:i w:val="false"/>
          <w:color w:val="000000"/>
          <w:sz w:val="28"/>
        </w:rPr>
        <w:t>
           әскери қалашығының объектiлерiн салу
</w:t>
      </w:r>
      <w:r>
        <w:br/>
      </w:r>
      <w:r>
        <w:rPr>
          <w:rFonts w:ascii="Times New Roman"/>
          <w:b w:val="false"/>
          <w:i w:val="false"/>
          <w:color w:val="000000"/>
          <w:sz w:val="28"/>
        </w:rPr>
        <w:t>
           Қарағанды облысы Қарағанды қаласында            180 010
</w:t>
      </w:r>
      <w:r>
        <w:br/>
      </w:r>
      <w:r>
        <w:rPr>
          <w:rFonts w:ascii="Times New Roman"/>
          <w:b w:val="false"/>
          <w:i w:val="false"/>
          <w:color w:val="000000"/>
          <w:sz w:val="28"/>
        </w:rPr>
        <w:t>
           әскери қалашығының объектiлерiн салу
</w:t>
      </w:r>
      <w:r>
        <w:br/>
      </w:r>
      <w:r>
        <w:rPr>
          <w:rFonts w:ascii="Times New Roman"/>
          <w:b w:val="false"/>
          <w:i w:val="false"/>
          <w:color w:val="000000"/>
          <w:sz w:val="28"/>
        </w:rPr>
        <w:t>
           "Юг" өңiрлiк қолбасшылық мазут шаруашылығы       23 020
</w:t>
      </w:r>
      <w:r>
        <w:br/>
      </w:r>
      <w:r>
        <w:rPr>
          <w:rFonts w:ascii="Times New Roman"/>
          <w:b w:val="false"/>
          <w:i w:val="false"/>
          <w:color w:val="000000"/>
          <w:sz w:val="28"/>
        </w:rPr>
        <w:t>
           объектiлерiн салу
</w:t>
      </w:r>
      <w:r>
        <w:br/>
      </w:r>
      <w:r>
        <w:rPr>
          <w:rFonts w:ascii="Times New Roman"/>
          <w:b w:val="false"/>
          <w:i w:val="false"/>
          <w:color w:val="000000"/>
          <w:sz w:val="28"/>
        </w:rPr>
        <w:t>
           Байланыс желiлерiн салу                         434 604
</w:t>
      </w:r>
      <w:r>
        <w:br/>
      </w:r>
      <w:r>
        <w:rPr>
          <w:rFonts w:ascii="Times New Roman"/>
          <w:b w:val="false"/>
          <w:i w:val="false"/>
          <w:color w:val="000000"/>
          <w:sz w:val="28"/>
        </w:rPr>
        <w:t>
 308       Қазақстан Республикасының Төтенше
</w:t>
      </w:r>
      <w:r>
        <w:br/>
      </w:r>
      <w:r>
        <w:rPr>
          <w:rFonts w:ascii="Times New Roman"/>
          <w:b w:val="false"/>
          <w:i w:val="false"/>
          <w:color w:val="000000"/>
          <w:sz w:val="28"/>
        </w:rPr>
        <w:t>
           жағдайлар жөніндегi агенттiгi
</w:t>
      </w:r>
      <w:r>
        <w:br/>
      </w:r>
      <w:r>
        <w:rPr>
          <w:rFonts w:ascii="Times New Roman"/>
          <w:b w:val="false"/>
          <w:i w:val="false"/>
          <w:color w:val="000000"/>
          <w:sz w:val="28"/>
        </w:rPr>
        <w:t>
  003      Төтенше жағдайлардан қорғау объектiлерiн
</w:t>
      </w:r>
      <w:r>
        <w:br/>
      </w:r>
      <w:r>
        <w:rPr>
          <w:rFonts w:ascii="Times New Roman"/>
          <w:b w:val="false"/>
          <w:i w:val="false"/>
          <w:color w:val="000000"/>
          <w:sz w:val="28"/>
        </w:rPr>
        <w:t>
           салу мен қайта жаңарту                          845 900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Алматы облысының Талғар өзенiн су апатынан      600 000
</w:t>
      </w:r>
      <w:r>
        <w:br/>
      </w:r>
      <w:r>
        <w:rPr>
          <w:rFonts w:ascii="Times New Roman"/>
          <w:b w:val="false"/>
          <w:i w:val="false"/>
          <w:color w:val="000000"/>
          <w:sz w:val="28"/>
        </w:rPr>
        <w:t>
           қорғайтын бөгет салу
</w:t>
      </w:r>
      <w:r>
        <w:br/>
      </w:r>
      <w:r>
        <w:rPr>
          <w:rFonts w:ascii="Times New Roman"/>
          <w:b w:val="false"/>
          <w:i w:val="false"/>
          <w:color w:val="000000"/>
          <w:sz w:val="28"/>
        </w:rPr>
        <w:t>
           Алматы облысының төменгі Көлсай көлi
</w:t>
      </w:r>
      <w:r>
        <w:br/>
      </w:r>
      <w:r>
        <w:rPr>
          <w:rFonts w:ascii="Times New Roman"/>
          <w:b w:val="false"/>
          <w:i w:val="false"/>
          <w:color w:val="000000"/>
          <w:sz w:val="28"/>
        </w:rPr>
        <w:t>
           автоматтық жұмыс істейтiн су жинақтауыштары     245 900
</w:t>
      </w:r>
      <w:r>
        <w:br/>
      </w:r>
      <w:r>
        <w:rPr>
          <w:rFonts w:ascii="Times New Roman"/>
          <w:b w:val="false"/>
          <w:i w:val="false"/>
          <w:color w:val="000000"/>
          <w:sz w:val="28"/>
        </w:rPr>
        <w:t>
  005      Қазақстан Республикасының Төтенше жағдайлар      31 390
</w:t>
      </w:r>
      <w:r>
        <w:br/>
      </w:r>
      <w:r>
        <w:rPr>
          <w:rFonts w:ascii="Times New Roman"/>
          <w:b w:val="false"/>
          <w:i w:val="false"/>
          <w:color w:val="000000"/>
          <w:sz w:val="28"/>
        </w:rPr>
        <w:t>
           жөнiндегi агенттiгінің ақпараттық
</w:t>
      </w:r>
      <w:r>
        <w:br/>
      </w:r>
      <w:r>
        <w:rPr>
          <w:rFonts w:ascii="Times New Roman"/>
          <w:b w:val="false"/>
          <w:i w:val="false"/>
          <w:color w:val="000000"/>
          <w:sz w:val="28"/>
        </w:rPr>
        <w:t>
           жүйелерiн құру
</w:t>
      </w:r>
      <w:r>
        <w:br/>
      </w:r>
      <w:r>
        <w:rPr>
          <w:rFonts w:ascii="Times New Roman"/>
          <w:b w:val="false"/>
          <w:i w:val="false"/>
          <w:color w:val="000000"/>
          <w:sz w:val="28"/>
        </w:rPr>
        <w:t>
 678       Қазақстан Республикасының Республикалық ұланы
</w:t>
      </w:r>
      <w:r>
        <w:br/>
      </w:r>
      <w:r>
        <w:rPr>
          <w:rFonts w:ascii="Times New Roman"/>
          <w:b w:val="false"/>
          <w:i w:val="false"/>
          <w:color w:val="000000"/>
          <w:sz w:val="28"/>
        </w:rPr>
        <w:t>
  002      Республикалық ұлан объектiлерiнiң               176 500
</w:t>
      </w:r>
      <w:r>
        <w:br/>
      </w:r>
      <w:r>
        <w:rPr>
          <w:rFonts w:ascii="Times New Roman"/>
          <w:b w:val="false"/>
          <w:i w:val="false"/>
          <w:color w:val="000000"/>
          <w:sz w:val="28"/>
        </w:rPr>
        <w:t>
           құрылысын салу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Астана қаласында Республикалық ұлан             176 500
</w:t>
      </w:r>
      <w:r>
        <w:br/>
      </w:r>
      <w:r>
        <w:rPr>
          <w:rFonts w:ascii="Times New Roman"/>
          <w:b w:val="false"/>
          <w:i w:val="false"/>
          <w:color w:val="000000"/>
          <w:sz w:val="28"/>
        </w:rPr>
        <w:t>
           кешендi ғимаратын салу (II кезек)
</w:t>
      </w:r>
      <w:r>
        <w:br/>
      </w:r>
      <w:r>
        <w:rPr>
          <w:rFonts w:ascii="Times New Roman"/>
          <w:b w:val="false"/>
          <w:i w:val="false"/>
          <w:color w:val="000000"/>
          <w:sz w:val="28"/>
        </w:rPr>
        <w:t>
03         Қоғамдық тәртіп және қауіпсiздiк
</w:t>
      </w:r>
      <w:r>
        <w:br/>
      </w:r>
      <w:r>
        <w:rPr>
          <w:rFonts w:ascii="Times New Roman"/>
          <w:b w:val="false"/>
          <w:i w:val="false"/>
          <w:color w:val="000000"/>
          <w:sz w:val="28"/>
        </w:rPr>
        <w:t>
           соның ішінде, инвестициялық жобаларға:        6 817 886
</w:t>
      </w:r>
      <w:r>
        <w:br/>
      </w:r>
      <w:r>
        <w:rPr>
          <w:rFonts w:ascii="Times New Roman"/>
          <w:b w:val="false"/>
          <w:i w:val="false"/>
          <w:color w:val="000000"/>
          <w:sz w:val="28"/>
        </w:rPr>
        <w:t>
 201       Қазақстан Республикасының Ішкі істер
</w:t>
      </w:r>
      <w:r>
        <w:br/>
      </w:r>
      <w:r>
        <w:rPr>
          <w:rFonts w:ascii="Times New Roman"/>
          <w:b w:val="false"/>
          <w:i w:val="false"/>
          <w:color w:val="000000"/>
          <w:sz w:val="28"/>
        </w:rPr>
        <w:t>
           министрлігi
</w:t>
      </w:r>
      <w:r>
        <w:br/>
      </w:r>
      <w:r>
        <w:rPr>
          <w:rFonts w:ascii="Times New Roman"/>
          <w:b w:val="false"/>
          <w:i w:val="false"/>
          <w:color w:val="000000"/>
          <w:sz w:val="28"/>
        </w:rPr>
        <w:t>
  007      Қоғамдық тәртіп және қауіпсiздiк                205 600
</w:t>
      </w:r>
      <w:r>
        <w:br/>
      </w:r>
      <w:r>
        <w:rPr>
          <w:rFonts w:ascii="Times New Roman"/>
          <w:b w:val="false"/>
          <w:i w:val="false"/>
          <w:color w:val="000000"/>
          <w:sz w:val="28"/>
        </w:rPr>
        <w:t>
           объектiлерінiң құрылысын салу, қайта жаңарту
</w:t>
      </w:r>
      <w:r>
        <w:br/>
      </w:r>
      <w:r>
        <w:rPr>
          <w:rFonts w:ascii="Times New Roman"/>
          <w:b w:val="false"/>
          <w:i w:val="false"/>
          <w:color w:val="000000"/>
          <w:sz w:val="28"/>
        </w:rPr>
        <w:t>
           соның iшінде, инвестициялық жобаларға:
</w:t>
      </w:r>
      <w:r>
        <w:br/>
      </w:r>
      <w:r>
        <w:rPr>
          <w:rFonts w:ascii="Times New Roman"/>
          <w:b w:val="false"/>
          <w:i w:val="false"/>
          <w:color w:val="000000"/>
          <w:sz w:val="28"/>
        </w:rPr>
        <w:t>
           Қазақстан Республикасының Iшкi істер            205 600
</w:t>
      </w:r>
      <w:r>
        <w:br/>
      </w:r>
      <w:r>
        <w:rPr>
          <w:rFonts w:ascii="Times New Roman"/>
          <w:b w:val="false"/>
          <w:i w:val="false"/>
          <w:color w:val="000000"/>
          <w:sz w:val="28"/>
        </w:rPr>
        <w:t>
           министрлiгі Есiрткi бизнесiне қарсы
</w:t>
      </w:r>
      <w:r>
        <w:br/>
      </w:r>
      <w:r>
        <w:rPr>
          <w:rFonts w:ascii="Times New Roman"/>
          <w:b w:val="false"/>
          <w:i w:val="false"/>
          <w:color w:val="000000"/>
          <w:sz w:val="28"/>
        </w:rPr>
        <w:t>
           күрес департаментiнiң кинологиялық орталығын
</w:t>
      </w:r>
      <w:r>
        <w:br/>
      </w:r>
      <w:r>
        <w:rPr>
          <w:rFonts w:ascii="Times New Roman"/>
          <w:b w:val="false"/>
          <w:i w:val="false"/>
          <w:color w:val="000000"/>
          <w:sz w:val="28"/>
        </w:rPr>
        <w:t>
           салу және қайта жаңарту
</w:t>
      </w:r>
      <w:r>
        <w:br/>
      </w:r>
      <w:r>
        <w:rPr>
          <w:rFonts w:ascii="Times New Roman"/>
          <w:b w:val="false"/>
          <w:i w:val="false"/>
          <w:color w:val="000000"/>
          <w:sz w:val="28"/>
        </w:rPr>
        <w:t>
  008      Ішкi істер органдарының ақпараттық              114 636
</w:t>
      </w:r>
      <w:r>
        <w:br/>
      </w:r>
      <w:r>
        <w:rPr>
          <w:rFonts w:ascii="Times New Roman"/>
          <w:b w:val="false"/>
          <w:i w:val="false"/>
          <w:color w:val="000000"/>
          <w:sz w:val="28"/>
        </w:rPr>
        <w:t>
           жүйелерiн құру
</w:t>
      </w:r>
      <w:r>
        <w:br/>
      </w:r>
      <w:r>
        <w:rPr>
          <w:rFonts w:ascii="Times New Roman"/>
          <w:b w:val="false"/>
          <w:i w:val="false"/>
          <w:color w:val="000000"/>
          <w:sz w:val="28"/>
        </w:rPr>
        <w:t>
  009      3 мемлекеттiк жоба                              327 000
</w:t>
      </w:r>
      <w:r>
        <w:br/>
      </w:r>
      <w:r>
        <w:rPr>
          <w:rFonts w:ascii="Times New Roman"/>
          <w:b w:val="false"/>
          <w:i w:val="false"/>
          <w:color w:val="000000"/>
          <w:sz w:val="28"/>
        </w:rPr>
        <w:t>
           соның iшінде, инвестициялық жобаларға:
</w:t>
      </w:r>
      <w:r>
        <w:br/>
      </w:r>
      <w:r>
        <w:rPr>
          <w:rFonts w:ascii="Times New Roman"/>
          <w:b w:val="false"/>
          <w:i w:val="false"/>
          <w:color w:val="000000"/>
          <w:sz w:val="28"/>
        </w:rPr>
        <w:t>
           3 мемлекеттiк жоба (2 фаза)                     327 000
</w:t>
      </w:r>
      <w:r>
        <w:br/>
      </w:r>
      <w:r>
        <w:rPr>
          <w:rFonts w:ascii="Times New Roman"/>
          <w:b w:val="false"/>
          <w:i w:val="false"/>
          <w:color w:val="000000"/>
          <w:sz w:val="28"/>
        </w:rPr>
        <w:t>
  022      Iшкi iстер органдарының қызметкерлерiне         180 000
</w:t>
      </w:r>
      <w:r>
        <w:br/>
      </w:r>
      <w:r>
        <w:rPr>
          <w:rFonts w:ascii="Times New Roman"/>
          <w:b w:val="false"/>
          <w:i w:val="false"/>
          <w:color w:val="000000"/>
          <w:sz w:val="28"/>
        </w:rPr>
        <w:t>
           тұрғын үй салу
</w:t>
      </w:r>
      <w:r>
        <w:br/>
      </w:r>
      <w:r>
        <w:rPr>
          <w:rFonts w:ascii="Times New Roman"/>
          <w:b w:val="false"/>
          <w:i w:val="false"/>
          <w:color w:val="000000"/>
          <w:sz w:val="28"/>
        </w:rPr>
        <w:t>
           соның ішінде, инвестициялық жобаларға:
</w:t>
      </w:r>
      <w:r>
        <w:br/>
      </w:r>
      <w:r>
        <w:rPr>
          <w:rFonts w:ascii="Times New Roman"/>
          <w:b w:val="false"/>
          <w:i w:val="false"/>
          <w:color w:val="000000"/>
          <w:sz w:val="28"/>
        </w:rPr>
        <w:t>
           Астана қаласында 38 пәтерлi тұрғын үй салу      180 000
</w:t>
      </w:r>
      <w:r>
        <w:br/>
      </w:r>
      <w:r>
        <w:rPr>
          <w:rFonts w:ascii="Times New Roman"/>
          <w:b w:val="false"/>
          <w:i w:val="false"/>
          <w:color w:val="000000"/>
          <w:sz w:val="28"/>
        </w:rPr>
        <w:t>
 221       Қазақстан Республикасының Әділет министрлiгі
</w:t>
      </w:r>
      <w:r>
        <w:br/>
      </w:r>
      <w:r>
        <w:rPr>
          <w:rFonts w:ascii="Times New Roman"/>
          <w:b w:val="false"/>
          <w:i w:val="false"/>
          <w:color w:val="000000"/>
          <w:sz w:val="28"/>
        </w:rPr>
        <w:t>
  004      Қылмыстық-атқару жүйесiнiң объектiлерiн салу  1 300 220
</w:t>
      </w:r>
      <w:r>
        <w:br/>
      </w:r>
      <w:r>
        <w:rPr>
          <w:rFonts w:ascii="Times New Roman"/>
          <w:b w:val="false"/>
          <w:i w:val="false"/>
          <w:color w:val="000000"/>
          <w:sz w:val="28"/>
        </w:rPr>
        <w:t>
           және қайта жаңарту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Ақтөбе облысы Жем кентiнде бұрынғы 1500         286 000
</w:t>
      </w:r>
      <w:r>
        <w:br/>
      </w:r>
      <w:r>
        <w:rPr>
          <w:rFonts w:ascii="Times New Roman"/>
          <w:b w:val="false"/>
          <w:i w:val="false"/>
          <w:color w:val="000000"/>
          <w:sz w:val="28"/>
        </w:rPr>
        <w:t>
           орынға арналған қатаң режимдегi
</w:t>
      </w:r>
      <w:r>
        <w:br/>
      </w:r>
      <w:r>
        <w:rPr>
          <w:rFonts w:ascii="Times New Roman"/>
          <w:b w:val="false"/>
          <w:i w:val="false"/>
          <w:color w:val="000000"/>
          <w:sz w:val="28"/>
        </w:rPr>
        <w:t>
           "Ембі-5" әскери түзеу колониясы объектiсiн
</w:t>
      </w:r>
      <w:r>
        <w:br/>
      </w:r>
      <w:r>
        <w:rPr>
          <w:rFonts w:ascii="Times New Roman"/>
          <w:b w:val="false"/>
          <w:i w:val="false"/>
          <w:color w:val="000000"/>
          <w:sz w:val="28"/>
        </w:rPr>
        <w:t>
           қайта жаңарту
</w:t>
      </w:r>
      <w:r>
        <w:br/>
      </w:r>
      <w:r>
        <w:rPr>
          <w:rFonts w:ascii="Times New Roman"/>
          <w:b w:val="false"/>
          <w:i w:val="false"/>
          <w:color w:val="000000"/>
          <w:sz w:val="28"/>
        </w:rPr>
        <w:t>
           Алматы облысы 3аречный кентiнде ЛА-155/12
</w:t>
      </w:r>
      <w:r>
        <w:br/>
      </w:r>
      <w:r>
        <w:rPr>
          <w:rFonts w:ascii="Times New Roman"/>
          <w:b w:val="false"/>
          <w:i w:val="false"/>
          <w:color w:val="000000"/>
          <w:sz w:val="28"/>
        </w:rPr>
        <w:t>
           мекемесiн 1500 орынғa арналған қатаң режимдегі 
</w:t>
      </w:r>
      <w:r>
        <w:br/>
      </w:r>
      <w:r>
        <w:rPr>
          <w:rFonts w:ascii="Times New Roman"/>
          <w:b w:val="false"/>
          <w:i w:val="false"/>
          <w:color w:val="000000"/>
          <w:sz w:val="28"/>
        </w:rPr>
        <w:t>
           түзеу колониясы етіп қайта құру                 200 000
</w:t>
      </w:r>
      <w:r>
        <w:br/>
      </w:r>
      <w:r>
        <w:rPr>
          <w:rFonts w:ascii="Times New Roman"/>
          <w:b w:val="false"/>
          <w:i w:val="false"/>
          <w:color w:val="000000"/>
          <w:sz w:val="28"/>
        </w:rPr>
        <w:t>
           Қызылорда қаласында 1000 орынға арналған        310 000
</w:t>
      </w:r>
      <w:r>
        <w:br/>
      </w:r>
      <w:r>
        <w:rPr>
          <w:rFonts w:ascii="Times New Roman"/>
          <w:b w:val="false"/>
          <w:i w:val="false"/>
          <w:color w:val="000000"/>
          <w:sz w:val="28"/>
        </w:rPr>
        <w:t>
           жалпы режимдегi түзеу колониясы етіп
</w:t>
      </w:r>
      <w:r>
        <w:br/>
      </w:r>
      <w:r>
        <w:rPr>
          <w:rFonts w:ascii="Times New Roman"/>
          <w:b w:val="false"/>
          <w:i w:val="false"/>
          <w:color w:val="000000"/>
          <w:sz w:val="28"/>
        </w:rPr>
        <w:t>
           наркологиялық диспансердi және қабырға
</w:t>
      </w:r>
      <w:r>
        <w:br/>
      </w:r>
      <w:r>
        <w:rPr>
          <w:rFonts w:ascii="Times New Roman"/>
          <w:b w:val="false"/>
          <w:i w:val="false"/>
          <w:color w:val="000000"/>
          <w:sz w:val="28"/>
        </w:rPr>
        <w:t>
           материалдарын жасайтын зауытын қайта жаңарту
</w:t>
      </w:r>
      <w:r>
        <w:br/>
      </w:r>
      <w:r>
        <w:rPr>
          <w:rFonts w:ascii="Times New Roman"/>
          <w:b w:val="false"/>
          <w:i w:val="false"/>
          <w:color w:val="000000"/>
          <w:sz w:val="28"/>
        </w:rPr>
        <w:t>
           Павлодар қаласында N 822 және 823 "Химпром"      33 700
</w:t>
      </w:r>
      <w:r>
        <w:br/>
      </w:r>
      <w:r>
        <w:rPr>
          <w:rFonts w:ascii="Times New Roman"/>
          <w:b w:val="false"/>
          <w:i w:val="false"/>
          <w:color w:val="000000"/>
          <w:sz w:val="28"/>
        </w:rPr>
        <w:t>
           ААҚ өндiрiс корпустарын 1500 орынға арналған
</w:t>
      </w:r>
      <w:r>
        <w:br/>
      </w:r>
      <w:r>
        <w:rPr>
          <w:rFonts w:ascii="Times New Roman"/>
          <w:b w:val="false"/>
          <w:i w:val="false"/>
          <w:color w:val="000000"/>
          <w:sz w:val="28"/>
        </w:rPr>
        <w:t>
           ерекше режимдiк түзеу колониясы етiп
</w:t>
      </w:r>
      <w:r>
        <w:br/>
      </w:r>
      <w:r>
        <w:rPr>
          <w:rFonts w:ascii="Times New Roman"/>
          <w:b w:val="false"/>
          <w:i w:val="false"/>
          <w:color w:val="000000"/>
          <w:sz w:val="28"/>
        </w:rPr>
        <w:t>
           қайта жаңарту
</w:t>
      </w:r>
      <w:r>
        <w:br/>
      </w:r>
      <w:r>
        <w:rPr>
          <w:rFonts w:ascii="Times New Roman"/>
          <w:b w:val="false"/>
          <w:i w:val="false"/>
          <w:color w:val="000000"/>
          <w:sz w:val="28"/>
        </w:rPr>
        <w:t>
           Батыс Қазақстан облысы Орал қаласында РУ-170/3   20 520
</w:t>
      </w:r>
      <w:r>
        <w:br/>
      </w:r>
      <w:r>
        <w:rPr>
          <w:rFonts w:ascii="Times New Roman"/>
          <w:b w:val="false"/>
          <w:i w:val="false"/>
          <w:color w:val="000000"/>
          <w:sz w:val="28"/>
        </w:rPr>
        <w:t>
           мекемесiн 900 opынға арналған қатаң режимдегi 
</w:t>
      </w:r>
      <w:r>
        <w:br/>
      </w:r>
      <w:r>
        <w:rPr>
          <w:rFonts w:ascii="Times New Roman"/>
          <w:b w:val="false"/>
          <w:i w:val="false"/>
          <w:color w:val="000000"/>
          <w:sz w:val="28"/>
        </w:rPr>
        <w:t>
           түзеу колониясы етiп қайта жаңарту
</w:t>
      </w:r>
      <w:r>
        <w:br/>
      </w:r>
      <w:r>
        <w:rPr>
          <w:rFonts w:ascii="Times New Roman"/>
          <w:b w:val="false"/>
          <w:i w:val="false"/>
          <w:color w:val="000000"/>
          <w:sz w:val="28"/>
        </w:rPr>
        <w:t>
           Атырау қаласында 300 орынға арналған әйелдер    200 000
</w:t>
      </w:r>
      <w:r>
        <w:br/>
      </w:r>
      <w:r>
        <w:rPr>
          <w:rFonts w:ascii="Times New Roman"/>
          <w:b w:val="false"/>
          <w:i w:val="false"/>
          <w:color w:val="000000"/>
          <w:sz w:val="28"/>
        </w:rPr>
        <w:t>
           түзеу колониясы етiп "Лейла" ЖШС өндiрiстiк
</w:t>
      </w:r>
      <w:r>
        <w:br/>
      </w:r>
      <w:r>
        <w:rPr>
          <w:rFonts w:ascii="Times New Roman"/>
          <w:b w:val="false"/>
          <w:i w:val="false"/>
          <w:color w:val="000000"/>
          <w:sz w:val="28"/>
        </w:rPr>
        <w:t>
           базасын қайта жаңарту
</w:t>
      </w:r>
      <w:r>
        <w:br/>
      </w:r>
      <w:r>
        <w:rPr>
          <w:rFonts w:ascii="Times New Roman"/>
          <w:b w:val="false"/>
          <w:i w:val="false"/>
          <w:color w:val="000000"/>
          <w:sz w:val="28"/>
        </w:rPr>
        <w:t>
           Тараз қаласында 1200 орынға арналған жалпы      250 000
</w:t>
      </w:r>
      <w:r>
        <w:br/>
      </w:r>
      <w:r>
        <w:rPr>
          <w:rFonts w:ascii="Times New Roman"/>
          <w:b w:val="false"/>
          <w:i w:val="false"/>
          <w:color w:val="000000"/>
          <w:sz w:val="28"/>
        </w:rPr>
        <w:t>
           режимдегi түзеу колониясы етiп
</w:t>
      </w:r>
      <w:r>
        <w:br/>
      </w:r>
      <w:r>
        <w:rPr>
          <w:rFonts w:ascii="Times New Roman"/>
          <w:b w:val="false"/>
          <w:i w:val="false"/>
          <w:color w:val="000000"/>
          <w:sz w:val="28"/>
        </w:rPr>
        <w:t>
           психоневрологиялық интернат-үйiн қайта жаңарту
</w:t>
      </w:r>
      <w:r>
        <w:br/>
      </w:r>
      <w:r>
        <w:rPr>
          <w:rFonts w:ascii="Times New Roman"/>
          <w:b w:val="false"/>
          <w:i w:val="false"/>
          <w:color w:val="000000"/>
          <w:sz w:val="28"/>
        </w:rPr>
        <w:t>
  008      Әдiлет органдарының ақпараттық жүйесiн құру      30 458
</w:t>
      </w:r>
      <w:r>
        <w:br/>
      </w:r>
      <w:r>
        <w:rPr>
          <w:rFonts w:ascii="Times New Roman"/>
          <w:b w:val="false"/>
          <w:i w:val="false"/>
          <w:color w:val="000000"/>
          <w:sz w:val="28"/>
        </w:rPr>
        <w:t>
  009      Қылмыстық-атқару жүйесiнiң ақпараттық            37 237
</w:t>
      </w:r>
      <w:r>
        <w:br/>
      </w:r>
      <w:r>
        <w:rPr>
          <w:rFonts w:ascii="Times New Roman"/>
          <w:b w:val="false"/>
          <w:i w:val="false"/>
          <w:color w:val="000000"/>
          <w:sz w:val="28"/>
        </w:rPr>
        <w:t>
           жүйесiн құру           
</w:t>
      </w:r>
      <w:r>
        <w:br/>
      </w:r>
      <w:r>
        <w:rPr>
          <w:rFonts w:ascii="Times New Roman"/>
          <w:b w:val="false"/>
          <w:i w:val="false"/>
          <w:color w:val="000000"/>
          <w:sz w:val="28"/>
        </w:rPr>
        <w:t>
  014      Алматы қаласында 1800 орындық тергеу
</w:t>
      </w:r>
      <w:r>
        <w:br/>
      </w:r>
      <w:r>
        <w:rPr>
          <w:rFonts w:ascii="Times New Roman"/>
          <w:b w:val="false"/>
          <w:i w:val="false"/>
          <w:color w:val="000000"/>
          <w:sz w:val="28"/>
        </w:rPr>
        <w:t>
           изоляторын салу                                  40 400
</w:t>
      </w:r>
      <w:r>
        <w:br/>
      </w:r>
      <w:r>
        <w:rPr>
          <w:rFonts w:ascii="Times New Roman"/>
          <w:b w:val="false"/>
          <w:i w:val="false"/>
          <w:color w:val="000000"/>
          <w:sz w:val="28"/>
        </w:rPr>
        <w:t>
 410       Қазақстан Республикасының Ұлттық қауіпсiздік
</w:t>
      </w:r>
      <w:r>
        <w:br/>
      </w:r>
      <w:r>
        <w:rPr>
          <w:rFonts w:ascii="Times New Roman"/>
          <w:b w:val="false"/>
          <w:i w:val="false"/>
          <w:color w:val="000000"/>
          <w:sz w:val="28"/>
        </w:rPr>
        <w:t>
           комитеті
</w:t>
      </w:r>
      <w:r>
        <w:br/>
      </w:r>
      <w:r>
        <w:rPr>
          <w:rFonts w:ascii="Times New Roman"/>
          <w:b w:val="false"/>
          <w:i w:val="false"/>
          <w:color w:val="000000"/>
          <w:sz w:val="28"/>
        </w:rPr>
        <w:t>
  002      Ұлттық қауiпсіздік жүйесiн дамыту
</w:t>
      </w:r>
      <w:r>
        <w:br/>
      </w:r>
      <w:r>
        <w:rPr>
          <w:rFonts w:ascii="Times New Roman"/>
          <w:b w:val="false"/>
          <w:i w:val="false"/>
          <w:color w:val="000000"/>
          <w:sz w:val="28"/>
        </w:rPr>
        <w:t>
           бағдарламасы                                  3 866 620
</w:t>
      </w:r>
      <w:r>
        <w:br/>
      </w:r>
      <w:r>
        <w:rPr>
          <w:rFonts w:ascii="Times New Roman"/>
          <w:b w:val="false"/>
          <w:i w:val="false"/>
          <w:color w:val="000000"/>
          <w:sz w:val="28"/>
        </w:rPr>
        <w:t>
 501       Қазақстан Республикасының Жоғарғы Соты
</w:t>
      </w:r>
      <w:r>
        <w:br/>
      </w:r>
      <w:r>
        <w:rPr>
          <w:rFonts w:ascii="Times New Roman"/>
          <w:b w:val="false"/>
          <w:i w:val="false"/>
          <w:color w:val="000000"/>
          <w:sz w:val="28"/>
        </w:rPr>
        <w:t>
  002      Қазақстан Республикасы сот жүйесi                82 958
</w:t>
      </w:r>
      <w:r>
        <w:br/>
      </w:r>
      <w:r>
        <w:rPr>
          <w:rFonts w:ascii="Times New Roman"/>
          <w:b w:val="false"/>
          <w:i w:val="false"/>
          <w:color w:val="000000"/>
          <w:sz w:val="28"/>
        </w:rPr>
        <w:t>
           органдарының бiрыңғай автоматтандырылған
</w:t>
      </w:r>
      <w:r>
        <w:br/>
      </w:r>
      <w:r>
        <w:rPr>
          <w:rFonts w:ascii="Times New Roman"/>
          <w:b w:val="false"/>
          <w:i w:val="false"/>
          <w:color w:val="000000"/>
          <w:sz w:val="28"/>
        </w:rPr>
        <w:t>
           ақпараттық-талдау жүйесiн құру
</w:t>
      </w:r>
      <w:r>
        <w:br/>
      </w:r>
      <w:r>
        <w:rPr>
          <w:rFonts w:ascii="Times New Roman"/>
          <w:b w:val="false"/>
          <w:i w:val="false"/>
          <w:color w:val="000000"/>
          <w:sz w:val="28"/>
        </w:rPr>
        <w:t>
 502       Қазақстан Республикасының Бас прокуратурасы
</w:t>
      </w:r>
      <w:r>
        <w:br/>
      </w:r>
      <w:r>
        <w:rPr>
          <w:rFonts w:ascii="Times New Roman"/>
          <w:b w:val="false"/>
          <w:i w:val="false"/>
          <w:color w:val="000000"/>
          <w:sz w:val="28"/>
        </w:rPr>
        <w:t>
  003      Қазақстан Республикасы Бас прокуратурасының     202 110
</w:t>
      </w:r>
      <w:r>
        <w:br/>
      </w:r>
      <w:r>
        <w:rPr>
          <w:rFonts w:ascii="Times New Roman"/>
          <w:b w:val="false"/>
          <w:i w:val="false"/>
          <w:color w:val="000000"/>
          <w:sz w:val="28"/>
        </w:rPr>
        <w:t>
           Құқықтық статистика және арнайы есепке алу
</w:t>
      </w:r>
      <w:r>
        <w:br/>
      </w:r>
      <w:r>
        <w:rPr>
          <w:rFonts w:ascii="Times New Roman"/>
          <w:b w:val="false"/>
          <w:i w:val="false"/>
          <w:color w:val="000000"/>
          <w:sz w:val="28"/>
        </w:rPr>
        <w:t>
           жөнiндегі комитетінiң ақпараттық жүйесiн құру
</w:t>
      </w:r>
      <w:r>
        <w:br/>
      </w:r>
      <w:r>
        <w:rPr>
          <w:rFonts w:ascii="Times New Roman"/>
          <w:b w:val="false"/>
          <w:i w:val="false"/>
          <w:color w:val="000000"/>
          <w:sz w:val="28"/>
        </w:rPr>
        <w:t>
 618       "Қазақстан Республикасының Экономикалық және
</w:t>
      </w:r>
      <w:r>
        <w:br/>
      </w:r>
      <w:r>
        <w:rPr>
          <w:rFonts w:ascii="Times New Roman"/>
          <w:b w:val="false"/>
          <w:i w:val="false"/>
          <w:color w:val="000000"/>
          <w:sz w:val="28"/>
        </w:rPr>
        <w:t>
           сыбайлас жемқорлық қылмысқа қарсы күрес жөнiндегi
</w:t>
      </w:r>
      <w:r>
        <w:br/>
      </w:r>
      <w:r>
        <w:rPr>
          <w:rFonts w:ascii="Times New Roman"/>
          <w:b w:val="false"/>
          <w:i w:val="false"/>
          <w:color w:val="000000"/>
          <w:sz w:val="28"/>
        </w:rPr>
        <w:t>
           агенттiгi (қаржы полициясы)
</w:t>
      </w:r>
      <w:r>
        <w:br/>
      </w:r>
      <w:r>
        <w:rPr>
          <w:rFonts w:ascii="Times New Roman"/>
          <w:b w:val="false"/>
          <w:i w:val="false"/>
          <w:color w:val="000000"/>
          <w:sz w:val="28"/>
        </w:rPr>
        <w:t>
  003      Қазақстан Республикасының Экономикалық және      80 647
</w:t>
      </w:r>
      <w:r>
        <w:br/>
      </w:r>
      <w:r>
        <w:rPr>
          <w:rFonts w:ascii="Times New Roman"/>
          <w:b w:val="false"/>
          <w:i w:val="false"/>
          <w:color w:val="000000"/>
          <w:sz w:val="28"/>
        </w:rPr>
        <w:t>
           сыбайлас жемқорлық қылмысқа қарсы күрес
</w:t>
      </w:r>
      <w:r>
        <w:br/>
      </w:r>
      <w:r>
        <w:rPr>
          <w:rFonts w:ascii="Times New Roman"/>
          <w:b w:val="false"/>
          <w:i w:val="false"/>
          <w:color w:val="000000"/>
          <w:sz w:val="28"/>
        </w:rPr>
        <w:t>
           жөніндегі агенттігінің бiрыңғай автоматтандырылған
</w:t>
      </w:r>
      <w:r>
        <w:br/>
      </w:r>
      <w:r>
        <w:rPr>
          <w:rFonts w:ascii="Times New Roman"/>
          <w:b w:val="false"/>
          <w:i w:val="false"/>
          <w:color w:val="000000"/>
          <w:sz w:val="28"/>
        </w:rPr>
        <w:t>
           ақпараттық-телекоммуникациялық жүйесiн құру
</w:t>
      </w:r>
      <w:r>
        <w:br/>
      </w:r>
      <w:r>
        <w:rPr>
          <w:rFonts w:ascii="Times New Roman"/>
          <w:b w:val="false"/>
          <w:i w:val="false"/>
          <w:color w:val="000000"/>
          <w:sz w:val="28"/>
        </w:rPr>
        <w:t>
 680       Қазақстан Республикасы Президентiнiң
</w:t>
      </w:r>
      <w:r>
        <w:br/>
      </w:r>
      <w:r>
        <w:rPr>
          <w:rFonts w:ascii="Times New Roman"/>
          <w:b w:val="false"/>
          <w:i w:val="false"/>
          <w:color w:val="000000"/>
          <w:sz w:val="28"/>
        </w:rPr>
        <w:t>
           Күзет қызметі
</w:t>
      </w:r>
      <w:r>
        <w:br/>
      </w:r>
      <w:r>
        <w:rPr>
          <w:rFonts w:ascii="Times New Roman"/>
          <w:b w:val="false"/>
          <w:i w:val="false"/>
          <w:color w:val="000000"/>
          <w:sz w:val="28"/>
        </w:rPr>
        <w:t>
  002      Қазақстан Республикасы Президентiнiң Күзет
</w:t>
      </w:r>
      <w:r>
        <w:br/>
      </w:r>
      <w:r>
        <w:rPr>
          <w:rFonts w:ascii="Times New Roman"/>
          <w:b w:val="false"/>
          <w:i w:val="false"/>
          <w:color w:val="000000"/>
          <w:sz w:val="28"/>
        </w:rPr>
        <w:t>
           қызметi объектiлерiн салу және қайта жаңарту    350 000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Қазақстан Республикасы Президентiнiң Күзет      350 000
</w:t>
      </w:r>
      <w:r>
        <w:br/>
      </w:r>
      <w:r>
        <w:rPr>
          <w:rFonts w:ascii="Times New Roman"/>
          <w:b w:val="false"/>
          <w:i w:val="false"/>
          <w:color w:val="000000"/>
          <w:sz w:val="28"/>
        </w:rPr>
        <w:t>
           қызметi өндiрiстiк ғимаратын гаражымен бiрге
</w:t>
      </w:r>
      <w:r>
        <w:br/>
      </w:r>
      <w:r>
        <w:rPr>
          <w:rFonts w:ascii="Times New Roman"/>
          <w:b w:val="false"/>
          <w:i w:val="false"/>
          <w:color w:val="000000"/>
          <w:sz w:val="28"/>
        </w:rPr>
        <w:t>
           салу және қайта жаңарту
</w:t>
      </w:r>
      <w:r>
        <w:br/>
      </w:r>
      <w:r>
        <w:rPr>
          <w:rFonts w:ascii="Times New Roman"/>
          <w:b w:val="false"/>
          <w:i w:val="false"/>
          <w:color w:val="000000"/>
          <w:sz w:val="28"/>
        </w:rPr>
        <w:t>
04         Бiлiм бepу                                    
</w:t>
      </w:r>
      <w:r>
        <w:br/>
      </w:r>
      <w:r>
        <w:rPr>
          <w:rFonts w:ascii="Times New Roman"/>
          <w:b w:val="false"/>
          <w:i w:val="false"/>
          <w:color w:val="000000"/>
          <w:sz w:val="28"/>
        </w:rPr>
        <w:t>
           соның ішінде, инвестициялық жобаларға:        8 229 697
</w:t>
      </w:r>
      <w:r>
        <w:br/>
      </w:r>
      <w:r>
        <w:rPr>
          <w:rFonts w:ascii="Times New Roman"/>
          <w:b w:val="false"/>
          <w:i w:val="false"/>
          <w:color w:val="000000"/>
          <w:sz w:val="28"/>
        </w:rPr>
        <w:t>
 201       Қазақстан Республикасының Iшкi icтep
</w:t>
      </w:r>
      <w:r>
        <w:br/>
      </w:r>
      <w:r>
        <w:rPr>
          <w:rFonts w:ascii="Times New Roman"/>
          <w:b w:val="false"/>
          <w:i w:val="false"/>
          <w:color w:val="000000"/>
          <w:sz w:val="28"/>
        </w:rPr>
        <w:t>
           министрлiгi
</w:t>
      </w:r>
      <w:r>
        <w:br/>
      </w:r>
      <w:r>
        <w:rPr>
          <w:rFonts w:ascii="Times New Roman"/>
          <w:b w:val="false"/>
          <w:i w:val="false"/>
          <w:color w:val="000000"/>
          <w:sz w:val="28"/>
        </w:rPr>
        <w:t>
  013      Бiлiм беру объектiлерiн салу және қайта          76 400
</w:t>
      </w:r>
      <w:r>
        <w:br/>
      </w:r>
      <w:r>
        <w:rPr>
          <w:rFonts w:ascii="Times New Roman"/>
          <w:b w:val="false"/>
          <w:i w:val="false"/>
          <w:color w:val="000000"/>
          <w:sz w:val="28"/>
        </w:rPr>
        <w:t>
           жаңарту
</w:t>
      </w:r>
      <w:r>
        <w:br/>
      </w:r>
      <w:r>
        <w:rPr>
          <w:rFonts w:ascii="Times New Roman"/>
          <w:b w:val="false"/>
          <w:i w:val="false"/>
          <w:color w:val="000000"/>
          <w:sz w:val="28"/>
        </w:rPr>
        <w:t>
           соның ішiнде, инвестициялық жобаларға:
</w:t>
      </w:r>
      <w:r>
        <w:br/>
      </w:r>
      <w:r>
        <w:rPr>
          <w:rFonts w:ascii="Times New Roman"/>
          <w:b w:val="false"/>
          <w:i w:val="false"/>
          <w:color w:val="000000"/>
          <w:sz w:val="28"/>
        </w:rPr>
        <w:t>
           Қазақстан Республикасының Ішкi iстер
</w:t>
      </w:r>
      <w:r>
        <w:br/>
      </w:r>
      <w:r>
        <w:rPr>
          <w:rFonts w:ascii="Times New Roman"/>
          <w:b w:val="false"/>
          <w:i w:val="false"/>
          <w:color w:val="000000"/>
          <w:sz w:val="28"/>
        </w:rPr>
        <w:t>
           министрлiгiнiң Ақтөбе заң                        76 400
</w:t>
      </w:r>
      <w:r>
        <w:br/>
      </w:r>
      <w:r>
        <w:rPr>
          <w:rFonts w:ascii="Times New Roman"/>
          <w:b w:val="false"/>
          <w:i w:val="false"/>
          <w:color w:val="000000"/>
          <w:sz w:val="28"/>
        </w:rPr>
        <w:t>
           колледжiнiң оқу кешенiн салу
</w:t>
      </w:r>
      <w:r>
        <w:br/>
      </w:r>
      <w:r>
        <w:rPr>
          <w:rFonts w:ascii="Times New Roman"/>
          <w:b w:val="false"/>
          <w:i w:val="false"/>
          <w:color w:val="000000"/>
          <w:sz w:val="28"/>
        </w:rPr>
        <w:t>
 225       Қазақстан Республикасының Бiлiм және
</w:t>
      </w:r>
      <w:r>
        <w:br/>
      </w:r>
      <w:r>
        <w:rPr>
          <w:rFonts w:ascii="Times New Roman"/>
          <w:b w:val="false"/>
          <w:i w:val="false"/>
          <w:color w:val="000000"/>
          <w:sz w:val="28"/>
        </w:rPr>
        <w:t>
           ғылым министрлігі
</w:t>
      </w:r>
      <w:r>
        <w:br/>
      </w:r>
      <w:r>
        <w:rPr>
          <w:rFonts w:ascii="Times New Roman"/>
          <w:b w:val="false"/>
          <w:i w:val="false"/>
          <w:color w:val="000000"/>
          <w:sz w:val="28"/>
        </w:rPr>
        <w:t>
  011      Бiлiм беру және ғылым объектiлерiн            1 377 840
</w:t>
      </w:r>
      <w:r>
        <w:br/>
      </w:r>
      <w:r>
        <w:rPr>
          <w:rFonts w:ascii="Times New Roman"/>
          <w:b w:val="false"/>
          <w:i w:val="false"/>
          <w:color w:val="000000"/>
          <w:sz w:val="28"/>
        </w:rPr>
        <w:t>
           салу және қайта жаңарту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О.Таңсықбаев атындағы Алматы                     64 120
</w:t>
      </w:r>
      <w:r>
        <w:br/>
      </w:r>
      <w:r>
        <w:rPr>
          <w:rFonts w:ascii="Times New Roman"/>
          <w:b w:val="false"/>
          <w:i w:val="false"/>
          <w:color w:val="000000"/>
          <w:sz w:val="28"/>
        </w:rPr>
        <w:t>
           сәндi-қолданбалы өнер колледжiнiң
</w:t>
      </w:r>
      <w:r>
        <w:br/>
      </w:r>
      <w:r>
        <w:rPr>
          <w:rFonts w:ascii="Times New Roman"/>
          <w:b w:val="false"/>
          <w:i w:val="false"/>
          <w:color w:val="000000"/>
          <w:sz w:val="28"/>
        </w:rPr>
        <w:t>
           оқу-өндiрiстiк базасын қайта жаңарту
</w:t>
      </w:r>
      <w:r>
        <w:br/>
      </w:r>
      <w:r>
        <w:rPr>
          <w:rFonts w:ascii="Times New Roman"/>
          <w:b w:val="false"/>
          <w:i w:val="false"/>
          <w:color w:val="000000"/>
          <w:sz w:val="28"/>
        </w:rPr>
        <w:t>
           Құрманғазы атындағы қазақ ұлттық                193 200
</w:t>
      </w:r>
      <w:r>
        <w:br/>
      </w:r>
      <w:r>
        <w:rPr>
          <w:rFonts w:ascii="Times New Roman"/>
          <w:b w:val="false"/>
          <w:i w:val="false"/>
          <w:color w:val="000000"/>
          <w:sz w:val="28"/>
        </w:rPr>
        <w:t>
           консерваториясының үлкен органдық
</w:t>
      </w:r>
      <w:r>
        <w:br/>
      </w:r>
      <w:r>
        <w:rPr>
          <w:rFonts w:ascii="Times New Roman"/>
          <w:b w:val="false"/>
          <w:i w:val="false"/>
          <w:color w:val="000000"/>
          <w:sz w:val="28"/>
        </w:rPr>
        <w:t>
           залын қайта жаңарту
</w:t>
      </w:r>
      <w:r>
        <w:br/>
      </w:r>
      <w:r>
        <w:rPr>
          <w:rFonts w:ascii="Times New Roman"/>
          <w:b w:val="false"/>
          <w:i w:val="false"/>
          <w:color w:val="000000"/>
          <w:sz w:val="28"/>
        </w:rPr>
        <w:t>
           Ақмола облысы Щучинск қаласында                 136 910
</w:t>
      </w:r>
      <w:r>
        <w:br/>
      </w:r>
      <w:r>
        <w:rPr>
          <w:rFonts w:ascii="Times New Roman"/>
          <w:b w:val="false"/>
          <w:i w:val="false"/>
          <w:color w:val="000000"/>
          <w:sz w:val="28"/>
        </w:rPr>
        <w:t>
           "Балдәурен" республикалық балаларды оқыту-
</w:t>
      </w:r>
      <w:r>
        <w:br/>
      </w:r>
      <w:r>
        <w:rPr>
          <w:rFonts w:ascii="Times New Roman"/>
          <w:b w:val="false"/>
          <w:i w:val="false"/>
          <w:color w:val="000000"/>
          <w:sz w:val="28"/>
        </w:rPr>
        <w:t>
           сауықтыру орталығында жүзу бассейнiн салу
</w:t>
      </w:r>
      <w:r>
        <w:br/>
      </w:r>
      <w:r>
        <w:rPr>
          <w:rFonts w:ascii="Times New Roman"/>
          <w:b w:val="false"/>
          <w:i w:val="false"/>
          <w:color w:val="000000"/>
          <w:sz w:val="28"/>
        </w:rPr>
        <w:t>
           Алматы қаласында қазақ тiлi мен әдебиетiн       150 860
</w:t>
      </w:r>
      <w:r>
        <w:br/>
      </w:r>
      <w:r>
        <w:rPr>
          <w:rFonts w:ascii="Times New Roman"/>
          <w:b w:val="false"/>
          <w:i w:val="false"/>
          <w:color w:val="000000"/>
          <w:sz w:val="28"/>
        </w:rPr>
        <w:t>
           тереңдетiп оқытатын республикалық
</w:t>
      </w:r>
      <w:r>
        <w:br/>
      </w:r>
      <w:r>
        <w:rPr>
          <w:rFonts w:ascii="Times New Roman"/>
          <w:b w:val="false"/>
          <w:i w:val="false"/>
          <w:color w:val="000000"/>
          <w:sz w:val="28"/>
        </w:rPr>
        <w:t>
           мектеп-интернат құрылысының кешенiн салу
</w:t>
      </w:r>
      <w:r>
        <w:br/>
      </w:r>
      <w:r>
        <w:rPr>
          <w:rFonts w:ascii="Times New Roman"/>
          <w:b w:val="false"/>
          <w:i w:val="false"/>
          <w:color w:val="000000"/>
          <w:sz w:val="28"/>
        </w:rPr>
        <w:t>
           Л.Н. Гумилев атындағы Еуразиялық ұлттық         494 000
</w:t>
      </w:r>
      <w:r>
        <w:br/>
      </w:r>
      <w:r>
        <w:rPr>
          <w:rFonts w:ascii="Times New Roman"/>
          <w:b w:val="false"/>
          <w:i w:val="false"/>
          <w:color w:val="000000"/>
          <w:sz w:val="28"/>
        </w:rPr>
        <w:t>
           университетке 500 орынға арналған жатақхана
</w:t>
      </w:r>
      <w:r>
        <w:br/>
      </w:r>
      <w:r>
        <w:rPr>
          <w:rFonts w:ascii="Times New Roman"/>
          <w:b w:val="false"/>
          <w:i w:val="false"/>
          <w:color w:val="000000"/>
          <w:sz w:val="28"/>
        </w:rPr>
        <w:t>
           салу
</w:t>
      </w:r>
      <w:r>
        <w:br/>
      </w:r>
      <w:r>
        <w:rPr>
          <w:rFonts w:ascii="Times New Roman"/>
          <w:b w:val="false"/>
          <w:i w:val="false"/>
          <w:color w:val="000000"/>
          <w:sz w:val="28"/>
        </w:rPr>
        <w:t>
           Алматы қаласындағы Түзету педагогикасының ұлттық  6 890
</w:t>
      </w:r>
      <w:r>
        <w:br/>
      </w:r>
      <w:r>
        <w:rPr>
          <w:rFonts w:ascii="Times New Roman"/>
          <w:b w:val="false"/>
          <w:i w:val="false"/>
          <w:color w:val="000000"/>
          <w:sz w:val="28"/>
        </w:rPr>
        <w:t>
           ғылыми-практикалық орталығының лифт торабын салу
</w:t>
      </w:r>
      <w:r>
        <w:br/>
      </w:r>
      <w:r>
        <w:rPr>
          <w:rFonts w:ascii="Times New Roman"/>
          <w:b w:val="false"/>
          <w:i w:val="false"/>
          <w:color w:val="000000"/>
          <w:sz w:val="28"/>
        </w:rPr>
        <w:t>
           Дамуында проблемалары бар балалар мен жас         31 860
</w:t>
      </w:r>
      <w:r>
        <w:br/>
      </w:r>
      <w:r>
        <w:rPr>
          <w:rFonts w:ascii="Times New Roman"/>
          <w:b w:val="false"/>
          <w:i w:val="false"/>
          <w:color w:val="000000"/>
          <w:sz w:val="28"/>
        </w:rPr>
        <w:t>
           өспiрiмдердi әлеуметтiк бейiмдеу және кәсiби еңбек
</w:t>
      </w:r>
      <w:r>
        <w:br/>
      </w:r>
      <w:r>
        <w:rPr>
          <w:rFonts w:ascii="Times New Roman"/>
          <w:b w:val="false"/>
          <w:i w:val="false"/>
          <w:color w:val="000000"/>
          <w:sz w:val="28"/>
        </w:rPr>
        <w:t>
           арқылы оңалтудың республикалық ғылыми-практикалық
</w:t>
      </w:r>
      <w:r>
        <w:br/>
      </w:r>
      <w:r>
        <w:rPr>
          <w:rFonts w:ascii="Times New Roman"/>
          <w:b w:val="false"/>
          <w:i w:val="false"/>
          <w:color w:val="000000"/>
          <w:sz w:val="28"/>
        </w:rPr>
        <w:t>
           орталығының емдеу корпусын салу
</w:t>
      </w:r>
      <w:r>
        <w:br/>
      </w:r>
      <w:r>
        <w:rPr>
          <w:rFonts w:ascii="Times New Roman"/>
          <w:b w:val="false"/>
          <w:i w:val="false"/>
          <w:color w:val="000000"/>
          <w:sz w:val="28"/>
        </w:rPr>
        <w:t>
           Жетiм балалар үшiн қазақ тiлiнде оқытатын       300 000
</w:t>
      </w:r>
      <w:r>
        <w:br/>
      </w:r>
      <w:r>
        <w:rPr>
          <w:rFonts w:ascii="Times New Roman"/>
          <w:b w:val="false"/>
          <w:i w:val="false"/>
          <w:color w:val="000000"/>
          <w:sz w:val="28"/>
        </w:rPr>
        <w:t>
           бiлiм бepу орталығын салу
</w:t>
      </w:r>
      <w:r>
        <w:br/>
      </w:r>
      <w:r>
        <w:rPr>
          <w:rFonts w:ascii="Times New Roman"/>
          <w:b w:val="false"/>
          <w:i w:val="false"/>
          <w:color w:val="000000"/>
          <w:sz w:val="28"/>
        </w:rPr>
        <w:t>
  012      Бiлiм беру объектiлерiн салуға және қайта
</w:t>
      </w:r>
      <w:r>
        <w:br/>
      </w:r>
      <w:r>
        <w:rPr>
          <w:rFonts w:ascii="Times New Roman"/>
          <w:b w:val="false"/>
          <w:i w:val="false"/>
          <w:color w:val="000000"/>
          <w:sz w:val="28"/>
        </w:rPr>
        <w:t>
           жаңартуға облыстық бюджеттерге, Алматы
</w:t>
      </w:r>
      <w:r>
        <w:br/>
      </w:r>
      <w:r>
        <w:rPr>
          <w:rFonts w:ascii="Times New Roman"/>
          <w:b w:val="false"/>
          <w:i w:val="false"/>
          <w:color w:val="000000"/>
          <w:sz w:val="28"/>
        </w:rPr>
        <w:t>
           қаласының бюджетiне берiлетін мақсатты
</w:t>
      </w:r>
      <w:r>
        <w:br/>
      </w:r>
      <w:r>
        <w:rPr>
          <w:rFonts w:ascii="Times New Roman"/>
          <w:b w:val="false"/>
          <w:i w:val="false"/>
          <w:color w:val="000000"/>
          <w:sz w:val="28"/>
        </w:rPr>
        <w:t>
           инвестициялық трансферттер                    5 920 000
</w:t>
      </w:r>
      <w:r>
        <w:br/>
      </w:r>
      <w:r>
        <w:rPr>
          <w:rFonts w:ascii="Times New Roman"/>
          <w:b w:val="false"/>
          <w:i w:val="false"/>
          <w:color w:val="000000"/>
          <w:sz w:val="28"/>
        </w:rPr>
        <w:t>
           соның iшiнде, инвестициялық жобаларға:
</w:t>
      </w:r>
    </w:p>
    <w:p>
      <w:pPr>
        <w:spacing w:after="0"/>
        <w:ind w:left="0"/>
        <w:jc w:val="both"/>
      </w:pPr>
      <w:r>
        <w:rPr>
          <w:rFonts w:ascii="Times New Roman"/>
          <w:b w:val="false"/>
          <w:i w:val="false"/>
          <w:color w:val="000000"/>
          <w:sz w:val="28"/>
        </w:rPr>
        <w:t>
           Ақмола облысы Ерейментау ауданының
</w:t>
      </w:r>
      <w:r>
        <w:br/>
      </w:r>
      <w:r>
        <w:rPr>
          <w:rFonts w:ascii="Times New Roman"/>
          <w:b w:val="false"/>
          <w:i w:val="false"/>
          <w:color w:val="000000"/>
          <w:sz w:val="28"/>
        </w:rPr>
        <w:t>
           Ерейментау қаласында Бөгенбай батыр атындағы
</w:t>
      </w:r>
      <w:r>
        <w:br/>
      </w:r>
      <w:r>
        <w:rPr>
          <w:rFonts w:ascii="Times New Roman"/>
          <w:b w:val="false"/>
          <w:i w:val="false"/>
          <w:color w:val="000000"/>
          <w:sz w:val="28"/>
        </w:rPr>
        <w:t>
           қазақ мектебiне қосымша құрылыс салу            114 230
</w:t>
      </w:r>
    </w:p>
    <w:p>
      <w:pPr>
        <w:spacing w:after="0"/>
        <w:ind w:left="0"/>
        <w:jc w:val="both"/>
      </w:pPr>
      <w:r>
        <w:rPr>
          <w:rFonts w:ascii="Times New Roman"/>
          <w:b w:val="false"/>
          <w:i w:val="false"/>
          <w:color w:val="000000"/>
          <w:sz w:val="28"/>
        </w:rPr>
        <w:t>
           Ақтөбе облысы Темiр ауданының Тасқопа кентiнде
</w:t>
      </w:r>
      <w:r>
        <w:br/>
      </w:r>
      <w:r>
        <w:rPr>
          <w:rFonts w:ascii="Times New Roman"/>
          <w:b w:val="false"/>
          <w:i w:val="false"/>
          <w:color w:val="000000"/>
          <w:sz w:val="28"/>
        </w:rPr>
        <w:t>
           320 орынға арналған Теректi орта мектебiн салу  134 100
</w:t>
      </w:r>
    </w:p>
    <w:p>
      <w:pPr>
        <w:spacing w:after="0"/>
        <w:ind w:left="0"/>
        <w:jc w:val="both"/>
      </w:pPr>
      <w:r>
        <w:rPr>
          <w:rFonts w:ascii="Times New Roman"/>
          <w:b w:val="false"/>
          <w:i w:val="false"/>
          <w:color w:val="000000"/>
          <w:sz w:val="28"/>
        </w:rPr>
        <w:t>
           Ақтөбе облысы Ойыл ауданының Қараой селосында
</w:t>
      </w:r>
      <w:r>
        <w:br/>
      </w:r>
      <w:r>
        <w:rPr>
          <w:rFonts w:ascii="Times New Roman"/>
          <w:b w:val="false"/>
          <w:i w:val="false"/>
          <w:color w:val="000000"/>
          <w:sz w:val="28"/>
        </w:rPr>
        <w:t>
           504 орынға арналған орта мектеп салу            119 980
</w:t>
      </w:r>
    </w:p>
    <w:p>
      <w:pPr>
        <w:spacing w:after="0"/>
        <w:ind w:left="0"/>
        <w:jc w:val="both"/>
      </w:pPr>
      <w:r>
        <w:rPr>
          <w:rFonts w:ascii="Times New Roman"/>
          <w:b w:val="false"/>
          <w:i w:val="false"/>
          <w:color w:val="000000"/>
          <w:sz w:val="28"/>
        </w:rPr>
        <w:t>
           Ақтөбе облысының Мәртөк ауданында 520 орынға
</w:t>
      </w:r>
      <w:r>
        <w:br/>
      </w:r>
      <w:r>
        <w:rPr>
          <w:rFonts w:ascii="Times New Roman"/>
          <w:b w:val="false"/>
          <w:i w:val="false"/>
          <w:color w:val="000000"/>
          <w:sz w:val="28"/>
        </w:rPr>
        <w:t>
           арналған Мәртөк орта мектебiн салу               70 000
</w:t>
      </w:r>
    </w:p>
    <w:p>
      <w:pPr>
        <w:spacing w:after="0"/>
        <w:ind w:left="0"/>
        <w:jc w:val="both"/>
      </w:pPr>
      <w:r>
        <w:rPr>
          <w:rFonts w:ascii="Times New Roman"/>
          <w:b w:val="false"/>
          <w:i w:val="false"/>
          <w:color w:val="000000"/>
          <w:sz w:val="28"/>
        </w:rPr>
        <w:t>
           Алматы облысы Қарасай ауданының Алғабас
</w:t>
      </w:r>
      <w:r>
        <w:br/>
      </w:r>
      <w:r>
        <w:rPr>
          <w:rFonts w:ascii="Times New Roman"/>
          <w:b w:val="false"/>
          <w:i w:val="false"/>
          <w:color w:val="000000"/>
          <w:sz w:val="28"/>
        </w:rPr>
        <w:t>
           селосында 550 орынға арналған мектеп салу        100 000
</w:t>
      </w:r>
    </w:p>
    <w:p>
      <w:pPr>
        <w:spacing w:after="0"/>
        <w:ind w:left="0"/>
        <w:jc w:val="both"/>
      </w:pPr>
      <w:r>
        <w:rPr>
          <w:rFonts w:ascii="Times New Roman"/>
          <w:b w:val="false"/>
          <w:i w:val="false"/>
          <w:color w:val="000000"/>
          <w:sz w:val="28"/>
        </w:rPr>
        <w:t>
           Алматы облысы Талғар ауданының Бiрлiк селосында
</w:t>
      </w:r>
      <w:r>
        <w:br/>
      </w:r>
      <w:r>
        <w:rPr>
          <w:rFonts w:ascii="Times New Roman"/>
          <w:b w:val="false"/>
          <w:i w:val="false"/>
          <w:color w:val="000000"/>
          <w:sz w:val="28"/>
        </w:rPr>
        <w:t>
           400 орынға арналған мектеп салу                 118 000
</w:t>
      </w:r>
    </w:p>
    <w:p>
      <w:pPr>
        <w:spacing w:after="0"/>
        <w:ind w:left="0"/>
        <w:jc w:val="both"/>
      </w:pPr>
      <w:r>
        <w:rPr>
          <w:rFonts w:ascii="Times New Roman"/>
          <w:b w:val="false"/>
          <w:i w:val="false"/>
          <w:color w:val="000000"/>
          <w:sz w:val="28"/>
        </w:rPr>
        <w:t>
           Алматы облысы Iле ауданының Қоян-құс селосында
</w:t>
      </w:r>
      <w:r>
        <w:br/>
      </w:r>
      <w:r>
        <w:rPr>
          <w:rFonts w:ascii="Times New Roman"/>
          <w:b w:val="false"/>
          <w:i w:val="false"/>
          <w:color w:val="000000"/>
          <w:sz w:val="28"/>
        </w:rPr>
        <w:t>
           180 орынға арналған мектеп салу                  50 000
</w:t>
      </w:r>
    </w:p>
    <w:p>
      <w:pPr>
        <w:spacing w:after="0"/>
        <w:ind w:left="0"/>
        <w:jc w:val="both"/>
      </w:pPr>
      <w:r>
        <w:rPr>
          <w:rFonts w:ascii="Times New Roman"/>
          <w:b w:val="false"/>
          <w:i w:val="false"/>
          <w:color w:val="000000"/>
          <w:sz w:val="28"/>
        </w:rPr>
        <w:t>
           Алматы облысы Еңбекшiқазақ ауданының Көлдi
</w:t>
      </w:r>
      <w:r>
        <w:br/>
      </w:r>
      <w:r>
        <w:rPr>
          <w:rFonts w:ascii="Times New Roman"/>
          <w:b w:val="false"/>
          <w:i w:val="false"/>
          <w:color w:val="000000"/>
          <w:sz w:val="28"/>
        </w:rPr>
        <w:t>
           селосында 180 орынға арналған мектеп салу        102 600
</w:t>
      </w:r>
    </w:p>
    <w:p>
      <w:pPr>
        <w:spacing w:after="0"/>
        <w:ind w:left="0"/>
        <w:jc w:val="both"/>
      </w:pPr>
      <w:r>
        <w:rPr>
          <w:rFonts w:ascii="Times New Roman"/>
          <w:b w:val="false"/>
          <w:i w:val="false"/>
          <w:color w:val="000000"/>
          <w:sz w:val="28"/>
        </w:rPr>
        <w:t>
           Алматы облысы Қарасай ауданының Шамалған
</w:t>
      </w:r>
      <w:r>
        <w:br/>
      </w:r>
      <w:r>
        <w:rPr>
          <w:rFonts w:ascii="Times New Roman"/>
          <w:b w:val="false"/>
          <w:i w:val="false"/>
          <w:color w:val="000000"/>
          <w:sz w:val="28"/>
        </w:rPr>
        <w:t>
           селосында 600 орынға арналған орта мектеп салу   614 000
</w:t>
      </w:r>
    </w:p>
    <w:p>
      <w:pPr>
        <w:spacing w:after="0"/>
        <w:ind w:left="0"/>
        <w:jc w:val="both"/>
      </w:pPr>
      <w:r>
        <w:rPr>
          <w:rFonts w:ascii="Times New Roman"/>
          <w:b w:val="false"/>
          <w:i w:val="false"/>
          <w:color w:val="000000"/>
          <w:sz w:val="28"/>
        </w:rPr>
        <w:t>
           Атырау облысы Атырау қаласы Балқаш кенттiк
</w:t>
      </w:r>
      <w:r>
        <w:br/>
      </w:r>
      <w:r>
        <w:rPr>
          <w:rFonts w:ascii="Times New Roman"/>
          <w:b w:val="false"/>
          <w:i w:val="false"/>
          <w:color w:val="000000"/>
          <w:sz w:val="28"/>
        </w:rPr>
        <w:t>
           округiнің Курилкино селосында 320 орынға
</w:t>
      </w:r>
      <w:r>
        <w:br/>
      </w:r>
      <w:r>
        <w:rPr>
          <w:rFonts w:ascii="Times New Roman"/>
          <w:b w:val="false"/>
          <w:i w:val="false"/>
          <w:color w:val="000000"/>
          <w:sz w:val="28"/>
        </w:rPr>
        <w:t>
           арналған мектеп салу                             85 000
</w:t>
      </w:r>
    </w:p>
    <w:p>
      <w:pPr>
        <w:spacing w:after="0"/>
        <w:ind w:left="0"/>
        <w:jc w:val="both"/>
      </w:pPr>
      <w:r>
        <w:rPr>
          <w:rFonts w:ascii="Times New Roman"/>
          <w:b w:val="false"/>
          <w:i w:val="false"/>
          <w:color w:val="000000"/>
          <w:sz w:val="28"/>
        </w:rPr>
        <w:t>
           Атырау облысы Құрманғазы ауданының Үштаған
</w:t>
      </w:r>
      <w:r>
        <w:br/>
      </w:r>
      <w:r>
        <w:rPr>
          <w:rFonts w:ascii="Times New Roman"/>
          <w:b w:val="false"/>
          <w:i w:val="false"/>
          <w:color w:val="000000"/>
          <w:sz w:val="28"/>
        </w:rPr>
        <w:t>
           селосында 220 орынға арналған орта мектеп салу   121 090
</w:t>
      </w:r>
    </w:p>
    <w:p>
      <w:pPr>
        <w:spacing w:after="0"/>
        <w:ind w:left="0"/>
        <w:jc w:val="both"/>
      </w:pPr>
      <w:r>
        <w:rPr>
          <w:rFonts w:ascii="Times New Roman"/>
          <w:b w:val="false"/>
          <w:i w:val="false"/>
          <w:color w:val="000000"/>
          <w:sz w:val="28"/>
        </w:rPr>
        <w:t>
           Атырау облысы Құрманғазы ауданының Асан
</w:t>
      </w:r>
      <w:r>
        <w:br/>
      </w:r>
      <w:r>
        <w:rPr>
          <w:rFonts w:ascii="Times New Roman"/>
          <w:b w:val="false"/>
          <w:i w:val="false"/>
          <w:color w:val="000000"/>
          <w:sz w:val="28"/>
        </w:rPr>
        <w:t>
           селосында 120 орынға арналған мектеп салу         92 000
</w:t>
      </w:r>
    </w:p>
    <w:p>
      <w:pPr>
        <w:spacing w:after="0"/>
        <w:ind w:left="0"/>
        <w:jc w:val="both"/>
      </w:pPr>
      <w:r>
        <w:rPr>
          <w:rFonts w:ascii="Times New Roman"/>
          <w:b w:val="false"/>
          <w:i w:val="false"/>
          <w:color w:val="000000"/>
          <w:sz w:val="28"/>
        </w:rPr>
        <w:t>
           Шығыс Қазақстан облысы Ұлан ауданының
</w:t>
      </w:r>
      <w:r>
        <w:br/>
      </w:r>
      <w:r>
        <w:rPr>
          <w:rFonts w:ascii="Times New Roman"/>
          <w:b w:val="false"/>
          <w:i w:val="false"/>
          <w:color w:val="000000"/>
          <w:sz w:val="28"/>
        </w:rPr>
        <w:t>
           Герасимовка селосында 320 орынға арналған
</w:t>
      </w:r>
      <w:r>
        <w:br/>
      </w:r>
      <w:r>
        <w:rPr>
          <w:rFonts w:ascii="Times New Roman"/>
          <w:b w:val="false"/>
          <w:i w:val="false"/>
          <w:color w:val="000000"/>
          <w:sz w:val="28"/>
        </w:rPr>
        <w:t>
           орта мектеп салу                                 79 200
</w:t>
      </w:r>
    </w:p>
    <w:p>
      <w:pPr>
        <w:spacing w:after="0"/>
        <w:ind w:left="0"/>
        <w:jc w:val="both"/>
      </w:pPr>
      <w:r>
        <w:rPr>
          <w:rFonts w:ascii="Times New Roman"/>
          <w:b w:val="false"/>
          <w:i w:val="false"/>
          <w:color w:val="000000"/>
          <w:sz w:val="28"/>
        </w:rPr>
        <w:t>
           Шығыс Қазақстан облысы Семей қаласының Жарқын
</w:t>
      </w:r>
      <w:r>
        <w:br/>
      </w:r>
      <w:r>
        <w:rPr>
          <w:rFonts w:ascii="Times New Roman"/>
          <w:b w:val="false"/>
          <w:i w:val="false"/>
          <w:color w:val="000000"/>
          <w:sz w:val="28"/>
        </w:rPr>
        <w:t>
           селосында 160 орынға арналған мектеп салу         70 000
</w:t>
      </w:r>
    </w:p>
    <w:p>
      <w:pPr>
        <w:spacing w:after="0"/>
        <w:ind w:left="0"/>
        <w:jc w:val="both"/>
      </w:pPr>
      <w:r>
        <w:rPr>
          <w:rFonts w:ascii="Times New Roman"/>
          <w:b w:val="false"/>
          <w:i w:val="false"/>
          <w:color w:val="000000"/>
          <w:sz w:val="28"/>
        </w:rPr>
        <w:t>
           Жамбыл облысы Мерке ауданының Жамбыл
</w:t>
      </w:r>
      <w:r>
        <w:br/>
      </w:r>
      <w:r>
        <w:rPr>
          <w:rFonts w:ascii="Times New Roman"/>
          <w:b w:val="false"/>
          <w:i w:val="false"/>
          <w:color w:val="000000"/>
          <w:sz w:val="28"/>
        </w:rPr>
        <w:t>
           (Қарғабатыр) учаскесiнде 250 орынға арналған
</w:t>
      </w:r>
      <w:r>
        <w:br/>
      </w:r>
      <w:r>
        <w:rPr>
          <w:rFonts w:ascii="Times New Roman"/>
          <w:b w:val="false"/>
          <w:i w:val="false"/>
          <w:color w:val="000000"/>
          <w:sz w:val="28"/>
        </w:rPr>
        <w:t>
           мектеп салу                                     146 990
</w:t>
      </w:r>
    </w:p>
    <w:p>
      <w:pPr>
        <w:spacing w:after="0"/>
        <w:ind w:left="0"/>
        <w:jc w:val="both"/>
      </w:pPr>
      <w:r>
        <w:rPr>
          <w:rFonts w:ascii="Times New Roman"/>
          <w:b w:val="false"/>
          <w:i w:val="false"/>
          <w:color w:val="000000"/>
          <w:sz w:val="28"/>
        </w:rPr>
        <w:t>
           Жамбыл облысы Жуалы ауданының Талапты
</w:t>
      </w:r>
      <w:r>
        <w:br/>
      </w:r>
      <w:r>
        <w:rPr>
          <w:rFonts w:ascii="Times New Roman"/>
          <w:b w:val="false"/>
          <w:i w:val="false"/>
          <w:color w:val="000000"/>
          <w:sz w:val="28"/>
        </w:rPr>
        <w:t>
           селосында 250 орынға арналған мектеп салуды
</w:t>
      </w:r>
      <w:r>
        <w:br/>
      </w:r>
      <w:r>
        <w:rPr>
          <w:rFonts w:ascii="Times New Roman"/>
          <w:b w:val="false"/>
          <w:i w:val="false"/>
          <w:color w:val="000000"/>
          <w:sz w:val="28"/>
        </w:rPr>
        <w:t>
           аяқтау                                          109 380
</w:t>
      </w:r>
    </w:p>
    <w:p>
      <w:pPr>
        <w:spacing w:after="0"/>
        <w:ind w:left="0"/>
        <w:jc w:val="both"/>
      </w:pPr>
      <w:r>
        <w:rPr>
          <w:rFonts w:ascii="Times New Roman"/>
          <w:b w:val="false"/>
          <w:i w:val="false"/>
          <w:color w:val="000000"/>
          <w:sz w:val="28"/>
        </w:rPr>
        <w:t>
           Қарағанды облысы Сәтпаев қаласында 1700
</w:t>
      </w:r>
      <w:r>
        <w:br/>
      </w:r>
      <w:r>
        <w:rPr>
          <w:rFonts w:ascii="Times New Roman"/>
          <w:b w:val="false"/>
          <w:i w:val="false"/>
          <w:color w:val="000000"/>
          <w:sz w:val="28"/>
        </w:rPr>
        <w:t>
           орынға арналған қазақ тiлiнде оқытатын орта
</w:t>
      </w:r>
      <w:r>
        <w:br/>
      </w:r>
      <w:r>
        <w:rPr>
          <w:rFonts w:ascii="Times New Roman"/>
          <w:b w:val="false"/>
          <w:i w:val="false"/>
          <w:color w:val="000000"/>
          <w:sz w:val="28"/>
        </w:rPr>
        <w:t>
           мектеп салу                                     200 000
</w:t>
      </w:r>
    </w:p>
    <w:p>
      <w:pPr>
        <w:spacing w:after="0"/>
        <w:ind w:left="0"/>
        <w:jc w:val="both"/>
      </w:pPr>
      <w:r>
        <w:rPr>
          <w:rFonts w:ascii="Times New Roman"/>
          <w:b w:val="false"/>
          <w:i w:val="false"/>
          <w:color w:val="000000"/>
          <w:sz w:val="28"/>
        </w:rPr>
        <w:t>
           Қостанай облысы Қостанай ауданы Затобол
</w:t>
      </w:r>
      <w:r>
        <w:br/>
      </w:r>
      <w:r>
        <w:rPr>
          <w:rFonts w:ascii="Times New Roman"/>
          <w:b w:val="false"/>
          <w:i w:val="false"/>
          <w:color w:val="000000"/>
          <w:sz w:val="28"/>
        </w:rPr>
        <w:t>
           кентінің "Водник" шағын ауданында 680 орынға
</w:t>
      </w:r>
      <w:r>
        <w:br/>
      </w:r>
      <w:r>
        <w:rPr>
          <w:rFonts w:ascii="Times New Roman"/>
          <w:b w:val="false"/>
          <w:i w:val="false"/>
          <w:color w:val="000000"/>
          <w:sz w:val="28"/>
        </w:rPr>
        <w:t>
           арналған қазақ тiлiнде оқытатын орта мектеп
</w:t>
      </w:r>
      <w:r>
        <w:br/>
      </w:r>
      <w:r>
        <w:rPr>
          <w:rFonts w:ascii="Times New Roman"/>
          <w:b w:val="false"/>
          <w:i w:val="false"/>
          <w:color w:val="000000"/>
          <w:sz w:val="28"/>
        </w:rPr>
        <w:t>
           салу                                            100 000
</w:t>
      </w:r>
    </w:p>
    <w:p>
      <w:pPr>
        <w:spacing w:after="0"/>
        <w:ind w:left="0"/>
        <w:jc w:val="both"/>
      </w:pPr>
      <w:r>
        <w:rPr>
          <w:rFonts w:ascii="Times New Roman"/>
          <w:b w:val="false"/>
          <w:i w:val="false"/>
          <w:color w:val="000000"/>
          <w:sz w:val="28"/>
        </w:rPr>
        <w:t>
           Қызылорда облысы Арал ауданының Арал қаласын.
</w:t>
      </w:r>
      <w:r>
        <w:br/>
      </w:r>
      <w:r>
        <w:rPr>
          <w:rFonts w:ascii="Times New Roman"/>
          <w:b w:val="false"/>
          <w:i w:val="false"/>
          <w:color w:val="000000"/>
          <w:sz w:val="28"/>
        </w:rPr>
        <w:t>
           да 864 орынға арналған орта мектеп салу         200 000
</w:t>
      </w:r>
    </w:p>
    <w:p>
      <w:pPr>
        <w:spacing w:after="0"/>
        <w:ind w:left="0"/>
        <w:jc w:val="both"/>
      </w:pPr>
      <w:r>
        <w:rPr>
          <w:rFonts w:ascii="Times New Roman"/>
          <w:b w:val="false"/>
          <w:i w:val="false"/>
          <w:color w:val="000000"/>
          <w:sz w:val="28"/>
        </w:rPr>
        <w:t>
           Қызылорда облысы Шиелi ауданының Тартоғай
</w:t>
      </w:r>
      <w:r>
        <w:br/>
      </w:r>
      <w:r>
        <w:rPr>
          <w:rFonts w:ascii="Times New Roman"/>
          <w:b w:val="false"/>
          <w:i w:val="false"/>
          <w:color w:val="000000"/>
          <w:sz w:val="28"/>
        </w:rPr>
        <w:t>
           ауылында 464 орынға арналған орта мектеп салу    90 000
</w:t>
      </w:r>
    </w:p>
    <w:p>
      <w:pPr>
        <w:spacing w:after="0"/>
        <w:ind w:left="0"/>
        <w:jc w:val="both"/>
      </w:pPr>
      <w:r>
        <w:rPr>
          <w:rFonts w:ascii="Times New Roman"/>
          <w:b w:val="false"/>
          <w:i w:val="false"/>
          <w:color w:val="000000"/>
          <w:sz w:val="28"/>
        </w:rPr>
        <w:t>
           Қызылорда облысы Қармақшы ауданының Ақтөбе
</w:t>
      </w:r>
      <w:r>
        <w:br/>
      </w:r>
      <w:r>
        <w:rPr>
          <w:rFonts w:ascii="Times New Roman"/>
          <w:b w:val="false"/>
          <w:i w:val="false"/>
          <w:color w:val="000000"/>
          <w:sz w:val="28"/>
        </w:rPr>
        <w:t>
           селосында 464 орынға арналған орта мектеп салу    90 000
</w:t>
      </w:r>
    </w:p>
    <w:p>
      <w:pPr>
        <w:spacing w:after="0"/>
        <w:ind w:left="0"/>
        <w:jc w:val="both"/>
      </w:pPr>
      <w:r>
        <w:rPr>
          <w:rFonts w:ascii="Times New Roman"/>
          <w:b w:val="false"/>
          <w:i w:val="false"/>
          <w:color w:val="000000"/>
          <w:sz w:val="28"/>
        </w:rPr>
        <w:t>
           Маңғыстау облысы Маңғыстау ауданының Жыңғылды
</w:t>
      </w:r>
      <w:r>
        <w:br/>
      </w:r>
      <w:r>
        <w:rPr>
          <w:rFonts w:ascii="Times New Roman"/>
          <w:b w:val="false"/>
          <w:i w:val="false"/>
          <w:color w:val="000000"/>
          <w:sz w:val="28"/>
        </w:rPr>
        <w:t>
           селосындағы мектеп-интернаттың 200 орынға
</w:t>
      </w:r>
      <w:r>
        <w:br/>
      </w:r>
      <w:r>
        <w:rPr>
          <w:rFonts w:ascii="Times New Roman"/>
          <w:b w:val="false"/>
          <w:i w:val="false"/>
          <w:color w:val="000000"/>
          <w:sz w:val="28"/>
        </w:rPr>
        <w:t>
           арналған жатақхана-интернатын салу              122 910
</w:t>
      </w:r>
    </w:p>
    <w:p>
      <w:pPr>
        <w:spacing w:after="0"/>
        <w:ind w:left="0"/>
        <w:jc w:val="both"/>
      </w:pPr>
      <w:r>
        <w:rPr>
          <w:rFonts w:ascii="Times New Roman"/>
          <w:b w:val="false"/>
          <w:i w:val="false"/>
          <w:color w:val="000000"/>
          <w:sz w:val="28"/>
        </w:rPr>
        <w:t>
           Маңғыстау облысы Қарақия ауданының Жетiбай
</w:t>
      </w:r>
      <w:r>
        <w:br/>
      </w:r>
      <w:r>
        <w:rPr>
          <w:rFonts w:ascii="Times New Roman"/>
          <w:b w:val="false"/>
          <w:i w:val="false"/>
          <w:color w:val="000000"/>
          <w:sz w:val="28"/>
        </w:rPr>
        <w:t>
           кентiнде 624 орынға арналған орта мектеп салу   283 990
</w:t>
      </w:r>
    </w:p>
    <w:p>
      <w:pPr>
        <w:spacing w:after="0"/>
        <w:ind w:left="0"/>
        <w:jc w:val="both"/>
      </w:pPr>
      <w:r>
        <w:rPr>
          <w:rFonts w:ascii="Times New Roman"/>
          <w:b w:val="false"/>
          <w:i w:val="false"/>
          <w:color w:val="000000"/>
          <w:sz w:val="28"/>
        </w:rPr>
        <w:t>
           Павлодар облысы Павлодар ауданының Набережное
</w:t>
      </w:r>
      <w:r>
        <w:br/>
      </w:r>
      <w:r>
        <w:rPr>
          <w:rFonts w:ascii="Times New Roman"/>
          <w:b w:val="false"/>
          <w:i w:val="false"/>
          <w:color w:val="000000"/>
          <w:sz w:val="28"/>
        </w:rPr>
        <w:t>
           селосында 420 орынға арналған орта мектеп салу   312 440
</w:t>
      </w:r>
    </w:p>
    <w:p>
      <w:pPr>
        <w:spacing w:after="0"/>
        <w:ind w:left="0"/>
        <w:jc w:val="both"/>
      </w:pPr>
      <w:r>
        <w:rPr>
          <w:rFonts w:ascii="Times New Roman"/>
          <w:b w:val="false"/>
          <w:i w:val="false"/>
          <w:color w:val="000000"/>
          <w:sz w:val="28"/>
        </w:rPr>
        <w:t>
           Павлодар облысы Ертiс ауданының Ертiс селосында
</w:t>
      </w:r>
      <w:r>
        <w:br/>
      </w:r>
      <w:r>
        <w:rPr>
          <w:rFonts w:ascii="Times New Roman"/>
          <w:b w:val="false"/>
          <w:i w:val="false"/>
          <w:color w:val="000000"/>
          <w:sz w:val="28"/>
        </w:rPr>
        <w:t>
           198 орынға арналған қазақ тiлiнде оқытатын
</w:t>
      </w:r>
      <w:r>
        <w:br/>
      </w:r>
      <w:r>
        <w:rPr>
          <w:rFonts w:ascii="Times New Roman"/>
          <w:b w:val="false"/>
          <w:i w:val="false"/>
          <w:color w:val="000000"/>
          <w:sz w:val="28"/>
        </w:rPr>
        <w:t>
           мектеп салу                                     231 340
</w:t>
      </w:r>
    </w:p>
    <w:p>
      <w:pPr>
        <w:spacing w:after="0"/>
        <w:ind w:left="0"/>
        <w:jc w:val="both"/>
      </w:pPr>
      <w:r>
        <w:rPr>
          <w:rFonts w:ascii="Times New Roman"/>
          <w:b w:val="false"/>
          <w:i w:val="false"/>
          <w:color w:val="000000"/>
          <w:sz w:val="28"/>
        </w:rPr>
        <w:t>
           Павлодар облысы Шарбақты ауданының Шалдай
</w:t>
      </w:r>
      <w:r>
        <w:br/>
      </w:r>
      <w:r>
        <w:rPr>
          <w:rFonts w:ascii="Times New Roman"/>
          <w:b w:val="false"/>
          <w:i w:val="false"/>
          <w:color w:val="000000"/>
          <w:sz w:val="28"/>
        </w:rPr>
        <w:t>
           селосында туберкулезбен ауырған балалар
</w:t>
      </w:r>
      <w:r>
        <w:br/>
      </w:r>
      <w:r>
        <w:rPr>
          <w:rFonts w:ascii="Times New Roman"/>
          <w:b w:val="false"/>
          <w:i w:val="false"/>
          <w:color w:val="000000"/>
          <w:sz w:val="28"/>
        </w:rPr>
        <w:t>
           үшiн 220 орынға арналған санаторий үлгісіндегі
</w:t>
      </w:r>
      <w:r>
        <w:br/>
      </w:r>
      <w:r>
        <w:rPr>
          <w:rFonts w:ascii="Times New Roman"/>
          <w:b w:val="false"/>
          <w:i w:val="false"/>
          <w:color w:val="000000"/>
          <w:sz w:val="28"/>
        </w:rPr>
        <w:t>
           мектеп-интернат салу                            300 000
</w:t>
      </w:r>
    </w:p>
    <w:p>
      <w:pPr>
        <w:spacing w:after="0"/>
        <w:ind w:left="0"/>
        <w:jc w:val="both"/>
      </w:pPr>
      <w:r>
        <w:rPr>
          <w:rFonts w:ascii="Times New Roman"/>
          <w:b w:val="false"/>
          <w:i w:val="false"/>
          <w:color w:val="000000"/>
          <w:sz w:val="28"/>
        </w:rPr>
        <w:t>
           Солтүстiк Қазақстан облысы Қызылжар ауданының
</w:t>
      </w:r>
      <w:r>
        <w:br/>
      </w:r>
      <w:r>
        <w:rPr>
          <w:rFonts w:ascii="Times New Roman"/>
          <w:b w:val="false"/>
          <w:i w:val="false"/>
          <w:color w:val="000000"/>
          <w:sz w:val="28"/>
        </w:rPr>
        <w:t>
           Бескөл селосында 360 орынға арналған мектеп салу 171 000
</w:t>
      </w:r>
    </w:p>
    <w:p>
      <w:pPr>
        <w:spacing w:after="0"/>
        <w:ind w:left="0"/>
        <w:jc w:val="both"/>
      </w:pPr>
      <w:r>
        <w:rPr>
          <w:rFonts w:ascii="Times New Roman"/>
          <w:b w:val="false"/>
          <w:i w:val="false"/>
          <w:color w:val="000000"/>
          <w:sz w:val="28"/>
        </w:rPr>
        <w:t>
           Оңтүстiк Қазақстан облысы Түркiстан қаласы
</w:t>
      </w:r>
      <w:r>
        <w:br/>
      </w:r>
      <w:r>
        <w:rPr>
          <w:rFonts w:ascii="Times New Roman"/>
          <w:b w:val="false"/>
          <w:i w:val="false"/>
          <w:color w:val="000000"/>
          <w:sz w:val="28"/>
        </w:rPr>
        <w:t>
           қалалық әкiмшiлiгiнiң Қарашық селосы
</w:t>
      </w:r>
      <w:r>
        <w:br/>
      </w:r>
      <w:r>
        <w:rPr>
          <w:rFonts w:ascii="Times New Roman"/>
          <w:b w:val="false"/>
          <w:i w:val="false"/>
          <w:color w:val="000000"/>
          <w:sz w:val="28"/>
        </w:rPr>
        <w:t>
           Новостройка бөлiмшесiнде 900 орынға арналған
</w:t>
      </w:r>
      <w:r>
        <w:br/>
      </w:r>
      <w:r>
        <w:rPr>
          <w:rFonts w:ascii="Times New Roman"/>
          <w:b w:val="false"/>
          <w:i w:val="false"/>
          <w:color w:val="000000"/>
          <w:sz w:val="28"/>
        </w:rPr>
        <w:t>
           мектеп салу                                     240 000
</w:t>
      </w:r>
    </w:p>
    <w:p>
      <w:pPr>
        <w:spacing w:after="0"/>
        <w:ind w:left="0"/>
        <w:jc w:val="both"/>
      </w:pPr>
      <w:r>
        <w:rPr>
          <w:rFonts w:ascii="Times New Roman"/>
          <w:b w:val="false"/>
          <w:i w:val="false"/>
          <w:color w:val="000000"/>
          <w:sz w:val="28"/>
        </w:rPr>
        <w:t>
           Оңтүстiк Қазақстан облысы Сарыағаш ауданының
</w:t>
      </w:r>
      <w:r>
        <w:br/>
      </w:r>
      <w:r>
        <w:rPr>
          <w:rFonts w:ascii="Times New Roman"/>
          <w:b w:val="false"/>
          <w:i w:val="false"/>
          <w:color w:val="000000"/>
          <w:sz w:val="28"/>
        </w:rPr>
        <w:t>
           Абай селосында 624 орынға арналған мектеп салу   155 540
</w:t>
      </w:r>
    </w:p>
    <w:p>
      <w:pPr>
        <w:spacing w:after="0"/>
        <w:ind w:left="0"/>
        <w:jc w:val="both"/>
      </w:pPr>
      <w:r>
        <w:rPr>
          <w:rFonts w:ascii="Times New Roman"/>
          <w:b w:val="false"/>
          <w:i w:val="false"/>
          <w:color w:val="000000"/>
          <w:sz w:val="28"/>
        </w:rPr>
        <w:t>
           Оңтүстiк Қазақстан облысы Шардара ауданының
</w:t>
      </w:r>
      <w:r>
        <w:br/>
      </w:r>
      <w:r>
        <w:rPr>
          <w:rFonts w:ascii="Times New Roman"/>
          <w:b w:val="false"/>
          <w:i w:val="false"/>
          <w:color w:val="000000"/>
          <w:sz w:val="28"/>
        </w:rPr>
        <w:t>
           Мелдiби селосында 1266 орынға арналған мектеп
</w:t>
      </w:r>
      <w:r>
        <w:br/>
      </w:r>
      <w:r>
        <w:rPr>
          <w:rFonts w:ascii="Times New Roman"/>
          <w:b w:val="false"/>
          <w:i w:val="false"/>
          <w:color w:val="000000"/>
          <w:sz w:val="28"/>
        </w:rPr>
        <w:t>
           салуды аяқтау                                   170 000
</w:t>
      </w:r>
    </w:p>
    <w:p>
      <w:pPr>
        <w:spacing w:after="0"/>
        <w:ind w:left="0"/>
        <w:jc w:val="both"/>
      </w:pPr>
      <w:r>
        <w:rPr>
          <w:rFonts w:ascii="Times New Roman"/>
          <w:b w:val="false"/>
          <w:i w:val="false"/>
          <w:color w:val="000000"/>
          <w:sz w:val="28"/>
        </w:rPr>
        <w:t>
           Оңтүстік Қазақстан облысы Қазықұрт ауданының
</w:t>
      </w:r>
      <w:r>
        <w:br/>
      </w:r>
      <w:r>
        <w:rPr>
          <w:rFonts w:ascii="Times New Roman"/>
          <w:b w:val="false"/>
          <w:i w:val="false"/>
          <w:color w:val="000000"/>
          <w:sz w:val="28"/>
        </w:rPr>
        <w:t>
           Атбұлақ селосында 660 орынға арналған орта
</w:t>
      </w:r>
      <w:r>
        <w:br/>
      </w:r>
      <w:r>
        <w:rPr>
          <w:rFonts w:ascii="Times New Roman"/>
          <w:b w:val="false"/>
          <w:i w:val="false"/>
          <w:color w:val="000000"/>
          <w:sz w:val="28"/>
        </w:rPr>
        <w:t>
           мектеп салу                                     145 120
</w:t>
      </w:r>
    </w:p>
    <w:p>
      <w:pPr>
        <w:spacing w:after="0"/>
        <w:ind w:left="0"/>
        <w:jc w:val="both"/>
      </w:pPr>
      <w:r>
        <w:rPr>
          <w:rFonts w:ascii="Times New Roman"/>
          <w:b w:val="false"/>
          <w:i w:val="false"/>
          <w:color w:val="000000"/>
          <w:sz w:val="28"/>
        </w:rPr>
        <w:t>
           Оңтүстiк Қазақстан облысы Қазықұрт ауданының
</w:t>
      </w:r>
      <w:r>
        <w:br/>
      </w:r>
      <w:r>
        <w:rPr>
          <w:rFonts w:ascii="Times New Roman"/>
          <w:b w:val="false"/>
          <w:i w:val="false"/>
          <w:color w:val="000000"/>
          <w:sz w:val="28"/>
        </w:rPr>
        <w:t>
           Айнатас селосында 360 орынға арналған негiзгi
</w:t>
      </w:r>
      <w:r>
        <w:br/>
      </w:r>
      <w:r>
        <w:rPr>
          <w:rFonts w:ascii="Times New Roman"/>
          <w:b w:val="false"/>
          <w:i w:val="false"/>
          <w:color w:val="000000"/>
          <w:sz w:val="28"/>
        </w:rPr>
        <w:t>
           мектеп салу                                      81 090
</w:t>
      </w:r>
    </w:p>
    <w:p>
      <w:pPr>
        <w:spacing w:after="0"/>
        <w:ind w:left="0"/>
        <w:jc w:val="both"/>
      </w:pPr>
      <w:r>
        <w:rPr>
          <w:rFonts w:ascii="Times New Roman"/>
          <w:b w:val="false"/>
          <w:i w:val="false"/>
          <w:color w:val="000000"/>
          <w:sz w:val="28"/>
        </w:rPr>
        <w:t>
           Оңтүстiк Қазақстан облысы Созақ ауданының
</w:t>
      </w:r>
      <w:r>
        <w:br/>
      </w:r>
      <w:r>
        <w:rPr>
          <w:rFonts w:ascii="Times New Roman"/>
          <w:b w:val="false"/>
          <w:i w:val="false"/>
          <w:color w:val="000000"/>
          <w:sz w:val="28"/>
        </w:rPr>
        <w:t>
           Шолақ-қорған селосында 1266 орынға арналған
</w:t>
      </w:r>
      <w:r>
        <w:br/>
      </w:r>
      <w:r>
        <w:rPr>
          <w:rFonts w:ascii="Times New Roman"/>
          <w:b w:val="false"/>
          <w:i w:val="false"/>
          <w:color w:val="000000"/>
          <w:sz w:val="28"/>
        </w:rPr>
        <w:t>
           орта мектеп салуды аяқтау                       190 000
</w:t>
      </w:r>
    </w:p>
    <w:p>
      <w:pPr>
        <w:spacing w:after="0"/>
        <w:ind w:left="0"/>
        <w:jc w:val="both"/>
      </w:pPr>
      <w:r>
        <w:rPr>
          <w:rFonts w:ascii="Times New Roman"/>
          <w:b w:val="false"/>
          <w:i w:val="false"/>
          <w:color w:val="000000"/>
          <w:sz w:val="28"/>
        </w:rPr>
        <w:t>
           Атырау қаласының "Сельстрой" шағын ауданында
</w:t>
      </w:r>
      <w:r>
        <w:br/>
      </w:r>
      <w:r>
        <w:rPr>
          <w:rFonts w:ascii="Times New Roman"/>
          <w:b w:val="false"/>
          <w:i w:val="false"/>
          <w:color w:val="000000"/>
          <w:sz w:val="28"/>
        </w:rPr>
        <w:t>
           624 орынға арналған орта мектеп салу            430 000
</w:t>
      </w:r>
    </w:p>
    <w:p>
      <w:pPr>
        <w:spacing w:after="0"/>
        <w:ind w:left="0"/>
        <w:jc w:val="both"/>
      </w:pPr>
      <w:r>
        <w:rPr>
          <w:rFonts w:ascii="Times New Roman"/>
          <w:b w:val="false"/>
          <w:i w:val="false"/>
          <w:color w:val="000000"/>
          <w:sz w:val="28"/>
        </w:rPr>
        <w:t>
           Алматы қаласы Жетiсу ауданының Өжет кентiнде
</w:t>
      </w:r>
      <w:r>
        <w:br/>
      </w:r>
      <w:r>
        <w:rPr>
          <w:rFonts w:ascii="Times New Roman"/>
          <w:b w:val="false"/>
          <w:i w:val="false"/>
          <w:color w:val="000000"/>
          <w:sz w:val="28"/>
        </w:rPr>
        <w:t>
           1000 орынға арналған мектеп салу                280 000
</w:t>
      </w:r>
      <w:r>
        <w:br/>
      </w:r>
      <w:r>
        <w:rPr>
          <w:rFonts w:ascii="Times New Roman"/>
          <w:b w:val="false"/>
          <w:i w:val="false"/>
          <w:color w:val="000000"/>
          <w:sz w:val="28"/>
        </w:rPr>
        <w:t>
  022      Бiлiм беру жүйесiн ақпараттандыру                80 297
</w:t>
      </w:r>
    </w:p>
    <w:p>
      <w:pPr>
        <w:spacing w:after="0"/>
        <w:ind w:left="0"/>
        <w:jc w:val="both"/>
      </w:pPr>
      <w:r>
        <w:rPr>
          <w:rFonts w:ascii="Times New Roman"/>
          <w:b w:val="false"/>
          <w:i w:val="false"/>
          <w:color w:val="000000"/>
          <w:sz w:val="28"/>
        </w:rPr>
        <w:t>
  031      Бiлiм бepу объектiлерiнiң                       500 000
</w:t>
      </w:r>
      <w:r>
        <w:br/>
      </w:r>
      <w:r>
        <w:rPr>
          <w:rFonts w:ascii="Times New Roman"/>
          <w:b w:val="false"/>
          <w:i w:val="false"/>
          <w:color w:val="000000"/>
          <w:sz w:val="28"/>
        </w:rPr>
        <w:t>
           сейсмотұрақтылығын күшейту үшiн Алматы
</w:t>
      </w:r>
      <w:r>
        <w:br/>
      </w:r>
      <w:r>
        <w:rPr>
          <w:rFonts w:ascii="Times New Roman"/>
          <w:b w:val="false"/>
          <w:i w:val="false"/>
          <w:color w:val="000000"/>
          <w:sz w:val="28"/>
        </w:rPr>
        <w:t>
           қалалық бюджетiне берiлетiн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613       Қазақстан Республикасының Туризм
</w:t>
      </w:r>
      <w:r>
        <w:br/>
      </w:r>
      <w:r>
        <w:rPr>
          <w:rFonts w:ascii="Times New Roman"/>
          <w:b w:val="false"/>
          <w:i w:val="false"/>
          <w:color w:val="000000"/>
          <w:sz w:val="28"/>
        </w:rPr>
        <w:t>
           және спорт жөніндегі агенттігі
</w:t>
      </w:r>
      <w:r>
        <w:br/>
      </w:r>
      <w:r>
        <w:rPr>
          <w:rFonts w:ascii="Times New Roman"/>
          <w:b w:val="false"/>
          <w:i w:val="false"/>
          <w:color w:val="000000"/>
          <w:sz w:val="28"/>
        </w:rPr>
        <w:t>
  002      Бiлiм беру объектiлерiн салу және               275 160
</w:t>
      </w:r>
      <w:r>
        <w:br/>
      </w:r>
      <w:r>
        <w:rPr>
          <w:rFonts w:ascii="Times New Roman"/>
          <w:b w:val="false"/>
          <w:i w:val="false"/>
          <w:color w:val="000000"/>
          <w:sz w:val="28"/>
        </w:rPr>
        <w:t>
           қайта жаңарту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Алматы қаласының "Шаңырақ" шағын ауданында      275 160
</w:t>
      </w:r>
      <w:r>
        <w:br/>
      </w:r>
      <w:r>
        <w:rPr>
          <w:rFonts w:ascii="Times New Roman"/>
          <w:b w:val="false"/>
          <w:i w:val="false"/>
          <w:color w:val="000000"/>
          <w:sz w:val="28"/>
        </w:rPr>
        <w:t>
           спортта дарындылық көрсеткен балалар үшiн
</w:t>
      </w:r>
      <w:r>
        <w:br/>
      </w:r>
      <w:r>
        <w:rPr>
          <w:rFonts w:ascii="Times New Roman"/>
          <w:b w:val="false"/>
          <w:i w:val="false"/>
          <w:color w:val="000000"/>
          <w:sz w:val="28"/>
        </w:rPr>
        <w:t>
           республикалық мектеп-интернатын салу
</w:t>
      </w:r>
      <w:r>
        <w:br/>
      </w:r>
      <w:r>
        <w:rPr>
          <w:rFonts w:ascii="Times New Roman"/>
          <w:b w:val="false"/>
          <w:i w:val="false"/>
          <w:color w:val="000000"/>
          <w:sz w:val="28"/>
        </w:rPr>
        <w:t>
05         Денсаулық сақтау
</w:t>
      </w:r>
      <w:r>
        <w:br/>
      </w:r>
      <w:r>
        <w:rPr>
          <w:rFonts w:ascii="Times New Roman"/>
          <w:b w:val="false"/>
          <w:i w:val="false"/>
          <w:color w:val="000000"/>
          <w:sz w:val="28"/>
        </w:rPr>
        <w:t>
           соның iшiнде, инвестициялық жобаларға:       11 677 093
</w:t>
      </w:r>
      <w:r>
        <w:br/>
      </w:r>
      <w:r>
        <w:rPr>
          <w:rFonts w:ascii="Times New Roman"/>
          <w:b w:val="false"/>
          <w:i w:val="false"/>
          <w:color w:val="000000"/>
          <w:sz w:val="28"/>
        </w:rPr>
        <w:t>
 201       Қазақстан Республикасының Ішкi
</w:t>
      </w:r>
      <w:r>
        <w:br/>
      </w:r>
      <w:r>
        <w:rPr>
          <w:rFonts w:ascii="Times New Roman"/>
          <w:b w:val="false"/>
          <w:i w:val="false"/>
          <w:color w:val="000000"/>
          <w:sz w:val="28"/>
        </w:rPr>
        <w:t>
           icтep министрлігi
</w:t>
      </w:r>
      <w:r>
        <w:br/>
      </w:r>
      <w:r>
        <w:rPr>
          <w:rFonts w:ascii="Times New Roman"/>
          <w:b w:val="false"/>
          <w:i w:val="false"/>
          <w:color w:val="000000"/>
          <w:sz w:val="28"/>
        </w:rPr>
        <w:t>
  021      Денсаулық сақтау объектiлерiн салу               30 000
</w:t>
      </w:r>
      <w:r>
        <w:br/>
      </w:r>
      <w:r>
        <w:rPr>
          <w:rFonts w:ascii="Times New Roman"/>
          <w:b w:val="false"/>
          <w:i w:val="false"/>
          <w:color w:val="000000"/>
          <w:sz w:val="28"/>
        </w:rPr>
        <w:t>
           және қайта жаңарту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Астана қаласында емханасы бар госпиталь салу     30 000
</w:t>
      </w:r>
      <w:r>
        <w:br/>
      </w:r>
      <w:r>
        <w:rPr>
          <w:rFonts w:ascii="Times New Roman"/>
          <w:b w:val="false"/>
          <w:i w:val="false"/>
          <w:color w:val="000000"/>
          <w:sz w:val="28"/>
        </w:rPr>
        <w:t>
 226       Қазақстан Республикасының Денсаулық сақтау
</w:t>
      </w:r>
      <w:r>
        <w:br/>
      </w:r>
      <w:r>
        <w:rPr>
          <w:rFonts w:ascii="Times New Roman"/>
          <w:b w:val="false"/>
          <w:i w:val="false"/>
          <w:color w:val="000000"/>
          <w:sz w:val="28"/>
        </w:rPr>
        <w:t>
           министрлiгі
</w:t>
      </w:r>
      <w:r>
        <w:br/>
      </w:r>
      <w:r>
        <w:rPr>
          <w:rFonts w:ascii="Times New Roman"/>
          <w:b w:val="false"/>
          <w:i w:val="false"/>
          <w:color w:val="000000"/>
          <w:sz w:val="28"/>
        </w:rPr>
        <w:t>
  005      Денсаулық сақтау объектiлерiн салуға және
</w:t>
      </w:r>
      <w:r>
        <w:br/>
      </w:r>
      <w:r>
        <w:rPr>
          <w:rFonts w:ascii="Times New Roman"/>
          <w:b w:val="false"/>
          <w:i w:val="false"/>
          <w:color w:val="000000"/>
          <w:sz w:val="28"/>
        </w:rPr>
        <w:t>
           қайта жаңартуға облыстық бюджеттерге беріле.
</w:t>
      </w:r>
      <w:r>
        <w:br/>
      </w:r>
      <w:r>
        <w:rPr>
          <w:rFonts w:ascii="Times New Roman"/>
          <w:b w:val="false"/>
          <w:i w:val="false"/>
          <w:color w:val="000000"/>
          <w:sz w:val="28"/>
        </w:rPr>
        <w:t>
           тiн мақсатты инвестициялық трансферттер       4 022 600
</w:t>
      </w:r>
      <w:r>
        <w:br/>
      </w:r>
      <w:r>
        <w:rPr>
          <w:rFonts w:ascii="Times New Roman"/>
          <w:b w:val="false"/>
          <w:i w:val="false"/>
          <w:color w:val="000000"/>
          <w:sz w:val="28"/>
        </w:rPr>
        <w:t>
           соның iшiнде, инвестициялық жобаларға:
</w:t>
      </w:r>
    </w:p>
    <w:p>
      <w:pPr>
        <w:spacing w:after="0"/>
        <w:ind w:left="0"/>
        <w:jc w:val="both"/>
      </w:pPr>
      <w:r>
        <w:rPr>
          <w:rFonts w:ascii="Times New Roman"/>
          <w:b w:val="false"/>
          <w:i w:val="false"/>
          <w:color w:val="000000"/>
          <w:sz w:val="28"/>
        </w:rPr>
        <w:t>
           Ақмола облысы Щучинск ауданының Бурабай
</w:t>
      </w:r>
      <w:r>
        <w:br/>
      </w:r>
      <w:r>
        <w:rPr>
          <w:rFonts w:ascii="Times New Roman"/>
          <w:b w:val="false"/>
          <w:i w:val="false"/>
          <w:color w:val="000000"/>
          <w:sz w:val="28"/>
        </w:rPr>
        <w:t>
           кентiнде 50 орынға арналған "Бурабай"
</w:t>
      </w:r>
      <w:r>
        <w:br/>
      </w:r>
      <w:r>
        <w:rPr>
          <w:rFonts w:ascii="Times New Roman"/>
          <w:b w:val="false"/>
          <w:i w:val="false"/>
          <w:color w:val="000000"/>
          <w:sz w:val="28"/>
        </w:rPr>
        <w:t>
           туберкулезге қарсы балалар санаториясының
</w:t>
      </w:r>
      <w:r>
        <w:br/>
      </w:r>
      <w:r>
        <w:rPr>
          <w:rFonts w:ascii="Times New Roman"/>
          <w:b w:val="false"/>
          <w:i w:val="false"/>
          <w:color w:val="000000"/>
          <w:sz w:val="28"/>
        </w:rPr>
        <w:t>
           корпусын салу                                    70 000
</w:t>
      </w:r>
    </w:p>
    <w:p>
      <w:pPr>
        <w:spacing w:after="0"/>
        <w:ind w:left="0"/>
        <w:jc w:val="both"/>
      </w:pPr>
      <w:r>
        <w:rPr>
          <w:rFonts w:ascii="Times New Roman"/>
          <w:b w:val="false"/>
          <w:i w:val="false"/>
          <w:color w:val="000000"/>
          <w:sz w:val="28"/>
        </w:rPr>
        <w:t>
           Ақтөбе облысы Мұғалжар ауданының Қандыағаш
</w:t>
      </w:r>
      <w:r>
        <w:br/>
      </w:r>
      <w:r>
        <w:rPr>
          <w:rFonts w:ascii="Times New Roman"/>
          <w:b w:val="false"/>
          <w:i w:val="false"/>
          <w:color w:val="000000"/>
          <w:sz w:val="28"/>
        </w:rPr>
        <w:t>
           қаласында 60 төсекке арналған туберкулез
</w:t>
      </w:r>
      <w:r>
        <w:br/>
      </w:r>
      <w:r>
        <w:rPr>
          <w:rFonts w:ascii="Times New Roman"/>
          <w:b w:val="false"/>
          <w:i w:val="false"/>
          <w:color w:val="000000"/>
          <w:sz w:val="28"/>
        </w:rPr>
        <w:t>
           ауруханасын салу                                 80 000
</w:t>
      </w:r>
    </w:p>
    <w:p>
      <w:pPr>
        <w:spacing w:after="0"/>
        <w:ind w:left="0"/>
        <w:jc w:val="both"/>
      </w:pPr>
      <w:r>
        <w:rPr>
          <w:rFonts w:ascii="Times New Roman"/>
          <w:b w:val="false"/>
          <w:i w:val="false"/>
          <w:color w:val="000000"/>
          <w:sz w:val="28"/>
        </w:rPr>
        <w:t>
           Ақтөбе облысы Темiр ауданының Шұбарқұдық
</w:t>
      </w:r>
      <w:r>
        <w:br/>
      </w:r>
      <w:r>
        <w:rPr>
          <w:rFonts w:ascii="Times New Roman"/>
          <w:b w:val="false"/>
          <w:i w:val="false"/>
          <w:color w:val="000000"/>
          <w:sz w:val="28"/>
        </w:rPr>
        <w:t>
           кентiнде 60 төсекке арналған туберкулез
</w:t>
      </w:r>
      <w:r>
        <w:br/>
      </w:r>
      <w:r>
        <w:rPr>
          <w:rFonts w:ascii="Times New Roman"/>
          <w:b w:val="false"/>
          <w:i w:val="false"/>
          <w:color w:val="000000"/>
          <w:sz w:val="28"/>
        </w:rPr>
        <w:t>
           ауруханасын салу                                100 000
</w:t>
      </w:r>
    </w:p>
    <w:p>
      <w:pPr>
        <w:spacing w:after="0"/>
        <w:ind w:left="0"/>
        <w:jc w:val="both"/>
      </w:pPr>
      <w:r>
        <w:rPr>
          <w:rFonts w:ascii="Times New Roman"/>
          <w:b w:val="false"/>
          <w:i w:val="false"/>
          <w:color w:val="000000"/>
          <w:sz w:val="28"/>
        </w:rPr>
        <w:t>
           Ақтөбе облысы Шалқар ауданының Шалқар
</w:t>
      </w:r>
      <w:r>
        <w:br/>
      </w:r>
      <w:r>
        <w:rPr>
          <w:rFonts w:ascii="Times New Roman"/>
          <w:b w:val="false"/>
          <w:i w:val="false"/>
          <w:color w:val="000000"/>
          <w:sz w:val="28"/>
        </w:rPr>
        <w:t>
           қаласында 60 төсекке арналған туберкулез
</w:t>
      </w:r>
      <w:r>
        <w:br/>
      </w:r>
      <w:r>
        <w:rPr>
          <w:rFonts w:ascii="Times New Roman"/>
          <w:b w:val="false"/>
          <w:i w:val="false"/>
          <w:color w:val="000000"/>
          <w:sz w:val="28"/>
        </w:rPr>
        <w:t>
           ауруханасын салу                                140 000
</w:t>
      </w:r>
    </w:p>
    <w:p>
      <w:pPr>
        <w:spacing w:after="0"/>
        <w:ind w:left="0"/>
        <w:jc w:val="both"/>
      </w:pPr>
      <w:r>
        <w:rPr>
          <w:rFonts w:ascii="Times New Roman"/>
          <w:b w:val="false"/>
          <w:i w:val="false"/>
          <w:color w:val="000000"/>
          <w:sz w:val="28"/>
        </w:rPr>
        <w:t>
           Алматы облысы Панфилов ауданының Жаркент
</w:t>
      </w:r>
      <w:r>
        <w:br/>
      </w:r>
      <w:r>
        <w:rPr>
          <w:rFonts w:ascii="Times New Roman"/>
          <w:b w:val="false"/>
          <w:i w:val="false"/>
          <w:color w:val="000000"/>
          <w:sz w:val="28"/>
        </w:rPr>
        <w:t>
           қаласында 60 төсекке арналған перзентхана
</w:t>
      </w:r>
      <w:r>
        <w:br/>
      </w:r>
      <w:r>
        <w:rPr>
          <w:rFonts w:ascii="Times New Roman"/>
          <w:b w:val="false"/>
          <w:i w:val="false"/>
          <w:color w:val="000000"/>
          <w:sz w:val="28"/>
        </w:rPr>
        <w:t>
           үйiн салуды аяқтау                               50 000
</w:t>
      </w:r>
    </w:p>
    <w:p>
      <w:pPr>
        <w:spacing w:after="0"/>
        <w:ind w:left="0"/>
        <w:jc w:val="both"/>
      </w:pPr>
      <w:r>
        <w:rPr>
          <w:rFonts w:ascii="Times New Roman"/>
          <w:b w:val="false"/>
          <w:i w:val="false"/>
          <w:color w:val="000000"/>
          <w:sz w:val="28"/>
        </w:rPr>
        <w:t>
           Алматы облысы Еңбекшiқазақ ауданының Есiк
</w:t>
      </w:r>
      <w:r>
        <w:br/>
      </w:r>
      <w:r>
        <w:rPr>
          <w:rFonts w:ascii="Times New Roman"/>
          <w:b w:val="false"/>
          <w:i w:val="false"/>
          <w:color w:val="000000"/>
          <w:sz w:val="28"/>
        </w:rPr>
        <w:t>
           қаласында 100 төсекке арналған акушерлiк-
</w:t>
      </w:r>
      <w:r>
        <w:br/>
      </w:r>
      <w:r>
        <w:rPr>
          <w:rFonts w:ascii="Times New Roman"/>
          <w:b w:val="false"/>
          <w:i w:val="false"/>
          <w:color w:val="000000"/>
          <w:sz w:val="28"/>
        </w:rPr>
        <w:t>
           гинекологиялық корпусты қайта жаңарту            50 000
</w:t>
      </w:r>
    </w:p>
    <w:p>
      <w:pPr>
        <w:spacing w:after="0"/>
        <w:ind w:left="0"/>
        <w:jc w:val="both"/>
      </w:pPr>
      <w:r>
        <w:rPr>
          <w:rFonts w:ascii="Times New Roman"/>
          <w:b w:val="false"/>
          <w:i w:val="false"/>
          <w:color w:val="000000"/>
          <w:sz w:val="28"/>
        </w:rPr>
        <w:t>
           Алматы облысы Қарасай ауданының Шамалған
</w:t>
      </w:r>
      <w:r>
        <w:br/>
      </w:r>
      <w:r>
        <w:rPr>
          <w:rFonts w:ascii="Times New Roman"/>
          <w:b w:val="false"/>
          <w:i w:val="false"/>
          <w:color w:val="000000"/>
          <w:sz w:val="28"/>
        </w:rPr>
        <w:t>
           селосында 150 адамға арналған емханасы бар 50
</w:t>
      </w:r>
      <w:r>
        <w:br/>
      </w:r>
      <w:r>
        <w:rPr>
          <w:rFonts w:ascii="Times New Roman"/>
          <w:b w:val="false"/>
          <w:i w:val="false"/>
          <w:color w:val="000000"/>
          <w:sz w:val="28"/>
        </w:rPr>
        <w:t>
           төсекке арналған көп бейiндi аурухана салу      470 000
</w:t>
      </w:r>
    </w:p>
    <w:p>
      <w:pPr>
        <w:spacing w:after="0"/>
        <w:ind w:left="0"/>
        <w:jc w:val="both"/>
      </w:pPr>
      <w:r>
        <w:rPr>
          <w:rFonts w:ascii="Times New Roman"/>
          <w:b w:val="false"/>
          <w:i w:val="false"/>
          <w:color w:val="000000"/>
          <w:sz w:val="28"/>
        </w:rPr>
        <w:t>
           Атырау облысы Құрманғазы ауданының Ганюшкино
</w:t>
      </w:r>
      <w:r>
        <w:br/>
      </w:r>
      <w:r>
        <w:rPr>
          <w:rFonts w:ascii="Times New Roman"/>
          <w:b w:val="false"/>
          <w:i w:val="false"/>
          <w:color w:val="000000"/>
          <w:sz w:val="28"/>
        </w:rPr>
        <w:t>
           селосында 100 төсекке арналған туберкулез
</w:t>
      </w:r>
      <w:r>
        <w:br/>
      </w:r>
      <w:r>
        <w:rPr>
          <w:rFonts w:ascii="Times New Roman"/>
          <w:b w:val="false"/>
          <w:i w:val="false"/>
          <w:color w:val="000000"/>
          <w:sz w:val="28"/>
        </w:rPr>
        <w:t>
           ауруханасын салу                                192 130
</w:t>
      </w:r>
    </w:p>
    <w:p>
      <w:pPr>
        <w:spacing w:after="0"/>
        <w:ind w:left="0"/>
        <w:jc w:val="both"/>
      </w:pPr>
      <w:r>
        <w:rPr>
          <w:rFonts w:ascii="Times New Roman"/>
          <w:b w:val="false"/>
          <w:i w:val="false"/>
          <w:color w:val="000000"/>
          <w:sz w:val="28"/>
        </w:rPr>
        <w:t>
           Атырау облысы Мақат ауданының Доссор кентiнде
</w:t>
      </w:r>
      <w:r>
        <w:br/>
      </w:r>
      <w:r>
        <w:rPr>
          <w:rFonts w:ascii="Times New Roman"/>
          <w:b w:val="false"/>
          <w:i w:val="false"/>
          <w:color w:val="000000"/>
          <w:sz w:val="28"/>
        </w:rPr>
        <w:t>
           бір ауысымды 70 адамға арналған емханасы бар 
</w:t>
      </w:r>
      <w:r>
        <w:br/>
      </w:r>
      <w:r>
        <w:rPr>
          <w:rFonts w:ascii="Times New Roman"/>
          <w:b w:val="false"/>
          <w:i w:val="false"/>
          <w:color w:val="000000"/>
          <w:sz w:val="28"/>
        </w:rPr>
        <w:t>
           50 төсекке арналған аурухана кешенiн салу       100 000
</w:t>
      </w:r>
    </w:p>
    <w:p>
      <w:pPr>
        <w:spacing w:after="0"/>
        <w:ind w:left="0"/>
        <w:jc w:val="both"/>
      </w:pPr>
      <w:r>
        <w:rPr>
          <w:rFonts w:ascii="Times New Roman"/>
          <w:b w:val="false"/>
          <w:i w:val="false"/>
          <w:color w:val="000000"/>
          <w:sz w:val="28"/>
        </w:rPr>
        <w:t>
           Атырау облысының Атырау қаласында 100 төсекке
</w:t>
      </w:r>
      <w:r>
        <w:br/>
      </w:r>
      <w:r>
        <w:rPr>
          <w:rFonts w:ascii="Times New Roman"/>
          <w:b w:val="false"/>
          <w:i w:val="false"/>
          <w:color w:val="000000"/>
          <w:sz w:val="28"/>
        </w:rPr>
        <w:t>
           арналған туберкулез ауруханасын салу            150 000
</w:t>
      </w:r>
    </w:p>
    <w:p>
      <w:pPr>
        <w:spacing w:after="0"/>
        <w:ind w:left="0"/>
        <w:jc w:val="both"/>
      </w:pPr>
      <w:r>
        <w:rPr>
          <w:rFonts w:ascii="Times New Roman"/>
          <w:b w:val="false"/>
          <w:i w:val="false"/>
          <w:color w:val="000000"/>
          <w:sz w:val="28"/>
        </w:rPr>
        <w:t>
           Шығыс Қазақстан облысының Семей қаласында
</w:t>
      </w:r>
      <w:r>
        <w:br/>
      </w:r>
      <w:r>
        <w:rPr>
          <w:rFonts w:ascii="Times New Roman"/>
          <w:b w:val="false"/>
          <w:i w:val="false"/>
          <w:color w:val="000000"/>
          <w:sz w:val="28"/>
        </w:rPr>
        <w:t>
           облыстық онкодиспансердiң радиологиялық
</w:t>
      </w:r>
      <w:r>
        <w:br/>
      </w:r>
      <w:r>
        <w:rPr>
          <w:rFonts w:ascii="Times New Roman"/>
          <w:b w:val="false"/>
          <w:i w:val="false"/>
          <w:color w:val="000000"/>
          <w:sz w:val="28"/>
        </w:rPr>
        <w:t>
           орталығын салу                                  100 000
</w:t>
      </w:r>
    </w:p>
    <w:p>
      <w:pPr>
        <w:spacing w:after="0"/>
        <w:ind w:left="0"/>
        <w:jc w:val="both"/>
      </w:pPr>
      <w:r>
        <w:rPr>
          <w:rFonts w:ascii="Times New Roman"/>
          <w:b w:val="false"/>
          <w:i w:val="false"/>
          <w:color w:val="000000"/>
          <w:sz w:val="28"/>
        </w:rPr>
        <w:t>
           Жамбыл облысы Сарысу ауданының Саудакент
</w:t>
      </w:r>
      <w:r>
        <w:br/>
      </w:r>
      <w:r>
        <w:rPr>
          <w:rFonts w:ascii="Times New Roman"/>
          <w:b w:val="false"/>
          <w:i w:val="false"/>
          <w:color w:val="000000"/>
          <w:sz w:val="28"/>
        </w:rPr>
        <w:t>
           селосында 40 төсекке арналған туберкулез
</w:t>
      </w:r>
      <w:r>
        <w:br/>
      </w:r>
      <w:r>
        <w:rPr>
          <w:rFonts w:ascii="Times New Roman"/>
          <w:b w:val="false"/>
          <w:i w:val="false"/>
          <w:color w:val="000000"/>
          <w:sz w:val="28"/>
        </w:rPr>
        <w:t>
           диспансерiн салу                                 49 550
</w:t>
      </w:r>
    </w:p>
    <w:p>
      <w:pPr>
        <w:spacing w:after="0"/>
        <w:ind w:left="0"/>
        <w:jc w:val="both"/>
      </w:pPr>
      <w:r>
        <w:rPr>
          <w:rFonts w:ascii="Times New Roman"/>
          <w:b w:val="false"/>
          <w:i w:val="false"/>
          <w:color w:val="000000"/>
          <w:sz w:val="28"/>
        </w:rPr>
        <w:t>
           Жамбыл облысы Жамбыл ауданының Аса селосында
</w:t>
      </w:r>
      <w:r>
        <w:br/>
      </w:r>
      <w:r>
        <w:rPr>
          <w:rFonts w:ascii="Times New Roman"/>
          <w:b w:val="false"/>
          <w:i w:val="false"/>
          <w:color w:val="000000"/>
          <w:sz w:val="28"/>
        </w:rPr>
        <w:t>
           60 төсекке арналған перзентхана үйiн салу        36 150
</w:t>
      </w:r>
    </w:p>
    <w:p>
      <w:pPr>
        <w:spacing w:after="0"/>
        <w:ind w:left="0"/>
        <w:jc w:val="both"/>
      </w:pPr>
      <w:r>
        <w:rPr>
          <w:rFonts w:ascii="Times New Roman"/>
          <w:b w:val="false"/>
          <w:i w:val="false"/>
          <w:color w:val="000000"/>
          <w:sz w:val="28"/>
        </w:rPr>
        <w:t>
           Жамбыл облысы T. Рысқұлов атындағы ауданның
</w:t>
      </w:r>
      <w:r>
        <w:br/>
      </w:r>
      <w:r>
        <w:rPr>
          <w:rFonts w:ascii="Times New Roman"/>
          <w:b w:val="false"/>
          <w:i w:val="false"/>
          <w:color w:val="000000"/>
          <w:sz w:val="28"/>
        </w:rPr>
        <w:t>
           Құлан селосында 76 төсекке арналған перзентхана
</w:t>
      </w:r>
      <w:r>
        <w:br/>
      </w:r>
      <w:r>
        <w:rPr>
          <w:rFonts w:ascii="Times New Roman"/>
          <w:b w:val="false"/>
          <w:i w:val="false"/>
          <w:color w:val="000000"/>
          <w:sz w:val="28"/>
        </w:rPr>
        <w:t>
           үйiн салу                                        99 060
</w:t>
      </w:r>
    </w:p>
    <w:p>
      <w:pPr>
        <w:spacing w:after="0"/>
        <w:ind w:left="0"/>
        <w:jc w:val="both"/>
      </w:pPr>
      <w:r>
        <w:rPr>
          <w:rFonts w:ascii="Times New Roman"/>
          <w:b w:val="false"/>
          <w:i w:val="false"/>
          <w:color w:val="000000"/>
          <w:sz w:val="28"/>
        </w:rPr>
        <w:t>
           Жамбыл облысы T. Рысқұлов атындағы ауданның
</w:t>
      </w:r>
      <w:r>
        <w:br/>
      </w:r>
      <w:r>
        <w:rPr>
          <w:rFonts w:ascii="Times New Roman"/>
          <w:b w:val="false"/>
          <w:i w:val="false"/>
          <w:color w:val="000000"/>
          <w:sz w:val="28"/>
        </w:rPr>
        <w:t>
           Құлан селосында 150 төсекке арналған орталық
</w:t>
      </w:r>
      <w:r>
        <w:br/>
      </w:r>
      <w:r>
        <w:rPr>
          <w:rFonts w:ascii="Times New Roman"/>
          <w:b w:val="false"/>
          <w:i w:val="false"/>
          <w:color w:val="000000"/>
          <w:sz w:val="28"/>
        </w:rPr>
        <w:t>
           аудандық аурухана салу                          234 470
</w:t>
      </w:r>
    </w:p>
    <w:p>
      <w:pPr>
        <w:spacing w:after="0"/>
        <w:ind w:left="0"/>
        <w:jc w:val="both"/>
      </w:pPr>
      <w:r>
        <w:rPr>
          <w:rFonts w:ascii="Times New Roman"/>
          <w:b w:val="false"/>
          <w:i w:val="false"/>
          <w:color w:val="000000"/>
          <w:sz w:val="28"/>
        </w:rPr>
        <w:t>
           Жамбыл облысы Т.Рысқұлов атындағы ауданның
</w:t>
      </w:r>
      <w:r>
        <w:br/>
      </w:r>
      <w:r>
        <w:rPr>
          <w:rFonts w:ascii="Times New Roman"/>
          <w:b w:val="false"/>
          <w:i w:val="false"/>
          <w:color w:val="000000"/>
          <w:sz w:val="28"/>
        </w:rPr>
        <w:t>
           Қарақыстақ кентiнде 75 төсекке арналған
</w:t>
      </w:r>
      <w:r>
        <w:br/>
      </w:r>
      <w:r>
        <w:rPr>
          <w:rFonts w:ascii="Times New Roman"/>
          <w:b w:val="false"/>
          <w:i w:val="false"/>
          <w:color w:val="000000"/>
          <w:sz w:val="28"/>
        </w:rPr>
        <w:t>
           туберкулезге қарсы балалар санаторийiн салу     100 000
</w:t>
      </w:r>
    </w:p>
    <w:p>
      <w:pPr>
        <w:spacing w:after="0"/>
        <w:ind w:left="0"/>
        <w:jc w:val="both"/>
      </w:pPr>
      <w:r>
        <w:rPr>
          <w:rFonts w:ascii="Times New Roman"/>
          <w:b w:val="false"/>
          <w:i w:val="false"/>
          <w:color w:val="000000"/>
          <w:sz w:val="28"/>
        </w:rPr>
        <w:t>
           Қарағанды облысының Осакаров кентiнде 200
</w:t>
      </w:r>
      <w:r>
        <w:br/>
      </w:r>
      <w:r>
        <w:rPr>
          <w:rFonts w:ascii="Times New Roman"/>
          <w:b w:val="false"/>
          <w:i w:val="false"/>
          <w:color w:val="000000"/>
          <w:sz w:val="28"/>
        </w:rPr>
        <w:t>
           адамға арналған емханасы бар 100 төсекке
</w:t>
      </w:r>
      <w:r>
        <w:br/>
      </w:r>
      <w:r>
        <w:rPr>
          <w:rFonts w:ascii="Times New Roman"/>
          <w:b w:val="false"/>
          <w:i w:val="false"/>
          <w:color w:val="000000"/>
          <w:sz w:val="28"/>
        </w:rPr>
        <w:t>
           арналған орталық аудандық аурухана салу         100 000
</w:t>
      </w:r>
    </w:p>
    <w:p>
      <w:pPr>
        <w:spacing w:after="0"/>
        <w:ind w:left="0"/>
        <w:jc w:val="both"/>
      </w:pPr>
      <w:r>
        <w:rPr>
          <w:rFonts w:ascii="Times New Roman"/>
          <w:b w:val="false"/>
          <w:i w:val="false"/>
          <w:color w:val="000000"/>
          <w:sz w:val="28"/>
        </w:rPr>
        <w:t>
           Қарағанды облысының Қарқаралы қаласында 200
</w:t>
      </w:r>
      <w:r>
        <w:br/>
      </w:r>
      <w:r>
        <w:rPr>
          <w:rFonts w:ascii="Times New Roman"/>
          <w:b w:val="false"/>
          <w:i w:val="false"/>
          <w:color w:val="000000"/>
          <w:sz w:val="28"/>
        </w:rPr>
        <w:t>
           адамға арналған емханасы бар 100 төсекке арнал.
</w:t>
      </w:r>
      <w:r>
        <w:br/>
      </w:r>
      <w:r>
        <w:rPr>
          <w:rFonts w:ascii="Times New Roman"/>
          <w:b w:val="false"/>
          <w:i w:val="false"/>
          <w:color w:val="000000"/>
          <w:sz w:val="28"/>
        </w:rPr>
        <w:t>
           ған Қарқаралы орталық аудандық аурухана салу    120 000
</w:t>
      </w:r>
    </w:p>
    <w:p>
      <w:pPr>
        <w:spacing w:after="0"/>
        <w:ind w:left="0"/>
        <w:jc w:val="both"/>
      </w:pPr>
      <w:r>
        <w:rPr>
          <w:rFonts w:ascii="Times New Roman"/>
          <w:b w:val="false"/>
          <w:i w:val="false"/>
          <w:color w:val="000000"/>
          <w:sz w:val="28"/>
        </w:rPr>
        <w:t>
           Қарағанды облысының Атасу кентiнде 250 адамға
</w:t>
      </w:r>
      <w:r>
        <w:br/>
      </w:r>
      <w:r>
        <w:rPr>
          <w:rFonts w:ascii="Times New Roman"/>
          <w:b w:val="false"/>
          <w:i w:val="false"/>
          <w:color w:val="000000"/>
          <w:sz w:val="28"/>
        </w:rPr>
        <w:t>
           арналған емханасы бар 100 төсекке арналған
</w:t>
      </w:r>
      <w:r>
        <w:br/>
      </w:r>
      <w:r>
        <w:rPr>
          <w:rFonts w:ascii="Times New Roman"/>
          <w:b w:val="false"/>
          <w:i w:val="false"/>
          <w:color w:val="000000"/>
          <w:sz w:val="28"/>
        </w:rPr>
        <w:t>
           Жаңа Арқа орталық аудандық ауруханасын
</w:t>
      </w:r>
      <w:r>
        <w:br/>
      </w:r>
      <w:r>
        <w:rPr>
          <w:rFonts w:ascii="Times New Roman"/>
          <w:b w:val="false"/>
          <w:i w:val="false"/>
          <w:color w:val="000000"/>
          <w:sz w:val="28"/>
        </w:rPr>
        <w:t>
           қайта жаңарту                                    50 000
</w:t>
      </w:r>
    </w:p>
    <w:p>
      <w:pPr>
        <w:spacing w:after="0"/>
        <w:ind w:left="0"/>
        <w:jc w:val="both"/>
      </w:pPr>
      <w:r>
        <w:rPr>
          <w:rFonts w:ascii="Times New Roman"/>
          <w:b w:val="false"/>
          <w:i w:val="false"/>
          <w:color w:val="000000"/>
          <w:sz w:val="28"/>
        </w:rPr>
        <w:t>
           Қостанай облысының Қостанай қаласында 310
</w:t>
      </w:r>
      <w:r>
        <w:br/>
      </w:r>
      <w:r>
        <w:rPr>
          <w:rFonts w:ascii="Times New Roman"/>
          <w:b w:val="false"/>
          <w:i w:val="false"/>
          <w:color w:val="000000"/>
          <w:sz w:val="28"/>
        </w:rPr>
        <w:t>
           орынға арналған облыстық балалар ауруханасын
</w:t>
      </w:r>
      <w:r>
        <w:br/>
      </w:r>
      <w:r>
        <w:rPr>
          <w:rFonts w:ascii="Times New Roman"/>
          <w:b w:val="false"/>
          <w:i w:val="false"/>
          <w:color w:val="000000"/>
          <w:sz w:val="28"/>
        </w:rPr>
        <w:t>
           қайта жаңарту                                   150 000
</w:t>
      </w:r>
    </w:p>
    <w:p>
      <w:pPr>
        <w:spacing w:after="0"/>
        <w:ind w:left="0"/>
        <w:jc w:val="both"/>
      </w:pPr>
      <w:r>
        <w:rPr>
          <w:rFonts w:ascii="Times New Roman"/>
          <w:b w:val="false"/>
          <w:i w:val="false"/>
          <w:color w:val="000000"/>
          <w:sz w:val="28"/>
        </w:rPr>
        <w:t>
           Қызылорда облысы Арал ауданының Арал қаласында
</w:t>
      </w:r>
      <w:r>
        <w:br/>
      </w:r>
      <w:r>
        <w:rPr>
          <w:rFonts w:ascii="Times New Roman"/>
          <w:b w:val="false"/>
          <w:i w:val="false"/>
          <w:color w:val="000000"/>
          <w:sz w:val="28"/>
        </w:rPr>
        <w:t>
           100 төсекке арналған туберкулез ауруханасын
</w:t>
      </w:r>
      <w:r>
        <w:br/>
      </w:r>
      <w:r>
        <w:rPr>
          <w:rFonts w:ascii="Times New Roman"/>
          <w:b w:val="false"/>
          <w:i w:val="false"/>
          <w:color w:val="000000"/>
          <w:sz w:val="28"/>
        </w:rPr>
        <w:t>
           салу                                            100 000
</w:t>
      </w:r>
    </w:p>
    <w:p>
      <w:pPr>
        <w:spacing w:after="0"/>
        <w:ind w:left="0"/>
        <w:jc w:val="both"/>
      </w:pPr>
      <w:r>
        <w:rPr>
          <w:rFonts w:ascii="Times New Roman"/>
          <w:b w:val="false"/>
          <w:i w:val="false"/>
          <w:color w:val="000000"/>
          <w:sz w:val="28"/>
        </w:rPr>
        <w:t>
           Қызылорда облысы Қармақшы ауданының Жосалы
</w:t>
      </w:r>
      <w:r>
        <w:br/>
      </w:r>
      <w:r>
        <w:rPr>
          <w:rFonts w:ascii="Times New Roman"/>
          <w:b w:val="false"/>
          <w:i w:val="false"/>
          <w:color w:val="000000"/>
          <w:sz w:val="28"/>
        </w:rPr>
        <w:t>
           кентінде 60 төсекке арналған туберкулезге
</w:t>
      </w:r>
      <w:r>
        <w:br/>
      </w:r>
      <w:r>
        <w:rPr>
          <w:rFonts w:ascii="Times New Roman"/>
          <w:b w:val="false"/>
          <w:i w:val="false"/>
          <w:color w:val="000000"/>
          <w:sz w:val="28"/>
        </w:rPr>
        <w:t>
           қарсы диспансер caлу                            100 000
</w:t>
      </w:r>
    </w:p>
    <w:p>
      <w:pPr>
        <w:spacing w:after="0"/>
        <w:ind w:left="0"/>
        <w:jc w:val="both"/>
      </w:pPr>
      <w:r>
        <w:rPr>
          <w:rFonts w:ascii="Times New Roman"/>
          <w:b w:val="false"/>
          <w:i w:val="false"/>
          <w:color w:val="000000"/>
          <w:sz w:val="28"/>
        </w:rPr>
        <w:t>
           Қызылорда облысы Сырдария ауданының Тереңөзек
</w:t>
      </w:r>
      <w:r>
        <w:br/>
      </w:r>
      <w:r>
        <w:rPr>
          <w:rFonts w:ascii="Times New Roman"/>
          <w:b w:val="false"/>
          <w:i w:val="false"/>
          <w:color w:val="000000"/>
          <w:sz w:val="28"/>
        </w:rPr>
        <w:t>
           кентiнде 50 төсекке арналған туберкулез
</w:t>
      </w:r>
      <w:r>
        <w:br/>
      </w:r>
      <w:r>
        <w:rPr>
          <w:rFonts w:ascii="Times New Roman"/>
          <w:b w:val="false"/>
          <w:i w:val="false"/>
          <w:color w:val="000000"/>
          <w:sz w:val="28"/>
        </w:rPr>
        <w:t>
           ауруханасын салу                                100 000
</w:t>
      </w:r>
    </w:p>
    <w:p>
      <w:pPr>
        <w:spacing w:after="0"/>
        <w:ind w:left="0"/>
        <w:jc w:val="both"/>
      </w:pPr>
      <w:r>
        <w:rPr>
          <w:rFonts w:ascii="Times New Roman"/>
          <w:b w:val="false"/>
          <w:i w:val="false"/>
          <w:color w:val="000000"/>
          <w:sz w:val="28"/>
        </w:rPr>
        <w:t>
           Маңғыстау облысы Маңғыстау ауданының Шетпе
</w:t>
      </w:r>
      <w:r>
        <w:br/>
      </w:r>
      <w:r>
        <w:rPr>
          <w:rFonts w:ascii="Times New Roman"/>
          <w:b w:val="false"/>
          <w:i w:val="false"/>
          <w:color w:val="000000"/>
          <w:sz w:val="28"/>
        </w:rPr>
        <w:t>
           кентiнде 50 төсекке арналған туберкулез
</w:t>
      </w:r>
      <w:r>
        <w:br/>
      </w:r>
      <w:r>
        <w:rPr>
          <w:rFonts w:ascii="Times New Roman"/>
          <w:b w:val="false"/>
          <w:i w:val="false"/>
          <w:color w:val="000000"/>
          <w:sz w:val="28"/>
        </w:rPr>
        <w:t>
           ауруханасын салу                                 50 000
</w:t>
      </w:r>
    </w:p>
    <w:p>
      <w:pPr>
        <w:spacing w:after="0"/>
        <w:ind w:left="0"/>
        <w:jc w:val="both"/>
      </w:pPr>
      <w:r>
        <w:rPr>
          <w:rFonts w:ascii="Times New Roman"/>
          <w:b w:val="false"/>
          <w:i w:val="false"/>
          <w:color w:val="000000"/>
          <w:sz w:val="28"/>
        </w:rPr>
        <w:t>
           Павлодар облысы Баянауыл ауданының Баянауыл
</w:t>
      </w:r>
      <w:r>
        <w:br/>
      </w:r>
      <w:r>
        <w:rPr>
          <w:rFonts w:ascii="Times New Roman"/>
          <w:b w:val="false"/>
          <w:i w:val="false"/>
          <w:color w:val="000000"/>
          <w:sz w:val="28"/>
        </w:rPr>
        <w:t>
           селосында 35 төсекке арналған туберкулез
</w:t>
      </w:r>
      <w:r>
        <w:br/>
      </w:r>
      <w:r>
        <w:rPr>
          <w:rFonts w:ascii="Times New Roman"/>
          <w:b w:val="false"/>
          <w:i w:val="false"/>
          <w:color w:val="000000"/>
          <w:sz w:val="28"/>
        </w:rPr>
        <w:t>
           ауруханасын салу                                280 000
</w:t>
      </w:r>
    </w:p>
    <w:p>
      <w:pPr>
        <w:spacing w:after="0"/>
        <w:ind w:left="0"/>
        <w:jc w:val="both"/>
      </w:pPr>
      <w:r>
        <w:rPr>
          <w:rFonts w:ascii="Times New Roman"/>
          <w:b w:val="false"/>
          <w:i w:val="false"/>
          <w:color w:val="000000"/>
          <w:sz w:val="28"/>
        </w:rPr>
        <w:t>
           Петропавл қаласында облыстық туберкулез
</w:t>
      </w:r>
      <w:r>
        <w:br/>
      </w:r>
      <w:r>
        <w:rPr>
          <w:rFonts w:ascii="Times New Roman"/>
          <w:b w:val="false"/>
          <w:i w:val="false"/>
          <w:color w:val="000000"/>
          <w:sz w:val="28"/>
        </w:rPr>
        <w:t>
           диспансерiнің аумағында 100 төсекке арналған
</w:t>
      </w:r>
      <w:r>
        <w:br/>
      </w:r>
      <w:r>
        <w:rPr>
          <w:rFonts w:ascii="Times New Roman"/>
          <w:b w:val="false"/>
          <w:i w:val="false"/>
          <w:color w:val="000000"/>
          <w:sz w:val="28"/>
        </w:rPr>
        <w:t>
           емдеу корпусын салу                             100 000
</w:t>
      </w:r>
    </w:p>
    <w:p>
      <w:pPr>
        <w:spacing w:after="0"/>
        <w:ind w:left="0"/>
        <w:jc w:val="both"/>
      </w:pPr>
      <w:r>
        <w:rPr>
          <w:rFonts w:ascii="Times New Roman"/>
          <w:b w:val="false"/>
          <w:i w:val="false"/>
          <w:color w:val="000000"/>
          <w:sz w:val="28"/>
        </w:rPr>
        <w:t>
           Солтүстiк Қазақстан облысы Қызылжар ауданының
</w:t>
      </w:r>
      <w:r>
        <w:br/>
      </w:r>
      <w:r>
        <w:rPr>
          <w:rFonts w:ascii="Times New Roman"/>
          <w:b w:val="false"/>
          <w:i w:val="false"/>
          <w:color w:val="000000"/>
          <w:sz w:val="28"/>
        </w:rPr>
        <w:t>
           Бескөл кентiнде, бiр ауысымда 200 адамдық емхана
</w:t>
      </w:r>
      <w:r>
        <w:br/>
      </w:r>
      <w:r>
        <w:rPr>
          <w:rFonts w:ascii="Times New Roman"/>
          <w:b w:val="false"/>
          <w:i w:val="false"/>
          <w:color w:val="000000"/>
          <w:sz w:val="28"/>
        </w:rPr>
        <w:t>
           салуды аяқтау                                   155 270
</w:t>
      </w:r>
    </w:p>
    <w:p>
      <w:pPr>
        <w:spacing w:after="0"/>
        <w:ind w:left="0"/>
        <w:jc w:val="both"/>
      </w:pPr>
      <w:r>
        <w:rPr>
          <w:rFonts w:ascii="Times New Roman"/>
          <w:b w:val="false"/>
          <w:i w:val="false"/>
          <w:color w:val="000000"/>
          <w:sz w:val="28"/>
        </w:rPr>
        <w:t>
           Солтүстік Қазақстан облысы Жамбыл ауданының
</w:t>
      </w:r>
      <w:r>
        <w:br/>
      </w:r>
      <w:r>
        <w:rPr>
          <w:rFonts w:ascii="Times New Roman"/>
          <w:b w:val="false"/>
          <w:i w:val="false"/>
          <w:color w:val="000000"/>
          <w:sz w:val="28"/>
        </w:rPr>
        <w:t>
           Благовещенка селосында орталық аудандық
</w:t>
      </w:r>
      <w:r>
        <w:br/>
      </w:r>
      <w:r>
        <w:rPr>
          <w:rFonts w:ascii="Times New Roman"/>
          <w:b w:val="false"/>
          <w:i w:val="false"/>
          <w:color w:val="000000"/>
          <w:sz w:val="28"/>
        </w:rPr>
        <w:t>
           аурухананы мамандандырылған емдеу-алдын алу
</w:t>
      </w:r>
      <w:r>
        <w:br/>
      </w:r>
      <w:r>
        <w:rPr>
          <w:rFonts w:ascii="Times New Roman"/>
          <w:b w:val="false"/>
          <w:i w:val="false"/>
          <w:color w:val="000000"/>
          <w:sz w:val="28"/>
        </w:rPr>
        <w:t>
           мекемесi етiп қайта жаңарту                      75 000
</w:t>
      </w:r>
    </w:p>
    <w:p>
      <w:pPr>
        <w:spacing w:after="0"/>
        <w:ind w:left="0"/>
        <w:jc w:val="both"/>
      </w:pPr>
      <w:r>
        <w:rPr>
          <w:rFonts w:ascii="Times New Roman"/>
          <w:b w:val="false"/>
          <w:i w:val="false"/>
          <w:color w:val="000000"/>
          <w:sz w:val="28"/>
        </w:rPr>
        <w:t>
           Оңтүстiк Қазақстан облысы Сайрам ауданының Ақсу
</w:t>
      </w:r>
      <w:r>
        <w:br/>
      </w:r>
      <w:r>
        <w:rPr>
          <w:rFonts w:ascii="Times New Roman"/>
          <w:b w:val="false"/>
          <w:i w:val="false"/>
          <w:color w:val="000000"/>
          <w:sz w:val="28"/>
        </w:rPr>
        <w:t>
           кентiнде 80 төсекке арналған туберкулез
</w:t>
      </w:r>
      <w:r>
        <w:br/>
      </w:r>
      <w:r>
        <w:rPr>
          <w:rFonts w:ascii="Times New Roman"/>
          <w:b w:val="false"/>
          <w:i w:val="false"/>
          <w:color w:val="000000"/>
          <w:sz w:val="28"/>
        </w:rPr>
        <w:t>
           ауруханасын салу                                 50 000
</w:t>
      </w:r>
    </w:p>
    <w:p>
      <w:pPr>
        <w:spacing w:after="0"/>
        <w:ind w:left="0"/>
        <w:jc w:val="both"/>
      </w:pPr>
      <w:r>
        <w:rPr>
          <w:rFonts w:ascii="Times New Roman"/>
          <w:b w:val="false"/>
          <w:i w:val="false"/>
          <w:color w:val="000000"/>
          <w:sz w:val="28"/>
        </w:rPr>
        <w:t>
           Оңтүстiк Қазақстан облысы Түркiстан ауданының
</w:t>
      </w:r>
      <w:r>
        <w:br/>
      </w:r>
      <w:r>
        <w:rPr>
          <w:rFonts w:ascii="Times New Roman"/>
          <w:b w:val="false"/>
          <w:i w:val="false"/>
          <w:color w:val="000000"/>
          <w:sz w:val="28"/>
        </w:rPr>
        <w:t>
           Түркiстан қаласында 200 адамға арналған емханасы
</w:t>
      </w:r>
      <w:r>
        <w:br/>
      </w:r>
      <w:r>
        <w:rPr>
          <w:rFonts w:ascii="Times New Roman"/>
          <w:b w:val="false"/>
          <w:i w:val="false"/>
          <w:color w:val="000000"/>
          <w:sz w:val="28"/>
        </w:rPr>
        <w:t>
           бар 60 төсекке арналған туберкулезге қарсы
</w:t>
      </w:r>
      <w:r>
        <w:br/>
      </w:r>
      <w:r>
        <w:rPr>
          <w:rFonts w:ascii="Times New Roman"/>
          <w:b w:val="false"/>
          <w:i w:val="false"/>
          <w:color w:val="000000"/>
          <w:sz w:val="28"/>
        </w:rPr>
        <w:t>
           диспансер салу                                   54 650
</w:t>
      </w:r>
    </w:p>
    <w:p>
      <w:pPr>
        <w:spacing w:after="0"/>
        <w:ind w:left="0"/>
        <w:jc w:val="both"/>
      </w:pPr>
      <w:r>
        <w:rPr>
          <w:rFonts w:ascii="Times New Roman"/>
          <w:b w:val="false"/>
          <w:i w:val="false"/>
          <w:color w:val="000000"/>
          <w:sz w:val="28"/>
        </w:rPr>
        <w:t>
           Оңтүстiк Қазақстан облысы Сарыағаш ауданының
</w:t>
      </w:r>
      <w:r>
        <w:br/>
      </w:r>
      <w:r>
        <w:rPr>
          <w:rFonts w:ascii="Times New Roman"/>
          <w:b w:val="false"/>
          <w:i w:val="false"/>
          <w:color w:val="000000"/>
          <w:sz w:val="28"/>
        </w:rPr>
        <w:t>
           Абай селосында 200 адамға арналған емханасы бар
</w:t>
      </w:r>
      <w:r>
        <w:br/>
      </w:r>
      <w:r>
        <w:rPr>
          <w:rFonts w:ascii="Times New Roman"/>
          <w:b w:val="false"/>
          <w:i w:val="false"/>
          <w:color w:val="000000"/>
          <w:sz w:val="28"/>
        </w:rPr>
        <w:t>
           150 төсекке арналған орталық аудандық
</w:t>
      </w:r>
      <w:r>
        <w:br/>
      </w:r>
      <w:r>
        <w:rPr>
          <w:rFonts w:ascii="Times New Roman"/>
          <w:b w:val="false"/>
          <w:i w:val="false"/>
          <w:color w:val="000000"/>
          <w:sz w:val="28"/>
        </w:rPr>
        <w:t>
           аурухана салу                                   150 000
</w:t>
      </w:r>
    </w:p>
    <w:p>
      <w:pPr>
        <w:spacing w:after="0"/>
        <w:ind w:left="0"/>
        <w:jc w:val="both"/>
      </w:pPr>
      <w:r>
        <w:rPr>
          <w:rFonts w:ascii="Times New Roman"/>
          <w:b w:val="false"/>
          <w:i w:val="false"/>
          <w:color w:val="000000"/>
          <w:sz w:val="28"/>
        </w:rPr>
        <w:t>
           Оңтүстiк Қазақстан облысы Мақтаарал ауданының
</w:t>
      </w:r>
      <w:r>
        <w:br/>
      </w:r>
      <w:r>
        <w:rPr>
          <w:rFonts w:ascii="Times New Roman"/>
          <w:b w:val="false"/>
          <w:i w:val="false"/>
          <w:color w:val="000000"/>
          <w:sz w:val="28"/>
        </w:rPr>
        <w:t>
           Жетiсай қаласында 250 адамға арналған
</w:t>
      </w:r>
      <w:r>
        <w:br/>
      </w:r>
      <w:r>
        <w:rPr>
          <w:rFonts w:ascii="Times New Roman"/>
          <w:b w:val="false"/>
          <w:i w:val="false"/>
          <w:color w:val="000000"/>
          <w:sz w:val="28"/>
        </w:rPr>
        <w:t>
           емханасы бар 150 орынға арналған орталық
</w:t>
      </w:r>
      <w:r>
        <w:br/>
      </w:r>
      <w:r>
        <w:rPr>
          <w:rFonts w:ascii="Times New Roman"/>
          <w:b w:val="false"/>
          <w:i w:val="false"/>
          <w:color w:val="000000"/>
          <w:sz w:val="28"/>
        </w:rPr>
        <w:t>
           аудандық аурухана салу                          286 320
</w:t>
      </w:r>
    </w:p>
    <w:p>
      <w:pPr>
        <w:spacing w:after="0"/>
        <w:ind w:left="0"/>
        <w:jc w:val="both"/>
      </w:pPr>
      <w:r>
        <w:rPr>
          <w:rFonts w:ascii="Times New Roman"/>
          <w:b w:val="false"/>
          <w:i w:val="false"/>
          <w:color w:val="000000"/>
          <w:sz w:val="28"/>
        </w:rPr>
        <w:t>
           Оңтүстiк Қазақстан облысы Ордабасы ауданының
</w:t>
      </w:r>
      <w:r>
        <w:br/>
      </w:r>
      <w:r>
        <w:rPr>
          <w:rFonts w:ascii="Times New Roman"/>
          <w:b w:val="false"/>
          <w:i w:val="false"/>
          <w:color w:val="000000"/>
          <w:sz w:val="28"/>
        </w:rPr>
        <w:t>
           Темiрлан селосында бiр ауысымда 500 адамға
</w:t>
      </w:r>
      <w:r>
        <w:br/>
      </w:r>
      <w:r>
        <w:rPr>
          <w:rFonts w:ascii="Times New Roman"/>
          <w:b w:val="false"/>
          <w:i w:val="false"/>
          <w:color w:val="000000"/>
          <w:sz w:val="28"/>
        </w:rPr>
        <w:t>
           арналған емханасы бар 240 төсекке арналған
</w:t>
      </w:r>
      <w:r>
        <w:br/>
      </w:r>
      <w:r>
        <w:rPr>
          <w:rFonts w:ascii="Times New Roman"/>
          <w:b w:val="false"/>
          <w:i w:val="false"/>
          <w:color w:val="000000"/>
          <w:sz w:val="28"/>
        </w:rPr>
        <w:t>
           орталық аудандық аурухана салу                   80 000 
</w:t>
      </w:r>
    </w:p>
    <w:p>
      <w:pPr>
        <w:spacing w:after="0"/>
        <w:ind w:left="0"/>
        <w:jc w:val="both"/>
      </w:pPr>
      <w:r>
        <w:rPr>
          <w:rFonts w:ascii="Times New Roman"/>
          <w:b w:val="false"/>
          <w:i w:val="false"/>
          <w:color w:val="000000"/>
          <w:sz w:val="28"/>
        </w:rPr>
        <w:t>
  016      Денсаулық сақтау объектiлерiн салу және       6 838 780
</w:t>
      </w:r>
      <w:r>
        <w:br/>
      </w:r>
      <w:r>
        <w:rPr>
          <w:rFonts w:ascii="Times New Roman"/>
          <w:b w:val="false"/>
          <w:i w:val="false"/>
          <w:color w:val="000000"/>
          <w:sz w:val="28"/>
        </w:rPr>
        <w:t>
           қайта жаңарту
</w:t>
      </w:r>
      <w:r>
        <w:br/>
      </w:r>
      <w:r>
        <w:rPr>
          <w:rFonts w:ascii="Times New Roman"/>
          <w:b w:val="false"/>
          <w:i w:val="false"/>
          <w:color w:val="000000"/>
          <w:sz w:val="28"/>
        </w:rPr>
        <w:t>
           соның iшiнде, инвестициялық жобалары:
</w:t>
      </w:r>
      <w:r>
        <w:br/>
      </w:r>
      <w:r>
        <w:rPr>
          <w:rFonts w:ascii="Times New Roman"/>
          <w:b w:val="false"/>
          <w:i w:val="false"/>
          <w:color w:val="000000"/>
          <w:sz w:val="28"/>
        </w:rPr>
        <w:t>
           Сот медицинасы орталығы Павлодар филиалының      37 780
</w:t>
      </w:r>
      <w:r>
        <w:br/>
      </w:r>
      <w:r>
        <w:rPr>
          <w:rFonts w:ascii="Times New Roman"/>
          <w:b w:val="false"/>
          <w:i w:val="false"/>
          <w:color w:val="000000"/>
          <w:sz w:val="28"/>
        </w:rPr>
        <w:t>
           мүрделер ғимаратын салу
</w:t>
      </w:r>
      <w:r>
        <w:br/>
      </w:r>
      <w:r>
        <w:rPr>
          <w:rFonts w:ascii="Times New Roman"/>
          <w:b w:val="false"/>
          <w:i w:val="false"/>
          <w:color w:val="000000"/>
          <w:sz w:val="28"/>
        </w:rPr>
        <w:t>
           Астана қаласында 500 төсекке арналған Ана     6 601 000
</w:t>
      </w:r>
      <w:r>
        <w:br/>
      </w:r>
      <w:r>
        <w:rPr>
          <w:rFonts w:ascii="Times New Roman"/>
          <w:b w:val="false"/>
          <w:i w:val="false"/>
          <w:color w:val="000000"/>
          <w:sz w:val="28"/>
        </w:rPr>
        <w:t>
           мен баланың республикалық ғылыми орталығын
</w:t>
      </w:r>
      <w:r>
        <w:br/>
      </w:r>
      <w:r>
        <w:rPr>
          <w:rFonts w:ascii="Times New Roman"/>
          <w:b w:val="false"/>
          <w:i w:val="false"/>
          <w:color w:val="000000"/>
          <w:sz w:val="28"/>
        </w:rPr>
        <w:t>
           салу
</w:t>
      </w:r>
      <w:r>
        <w:br/>
      </w:r>
      <w:r>
        <w:rPr>
          <w:rFonts w:ascii="Times New Roman"/>
          <w:b w:val="false"/>
          <w:i w:val="false"/>
          <w:color w:val="000000"/>
          <w:sz w:val="28"/>
        </w:rPr>
        <w:t>
           Астана қаласында балаларды сауықтыру орталығын  200 000
</w:t>
      </w:r>
      <w:r>
        <w:br/>
      </w:r>
      <w:r>
        <w:rPr>
          <w:rFonts w:ascii="Times New Roman"/>
          <w:b w:val="false"/>
          <w:i w:val="false"/>
          <w:color w:val="000000"/>
          <w:sz w:val="28"/>
        </w:rPr>
        <w:t>
           салу
</w:t>
      </w:r>
      <w:r>
        <w:br/>
      </w:r>
      <w:r>
        <w:rPr>
          <w:rFonts w:ascii="Times New Roman"/>
          <w:b w:val="false"/>
          <w:i w:val="false"/>
          <w:color w:val="000000"/>
          <w:sz w:val="28"/>
        </w:rPr>
        <w:t>
  019      Денсаулық сақтаудың ақпараттық жүйелерiн құру    35 713
</w:t>
      </w:r>
      <w:r>
        <w:br/>
      </w:r>
      <w:r>
        <w:rPr>
          <w:rFonts w:ascii="Times New Roman"/>
          <w:b w:val="false"/>
          <w:i w:val="false"/>
          <w:color w:val="000000"/>
          <w:sz w:val="28"/>
        </w:rPr>
        <w:t>
  023      Ауылдық (селолық) жерлердегi денсаулық          250 000
</w:t>
      </w:r>
      <w:r>
        <w:br/>
      </w:r>
      <w:r>
        <w:rPr>
          <w:rFonts w:ascii="Times New Roman"/>
          <w:b w:val="false"/>
          <w:i w:val="false"/>
          <w:color w:val="000000"/>
          <w:sz w:val="28"/>
        </w:rPr>
        <w:t>
           сақтаудың ұтқыр және телемедицинасын дамыту
</w:t>
      </w:r>
      <w:r>
        <w:br/>
      </w:r>
      <w:r>
        <w:rPr>
          <w:rFonts w:ascii="Times New Roman"/>
          <w:b w:val="false"/>
          <w:i w:val="false"/>
          <w:color w:val="000000"/>
          <w:sz w:val="28"/>
        </w:rPr>
        <w:t>
  032      Денсаулық сақтау объектiлерiнiң                 500 000
</w:t>
      </w:r>
      <w:r>
        <w:br/>
      </w:r>
      <w:r>
        <w:rPr>
          <w:rFonts w:ascii="Times New Roman"/>
          <w:b w:val="false"/>
          <w:i w:val="false"/>
          <w:color w:val="000000"/>
          <w:sz w:val="28"/>
        </w:rPr>
        <w:t>
           сейсмотұрақтылығын күшейту үшiн Алматы қалалық
</w:t>
      </w:r>
      <w:r>
        <w:br/>
      </w:r>
      <w:r>
        <w:rPr>
          <w:rFonts w:ascii="Times New Roman"/>
          <w:b w:val="false"/>
          <w:i w:val="false"/>
          <w:color w:val="000000"/>
          <w:sz w:val="28"/>
        </w:rPr>
        <w:t>
           бюджетiне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06         Әлеуметтік қамсыздандыру және әлеуметтiк көмек  
</w:t>
      </w:r>
      <w:r>
        <w:br/>
      </w:r>
      <w:r>
        <w:rPr>
          <w:rFonts w:ascii="Times New Roman"/>
          <w:b w:val="false"/>
          <w:i w:val="false"/>
          <w:color w:val="000000"/>
          <w:sz w:val="28"/>
        </w:rPr>
        <w:t>
           соның ішінде, инвестициялық жобаларға:          172 215
</w:t>
      </w:r>
      <w:r>
        <w:br/>
      </w:r>
      <w:r>
        <w:rPr>
          <w:rFonts w:ascii="Times New Roman"/>
          <w:b w:val="false"/>
          <w:i w:val="false"/>
          <w:color w:val="000000"/>
          <w:sz w:val="28"/>
        </w:rPr>
        <w:t>
 213       Қазақстан Республикасының Еңбек және           
</w:t>
      </w:r>
      <w:r>
        <w:br/>
      </w:r>
      <w:r>
        <w:rPr>
          <w:rFonts w:ascii="Times New Roman"/>
          <w:b w:val="false"/>
          <w:i w:val="false"/>
          <w:color w:val="000000"/>
          <w:sz w:val="28"/>
        </w:rPr>
        <w:t>
           халықты әлеуметтiк қорғау министрлігі
</w:t>
      </w:r>
      <w:r>
        <w:br/>
      </w:r>
      <w:r>
        <w:rPr>
          <w:rFonts w:ascii="Times New Roman"/>
          <w:b w:val="false"/>
          <w:i w:val="false"/>
          <w:color w:val="000000"/>
          <w:sz w:val="28"/>
        </w:rPr>
        <w:t>
  015      Зейнетақы төлеу жөнiндегi мемлекеттiк           165 861
</w:t>
      </w:r>
      <w:r>
        <w:br/>
      </w:r>
      <w:r>
        <w:rPr>
          <w:rFonts w:ascii="Times New Roman"/>
          <w:b w:val="false"/>
          <w:i w:val="false"/>
          <w:color w:val="000000"/>
          <w:sz w:val="28"/>
        </w:rPr>
        <w:t>
           орталықтың ақпараттық жүйесiн дамыту
</w:t>
      </w:r>
      <w:r>
        <w:br/>
      </w:r>
      <w:r>
        <w:rPr>
          <w:rFonts w:ascii="Times New Roman"/>
          <w:b w:val="false"/>
          <w:i w:val="false"/>
          <w:color w:val="000000"/>
          <w:sz w:val="28"/>
        </w:rPr>
        <w:t>
 605       Қазақстан Республикасының Көші-қон және
</w:t>
      </w:r>
      <w:r>
        <w:br/>
      </w:r>
      <w:r>
        <w:rPr>
          <w:rFonts w:ascii="Times New Roman"/>
          <w:b w:val="false"/>
          <w:i w:val="false"/>
          <w:color w:val="000000"/>
          <w:sz w:val="28"/>
        </w:rPr>
        <w:t>
           демография жөніндегi агенттiгі
</w:t>
      </w:r>
      <w:r>
        <w:br/>
      </w:r>
      <w:r>
        <w:rPr>
          <w:rFonts w:ascii="Times New Roman"/>
          <w:b w:val="false"/>
          <w:i w:val="false"/>
          <w:color w:val="000000"/>
          <w:sz w:val="28"/>
        </w:rPr>
        <w:t>
  003      Қазақстан Республикасы Көші-қон және              6 354
</w:t>
      </w:r>
      <w:r>
        <w:br/>
      </w:r>
      <w:r>
        <w:rPr>
          <w:rFonts w:ascii="Times New Roman"/>
          <w:b w:val="false"/>
          <w:i w:val="false"/>
          <w:color w:val="000000"/>
          <w:sz w:val="28"/>
        </w:rPr>
        <w:t>
           демография жөніндегi агенттігінің
</w:t>
      </w:r>
      <w:r>
        <w:br/>
      </w:r>
      <w:r>
        <w:rPr>
          <w:rFonts w:ascii="Times New Roman"/>
          <w:b w:val="false"/>
          <w:i w:val="false"/>
          <w:color w:val="000000"/>
          <w:sz w:val="28"/>
        </w:rPr>
        <w:t>
           ақпараттық жүйесiн құру
</w:t>
      </w:r>
      <w:r>
        <w:br/>
      </w:r>
      <w:r>
        <w:rPr>
          <w:rFonts w:ascii="Times New Roman"/>
          <w:b w:val="false"/>
          <w:i w:val="false"/>
          <w:color w:val="000000"/>
          <w:sz w:val="28"/>
        </w:rPr>
        <w:t>
07         Тұрғын үй-коммуналдық шаруашылығы
</w:t>
      </w:r>
      <w:r>
        <w:br/>
      </w:r>
      <w:r>
        <w:rPr>
          <w:rFonts w:ascii="Times New Roman"/>
          <w:b w:val="false"/>
          <w:i w:val="false"/>
          <w:color w:val="000000"/>
          <w:sz w:val="28"/>
        </w:rPr>
        <w:t>
           соның ішiнде, инвестициялық жобаларға:       40 007 489
</w:t>
      </w:r>
      <w:r>
        <w:br/>
      </w:r>
      <w:r>
        <w:rPr>
          <w:rFonts w:ascii="Times New Roman"/>
          <w:b w:val="false"/>
          <w:i w:val="false"/>
          <w:color w:val="000000"/>
          <w:sz w:val="28"/>
        </w:rPr>
        <w:t>
 217       Қазақстан Республикасының Қаржы министрлiгі
</w:t>
      </w:r>
      <w:r>
        <w:br/>
      </w:r>
      <w:r>
        <w:rPr>
          <w:rFonts w:ascii="Times New Roman"/>
          <w:b w:val="false"/>
          <w:i w:val="false"/>
          <w:color w:val="000000"/>
          <w:sz w:val="28"/>
        </w:rPr>
        <w:t>
  009      Алматы қаласын сумен қамтамасыз ету және      1 106 400
</w:t>
      </w:r>
      <w:r>
        <w:br/>
      </w:r>
      <w:r>
        <w:rPr>
          <w:rFonts w:ascii="Times New Roman"/>
          <w:b w:val="false"/>
          <w:i w:val="false"/>
          <w:color w:val="000000"/>
          <w:sz w:val="28"/>
        </w:rPr>
        <w:t>
           суды бұру жобасын кредиттеу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Алматы қаласының сумен қамтамасыз ету         1 106 400
</w:t>
      </w:r>
      <w:r>
        <w:br/>
      </w:r>
      <w:r>
        <w:rPr>
          <w:rFonts w:ascii="Times New Roman"/>
          <w:b w:val="false"/>
          <w:i w:val="false"/>
          <w:color w:val="000000"/>
          <w:sz w:val="28"/>
        </w:rPr>
        <w:t>
           және кәріздендіруді қайта қалпына келтіру
</w:t>
      </w:r>
      <w:r>
        <w:br/>
      </w:r>
      <w:r>
        <w:rPr>
          <w:rFonts w:ascii="Times New Roman"/>
          <w:b w:val="false"/>
          <w:i w:val="false"/>
          <w:color w:val="000000"/>
          <w:sz w:val="28"/>
        </w:rPr>
        <w:t>
           мен жаңарту
</w:t>
      </w:r>
      <w:r>
        <w:br/>
      </w:r>
      <w:r>
        <w:rPr>
          <w:rFonts w:ascii="Times New Roman"/>
          <w:b w:val="false"/>
          <w:i w:val="false"/>
          <w:color w:val="000000"/>
          <w:sz w:val="28"/>
        </w:rPr>
        <w:t>
 233       Қазақстан Республикасының Индустрия
</w:t>
      </w:r>
      <w:r>
        <w:br/>
      </w:r>
      <w:r>
        <w:rPr>
          <w:rFonts w:ascii="Times New Roman"/>
          <w:b w:val="false"/>
          <w:i w:val="false"/>
          <w:color w:val="000000"/>
          <w:sz w:val="28"/>
        </w:rPr>
        <w:t>
           және сауда министрлiгі
</w:t>
      </w:r>
      <w:r>
        <w:br/>
      </w:r>
      <w:r>
        <w:rPr>
          <w:rFonts w:ascii="Times New Roman"/>
          <w:b w:val="false"/>
          <w:i w:val="false"/>
          <w:color w:val="000000"/>
          <w:sz w:val="28"/>
        </w:rPr>
        <w:t>
  002      Тұрғын үй салуға облыстық бюджеттерге,       12 460 000
</w:t>
      </w:r>
      <w:r>
        <w:br/>
      </w:r>
      <w:r>
        <w:rPr>
          <w:rFonts w:ascii="Times New Roman"/>
          <w:b w:val="false"/>
          <w:i w:val="false"/>
          <w:color w:val="000000"/>
          <w:sz w:val="28"/>
        </w:rPr>
        <w:t>
           Астана және Алматы қалаларының бюджеттеріне
</w:t>
      </w:r>
      <w:r>
        <w:br/>
      </w:r>
      <w:r>
        <w:rPr>
          <w:rFonts w:ascii="Times New Roman"/>
          <w:b w:val="false"/>
          <w:i w:val="false"/>
          <w:color w:val="000000"/>
          <w:sz w:val="28"/>
        </w:rPr>
        <w:t>
           кредиттер беру
</w:t>
      </w:r>
      <w:r>
        <w:br/>
      </w:r>
      <w:r>
        <w:rPr>
          <w:rFonts w:ascii="Times New Roman"/>
          <w:b w:val="false"/>
          <w:i w:val="false"/>
          <w:color w:val="000000"/>
          <w:sz w:val="28"/>
        </w:rPr>
        <w:t>
  024      Сумен жабдықтау жүйесiн дамытуға облыстық     3 682 646
</w:t>
      </w:r>
      <w:r>
        <w:br/>
      </w:r>
      <w:r>
        <w:rPr>
          <w:rFonts w:ascii="Times New Roman"/>
          <w:b w:val="false"/>
          <w:i w:val="false"/>
          <w:color w:val="000000"/>
          <w:sz w:val="28"/>
        </w:rPr>
        <w:t>
           бюджеттерге, Астана және Алматы қалаларының
</w:t>
      </w:r>
      <w:r>
        <w:br/>
      </w:r>
      <w:r>
        <w:rPr>
          <w:rFonts w:ascii="Times New Roman"/>
          <w:b w:val="false"/>
          <w:i w:val="false"/>
          <w:color w:val="000000"/>
          <w:sz w:val="28"/>
        </w:rPr>
        <w:t>
           бюджеттерiне берiлетiн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004  Сыртқы қарыздар есебiнен жобаны iске асыру    2 611 987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Астана қаласының сумен қамтамасыз ету
</w:t>
      </w:r>
      <w:r>
        <w:br/>
      </w:r>
      <w:r>
        <w:rPr>
          <w:rFonts w:ascii="Times New Roman"/>
          <w:b w:val="false"/>
          <w:i w:val="false"/>
          <w:color w:val="000000"/>
          <w:sz w:val="28"/>
        </w:rPr>
        <w:t>
           және суды бұру                                2 611 987
</w:t>
      </w:r>
      <w:r>
        <w:br/>
      </w:r>
      <w:r>
        <w:rPr>
          <w:rFonts w:ascii="Times New Roman"/>
          <w:b w:val="false"/>
          <w:i w:val="false"/>
          <w:color w:val="000000"/>
          <w:sz w:val="28"/>
        </w:rPr>
        <w:t>
      005  Ішкі көздер есебiнен жобаны iске асыру        1 070 662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Астана қаласының сумен қамтамасыз ету         870 662
</w:t>
      </w:r>
      <w:r>
        <w:br/>
      </w:r>
      <w:r>
        <w:rPr>
          <w:rFonts w:ascii="Times New Roman"/>
          <w:b w:val="false"/>
          <w:i w:val="false"/>
          <w:color w:val="000000"/>
          <w:sz w:val="28"/>
        </w:rPr>
        <w:t>
           және суды бұру
</w:t>
      </w:r>
      <w:r>
        <w:br/>
      </w:r>
      <w:r>
        <w:rPr>
          <w:rFonts w:ascii="Times New Roman"/>
          <w:b w:val="false"/>
          <w:i w:val="false"/>
          <w:color w:val="000000"/>
          <w:sz w:val="28"/>
        </w:rPr>
        <w:t>
           Алматы қаласында жаппай жеке құрылыстар         200 000
</w:t>
      </w:r>
      <w:r>
        <w:br/>
      </w:r>
      <w:r>
        <w:rPr>
          <w:rFonts w:ascii="Times New Roman"/>
          <w:b w:val="false"/>
          <w:i w:val="false"/>
          <w:color w:val="000000"/>
          <w:sz w:val="28"/>
        </w:rPr>
        <w:t>
           жүрiп жатқан аудандарында құрылыстар
</w:t>
      </w:r>
      <w:r>
        <w:br/>
      </w:r>
      <w:r>
        <w:rPr>
          <w:rFonts w:ascii="Times New Roman"/>
          <w:b w:val="false"/>
          <w:i w:val="false"/>
          <w:color w:val="000000"/>
          <w:sz w:val="28"/>
        </w:rPr>
        <w:t>
           мен су құбырлары, кәріздiк желiлерді
</w:t>
      </w:r>
      <w:r>
        <w:br/>
      </w:r>
      <w:r>
        <w:rPr>
          <w:rFonts w:ascii="Times New Roman"/>
          <w:b w:val="false"/>
          <w:i w:val="false"/>
          <w:color w:val="000000"/>
          <w:sz w:val="28"/>
        </w:rPr>
        <w:t>
           салу және қайта құру
</w:t>
      </w:r>
      <w:r>
        <w:br/>
      </w:r>
      <w:r>
        <w:rPr>
          <w:rFonts w:ascii="Times New Roman"/>
          <w:b w:val="false"/>
          <w:i w:val="false"/>
          <w:color w:val="000000"/>
          <w:sz w:val="28"/>
        </w:rPr>
        <w:t>
  025      Мемлекеттік коммуналдық тұрғын-үй қорының     6 400 000
</w:t>
      </w:r>
      <w:r>
        <w:br/>
      </w:r>
      <w:r>
        <w:rPr>
          <w:rFonts w:ascii="Times New Roman"/>
          <w:b w:val="false"/>
          <w:i w:val="false"/>
          <w:color w:val="000000"/>
          <w:sz w:val="28"/>
        </w:rPr>
        <w:t>
           тұрғын үйін салуға облыстық бюджеттерге,
</w:t>
      </w:r>
      <w:r>
        <w:br/>
      </w:r>
      <w:r>
        <w:rPr>
          <w:rFonts w:ascii="Times New Roman"/>
          <w:b w:val="false"/>
          <w:i w:val="false"/>
          <w:color w:val="000000"/>
          <w:sz w:val="28"/>
        </w:rPr>
        <w:t>
           Астана және Алматы қалаларының бюджеттеріне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026      Тұрғын үй салу үшін жобалау-сметалық            522 000
</w:t>
      </w:r>
      <w:r>
        <w:br/>
      </w:r>
      <w:r>
        <w:rPr>
          <w:rFonts w:ascii="Times New Roman"/>
          <w:b w:val="false"/>
          <w:i w:val="false"/>
          <w:color w:val="000000"/>
          <w:sz w:val="28"/>
        </w:rPr>
        <w:t>
           құжаттамасын әзірлеуге Астана қаласының
</w:t>
      </w:r>
      <w:r>
        <w:br/>
      </w:r>
      <w:r>
        <w:rPr>
          <w:rFonts w:ascii="Times New Roman"/>
          <w:b w:val="false"/>
          <w:i w:val="false"/>
          <w:color w:val="000000"/>
          <w:sz w:val="28"/>
        </w:rPr>
        <w:t>
           бюджетіне берілетін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соның ішінде, инвестициялық жобаға:
</w:t>
      </w:r>
      <w:r>
        <w:br/>
      </w:r>
      <w:r>
        <w:rPr>
          <w:rFonts w:ascii="Times New Roman"/>
          <w:b w:val="false"/>
          <w:i w:val="false"/>
          <w:color w:val="000000"/>
          <w:sz w:val="28"/>
        </w:rPr>
        <w:t>
           Жобалау-сметалық құжаттаманы әзірлеу және       522 000
</w:t>
      </w:r>
      <w:r>
        <w:br/>
      </w:r>
      <w:r>
        <w:rPr>
          <w:rFonts w:ascii="Times New Roman"/>
          <w:b w:val="false"/>
          <w:i w:val="false"/>
          <w:color w:val="000000"/>
          <w:sz w:val="28"/>
        </w:rPr>
        <w:t>
           тұрғын үй салуға арналған жобаның
</w:t>
      </w:r>
      <w:r>
        <w:br/>
      </w:r>
      <w:r>
        <w:rPr>
          <w:rFonts w:ascii="Times New Roman"/>
          <w:b w:val="false"/>
          <w:i w:val="false"/>
          <w:color w:val="000000"/>
          <w:sz w:val="28"/>
        </w:rPr>
        <w:t>
           мемлекеттік сараптамасы
</w:t>
      </w:r>
      <w:r>
        <w:br/>
      </w:r>
      <w:r>
        <w:rPr>
          <w:rFonts w:ascii="Times New Roman"/>
          <w:b w:val="false"/>
          <w:i w:val="false"/>
          <w:color w:val="000000"/>
          <w:sz w:val="28"/>
        </w:rPr>
        <w:t>
  028      Тұрғын үй-коммуналдық шаруашылығын            3 082 130
</w:t>
      </w:r>
      <w:r>
        <w:br/>
      </w:r>
      <w:r>
        <w:rPr>
          <w:rFonts w:ascii="Times New Roman"/>
          <w:b w:val="false"/>
          <w:i w:val="false"/>
          <w:color w:val="000000"/>
          <w:sz w:val="28"/>
        </w:rPr>
        <w:t>
           дамыту үшін облыстық бюджеттерге,
</w:t>
      </w:r>
      <w:r>
        <w:br/>
      </w:r>
      <w:r>
        <w:rPr>
          <w:rFonts w:ascii="Times New Roman"/>
          <w:b w:val="false"/>
          <w:i w:val="false"/>
          <w:color w:val="000000"/>
          <w:sz w:val="28"/>
        </w:rPr>
        <w:t>
           Астана және Алматы қалаларының
</w:t>
      </w:r>
      <w:r>
        <w:br/>
      </w:r>
      <w:r>
        <w:rPr>
          <w:rFonts w:ascii="Times New Roman"/>
          <w:b w:val="false"/>
          <w:i w:val="false"/>
          <w:color w:val="000000"/>
          <w:sz w:val="28"/>
        </w:rPr>
        <w:t>
           бюджеттерiне берілетін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Атырау облысының елдi мекендерiн              1 000 000
</w:t>
      </w:r>
      <w:r>
        <w:br/>
      </w:r>
      <w:r>
        <w:rPr>
          <w:rFonts w:ascii="Times New Roman"/>
          <w:b w:val="false"/>
          <w:i w:val="false"/>
          <w:color w:val="000000"/>
          <w:sz w:val="28"/>
        </w:rPr>
        <w:t>
           газдандыру
</w:t>
      </w:r>
      <w:r>
        <w:br/>
      </w:r>
      <w:r>
        <w:rPr>
          <w:rFonts w:ascii="Times New Roman"/>
          <w:b w:val="false"/>
          <w:i w:val="false"/>
          <w:color w:val="000000"/>
          <w:sz w:val="28"/>
        </w:rPr>
        <w:t>
           Астана қаласында қалпына келтiрумен             941 530
</w:t>
      </w:r>
      <w:r>
        <w:br/>
      </w:r>
      <w:r>
        <w:rPr>
          <w:rFonts w:ascii="Times New Roman"/>
          <w:b w:val="false"/>
          <w:i w:val="false"/>
          <w:color w:val="000000"/>
          <w:sz w:val="28"/>
        </w:rPr>
        <w:t>
           Талдыкөл сарқынды су жинақтаушысын жою
</w:t>
      </w:r>
      <w:r>
        <w:br/>
      </w:r>
      <w:r>
        <w:rPr>
          <w:rFonts w:ascii="Times New Roman"/>
          <w:b w:val="false"/>
          <w:i w:val="false"/>
          <w:color w:val="000000"/>
          <w:sz w:val="28"/>
        </w:rPr>
        <w:t>
           Астана қаласында Есiл өзенiнiң                  434 600
</w:t>
      </w:r>
      <w:r>
        <w:br/>
      </w:r>
      <w:r>
        <w:rPr>
          <w:rFonts w:ascii="Times New Roman"/>
          <w:b w:val="false"/>
          <w:i w:val="false"/>
          <w:color w:val="000000"/>
          <w:sz w:val="28"/>
        </w:rPr>
        <w:t>
           арнасын қайта жаңарту
</w:t>
      </w:r>
      <w:r>
        <w:br/>
      </w:r>
      <w:r>
        <w:rPr>
          <w:rFonts w:ascii="Times New Roman"/>
          <w:b w:val="false"/>
          <w:i w:val="false"/>
          <w:color w:val="000000"/>
          <w:sz w:val="28"/>
        </w:rPr>
        <w:t>
           Астана қаласының Астана сол жақ                 706 000
</w:t>
      </w:r>
      <w:r>
        <w:br/>
      </w:r>
      <w:r>
        <w:rPr>
          <w:rFonts w:ascii="Times New Roman"/>
          <w:b w:val="false"/>
          <w:i w:val="false"/>
          <w:color w:val="000000"/>
          <w:sz w:val="28"/>
        </w:rPr>
        <w:t>
           жиек аумағының құрылысын топырақтық
</w:t>
      </w:r>
      <w:r>
        <w:br/>
      </w:r>
      <w:r>
        <w:rPr>
          <w:rFonts w:ascii="Times New Roman"/>
          <w:b w:val="false"/>
          <w:i w:val="false"/>
          <w:color w:val="000000"/>
          <w:sz w:val="28"/>
        </w:rPr>
        <w:t>
           сулардың тасуынан инженерлiк қорғау
</w:t>
      </w:r>
      <w:r>
        <w:br/>
      </w:r>
      <w:r>
        <w:rPr>
          <w:rFonts w:ascii="Times New Roman"/>
          <w:b w:val="false"/>
          <w:i w:val="false"/>
          <w:color w:val="000000"/>
          <w:sz w:val="28"/>
        </w:rPr>
        <w:t>
  029      Қалалар мен елді мекендердi көркейтудi       12 354 310
</w:t>
      </w:r>
      <w:r>
        <w:br/>
      </w:r>
      <w:r>
        <w:rPr>
          <w:rFonts w:ascii="Times New Roman"/>
          <w:b w:val="false"/>
          <w:i w:val="false"/>
          <w:color w:val="000000"/>
          <w:sz w:val="28"/>
        </w:rPr>
        <w:t>
           дамытуға облыстық бюджеттерге, Астана
</w:t>
      </w:r>
      <w:r>
        <w:br/>
      </w:r>
      <w:r>
        <w:rPr>
          <w:rFonts w:ascii="Times New Roman"/>
          <w:b w:val="false"/>
          <w:i w:val="false"/>
          <w:color w:val="000000"/>
          <w:sz w:val="28"/>
        </w:rPr>
        <w:t>
           және Алматы қалаларының бюджеттерiне
</w:t>
      </w:r>
      <w:r>
        <w:br/>
      </w:r>
      <w:r>
        <w:rPr>
          <w:rFonts w:ascii="Times New Roman"/>
          <w:b w:val="false"/>
          <w:i w:val="false"/>
          <w:color w:val="000000"/>
          <w:sz w:val="28"/>
        </w:rPr>
        <w:t>
           берiлетiн мақсатты инвестициялық трансферттер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Астана қаласында Дөңгелек алаң салу           3 942 100
</w:t>
      </w:r>
      <w:r>
        <w:br/>
      </w:r>
      <w:r>
        <w:rPr>
          <w:rFonts w:ascii="Times New Roman"/>
          <w:b w:val="false"/>
          <w:i w:val="false"/>
          <w:color w:val="000000"/>
          <w:sz w:val="28"/>
        </w:rPr>
        <w:t>
           Астана қаласында Бас алаң салу                3 000 000
</w:t>
      </w:r>
      <w:r>
        <w:br/>
      </w:r>
      <w:r>
        <w:rPr>
          <w:rFonts w:ascii="Times New Roman"/>
          <w:b w:val="false"/>
          <w:i w:val="false"/>
          <w:color w:val="000000"/>
          <w:sz w:val="28"/>
        </w:rPr>
        <w:t>
           Астана қаласында жаңа әкiмшiлiк               1 014 100
</w:t>
      </w:r>
      <w:r>
        <w:br/>
      </w:r>
      <w:r>
        <w:rPr>
          <w:rFonts w:ascii="Times New Roman"/>
          <w:b w:val="false"/>
          <w:i w:val="false"/>
          <w:color w:val="000000"/>
          <w:sz w:val="28"/>
        </w:rPr>
        <w:t>
           орталығының 1-кезекте су-жасыл
</w:t>
      </w:r>
      <w:r>
        <w:br/>
      </w:r>
      <w:r>
        <w:rPr>
          <w:rFonts w:ascii="Times New Roman"/>
          <w:b w:val="false"/>
          <w:i w:val="false"/>
          <w:color w:val="000000"/>
          <w:sz w:val="28"/>
        </w:rPr>
        <w:t>
           бульварын салу
</w:t>
      </w:r>
      <w:r>
        <w:br/>
      </w:r>
      <w:r>
        <w:rPr>
          <w:rFonts w:ascii="Times New Roman"/>
          <w:b w:val="false"/>
          <w:i w:val="false"/>
          <w:color w:val="000000"/>
          <w:sz w:val="28"/>
        </w:rPr>
        <w:t>
           Ең бiрiншi кезекте Астана қаласы                 70 000
</w:t>
      </w:r>
      <w:r>
        <w:br/>
      </w:r>
      <w:r>
        <w:rPr>
          <w:rFonts w:ascii="Times New Roman"/>
          <w:b w:val="false"/>
          <w:i w:val="false"/>
          <w:color w:val="000000"/>
          <w:sz w:val="28"/>
        </w:rPr>
        <w:t>
           объектiлерiнiң инженерлiк желілер мен
</w:t>
      </w:r>
      <w:r>
        <w:br/>
      </w:r>
      <w:r>
        <w:rPr>
          <w:rFonts w:ascii="Times New Roman"/>
          <w:b w:val="false"/>
          <w:i w:val="false"/>
          <w:color w:val="000000"/>
          <w:sz w:val="28"/>
        </w:rPr>
        <w:t>
           көркейту
</w:t>
      </w:r>
      <w:r>
        <w:br/>
      </w:r>
      <w:r>
        <w:rPr>
          <w:rFonts w:ascii="Times New Roman"/>
          <w:b w:val="false"/>
          <w:i w:val="false"/>
          <w:color w:val="000000"/>
          <w:sz w:val="28"/>
        </w:rPr>
        <w:t>
           Жобаланатын және салынып жатқан тұрғын үй       980 110
</w:t>
      </w:r>
      <w:r>
        <w:br/>
      </w:r>
      <w:r>
        <w:rPr>
          <w:rFonts w:ascii="Times New Roman"/>
          <w:b w:val="false"/>
          <w:i w:val="false"/>
          <w:color w:val="000000"/>
          <w:sz w:val="28"/>
        </w:rPr>
        <w:t>
           кешендеріне инженерлік желілер мен жолдар
</w:t>
      </w:r>
      <w:r>
        <w:br/>
      </w:r>
      <w:r>
        <w:rPr>
          <w:rFonts w:ascii="Times New Roman"/>
          <w:b w:val="false"/>
          <w:i w:val="false"/>
          <w:color w:val="000000"/>
          <w:sz w:val="28"/>
        </w:rPr>
        <w:t>
           Қазақстан Республикасының Үкіметі мен           168 000
</w:t>
      </w:r>
      <w:r>
        <w:br/>
      </w:r>
      <w:r>
        <w:rPr>
          <w:rFonts w:ascii="Times New Roman"/>
          <w:b w:val="false"/>
          <w:i w:val="false"/>
          <w:color w:val="000000"/>
          <w:sz w:val="28"/>
        </w:rPr>
        <w:t>
           Парламенті Сенатының ғимараттарына
</w:t>
      </w:r>
      <w:r>
        <w:br/>
      </w:r>
      <w:r>
        <w:rPr>
          <w:rFonts w:ascii="Times New Roman"/>
          <w:b w:val="false"/>
          <w:i w:val="false"/>
          <w:color w:val="000000"/>
          <w:sz w:val="28"/>
        </w:rPr>
        <w:t>
           тұғырнама салу
</w:t>
      </w:r>
      <w:r>
        <w:br/>
      </w:r>
      <w:r>
        <w:rPr>
          <w:rFonts w:ascii="Times New Roman"/>
          <w:b w:val="false"/>
          <w:i w:val="false"/>
          <w:color w:val="000000"/>
          <w:sz w:val="28"/>
        </w:rPr>
        <w:t>
           Астана қаласында Абылайхан даңғылынан бастап    700 000
</w:t>
      </w:r>
      <w:r>
        <w:br/>
      </w:r>
      <w:r>
        <w:rPr>
          <w:rFonts w:ascii="Times New Roman"/>
          <w:b w:val="false"/>
          <w:i w:val="false"/>
          <w:color w:val="000000"/>
          <w:sz w:val="28"/>
        </w:rPr>
        <w:t>
           темір жолға дейінгі учаскедегі "Ақ бұлақ"
</w:t>
      </w:r>
      <w:r>
        <w:br/>
      </w:r>
      <w:r>
        <w:rPr>
          <w:rFonts w:ascii="Times New Roman"/>
          <w:b w:val="false"/>
          <w:i w:val="false"/>
          <w:color w:val="000000"/>
          <w:sz w:val="28"/>
        </w:rPr>
        <w:t>
           өзенін көркейту
</w:t>
      </w:r>
      <w:r>
        <w:br/>
      </w:r>
      <w:r>
        <w:rPr>
          <w:rFonts w:ascii="Times New Roman"/>
          <w:b w:val="false"/>
          <w:i w:val="false"/>
          <w:color w:val="000000"/>
          <w:sz w:val="28"/>
        </w:rPr>
        <w:t>
           Скверлер мен парктер орната отырып              500 000
</w:t>
      </w:r>
      <w:r>
        <w:br/>
      </w:r>
      <w:r>
        <w:rPr>
          <w:rFonts w:ascii="Times New Roman"/>
          <w:b w:val="false"/>
          <w:i w:val="false"/>
          <w:color w:val="000000"/>
          <w:sz w:val="28"/>
        </w:rPr>
        <w:t>
           көгалдандыру бағдарламасы
</w:t>
      </w:r>
      <w:r>
        <w:br/>
      </w:r>
      <w:r>
        <w:rPr>
          <w:rFonts w:ascii="Times New Roman"/>
          <w:b w:val="false"/>
          <w:i w:val="false"/>
          <w:color w:val="000000"/>
          <w:sz w:val="28"/>
        </w:rPr>
        <w:t>
           Алматы қаласының объектілеріне инженерлік     1 500 000
</w:t>
      </w:r>
      <w:r>
        <w:br/>
      </w:r>
      <w:r>
        <w:rPr>
          <w:rFonts w:ascii="Times New Roman"/>
          <w:b w:val="false"/>
          <w:i w:val="false"/>
          <w:color w:val="000000"/>
          <w:sz w:val="28"/>
        </w:rPr>
        <w:t>
           желілер
</w:t>
      </w:r>
      <w:r>
        <w:br/>
      </w:r>
      <w:r>
        <w:rPr>
          <w:rFonts w:ascii="Times New Roman"/>
          <w:b w:val="false"/>
          <w:i w:val="false"/>
          <w:color w:val="000000"/>
          <w:sz w:val="28"/>
        </w:rPr>
        <w:t>
  033      Атырау қаласында тұрғын үйлер салу үшін         400 000
</w:t>
      </w:r>
      <w:r>
        <w:br/>
      </w:r>
      <w:r>
        <w:rPr>
          <w:rFonts w:ascii="Times New Roman"/>
          <w:b w:val="false"/>
          <w:i w:val="false"/>
          <w:color w:val="000000"/>
          <w:sz w:val="28"/>
        </w:rPr>
        <w:t>
           Атырау облысының бюджетiне берілетін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08         Мәдениет, спорт, туризм және ақпараттық кеңістік
</w:t>
      </w:r>
      <w:r>
        <w:br/>
      </w:r>
      <w:r>
        <w:rPr>
          <w:rFonts w:ascii="Times New Roman"/>
          <w:b w:val="false"/>
          <w:i w:val="false"/>
          <w:color w:val="000000"/>
          <w:sz w:val="28"/>
        </w:rPr>
        <w:t>
           соның ішінде, инвестициялық жобаларға:        3 626 800
</w:t>
      </w:r>
      <w:r>
        <w:br/>
      </w:r>
      <w:r>
        <w:rPr>
          <w:rFonts w:ascii="Times New Roman"/>
          <w:b w:val="false"/>
          <w:i w:val="false"/>
          <w:color w:val="000000"/>
          <w:sz w:val="28"/>
        </w:rPr>
        <w:t>
 235       Қазақстан Республикасының Мәдениет
</w:t>
      </w:r>
      <w:r>
        <w:br/>
      </w:r>
      <w:r>
        <w:rPr>
          <w:rFonts w:ascii="Times New Roman"/>
          <w:b w:val="false"/>
          <w:i w:val="false"/>
          <w:color w:val="000000"/>
          <w:sz w:val="28"/>
        </w:rPr>
        <w:t>
           министрлігі
</w:t>
      </w:r>
      <w:r>
        <w:br/>
      </w:r>
      <w:r>
        <w:rPr>
          <w:rFonts w:ascii="Times New Roman"/>
          <w:b w:val="false"/>
          <w:i w:val="false"/>
          <w:color w:val="000000"/>
          <w:sz w:val="28"/>
        </w:rPr>
        <w:t>
  014      Мәдениет объектiлерiн дамытуға                3 410 000
</w:t>
      </w:r>
      <w:r>
        <w:br/>
      </w:r>
      <w:r>
        <w:rPr>
          <w:rFonts w:ascii="Times New Roman"/>
          <w:b w:val="false"/>
          <w:i w:val="false"/>
          <w:color w:val="000000"/>
          <w:sz w:val="28"/>
        </w:rPr>
        <w:t>
           облыстық бюджеттерге, Астана және Алматы
</w:t>
      </w:r>
      <w:r>
        <w:br/>
      </w:r>
      <w:r>
        <w:rPr>
          <w:rFonts w:ascii="Times New Roman"/>
          <w:b w:val="false"/>
          <w:i w:val="false"/>
          <w:color w:val="000000"/>
          <w:sz w:val="28"/>
        </w:rPr>
        <w:t>
           қалаларының бюджеттеріне берілетiн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соның ішінде, инвестициялық жобалар:
</w:t>
      </w:r>
      <w:r>
        <w:br/>
      </w:r>
      <w:r>
        <w:rPr>
          <w:rFonts w:ascii="Times New Roman"/>
          <w:b w:val="false"/>
          <w:i w:val="false"/>
          <w:color w:val="000000"/>
          <w:sz w:val="28"/>
        </w:rPr>
        <w:t>
           Астана қаласында 2000 орындық цирк            3 000 000
</w:t>
      </w:r>
      <w:r>
        <w:br/>
      </w:r>
      <w:r>
        <w:rPr>
          <w:rFonts w:ascii="Times New Roman"/>
          <w:b w:val="false"/>
          <w:i w:val="false"/>
          <w:color w:val="000000"/>
          <w:sz w:val="28"/>
        </w:rPr>
        <w:t>
           ғимаратын салу
</w:t>
      </w:r>
      <w:r>
        <w:br/>
      </w:r>
      <w:r>
        <w:rPr>
          <w:rFonts w:ascii="Times New Roman"/>
          <w:b w:val="false"/>
          <w:i w:val="false"/>
          <w:color w:val="000000"/>
          <w:sz w:val="28"/>
        </w:rPr>
        <w:t>
           "Ұлытау" тауында Қазақстанның                    40 000
</w:t>
      </w:r>
      <w:r>
        <w:br/>
      </w:r>
      <w:r>
        <w:rPr>
          <w:rFonts w:ascii="Times New Roman"/>
          <w:b w:val="false"/>
          <w:i w:val="false"/>
          <w:color w:val="000000"/>
          <w:sz w:val="28"/>
        </w:rPr>
        <w:t>
           мемлекеттік тұтастығы мен халықтарының
</w:t>
      </w:r>
      <w:r>
        <w:br/>
      </w:r>
      <w:r>
        <w:rPr>
          <w:rFonts w:ascii="Times New Roman"/>
          <w:b w:val="false"/>
          <w:i w:val="false"/>
          <w:color w:val="000000"/>
          <w:sz w:val="28"/>
        </w:rPr>
        <w:t>
           бiрлiгін бейнелейтiн құрылыс
</w:t>
      </w:r>
      <w:r>
        <w:br/>
      </w:r>
      <w:r>
        <w:rPr>
          <w:rFonts w:ascii="Times New Roman"/>
          <w:b w:val="false"/>
          <w:i w:val="false"/>
          <w:color w:val="000000"/>
          <w:sz w:val="28"/>
        </w:rPr>
        <w:t>
           "Думан" ойын-сауық объектілерінің кешені        370 000
</w:t>
      </w:r>
      <w:r>
        <w:br/>
      </w:r>
      <w:r>
        <w:rPr>
          <w:rFonts w:ascii="Times New Roman"/>
          <w:b w:val="false"/>
          <w:i w:val="false"/>
          <w:color w:val="000000"/>
          <w:sz w:val="28"/>
        </w:rPr>
        <w:t>
  015      Мәдени объектілерін салу және қайта жаңарту       4 000
</w:t>
      </w:r>
      <w:r>
        <w:br/>
      </w:r>
      <w:r>
        <w:rPr>
          <w:rFonts w:ascii="Times New Roman"/>
          <w:b w:val="false"/>
          <w:i w:val="false"/>
          <w:color w:val="000000"/>
          <w:sz w:val="28"/>
        </w:rPr>
        <w:t>
           Алматы қаласында Неміс театрының негізгі          2 000
</w:t>
      </w:r>
      <w:r>
        <w:br/>
      </w:r>
      <w:r>
        <w:rPr>
          <w:rFonts w:ascii="Times New Roman"/>
          <w:b w:val="false"/>
          <w:i w:val="false"/>
          <w:color w:val="000000"/>
          <w:sz w:val="28"/>
        </w:rPr>
        <w:t>
           ғимаратына қосымша құрылыс салуды аяқтау
</w:t>
      </w:r>
      <w:r>
        <w:br/>
      </w:r>
      <w:r>
        <w:rPr>
          <w:rFonts w:ascii="Times New Roman"/>
          <w:b w:val="false"/>
          <w:i w:val="false"/>
          <w:color w:val="000000"/>
          <w:sz w:val="28"/>
        </w:rPr>
        <w:t>
           Алматы қаласындағы Мемлекеттік академиялық        2 000
</w:t>
      </w:r>
      <w:r>
        <w:br/>
      </w:r>
      <w:r>
        <w:rPr>
          <w:rFonts w:ascii="Times New Roman"/>
          <w:b w:val="false"/>
          <w:i w:val="false"/>
          <w:color w:val="000000"/>
          <w:sz w:val="28"/>
        </w:rPr>
        <w:t>
           би театрының көрермендер залын салу
</w:t>
      </w:r>
      <w:r>
        <w:br/>
      </w:r>
      <w:r>
        <w:rPr>
          <w:rFonts w:ascii="Times New Roman"/>
          <w:b w:val="false"/>
          <w:i w:val="false"/>
          <w:color w:val="000000"/>
          <w:sz w:val="28"/>
        </w:rPr>
        <w:t>
 613       Қазақстан Республикасының Туризм
</w:t>
      </w:r>
      <w:r>
        <w:br/>
      </w:r>
      <w:r>
        <w:rPr>
          <w:rFonts w:ascii="Times New Roman"/>
          <w:b w:val="false"/>
          <w:i w:val="false"/>
          <w:color w:val="000000"/>
          <w:sz w:val="28"/>
        </w:rPr>
        <w:t>
           және спорт жөніндегі агенттігі
</w:t>
      </w:r>
      <w:r>
        <w:br/>
      </w:r>
      <w:r>
        <w:rPr>
          <w:rFonts w:ascii="Times New Roman"/>
          <w:b w:val="false"/>
          <w:i w:val="false"/>
          <w:color w:val="000000"/>
          <w:sz w:val="28"/>
        </w:rPr>
        <w:t>
  004      Туристiк және спорт объектiлерiн
</w:t>
      </w:r>
      <w:r>
        <w:br/>
      </w:r>
      <w:r>
        <w:rPr>
          <w:rFonts w:ascii="Times New Roman"/>
          <w:b w:val="false"/>
          <w:i w:val="false"/>
          <w:color w:val="000000"/>
          <w:sz w:val="28"/>
        </w:rPr>
        <w:t>
           салу және қайта жаңарту                         212 800
</w:t>
      </w:r>
      <w:r>
        <w:br/>
      </w:r>
      <w:r>
        <w:rPr>
          <w:rFonts w:ascii="Times New Roman"/>
          <w:b w:val="false"/>
          <w:i w:val="false"/>
          <w:color w:val="000000"/>
          <w:sz w:val="28"/>
        </w:rPr>
        <w:t>
           соның iшiнде, инвестициялық жобалар:
</w:t>
      </w:r>
      <w:r>
        <w:br/>
      </w:r>
      <w:r>
        <w:rPr>
          <w:rFonts w:ascii="Times New Roman"/>
          <w:b w:val="false"/>
          <w:i w:val="false"/>
          <w:color w:val="000000"/>
          <w:sz w:val="28"/>
        </w:rPr>
        <w:t>
           Алматы облысында олимпиадалық                   212 800
</w:t>
      </w:r>
      <w:r>
        <w:br/>
      </w:r>
      <w:r>
        <w:rPr>
          <w:rFonts w:ascii="Times New Roman"/>
          <w:b w:val="false"/>
          <w:i w:val="false"/>
          <w:color w:val="000000"/>
          <w:sz w:val="28"/>
        </w:rPr>
        <w:t>
           дайындықтың республикалық базасын
</w:t>
      </w:r>
      <w:r>
        <w:br/>
      </w:r>
      <w:r>
        <w:rPr>
          <w:rFonts w:ascii="Times New Roman"/>
          <w:b w:val="false"/>
          <w:i w:val="false"/>
          <w:color w:val="000000"/>
          <w:sz w:val="28"/>
        </w:rPr>
        <w:t>
           салу
</w:t>
      </w:r>
      <w:r>
        <w:br/>
      </w:r>
      <w:r>
        <w:rPr>
          <w:rFonts w:ascii="Times New Roman"/>
          <w:b w:val="false"/>
          <w:i w:val="false"/>
          <w:color w:val="000000"/>
          <w:sz w:val="28"/>
        </w:rPr>
        <w:t>
09         Отын-энергетикалық кешен және
</w:t>
      </w:r>
      <w:r>
        <w:br/>
      </w:r>
      <w:r>
        <w:rPr>
          <w:rFonts w:ascii="Times New Roman"/>
          <w:b w:val="false"/>
          <w:i w:val="false"/>
          <w:color w:val="000000"/>
          <w:sz w:val="28"/>
        </w:rPr>
        <w:t>
           жер қойнауын пайдалану
</w:t>
      </w:r>
      <w:r>
        <w:br/>
      </w:r>
      <w:r>
        <w:rPr>
          <w:rFonts w:ascii="Times New Roman"/>
          <w:b w:val="false"/>
          <w:i w:val="false"/>
          <w:color w:val="000000"/>
          <w:sz w:val="28"/>
        </w:rPr>
        <w:t>
           соның ішiнде, инвестициялық жобаларға:       17 393 063
</w:t>
      </w:r>
      <w:r>
        <w:br/>
      </w:r>
      <w:r>
        <w:rPr>
          <w:rFonts w:ascii="Times New Roman"/>
          <w:b w:val="false"/>
          <w:i w:val="false"/>
          <w:color w:val="000000"/>
          <w:sz w:val="28"/>
        </w:rPr>
        <w:t>
 231       Қазақстан Республикасының Энергетика және
</w:t>
      </w:r>
      <w:r>
        <w:br/>
      </w:r>
      <w:r>
        <w:rPr>
          <w:rFonts w:ascii="Times New Roman"/>
          <w:b w:val="false"/>
          <w:i w:val="false"/>
          <w:color w:val="000000"/>
          <w:sz w:val="28"/>
        </w:rPr>
        <w:t>
           минералды ресурстар министрлiгi
</w:t>
      </w:r>
      <w:r>
        <w:br/>
      </w:r>
      <w:r>
        <w:rPr>
          <w:rFonts w:ascii="Times New Roman"/>
          <w:b w:val="false"/>
          <w:i w:val="false"/>
          <w:color w:val="000000"/>
          <w:sz w:val="28"/>
        </w:rPr>
        <w:t>
  005      Қазақстандық Тоқамақ термоядролық               586 568
</w:t>
      </w:r>
      <w:r>
        <w:br/>
      </w:r>
      <w:r>
        <w:rPr>
          <w:rFonts w:ascii="Times New Roman"/>
          <w:b w:val="false"/>
          <w:i w:val="false"/>
          <w:color w:val="000000"/>
          <w:sz w:val="28"/>
        </w:rPr>
        <w:t>
           материалдану реакторын құру
</w:t>
      </w:r>
      <w:r>
        <w:br/>
      </w:r>
      <w:r>
        <w:rPr>
          <w:rFonts w:ascii="Times New Roman"/>
          <w:b w:val="false"/>
          <w:i w:val="false"/>
          <w:color w:val="000000"/>
          <w:sz w:val="28"/>
        </w:rPr>
        <w:t>
  006      Л.Н. Гумилев атындағы Еуразия ұлттық            908 105
</w:t>
      </w:r>
      <w:r>
        <w:br/>
      </w:r>
      <w:r>
        <w:rPr>
          <w:rFonts w:ascii="Times New Roman"/>
          <w:b w:val="false"/>
          <w:i w:val="false"/>
          <w:color w:val="000000"/>
          <w:sz w:val="28"/>
        </w:rPr>
        <w:t>
           университетiнде ауыр иондарды жеделдету
</w:t>
      </w:r>
      <w:r>
        <w:br/>
      </w:r>
      <w:r>
        <w:rPr>
          <w:rFonts w:ascii="Times New Roman"/>
          <w:b w:val="false"/>
          <w:i w:val="false"/>
          <w:color w:val="000000"/>
          <w:sz w:val="28"/>
        </w:rPr>
        <w:t>
           негiзiнде пәнаралық ғылыми-зерттеу
</w:t>
      </w:r>
      <w:r>
        <w:br/>
      </w:r>
      <w:r>
        <w:rPr>
          <w:rFonts w:ascii="Times New Roman"/>
          <w:b w:val="false"/>
          <w:i w:val="false"/>
          <w:color w:val="000000"/>
          <w:sz w:val="28"/>
        </w:rPr>
        <w:t>
           кешенiн құру
</w:t>
      </w:r>
      <w:r>
        <w:br/>
      </w:r>
      <w:r>
        <w:rPr>
          <w:rFonts w:ascii="Times New Roman"/>
          <w:b w:val="false"/>
          <w:i w:val="false"/>
          <w:color w:val="000000"/>
          <w:sz w:val="28"/>
        </w:rPr>
        <w:t>
  015      Жер қойнауы және жер қойнауын                    30 110
</w:t>
      </w:r>
      <w:r>
        <w:br/>
      </w:r>
      <w:r>
        <w:rPr>
          <w:rFonts w:ascii="Times New Roman"/>
          <w:b w:val="false"/>
          <w:i w:val="false"/>
          <w:color w:val="000000"/>
          <w:sz w:val="28"/>
        </w:rPr>
        <w:t>
           пайдаланушылар туралы
</w:t>
      </w:r>
      <w:r>
        <w:br/>
      </w:r>
      <w:r>
        <w:rPr>
          <w:rFonts w:ascii="Times New Roman"/>
          <w:b w:val="false"/>
          <w:i w:val="false"/>
          <w:color w:val="000000"/>
          <w:sz w:val="28"/>
        </w:rPr>
        <w:t>
           ақпараттық жүйенi дамыту
</w:t>
      </w:r>
      <w:r>
        <w:br/>
      </w:r>
      <w:r>
        <w:rPr>
          <w:rFonts w:ascii="Times New Roman"/>
          <w:b w:val="false"/>
          <w:i w:val="false"/>
          <w:color w:val="000000"/>
          <w:sz w:val="28"/>
        </w:rPr>
        <w:t>
  016      Жер қойнауын пайдалану саласында                 30 000
</w:t>
      </w:r>
      <w:r>
        <w:br/>
      </w:r>
      <w:r>
        <w:rPr>
          <w:rFonts w:ascii="Times New Roman"/>
          <w:b w:val="false"/>
          <w:i w:val="false"/>
          <w:color w:val="000000"/>
          <w:sz w:val="28"/>
        </w:rPr>
        <w:t>
           лицензия және келiсiм-шарт ережелерiнiң
</w:t>
      </w:r>
      <w:r>
        <w:br/>
      </w:r>
      <w:r>
        <w:rPr>
          <w:rFonts w:ascii="Times New Roman"/>
          <w:b w:val="false"/>
          <w:i w:val="false"/>
          <w:color w:val="000000"/>
          <w:sz w:val="28"/>
        </w:rPr>
        <w:t>
           орындалу мониторингiнiң
</w:t>
      </w:r>
      <w:r>
        <w:br/>
      </w:r>
      <w:r>
        <w:rPr>
          <w:rFonts w:ascii="Times New Roman"/>
          <w:b w:val="false"/>
          <w:i w:val="false"/>
          <w:color w:val="000000"/>
          <w:sz w:val="28"/>
        </w:rPr>
        <w:t>
           ақпараттық-коммуникациялық жүйесiн құру
</w:t>
      </w:r>
      <w:r>
        <w:br/>
      </w:r>
      <w:r>
        <w:rPr>
          <w:rFonts w:ascii="Times New Roman"/>
          <w:b w:val="false"/>
          <w:i w:val="false"/>
          <w:color w:val="000000"/>
          <w:sz w:val="28"/>
        </w:rPr>
        <w:t>
  020      Ақшабұлақ-Қызылорда қаласы газ құбырын салу   3 390 000
</w:t>
      </w:r>
      <w:r>
        <w:br/>
      </w:r>
      <w:r>
        <w:rPr>
          <w:rFonts w:ascii="Times New Roman"/>
          <w:b w:val="false"/>
          <w:i w:val="false"/>
          <w:color w:val="000000"/>
          <w:sz w:val="28"/>
        </w:rPr>
        <w:t>
  024      Жылу-энергетикалық жүйесiн дамыту             8 448 280
</w:t>
      </w:r>
      <w:r>
        <w:br/>
      </w:r>
      <w:r>
        <w:rPr>
          <w:rFonts w:ascii="Times New Roman"/>
          <w:b w:val="false"/>
          <w:i w:val="false"/>
          <w:color w:val="000000"/>
          <w:sz w:val="28"/>
        </w:rPr>
        <w:t>
           үшiн облыстық бюджеттерге, Астана және
</w:t>
      </w:r>
      <w:r>
        <w:br/>
      </w:r>
      <w:r>
        <w:rPr>
          <w:rFonts w:ascii="Times New Roman"/>
          <w:b w:val="false"/>
          <w:i w:val="false"/>
          <w:color w:val="000000"/>
          <w:sz w:val="28"/>
        </w:rPr>
        <w:t>
           Алматы қалаларының бюджеттерiне
</w:t>
      </w:r>
      <w:r>
        <w:br/>
      </w:r>
      <w:r>
        <w:rPr>
          <w:rFonts w:ascii="Times New Roman"/>
          <w:b w:val="false"/>
          <w:i w:val="false"/>
          <w:color w:val="000000"/>
          <w:sz w:val="28"/>
        </w:rPr>
        <w:t>
           берiлетiн мақсатты инвестициялық трансферттер
</w:t>
      </w:r>
      <w:r>
        <w:br/>
      </w:r>
      <w:r>
        <w:rPr>
          <w:rFonts w:ascii="Times New Roman"/>
          <w:b w:val="false"/>
          <w:i w:val="false"/>
          <w:color w:val="000000"/>
          <w:sz w:val="28"/>
        </w:rPr>
        <w:t>
           соның iшiнде, инвестициялық жобалар:
</w:t>
      </w:r>
      <w:r>
        <w:br/>
      </w:r>
      <w:r>
        <w:rPr>
          <w:rFonts w:ascii="Times New Roman"/>
          <w:b w:val="false"/>
          <w:i w:val="false"/>
          <w:color w:val="000000"/>
          <w:sz w:val="28"/>
        </w:rPr>
        <w:t>
           Тұрақты сумен қамтамасыз ету және              850 000
</w:t>
      </w:r>
      <w:r>
        <w:br/>
      </w:r>
      <w:r>
        <w:rPr>
          <w:rFonts w:ascii="Times New Roman"/>
          <w:b w:val="false"/>
          <w:i w:val="false"/>
          <w:color w:val="000000"/>
          <w:sz w:val="28"/>
        </w:rPr>
        <w:t>
           су бұрумен қамтамасыз етумен
</w:t>
      </w:r>
      <w:r>
        <w:br/>
      </w:r>
      <w:r>
        <w:rPr>
          <w:rFonts w:ascii="Times New Roman"/>
          <w:b w:val="false"/>
          <w:i w:val="false"/>
          <w:color w:val="000000"/>
          <w:sz w:val="28"/>
        </w:rPr>
        <w:t>
           (үшiншi жiберу кешенi) Көкшетау РК-2
</w:t>
      </w:r>
      <w:r>
        <w:br/>
      </w:r>
      <w:r>
        <w:rPr>
          <w:rFonts w:ascii="Times New Roman"/>
          <w:b w:val="false"/>
          <w:i w:val="false"/>
          <w:color w:val="000000"/>
          <w:sz w:val="28"/>
        </w:rPr>
        <w:t>
           КBTК-100-150 үшiншi су
</w:t>
      </w:r>
      <w:r>
        <w:br/>
      </w:r>
      <w:r>
        <w:rPr>
          <w:rFonts w:ascii="Times New Roman"/>
          <w:b w:val="false"/>
          <w:i w:val="false"/>
          <w:color w:val="000000"/>
          <w:sz w:val="28"/>
        </w:rPr>
        <w:t>
           қазандығын салу және Көкшетау
</w:t>
      </w:r>
      <w:r>
        <w:br/>
      </w:r>
      <w:r>
        <w:rPr>
          <w:rFonts w:ascii="Times New Roman"/>
          <w:b w:val="false"/>
          <w:i w:val="false"/>
          <w:color w:val="000000"/>
          <w:sz w:val="28"/>
        </w:rPr>
        <w:t>
           қаласында ыстық сумен қамтамасыз етумен
</w:t>
      </w:r>
      <w:r>
        <w:br/>
      </w:r>
      <w:r>
        <w:rPr>
          <w:rFonts w:ascii="Times New Roman"/>
          <w:b w:val="false"/>
          <w:i w:val="false"/>
          <w:color w:val="000000"/>
          <w:sz w:val="28"/>
        </w:rPr>
        <w:t>
           қалпына келтiру
</w:t>
      </w:r>
      <w:r>
        <w:br/>
      </w:r>
      <w:r>
        <w:rPr>
          <w:rFonts w:ascii="Times New Roman"/>
          <w:b w:val="false"/>
          <w:i w:val="false"/>
          <w:color w:val="000000"/>
          <w:sz w:val="28"/>
        </w:rPr>
        <w:t>
           Қызылорда қаласындағы                         2 000 000
</w:t>
      </w:r>
      <w:r>
        <w:br/>
      </w:r>
      <w:r>
        <w:rPr>
          <w:rFonts w:ascii="Times New Roman"/>
          <w:b w:val="false"/>
          <w:i w:val="false"/>
          <w:color w:val="000000"/>
          <w:sz w:val="28"/>
        </w:rPr>
        <w:t>
           жылу-энергетикалық көздердi
</w:t>
      </w:r>
      <w:r>
        <w:br/>
      </w:r>
      <w:r>
        <w:rPr>
          <w:rFonts w:ascii="Times New Roman"/>
          <w:b w:val="false"/>
          <w:i w:val="false"/>
          <w:color w:val="000000"/>
          <w:sz w:val="28"/>
        </w:rPr>
        <w:t>
           және тұрғын үй секторын iлеспелi
</w:t>
      </w:r>
      <w:r>
        <w:br/>
      </w:r>
      <w:r>
        <w:rPr>
          <w:rFonts w:ascii="Times New Roman"/>
          <w:b w:val="false"/>
          <w:i w:val="false"/>
          <w:color w:val="000000"/>
          <w:sz w:val="28"/>
        </w:rPr>
        <w:t>
           газға ауыстыру
</w:t>
      </w:r>
      <w:r>
        <w:br/>
      </w:r>
      <w:r>
        <w:rPr>
          <w:rFonts w:ascii="Times New Roman"/>
          <w:b w:val="false"/>
          <w:i w:val="false"/>
          <w:color w:val="000000"/>
          <w:sz w:val="28"/>
        </w:rPr>
        <w:t>
           Астана қаласының ЖЭО-2, жылу желiлерi         5 598 280
</w:t>
      </w:r>
      <w:r>
        <w:br/>
      </w:r>
      <w:r>
        <w:rPr>
          <w:rFonts w:ascii="Times New Roman"/>
          <w:b w:val="false"/>
          <w:i w:val="false"/>
          <w:color w:val="000000"/>
          <w:sz w:val="28"/>
        </w:rPr>
        <w:t>
           мен энерго желi объектiлерiн кеңейту
</w:t>
      </w:r>
      <w:r>
        <w:br/>
      </w:r>
      <w:r>
        <w:rPr>
          <w:rFonts w:ascii="Times New Roman"/>
          <w:b w:val="false"/>
          <w:i w:val="false"/>
          <w:color w:val="000000"/>
          <w:sz w:val="28"/>
        </w:rPr>
        <w:t>
           және қалпына келтiру
</w:t>
      </w:r>
      <w:r>
        <w:br/>
      </w:r>
      <w:r>
        <w:rPr>
          <w:rFonts w:ascii="Times New Roman"/>
          <w:b w:val="false"/>
          <w:i w:val="false"/>
          <w:color w:val="000000"/>
          <w:sz w:val="28"/>
        </w:rPr>
        <w:t>
  033      Амангелдi газ кен орындары топтарын игеру     4 000 000
</w:t>
      </w:r>
      <w:r>
        <w:br/>
      </w:r>
      <w:r>
        <w:rPr>
          <w:rFonts w:ascii="Times New Roman"/>
          <w:b w:val="false"/>
          <w:i w:val="false"/>
          <w:color w:val="000000"/>
          <w:sz w:val="28"/>
        </w:rPr>
        <w:t>
           соның iшiнде, инвестициялық жобалар:
</w:t>
      </w:r>
      <w:r>
        <w:br/>
      </w:r>
      <w:r>
        <w:rPr>
          <w:rFonts w:ascii="Times New Roman"/>
          <w:b w:val="false"/>
          <w:i w:val="false"/>
          <w:color w:val="000000"/>
          <w:sz w:val="28"/>
        </w:rPr>
        <w:t>
           Амангелдi газ кен орындары тобын игеру        4 000 000
</w:t>
      </w:r>
      <w:r>
        <w:br/>
      </w:r>
      <w:r>
        <w:rPr>
          <w:rFonts w:ascii="Times New Roman"/>
          <w:b w:val="false"/>
          <w:i w:val="false"/>
          <w:color w:val="000000"/>
          <w:sz w:val="28"/>
        </w:rPr>
        <w:t>
           және тәжiрибе-өнеркәсiптiк
</w:t>
      </w:r>
      <w:r>
        <w:br/>
      </w:r>
      <w:r>
        <w:rPr>
          <w:rFonts w:ascii="Times New Roman"/>
          <w:b w:val="false"/>
          <w:i w:val="false"/>
          <w:color w:val="000000"/>
          <w:sz w:val="28"/>
        </w:rPr>
        <w:t>
           пайдалануға енгiзу
</w:t>
      </w:r>
      <w:r>
        <w:br/>
      </w:r>
      <w:r>
        <w:rPr>
          <w:rFonts w:ascii="Times New Roman"/>
          <w:b w:val="false"/>
          <w:i w:val="false"/>
          <w:color w:val="000000"/>
          <w:sz w:val="28"/>
        </w:rPr>
        <w:t>
10         Ауыл, су, орман, балық шаруашылығы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соның iшiнде, инвестициялық жобаларға:       20 554 379
</w:t>
      </w:r>
      <w:r>
        <w:br/>
      </w:r>
      <w:r>
        <w:rPr>
          <w:rFonts w:ascii="Times New Roman"/>
          <w:b w:val="false"/>
          <w:i w:val="false"/>
          <w:color w:val="000000"/>
          <w:sz w:val="28"/>
        </w:rPr>
        <w:t>
 212       Қазақстан Республикасының Ауыл
</w:t>
      </w:r>
      <w:r>
        <w:br/>
      </w:r>
      <w:r>
        <w:rPr>
          <w:rFonts w:ascii="Times New Roman"/>
          <w:b w:val="false"/>
          <w:i w:val="false"/>
          <w:color w:val="000000"/>
          <w:sz w:val="28"/>
        </w:rPr>
        <w:t>
           шаруашылығы министрлiгi
</w:t>
      </w:r>
      <w:r>
        <w:br/>
      </w:r>
      <w:r>
        <w:rPr>
          <w:rFonts w:ascii="Times New Roman"/>
          <w:b w:val="false"/>
          <w:i w:val="false"/>
          <w:color w:val="000000"/>
          <w:sz w:val="28"/>
        </w:rPr>
        <w:t>
  014      Жердi суландыру және дренаж                      66 303
</w:t>
      </w:r>
      <w:r>
        <w:br/>
      </w:r>
      <w:r>
        <w:rPr>
          <w:rFonts w:ascii="Times New Roman"/>
          <w:b w:val="false"/>
          <w:i w:val="false"/>
          <w:color w:val="000000"/>
          <w:sz w:val="28"/>
        </w:rPr>
        <w:t>
           жүйелерiн жетiлдiру
</w:t>
      </w:r>
      <w:r>
        <w:br/>
      </w:r>
      <w:r>
        <w:rPr>
          <w:rFonts w:ascii="Times New Roman"/>
          <w:b w:val="false"/>
          <w:i w:val="false"/>
          <w:color w:val="000000"/>
          <w:sz w:val="28"/>
        </w:rPr>
        <w:t>
      016  Жобаны республикалық бюджеттен бiрлесiп          66 303
</w:t>
      </w:r>
      <w:r>
        <w:br/>
      </w:r>
      <w:r>
        <w:rPr>
          <w:rFonts w:ascii="Times New Roman"/>
          <w:b w:val="false"/>
          <w:i w:val="false"/>
          <w:color w:val="000000"/>
          <w:sz w:val="28"/>
        </w:rPr>
        <w:t>
           қаржыландыру есебiнен iске асырылады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Жердi суландыру және дренаж жүйелерiн            15 405
</w:t>
      </w:r>
      <w:r>
        <w:br/>
      </w:r>
      <w:r>
        <w:rPr>
          <w:rFonts w:ascii="Times New Roman"/>
          <w:b w:val="false"/>
          <w:i w:val="false"/>
          <w:color w:val="000000"/>
          <w:sz w:val="28"/>
        </w:rPr>
        <w:t>
           жетiлдiру (1 кезең)
</w:t>
      </w:r>
      <w:r>
        <w:br/>
      </w:r>
      <w:r>
        <w:rPr>
          <w:rFonts w:ascii="Times New Roman"/>
          <w:b w:val="false"/>
          <w:i w:val="false"/>
          <w:color w:val="000000"/>
          <w:sz w:val="28"/>
        </w:rPr>
        <w:t>
  015      Жердi суландыру және дренаж жүйелерiн            52 624
</w:t>
      </w:r>
      <w:r>
        <w:br/>
      </w:r>
      <w:r>
        <w:rPr>
          <w:rFonts w:ascii="Times New Roman"/>
          <w:b w:val="false"/>
          <w:i w:val="false"/>
          <w:color w:val="000000"/>
          <w:sz w:val="28"/>
        </w:rPr>
        <w:t>
           жетiлдiру жобасын кредиттеу
</w:t>
      </w:r>
      <w:r>
        <w:br/>
      </w:r>
      <w:r>
        <w:rPr>
          <w:rFonts w:ascii="Times New Roman"/>
          <w:b w:val="false"/>
          <w:i w:val="false"/>
          <w:color w:val="000000"/>
          <w:sz w:val="28"/>
        </w:rPr>
        <w:t>
      004  Сыртқы қарыздар есебiнен жобаны icкe асыру       52 624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Жердi суландыру және дренаждық жүйелердi         52 624
</w:t>
      </w:r>
      <w:r>
        <w:br/>
      </w:r>
      <w:r>
        <w:rPr>
          <w:rFonts w:ascii="Times New Roman"/>
          <w:b w:val="false"/>
          <w:i w:val="false"/>
          <w:color w:val="000000"/>
          <w:sz w:val="28"/>
        </w:rPr>
        <w:t>
           жетiлдiру (1 кезең)
</w:t>
      </w:r>
      <w:r>
        <w:br/>
      </w:r>
      <w:r>
        <w:rPr>
          <w:rFonts w:ascii="Times New Roman"/>
          <w:b w:val="false"/>
          <w:i w:val="false"/>
          <w:color w:val="000000"/>
          <w:sz w:val="28"/>
        </w:rPr>
        <w:t>
  025      Су ресурстарын басқару және жерлердi            773 035
</w:t>
      </w:r>
      <w:r>
        <w:br/>
      </w:r>
      <w:r>
        <w:rPr>
          <w:rFonts w:ascii="Times New Roman"/>
          <w:b w:val="false"/>
          <w:i w:val="false"/>
          <w:color w:val="000000"/>
          <w:sz w:val="28"/>
        </w:rPr>
        <w:t>
           қалпына келтiрудi жетiлдiру
</w:t>
      </w:r>
      <w:r>
        <w:br/>
      </w:r>
      <w:r>
        <w:rPr>
          <w:rFonts w:ascii="Times New Roman"/>
          <w:b w:val="false"/>
          <w:i w:val="false"/>
          <w:color w:val="000000"/>
          <w:sz w:val="28"/>
        </w:rPr>
        <w:t>
      004  Сыртқы қарыздар есебiнен жобаны iске асыру      110 557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Су ресурстарын басқару және жерлердi            110 557
</w:t>
      </w:r>
      <w:r>
        <w:br/>
      </w:r>
      <w:r>
        <w:rPr>
          <w:rFonts w:ascii="Times New Roman"/>
          <w:b w:val="false"/>
          <w:i w:val="false"/>
          <w:color w:val="000000"/>
          <w:sz w:val="28"/>
        </w:rPr>
        <w:t>
           қалпына келтiрудi жетiлдiру (1 кезең)
</w:t>
      </w:r>
      <w:r>
        <w:br/>
      </w:r>
      <w:r>
        <w:rPr>
          <w:rFonts w:ascii="Times New Roman"/>
          <w:b w:val="false"/>
          <w:i w:val="false"/>
          <w:color w:val="000000"/>
          <w:sz w:val="28"/>
        </w:rPr>
        <w:t>
      016  Жобаны республикалық бюджеттен бірлесіп         662 478
</w:t>
      </w:r>
      <w:r>
        <w:br/>
      </w:r>
      <w:r>
        <w:rPr>
          <w:rFonts w:ascii="Times New Roman"/>
          <w:b w:val="false"/>
          <w:i w:val="false"/>
          <w:color w:val="000000"/>
          <w:sz w:val="28"/>
        </w:rPr>
        <w:t>
           қаржыландыру есебінен іске асыру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Су ресурстарын басқару және жерлердi            662 478
</w:t>
      </w:r>
      <w:r>
        <w:br/>
      </w:r>
      <w:r>
        <w:rPr>
          <w:rFonts w:ascii="Times New Roman"/>
          <w:b w:val="false"/>
          <w:i w:val="false"/>
          <w:color w:val="000000"/>
          <w:sz w:val="28"/>
        </w:rPr>
        <w:t>
           қалпына келтiрудi жетілдiру (1 кезең)
</w:t>
      </w:r>
      <w:r>
        <w:br/>
      </w:r>
      <w:r>
        <w:rPr>
          <w:rFonts w:ascii="Times New Roman"/>
          <w:b w:val="false"/>
          <w:i w:val="false"/>
          <w:color w:val="000000"/>
          <w:sz w:val="28"/>
        </w:rPr>
        <w:t>
  026      Су ресурстарын басқару және жерді             1 394 305
</w:t>
      </w:r>
      <w:r>
        <w:br/>
      </w:r>
      <w:r>
        <w:rPr>
          <w:rFonts w:ascii="Times New Roman"/>
          <w:b w:val="false"/>
          <w:i w:val="false"/>
          <w:color w:val="000000"/>
          <w:sz w:val="28"/>
        </w:rPr>
        <w:t>
           қалпына келтіру жобасын кредиттеу
</w:t>
      </w:r>
      <w:r>
        <w:br/>
      </w:r>
      <w:r>
        <w:rPr>
          <w:rFonts w:ascii="Times New Roman"/>
          <w:b w:val="false"/>
          <w:i w:val="false"/>
          <w:color w:val="000000"/>
          <w:sz w:val="28"/>
        </w:rPr>
        <w:t>
      004  Сыртқы қарыздар есебiнен жобаны iске асыру    1 150 302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Су ресурстарын басқару және жерлердi қалпына  1 150 302
</w:t>
      </w:r>
      <w:r>
        <w:br/>
      </w:r>
      <w:r>
        <w:rPr>
          <w:rFonts w:ascii="Times New Roman"/>
          <w:b w:val="false"/>
          <w:i w:val="false"/>
          <w:color w:val="000000"/>
          <w:sz w:val="28"/>
        </w:rPr>
        <w:t>
           келтiрудi жетiлдiру (1 кезең)
</w:t>
      </w:r>
      <w:r>
        <w:br/>
      </w:r>
      <w:r>
        <w:rPr>
          <w:rFonts w:ascii="Times New Roman"/>
          <w:b w:val="false"/>
          <w:i w:val="false"/>
          <w:color w:val="000000"/>
          <w:sz w:val="28"/>
        </w:rPr>
        <w:t>
      016  Жобаны республикалық бюджеттен бiрлесiп         244 003
</w:t>
      </w:r>
      <w:r>
        <w:br/>
      </w:r>
      <w:r>
        <w:rPr>
          <w:rFonts w:ascii="Times New Roman"/>
          <w:b w:val="false"/>
          <w:i w:val="false"/>
          <w:color w:val="000000"/>
          <w:sz w:val="28"/>
        </w:rPr>
        <w:t>
           қаржыландыру есебiнен іске асырылады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Су ресурстарын басқару және жерлердi            244 003
</w:t>
      </w:r>
      <w:r>
        <w:br/>
      </w:r>
      <w:r>
        <w:rPr>
          <w:rFonts w:ascii="Times New Roman"/>
          <w:b w:val="false"/>
          <w:i w:val="false"/>
          <w:color w:val="000000"/>
          <w:sz w:val="28"/>
        </w:rPr>
        <w:t>
           қалпына келтiрудi жетiлдiру (1 кезең)
</w:t>
      </w:r>
      <w:r>
        <w:br/>
      </w:r>
      <w:r>
        <w:rPr>
          <w:rFonts w:ascii="Times New Roman"/>
          <w:b w:val="false"/>
          <w:i w:val="false"/>
          <w:color w:val="000000"/>
          <w:sz w:val="28"/>
        </w:rPr>
        <w:t>
  027      Сырдария өзенiнiң арнасын реттеу және         3 144 466
</w:t>
      </w:r>
      <w:r>
        <w:br/>
      </w:r>
      <w:r>
        <w:rPr>
          <w:rFonts w:ascii="Times New Roman"/>
          <w:b w:val="false"/>
          <w:i w:val="false"/>
          <w:color w:val="000000"/>
          <w:sz w:val="28"/>
        </w:rPr>
        <w:t>
           Арал теңiзiнiң солтүстiк бөлiгiн сақтау
</w:t>
      </w:r>
      <w:r>
        <w:br/>
      </w:r>
      <w:r>
        <w:rPr>
          <w:rFonts w:ascii="Times New Roman"/>
          <w:b w:val="false"/>
          <w:i w:val="false"/>
          <w:color w:val="000000"/>
          <w:sz w:val="28"/>
        </w:rPr>
        <w:t>
      004  Сыртқы қарыздар есебiнен жобаны іске acыpу    2 478 970
</w:t>
      </w:r>
      <w:r>
        <w:br/>
      </w:r>
      <w:r>
        <w:rPr>
          <w:rFonts w:ascii="Times New Roman"/>
          <w:b w:val="false"/>
          <w:i w:val="false"/>
          <w:color w:val="000000"/>
          <w:sz w:val="28"/>
        </w:rPr>
        <w:t>
      016  Жобаны республикалық бюджеттен бiрігіп          665 496
</w:t>
      </w:r>
      <w:r>
        <w:br/>
      </w:r>
      <w:r>
        <w:rPr>
          <w:rFonts w:ascii="Times New Roman"/>
          <w:b w:val="false"/>
          <w:i w:val="false"/>
          <w:color w:val="000000"/>
          <w:sz w:val="28"/>
        </w:rPr>
        <w:t>
           қаржыландыру есебiнен іске асырылады
</w:t>
      </w:r>
      <w:r>
        <w:br/>
      </w:r>
      <w:r>
        <w:rPr>
          <w:rFonts w:ascii="Times New Roman"/>
          <w:b w:val="false"/>
          <w:i w:val="false"/>
          <w:color w:val="000000"/>
          <w:sz w:val="28"/>
        </w:rPr>
        <w:t>
  028      Арал теңiзi өңiрiнiң елдi мекендерiн            627 402
</w:t>
      </w:r>
      <w:r>
        <w:br/>
      </w:r>
      <w:r>
        <w:rPr>
          <w:rFonts w:ascii="Times New Roman"/>
          <w:b w:val="false"/>
          <w:i w:val="false"/>
          <w:color w:val="000000"/>
          <w:sz w:val="28"/>
        </w:rPr>
        <w:t>
           сумен жабдықтау және санитариясы
</w:t>
      </w:r>
      <w:r>
        <w:br/>
      </w:r>
      <w:r>
        <w:rPr>
          <w:rFonts w:ascii="Times New Roman"/>
          <w:b w:val="false"/>
          <w:i w:val="false"/>
          <w:color w:val="000000"/>
          <w:sz w:val="28"/>
        </w:rPr>
        <w:t>
      004  Сыртқы қарыздар есебiнен жобаны iске асыру      456 077
</w:t>
      </w:r>
      <w:r>
        <w:br/>
      </w:r>
      <w:r>
        <w:rPr>
          <w:rFonts w:ascii="Times New Roman"/>
          <w:b w:val="false"/>
          <w:i w:val="false"/>
          <w:color w:val="000000"/>
          <w:sz w:val="28"/>
        </w:rPr>
        <w:t>
      016  Жобаны республикалық бюджеттен бiрiгiп          171 325
</w:t>
      </w:r>
      <w:r>
        <w:br/>
      </w:r>
      <w:r>
        <w:rPr>
          <w:rFonts w:ascii="Times New Roman"/>
          <w:b w:val="false"/>
          <w:i w:val="false"/>
          <w:color w:val="000000"/>
          <w:sz w:val="28"/>
        </w:rPr>
        <w:t>
           қаржыландыру есебiнен icкe асырылады
</w:t>
      </w:r>
      <w:r>
        <w:br/>
      </w:r>
      <w:r>
        <w:rPr>
          <w:rFonts w:ascii="Times New Roman"/>
          <w:b w:val="false"/>
          <w:i w:val="false"/>
          <w:color w:val="000000"/>
          <w:sz w:val="28"/>
        </w:rPr>
        <w:t>
  029      Ауыз сумен жабдықтау объектiлерiн салу
</w:t>
      </w:r>
      <w:r>
        <w:br/>
      </w:r>
      <w:r>
        <w:rPr>
          <w:rFonts w:ascii="Times New Roman"/>
          <w:b w:val="false"/>
          <w:i w:val="false"/>
          <w:color w:val="000000"/>
          <w:sz w:val="28"/>
        </w:rPr>
        <w:t>
           және қайта жаңарту                            8 468 120
</w:t>
      </w:r>
      <w:r>
        <w:br/>
      </w:r>
      <w:r>
        <w:rPr>
          <w:rFonts w:ascii="Times New Roman"/>
          <w:b w:val="false"/>
          <w:i w:val="false"/>
          <w:color w:val="000000"/>
          <w:sz w:val="28"/>
        </w:rPr>
        <w:t>
   100     Ауылдық елдi мекендердi ауыз сумен жабдықтау
</w:t>
      </w:r>
      <w:r>
        <w:br/>
      </w:r>
      <w:r>
        <w:rPr>
          <w:rFonts w:ascii="Times New Roman"/>
          <w:b w:val="false"/>
          <w:i w:val="false"/>
          <w:color w:val="000000"/>
          <w:sz w:val="28"/>
        </w:rPr>
        <w:t>
           объектiлерiн салу және қайта жаңарту          5 460 000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Ақмола облысының Сiлеті топты су құбырын қайта
</w:t>
      </w:r>
      <w:r>
        <w:br/>
      </w:r>
      <w:r>
        <w:rPr>
          <w:rFonts w:ascii="Times New Roman"/>
          <w:b w:val="false"/>
          <w:i w:val="false"/>
          <w:color w:val="000000"/>
          <w:sz w:val="28"/>
        </w:rPr>
        <w:t>
           жаңарту                                          50 000
</w:t>
      </w:r>
    </w:p>
    <w:p>
      <w:pPr>
        <w:spacing w:after="0"/>
        <w:ind w:left="0"/>
        <w:jc w:val="both"/>
      </w:pPr>
      <w:r>
        <w:rPr>
          <w:rFonts w:ascii="Times New Roman"/>
          <w:b w:val="false"/>
          <w:i w:val="false"/>
          <w:color w:val="000000"/>
          <w:sz w:val="28"/>
        </w:rPr>
        <w:t>
           Ақмола облысы Қорғалжын селосында су құбырларын
</w:t>
      </w:r>
      <w:r>
        <w:br/>
      </w:r>
      <w:r>
        <w:rPr>
          <w:rFonts w:ascii="Times New Roman"/>
          <w:b w:val="false"/>
          <w:i w:val="false"/>
          <w:color w:val="000000"/>
          <w:sz w:val="28"/>
        </w:rPr>
        <w:t>
           тарату желiлерiн қайта жаңарту                   91 540
</w:t>
      </w:r>
    </w:p>
    <w:p>
      <w:pPr>
        <w:spacing w:after="0"/>
        <w:ind w:left="0"/>
        <w:jc w:val="both"/>
      </w:pPr>
      <w:r>
        <w:rPr>
          <w:rFonts w:ascii="Times New Roman"/>
          <w:b w:val="false"/>
          <w:i w:val="false"/>
          <w:color w:val="000000"/>
          <w:sz w:val="28"/>
        </w:rPr>
        <w:t>
           Ақмола облысы Жарқайың ауданының Уәлиханов
</w:t>
      </w:r>
      <w:r>
        <w:br/>
      </w:r>
      <w:r>
        <w:rPr>
          <w:rFonts w:ascii="Times New Roman"/>
          <w:b w:val="false"/>
          <w:i w:val="false"/>
          <w:color w:val="000000"/>
          <w:sz w:val="28"/>
        </w:rPr>
        <w:t>
           селосында су құбыры желiлерiн қайта жаңарту       57 860
</w:t>
      </w:r>
    </w:p>
    <w:p>
      <w:pPr>
        <w:spacing w:after="0"/>
        <w:ind w:left="0"/>
        <w:jc w:val="both"/>
      </w:pPr>
      <w:r>
        <w:rPr>
          <w:rFonts w:ascii="Times New Roman"/>
          <w:b w:val="false"/>
          <w:i w:val="false"/>
          <w:color w:val="000000"/>
          <w:sz w:val="28"/>
        </w:rPr>
        <w:t>
           Ақтөбе облысы Байғанин ауданының Байғанин
</w:t>
      </w:r>
      <w:r>
        <w:br/>
      </w:r>
      <w:r>
        <w:rPr>
          <w:rFonts w:ascii="Times New Roman"/>
          <w:b w:val="false"/>
          <w:i w:val="false"/>
          <w:color w:val="000000"/>
          <w:sz w:val="28"/>
        </w:rPr>
        <w:t>
           селосында су құбыры құрылыстарының кешенiн
</w:t>
      </w:r>
      <w:r>
        <w:br/>
      </w:r>
      <w:r>
        <w:rPr>
          <w:rFonts w:ascii="Times New Roman"/>
          <w:b w:val="false"/>
          <w:i w:val="false"/>
          <w:color w:val="000000"/>
          <w:sz w:val="28"/>
        </w:rPr>
        <w:t>
           қайта жаңарту                                    87 840
</w:t>
      </w:r>
    </w:p>
    <w:p>
      <w:pPr>
        <w:spacing w:after="0"/>
        <w:ind w:left="0"/>
        <w:jc w:val="both"/>
      </w:pPr>
      <w:r>
        <w:rPr>
          <w:rFonts w:ascii="Times New Roman"/>
          <w:b w:val="false"/>
          <w:i w:val="false"/>
          <w:color w:val="000000"/>
          <w:sz w:val="28"/>
        </w:rPr>
        <w:t>
           Ақтөбе облысы Қобда селосының сумен жабдықтау
</w:t>
      </w:r>
      <w:r>
        <w:br/>
      </w:r>
      <w:r>
        <w:rPr>
          <w:rFonts w:ascii="Times New Roman"/>
          <w:b w:val="false"/>
          <w:i w:val="false"/>
          <w:color w:val="000000"/>
          <w:sz w:val="28"/>
        </w:rPr>
        <w:t>
           жүйесiн қайта жаңарту                            70 000
</w:t>
      </w:r>
    </w:p>
    <w:p>
      <w:pPr>
        <w:spacing w:after="0"/>
        <w:ind w:left="0"/>
        <w:jc w:val="both"/>
      </w:pPr>
      <w:r>
        <w:rPr>
          <w:rFonts w:ascii="Times New Roman"/>
          <w:b w:val="false"/>
          <w:i w:val="false"/>
          <w:color w:val="000000"/>
          <w:sz w:val="28"/>
        </w:rPr>
        <w:t>
           Ақтөбе облысы Әйтеке би ауданы Комсомол
</w:t>
      </w:r>
      <w:r>
        <w:br/>
      </w:r>
      <w:r>
        <w:rPr>
          <w:rFonts w:ascii="Times New Roman"/>
          <w:b w:val="false"/>
          <w:i w:val="false"/>
          <w:color w:val="000000"/>
          <w:sz w:val="28"/>
        </w:rPr>
        <w:t>
           селосының жұмыс iстеп тұрған сумен жабдықтау
</w:t>
      </w:r>
      <w:r>
        <w:br/>
      </w:r>
      <w:r>
        <w:rPr>
          <w:rFonts w:ascii="Times New Roman"/>
          <w:b w:val="false"/>
          <w:i w:val="false"/>
          <w:color w:val="000000"/>
          <w:sz w:val="28"/>
        </w:rPr>
        <w:t>
           жүйесiн қайта жаңарту және кеңейту               70 000
</w:t>
      </w:r>
    </w:p>
    <w:p>
      <w:pPr>
        <w:spacing w:after="0"/>
        <w:ind w:left="0"/>
        <w:jc w:val="both"/>
      </w:pPr>
      <w:r>
        <w:rPr>
          <w:rFonts w:ascii="Times New Roman"/>
          <w:b w:val="false"/>
          <w:i w:val="false"/>
          <w:color w:val="000000"/>
          <w:sz w:val="28"/>
        </w:rPr>
        <w:t>
           Алматы облысы Iле ауданы Өтеген батыр
</w:t>
      </w:r>
      <w:r>
        <w:br/>
      </w:r>
      <w:r>
        <w:rPr>
          <w:rFonts w:ascii="Times New Roman"/>
          <w:b w:val="false"/>
          <w:i w:val="false"/>
          <w:color w:val="000000"/>
          <w:sz w:val="28"/>
        </w:rPr>
        <w:t>
           кентiнiң Қуат шағын ауданында су құбыры
</w:t>
      </w:r>
      <w:r>
        <w:br/>
      </w:r>
      <w:r>
        <w:rPr>
          <w:rFonts w:ascii="Times New Roman"/>
          <w:b w:val="false"/>
          <w:i w:val="false"/>
          <w:color w:val="000000"/>
          <w:sz w:val="28"/>
        </w:rPr>
        <w:t>
           желiлерiн қайта жаңарту және салу                28 180
</w:t>
      </w:r>
    </w:p>
    <w:p>
      <w:pPr>
        <w:spacing w:after="0"/>
        <w:ind w:left="0"/>
        <w:jc w:val="both"/>
      </w:pPr>
      <w:r>
        <w:rPr>
          <w:rFonts w:ascii="Times New Roman"/>
          <w:b w:val="false"/>
          <w:i w:val="false"/>
          <w:color w:val="000000"/>
          <w:sz w:val="28"/>
        </w:rPr>
        <w:t>
           Алматы облысы Сарқант ауданының Алмалы селосында
</w:t>
      </w:r>
      <w:r>
        <w:br/>
      </w:r>
      <w:r>
        <w:rPr>
          <w:rFonts w:ascii="Times New Roman"/>
          <w:b w:val="false"/>
          <w:i w:val="false"/>
          <w:color w:val="000000"/>
          <w:sz w:val="28"/>
        </w:rPr>
        <w:t>
           сумен жабдықтау жүйелерiн қайта жаңарту және
</w:t>
      </w:r>
      <w:r>
        <w:br/>
      </w:r>
      <w:r>
        <w:rPr>
          <w:rFonts w:ascii="Times New Roman"/>
          <w:b w:val="false"/>
          <w:i w:val="false"/>
          <w:color w:val="000000"/>
          <w:sz w:val="28"/>
        </w:rPr>
        <w:t>
           салу                                             24 220
</w:t>
      </w:r>
    </w:p>
    <w:p>
      <w:pPr>
        <w:spacing w:after="0"/>
        <w:ind w:left="0"/>
        <w:jc w:val="both"/>
      </w:pPr>
      <w:r>
        <w:rPr>
          <w:rFonts w:ascii="Times New Roman"/>
          <w:b w:val="false"/>
          <w:i w:val="false"/>
          <w:color w:val="000000"/>
          <w:sz w:val="28"/>
        </w:rPr>
        <w:t>
           Алматы облысы Ақсу ауданы Жансүгiров кентiнiң
</w:t>
      </w:r>
      <w:r>
        <w:br/>
      </w:r>
      <w:r>
        <w:rPr>
          <w:rFonts w:ascii="Times New Roman"/>
          <w:b w:val="false"/>
          <w:i w:val="false"/>
          <w:color w:val="000000"/>
          <w:sz w:val="28"/>
        </w:rPr>
        <w:t>
           сумен жабдықтау жүйелерiн қайта жаңарту және
</w:t>
      </w:r>
      <w:r>
        <w:br/>
      </w:r>
      <w:r>
        <w:rPr>
          <w:rFonts w:ascii="Times New Roman"/>
          <w:b w:val="false"/>
          <w:i w:val="false"/>
          <w:color w:val="000000"/>
          <w:sz w:val="28"/>
        </w:rPr>
        <w:t>
           салу                                             46 410
</w:t>
      </w:r>
    </w:p>
    <w:p>
      <w:pPr>
        <w:spacing w:after="0"/>
        <w:ind w:left="0"/>
        <w:jc w:val="both"/>
      </w:pPr>
      <w:r>
        <w:rPr>
          <w:rFonts w:ascii="Times New Roman"/>
          <w:b w:val="false"/>
          <w:i w:val="false"/>
          <w:color w:val="000000"/>
          <w:sz w:val="28"/>
        </w:rPr>
        <w:t>
           Алматы облысы Жамбыл ауданы Аққайнар кентiнде
</w:t>
      </w:r>
      <w:r>
        <w:br/>
      </w:r>
      <w:r>
        <w:rPr>
          <w:rFonts w:ascii="Times New Roman"/>
          <w:b w:val="false"/>
          <w:i w:val="false"/>
          <w:color w:val="000000"/>
          <w:sz w:val="28"/>
        </w:rPr>
        <w:t>
           су құбыры желiлерi мен құрылыстарын қайта
</w:t>
      </w:r>
      <w:r>
        <w:br/>
      </w:r>
      <w:r>
        <w:rPr>
          <w:rFonts w:ascii="Times New Roman"/>
          <w:b w:val="false"/>
          <w:i w:val="false"/>
          <w:color w:val="000000"/>
          <w:sz w:val="28"/>
        </w:rPr>
        <w:t>
           жаңарту                                         160 640
</w:t>
      </w:r>
    </w:p>
    <w:p>
      <w:pPr>
        <w:spacing w:after="0"/>
        <w:ind w:left="0"/>
        <w:jc w:val="both"/>
      </w:pPr>
      <w:r>
        <w:rPr>
          <w:rFonts w:ascii="Times New Roman"/>
          <w:b w:val="false"/>
          <w:i w:val="false"/>
          <w:color w:val="000000"/>
          <w:sz w:val="28"/>
        </w:rPr>
        <w:t>
           Алматы облысының Еңбекшiқазақ ауданында Түрген
</w:t>
      </w:r>
      <w:r>
        <w:br/>
      </w:r>
      <w:r>
        <w:rPr>
          <w:rFonts w:ascii="Times New Roman"/>
          <w:b w:val="false"/>
          <w:i w:val="false"/>
          <w:color w:val="000000"/>
          <w:sz w:val="28"/>
        </w:rPr>
        <w:t>
           магистральды топты су құбырын қайта жаңарту
</w:t>
      </w:r>
      <w:r>
        <w:br/>
      </w:r>
      <w:r>
        <w:rPr>
          <w:rFonts w:ascii="Times New Roman"/>
          <w:b w:val="false"/>
          <w:i w:val="false"/>
          <w:color w:val="000000"/>
          <w:sz w:val="28"/>
        </w:rPr>
        <w:t>
           (I кезегi)                                      102 640
</w:t>
      </w:r>
    </w:p>
    <w:p>
      <w:pPr>
        <w:spacing w:after="0"/>
        <w:ind w:left="0"/>
        <w:jc w:val="both"/>
      </w:pPr>
      <w:r>
        <w:rPr>
          <w:rFonts w:ascii="Times New Roman"/>
          <w:b w:val="false"/>
          <w:i w:val="false"/>
          <w:color w:val="000000"/>
          <w:sz w:val="28"/>
        </w:rPr>
        <w:t>
           Атырау облысы Қызылқоға ауданының Қосқұлақ-
</w:t>
      </w:r>
      <w:r>
        <w:br/>
      </w:r>
      <w:r>
        <w:rPr>
          <w:rFonts w:ascii="Times New Roman"/>
          <w:b w:val="false"/>
          <w:i w:val="false"/>
          <w:color w:val="000000"/>
          <w:sz w:val="28"/>
        </w:rPr>
        <w:t>
           Тасшағыл топты су құбырын салу                    9 000
</w:t>
      </w:r>
    </w:p>
    <w:p>
      <w:pPr>
        <w:spacing w:after="0"/>
        <w:ind w:left="0"/>
        <w:jc w:val="both"/>
      </w:pPr>
      <w:r>
        <w:rPr>
          <w:rFonts w:ascii="Times New Roman"/>
          <w:b w:val="false"/>
          <w:i w:val="false"/>
          <w:color w:val="000000"/>
          <w:sz w:val="28"/>
        </w:rPr>
        <w:t>
           Атырау облысы Қызылқоға ауданының Миялы
</w:t>
      </w:r>
      <w:r>
        <w:br/>
      </w:r>
      <w:r>
        <w:rPr>
          <w:rFonts w:ascii="Times New Roman"/>
          <w:b w:val="false"/>
          <w:i w:val="false"/>
          <w:color w:val="000000"/>
          <w:sz w:val="28"/>
        </w:rPr>
        <w:t>
           селосындағы блокты су тазартқыш құрылыстары
</w:t>
      </w:r>
      <w:r>
        <w:br/>
      </w:r>
      <w:r>
        <w:rPr>
          <w:rFonts w:ascii="Times New Roman"/>
          <w:b w:val="false"/>
          <w:i w:val="false"/>
          <w:color w:val="000000"/>
          <w:sz w:val="28"/>
        </w:rPr>
        <w:t>
           және кентаралық су құбыры желілері               70 000
</w:t>
      </w:r>
    </w:p>
    <w:p>
      <w:pPr>
        <w:spacing w:after="0"/>
        <w:ind w:left="0"/>
        <w:jc w:val="both"/>
      </w:pPr>
      <w:r>
        <w:rPr>
          <w:rFonts w:ascii="Times New Roman"/>
          <w:b w:val="false"/>
          <w:i w:val="false"/>
          <w:color w:val="000000"/>
          <w:sz w:val="28"/>
        </w:rPr>
        <w:t>
           Атырау облысы Қызылқоға ауданының Жасқайрат
</w:t>
      </w:r>
      <w:r>
        <w:br/>
      </w:r>
      <w:r>
        <w:rPr>
          <w:rFonts w:ascii="Times New Roman"/>
          <w:b w:val="false"/>
          <w:i w:val="false"/>
          <w:color w:val="000000"/>
          <w:sz w:val="28"/>
        </w:rPr>
        <w:t>
           селосындағы блокты су тазартқыш құрылыстары және
</w:t>
      </w:r>
      <w:r>
        <w:br/>
      </w:r>
      <w:r>
        <w:rPr>
          <w:rFonts w:ascii="Times New Roman"/>
          <w:b w:val="false"/>
          <w:i w:val="false"/>
          <w:color w:val="000000"/>
          <w:sz w:val="28"/>
        </w:rPr>
        <w:t>
           кентаралық су құбыры желiлерi                    60 000
</w:t>
      </w:r>
    </w:p>
    <w:p>
      <w:pPr>
        <w:spacing w:after="0"/>
        <w:ind w:left="0"/>
        <w:jc w:val="both"/>
      </w:pPr>
      <w:r>
        <w:rPr>
          <w:rFonts w:ascii="Times New Roman"/>
          <w:b w:val="false"/>
          <w:i w:val="false"/>
          <w:color w:val="000000"/>
          <w:sz w:val="28"/>
        </w:rPr>
        <w:t>
           Атырау облысы Қызылқоға ауданының Жангелдi
</w:t>
      </w:r>
      <w:r>
        <w:br/>
      </w:r>
      <w:r>
        <w:rPr>
          <w:rFonts w:ascii="Times New Roman"/>
          <w:b w:val="false"/>
          <w:i w:val="false"/>
          <w:color w:val="000000"/>
          <w:sz w:val="28"/>
        </w:rPr>
        <w:t>
           селосындағы блокты су тазартқыш құрылыстары
</w:t>
      </w:r>
      <w:r>
        <w:br/>
      </w:r>
      <w:r>
        <w:rPr>
          <w:rFonts w:ascii="Times New Roman"/>
          <w:b w:val="false"/>
          <w:i w:val="false"/>
          <w:color w:val="000000"/>
          <w:sz w:val="28"/>
        </w:rPr>
        <w:t>
           және кентаралық су құбыры желілерi               60 000
</w:t>
      </w:r>
    </w:p>
    <w:p>
      <w:pPr>
        <w:spacing w:after="0"/>
        <w:ind w:left="0"/>
        <w:jc w:val="both"/>
      </w:pPr>
      <w:r>
        <w:rPr>
          <w:rFonts w:ascii="Times New Roman"/>
          <w:b w:val="false"/>
          <w:i w:val="false"/>
          <w:color w:val="000000"/>
          <w:sz w:val="28"/>
        </w:rPr>
        <w:t>
           Атырау облысының Құлсары-Тұрғызба-Шоқпартоғай-
</w:t>
      </w:r>
      <w:r>
        <w:br/>
      </w:r>
      <w:r>
        <w:rPr>
          <w:rFonts w:ascii="Times New Roman"/>
          <w:b w:val="false"/>
          <w:i w:val="false"/>
          <w:color w:val="000000"/>
          <w:sz w:val="28"/>
        </w:rPr>
        <w:t>
           Аққызтоғай топты су құбырын қайта жаңарту       100 000
</w:t>
      </w:r>
    </w:p>
    <w:p>
      <w:pPr>
        <w:spacing w:after="0"/>
        <w:ind w:left="0"/>
        <w:jc w:val="both"/>
      </w:pPr>
      <w:r>
        <w:rPr>
          <w:rFonts w:ascii="Times New Roman"/>
          <w:b w:val="false"/>
          <w:i w:val="false"/>
          <w:color w:val="000000"/>
          <w:sz w:val="28"/>
        </w:rPr>
        <w:t>
           Шығыс Қазақстан облысы Абай ауданының Кеңгiрбай
</w:t>
      </w:r>
      <w:r>
        <w:br/>
      </w:r>
      <w:r>
        <w:rPr>
          <w:rFonts w:ascii="Times New Roman"/>
          <w:b w:val="false"/>
          <w:i w:val="false"/>
          <w:color w:val="000000"/>
          <w:sz w:val="28"/>
        </w:rPr>
        <w:t>
           би селосындағы су құбырын қайта жаңарту          12 250
</w:t>
      </w:r>
    </w:p>
    <w:p>
      <w:pPr>
        <w:spacing w:after="0"/>
        <w:ind w:left="0"/>
        <w:jc w:val="both"/>
      </w:pPr>
      <w:r>
        <w:rPr>
          <w:rFonts w:ascii="Times New Roman"/>
          <w:b w:val="false"/>
          <w:i w:val="false"/>
          <w:color w:val="000000"/>
          <w:sz w:val="28"/>
        </w:rPr>
        <w:t>
           Шығыс Қазақстан облысы Абай ауданының Арқат
</w:t>
      </w:r>
      <w:r>
        <w:br/>
      </w:r>
      <w:r>
        <w:rPr>
          <w:rFonts w:ascii="Times New Roman"/>
          <w:b w:val="false"/>
          <w:i w:val="false"/>
          <w:color w:val="000000"/>
          <w:sz w:val="28"/>
        </w:rPr>
        <w:t>
           селосындағы су құбырын қайта жаңарту             11 900
</w:t>
      </w:r>
    </w:p>
    <w:p>
      <w:pPr>
        <w:spacing w:after="0"/>
        <w:ind w:left="0"/>
        <w:jc w:val="both"/>
      </w:pPr>
      <w:r>
        <w:rPr>
          <w:rFonts w:ascii="Times New Roman"/>
          <w:b w:val="false"/>
          <w:i w:val="false"/>
          <w:color w:val="000000"/>
          <w:sz w:val="28"/>
        </w:rPr>
        <w:t>
           Шығыс Қазақстан облысы Абай ауданының Құндызды
</w:t>
      </w:r>
      <w:r>
        <w:br/>
      </w:r>
      <w:r>
        <w:rPr>
          <w:rFonts w:ascii="Times New Roman"/>
          <w:b w:val="false"/>
          <w:i w:val="false"/>
          <w:color w:val="000000"/>
          <w:sz w:val="28"/>
        </w:rPr>
        <w:t>
           селосындағы су құбырын қайта жаңарту              6 090
</w:t>
      </w:r>
    </w:p>
    <w:p>
      <w:pPr>
        <w:spacing w:after="0"/>
        <w:ind w:left="0"/>
        <w:jc w:val="both"/>
      </w:pPr>
      <w:r>
        <w:rPr>
          <w:rFonts w:ascii="Times New Roman"/>
          <w:b w:val="false"/>
          <w:i w:val="false"/>
          <w:color w:val="000000"/>
          <w:sz w:val="28"/>
        </w:rPr>
        <w:t>
           Шығыс Қазақстан облысының Приречное селосында
</w:t>
      </w:r>
      <w:r>
        <w:br/>
      </w:r>
      <w:r>
        <w:rPr>
          <w:rFonts w:ascii="Times New Roman"/>
          <w:b w:val="false"/>
          <w:i w:val="false"/>
          <w:color w:val="000000"/>
          <w:sz w:val="28"/>
        </w:rPr>
        <w:t>
           және Гранитный кентiнде жаңа бас тоған салу      29 710
</w:t>
      </w:r>
    </w:p>
    <w:p>
      <w:pPr>
        <w:spacing w:after="0"/>
        <w:ind w:left="0"/>
        <w:jc w:val="both"/>
      </w:pPr>
      <w:r>
        <w:rPr>
          <w:rFonts w:ascii="Times New Roman"/>
          <w:b w:val="false"/>
          <w:i w:val="false"/>
          <w:color w:val="000000"/>
          <w:sz w:val="28"/>
        </w:rPr>
        <w:t>
           Шығыс Қазақстан облысының Үржар селосындағы су
</w:t>
      </w:r>
      <w:r>
        <w:br/>
      </w:r>
      <w:r>
        <w:rPr>
          <w:rFonts w:ascii="Times New Roman"/>
          <w:b w:val="false"/>
          <w:i w:val="false"/>
          <w:color w:val="000000"/>
          <w:sz w:val="28"/>
        </w:rPr>
        <w:t>
           құбырын және кәрiздi қайта жаңарту (I кезегi)    72 890
</w:t>
      </w:r>
    </w:p>
    <w:p>
      <w:pPr>
        <w:spacing w:after="0"/>
        <w:ind w:left="0"/>
        <w:jc w:val="both"/>
      </w:pPr>
      <w:r>
        <w:rPr>
          <w:rFonts w:ascii="Times New Roman"/>
          <w:b w:val="false"/>
          <w:i w:val="false"/>
          <w:color w:val="000000"/>
          <w:sz w:val="28"/>
        </w:rPr>
        <w:t>
           Шығыс Қазақстан облысы Жарма ауданының Үшбиiк
</w:t>
      </w:r>
      <w:r>
        <w:br/>
      </w:r>
      <w:r>
        <w:rPr>
          <w:rFonts w:ascii="Times New Roman"/>
          <w:b w:val="false"/>
          <w:i w:val="false"/>
          <w:color w:val="000000"/>
          <w:sz w:val="28"/>
        </w:rPr>
        <w:t>
           селосындағы жұмыс iстеп тұрған су құбыры
</w:t>
      </w:r>
      <w:r>
        <w:br/>
      </w:r>
      <w:r>
        <w:rPr>
          <w:rFonts w:ascii="Times New Roman"/>
          <w:b w:val="false"/>
          <w:i w:val="false"/>
          <w:color w:val="000000"/>
          <w:sz w:val="28"/>
        </w:rPr>
        <w:t>
           желiлерiн қайта жаңарту                          42 560
</w:t>
      </w:r>
    </w:p>
    <w:p>
      <w:pPr>
        <w:spacing w:after="0"/>
        <w:ind w:left="0"/>
        <w:jc w:val="both"/>
      </w:pPr>
      <w:r>
        <w:rPr>
          <w:rFonts w:ascii="Times New Roman"/>
          <w:b w:val="false"/>
          <w:i w:val="false"/>
          <w:color w:val="000000"/>
          <w:sz w:val="28"/>
        </w:rPr>
        <w:t>
           Шығыс Қазақстан облысы Аягөз ауданының Баршатас
</w:t>
      </w:r>
      <w:r>
        <w:br/>
      </w:r>
      <w:r>
        <w:rPr>
          <w:rFonts w:ascii="Times New Roman"/>
          <w:b w:val="false"/>
          <w:i w:val="false"/>
          <w:color w:val="000000"/>
          <w:sz w:val="28"/>
        </w:rPr>
        <w:t>
           ауылындағы желiлер мен құрылыстарды
</w:t>
      </w:r>
      <w:r>
        <w:br/>
      </w:r>
      <w:r>
        <w:rPr>
          <w:rFonts w:ascii="Times New Roman"/>
          <w:b w:val="false"/>
          <w:i w:val="false"/>
          <w:color w:val="000000"/>
          <w:sz w:val="28"/>
        </w:rPr>
        <w:t>
           қайта жаңарту                                    51 560
</w:t>
      </w:r>
    </w:p>
    <w:p>
      <w:pPr>
        <w:spacing w:after="0"/>
        <w:ind w:left="0"/>
        <w:jc w:val="both"/>
      </w:pPr>
      <w:r>
        <w:rPr>
          <w:rFonts w:ascii="Times New Roman"/>
          <w:b w:val="false"/>
          <w:i w:val="false"/>
          <w:color w:val="000000"/>
          <w:sz w:val="28"/>
        </w:rPr>
        <w:t>
           Шығыс Қазақстан облысы Белағаш топты су
</w:t>
      </w:r>
      <w:r>
        <w:br/>
      </w:r>
      <w:r>
        <w:rPr>
          <w:rFonts w:ascii="Times New Roman"/>
          <w:b w:val="false"/>
          <w:i w:val="false"/>
          <w:color w:val="000000"/>
          <w:sz w:val="28"/>
        </w:rPr>
        <w:t>
           құбырын қайта жаңарту (I кезегi)                239 150
</w:t>
      </w:r>
    </w:p>
    <w:p>
      <w:pPr>
        <w:spacing w:after="0"/>
        <w:ind w:left="0"/>
        <w:jc w:val="both"/>
      </w:pPr>
      <w:r>
        <w:rPr>
          <w:rFonts w:ascii="Times New Roman"/>
          <w:b w:val="false"/>
          <w:i w:val="false"/>
          <w:color w:val="000000"/>
          <w:sz w:val="28"/>
        </w:rPr>
        <w:t>
           Шығыс Қазақстан облысы Шемонаиха ауданының
</w:t>
      </w:r>
      <w:r>
        <w:br/>
      </w:r>
      <w:r>
        <w:rPr>
          <w:rFonts w:ascii="Times New Roman"/>
          <w:b w:val="false"/>
          <w:i w:val="false"/>
          <w:color w:val="000000"/>
          <w:sz w:val="28"/>
        </w:rPr>
        <w:t>
           Первомайский кентiнде бас тоған құрылыстары
</w:t>
      </w:r>
      <w:r>
        <w:br/>
      </w:r>
      <w:r>
        <w:rPr>
          <w:rFonts w:ascii="Times New Roman"/>
          <w:b w:val="false"/>
          <w:i w:val="false"/>
          <w:color w:val="000000"/>
          <w:sz w:val="28"/>
        </w:rPr>
        <w:t>
           кешенiн қайта жаңарту                           131 800
</w:t>
      </w:r>
    </w:p>
    <w:p>
      <w:pPr>
        <w:spacing w:after="0"/>
        <w:ind w:left="0"/>
        <w:jc w:val="both"/>
      </w:pPr>
      <w:r>
        <w:rPr>
          <w:rFonts w:ascii="Times New Roman"/>
          <w:b w:val="false"/>
          <w:i w:val="false"/>
          <w:color w:val="000000"/>
          <w:sz w:val="28"/>
        </w:rPr>
        <w:t>
           Жамбыл облысы Қордай ауданының Жаңа тұрмыс
</w:t>
      </w:r>
      <w:r>
        <w:br/>
      </w:r>
      <w:r>
        <w:rPr>
          <w:rFonts w:ascii="Times New Roman"/>
          <w:b w:val="false"/>
          <w:i w:val="false"/>
          <w:color w:val="000000"/>
          <w:sz w:val="28"/>
        </w:rPr>
        <w:t>
           селосын сумен жабдықтау                          20 630
</w:t>
      </w:r>
    </w:p>
    <w:p>
      <w:pPr>
        <w:spacing w:after="0"/>
        <w:ind w:left="0"/>
        <w:jc w:val="both"/>
      </w:pPr>
      <w:r>
        <w:rPr>
          <w:rFonts w:ascii="Times New Roman"/>
          <w:b w:val="false"/>
          <w:i w:val="false"/>
          <w:color w:val="000000"/>
          <w:sz w:val="28"/>
        </w:rPr>
        <w:t>
           Жамбыл облысы Т.Рысқұлов атындағы ауданның
</w:t>
      </w:r>
      <w:r>
        <w:br/>
      </w:r>
      <w:r>
        <w:rPr>
          <w:rFonts w:ascii="Times New Roman"/>
          <w:b w:val="false"/>
          <w:i w:val="false"/>
          <w:color w:val="000000"/>
          <w:sz w:val="28"/>
        </w:rPr>
        <w:t>
           Құлан селосындағы бас тоған құрылыстары мен
</w:t>
      </w:r>
      <w:r>
        <w:br/>
      </w:r>
      <w:r>
        <w:rPr>
          <w:rFonts w:ascii="Times New Roman"/>
          <w:b w:val="false"/>
          <w:i w:val="false"/>
          <w:color w:val="000000"/>
          <w:sz w:val="28"/>
        </w:rPr>
        <w:t>
           су құбыры желiлерi                              234 580
</w:t>
      </w:r>
    </w:p>
    <w:p>
      <w:pPr>
        <w:spacing w:after="0"/>
        <w:ind w:left="0"/>
        <w:jc w:val="both"/>
      </w:pPr>
      <w:r>
        <w:rPr>
          <w:rFonts w:ascii="Times New Roman"/>
          <w:b w:val="false"/>
          <w:i w:val="false"/>
          <w:color w:val="000000"/>
          <w:sz w:val="28"/>
        </w:rPr>
        <w:t>
           Жамбыл облысы Шу ауданы Төле би селосының
</w:t>
      </w:r>
      <w:r>
        <w:br/>
      </w:r>
      <w:r>
        <w:rPr>
          <w:rFonts w:ascii="Times New Roman"/>
          <w:b w:val="false"/>
          <w:i w:val="false"/>
          <w:color w:val="000000"/>
          <w:sz w:val="28"/>
        </w:rPr>
        <w:t>
           жұмыс iстеп тұрған су құбыры желілері мен
</w:t>
      </w:r>
      <w:r>
        <w:br/>
      </w:r>
      <w:r>
        <w:rPr>
          <w:rFonts w:ascii="Times New Roman"/>
          <w:b w:val="false"/>
          <w:i w:val="false"/>
          <w:color w:val="000000"/>
          <w:sz w:val="28"/>
        </w:rPr>
        <w:t>
           бас тоған құрылыстарын қайта жаңарту             49 280
</w:t>
      </w:r>
    </w:p>
    <w:p>
      <w:pPr>
        <w:spacing w:after="0"/>
        <w:ind w:left="0"/>
        <w:jc w:val="both"/>
      </w:pPr>
      <w:r>
        <w:rPr>
          <w:rFonts w:ascii="Times New Roman"/>
          <w:b w:val="false"/>
          <w:i w:val="false"/>
          <w:color w:val="000000"/>
          <w:sz w:val="28"/>
        </w:rPr>
        <w:t>
           Жамбыл облысы Талас ауданы Ақкөл селосының
</w:t>
      </w:r>
      <w:r>
        <w:br/>
      </w:r>
      <w:r>
        <w:rPr>
          <w:rFonts w:ascii="Times New Roman"/>
          <w:b w:val="false"/>
          <w:i w:val="false"/>
          <w:color w:val="000000"/>
          <w:sz w:val="28"/>
        </w:rPr>
        <w:t>
           сумен жабдықтау жүйесiн қалпына келтiру          80 500
</w:t>
      </w:r>
    </w:p>
    <w:p>
      <w:pPr>
        <w:spacing w:after="0"/>
        <w:ind w:left="0"/>
        <w:jc w:val="both"/>
      </w:pPr>
      <w:r>
        <w:rPr>
          <w:rFonts w:ascii="Times New Roman"/>
          <w:b w:val="false"/>
          <w:i w:val="false"/>
          <w:color w:val="000000"/>
          <w:sz w:val="28"/>
        </w:rPr>
        <w:t>
           Жамбыл облысы Жамбыл ауданы Ерназар селосының
</w:t>
      </w:r>
      <w:r>
        <w:br/>
      </w:r>
      <w:r>
        <w:rPr>
          <w:rFonts w:ascii="Times New Roman"/>
          <w:b w:val="false"/>
          <w:i w:val="false"/>
          <w:color w:val="000000"/>
          <w:sz w:val="28"/>
        </w:rPr>
        <w:t>
           сумен жабдықтау жүйесiн қалпына келтiру          31 800
</w:t>
      </w:r>
    </w:p>
    <w:p>
      <w:pPr>
        <w:spacing w:after="0"/>
        <w:ind w:left="0"/>
        <w:jc w:val="both"/>
      </w:pPr>
      <w:r>
        <w:rPr>
          <w:rFonts w:ascii="Times New Roman"/>
          <w:b w:val="false"/>
          <w:i w:val="false"/>
          <w:color w:val="000000"/>
          <w:sz w:val="28"/>
        </w:rPr>
        <w:t>
           Батыс Қазақстан облысы Камен топты су құбырының
</w:t>
      </w:r>
      <w:r>
        <w:br/>
      </w:r>
      <w:r>
        <w:rPr>
          <w:rFonts w:ascii="Times New Roman"/>
          <w:b w:val="false"/>
          <w:i w:val="false"/>
          <w:color w:val="000000"/>
          <w:sz w:val="28"/>
        </w:rPr>
        <w:t>
           ауыз суды өңдеу жөнiндегі станциясының кешенiн
</w:t>
      </w:r>
      <w:r>
        <w:br/>
      </w:r>
      <w:r>
        <w:rPr>
          <w:rFonts w:ascii="Times New Roman"/>
          <w:b w:val="false"/>
          <w:i w:val="false"/>
          <w:color w:val="000000"/>
          <w:sz w:val="28"/>
        </w:rPr>
        <w:t>
           салу                                            100 000
</w:t>
      </w:r>
    </w:p>
    <w:p>
      <w:pPr>
        <w:spacing w:after="0"/>
        <w:ind w:left="0"/>
        <w:jc w:val="both"/>
      </w:pPr>
      <w:r>
        <w:rPr>
          <w:rFonts w:ascii="Times New Roman"/>
          <w:b w:val="false"/>
          <w:i w:val="false"/>
          <w:color w:val="000000"/>
          <w:sz w:val="28"/>
        </w:rPr>
        <w:t>
           Батыс Қазақстан облысы Теректi ауданының
</w:t>
      </w:r>
      <w:r>
        <w:br/>
      </w:r>
      <w:r>
        <w:rPr>
          <w:rFonts w:ascii="Times New Roman"/>
          <w:b w:val="false"/>
          <w:i w:val="false"/>
          <w:color w:val="000000"/>
          <w:sz w:val="28"/>
        </w:rPr>
        <w:t>
           Федоровка елдi мекенiн сапалы ауыз сумен
</w:t>
      </w:r>
      <w:r>
        <w:br/>
      </w:r>
      <w:r>
        <w:rPr>
          <w:rFonts w:ascii="Times New Roman"/>
          <w:b w:val="false"/>
          <w:i w:val="false"/>
          <w:color w:val="000000"/>
          <w:sz w:val="28"/>
        </w:rPr>
        <w:t>
           жабдықтауды жақсартуға бағытталған iс-шаралар
</w:t>
      </w:r>
      <w:r>
        <w:br/>
      </w:r>
      <w:r>
        <w:rPr>
          <w:rFonts w:ascii="Times New Roman"/>
          <w:b w:val="false"/>
          <w:i w:val="false"/>
          <w:color w:val="000000"/>
          <w:sz w:val="28"/>
        </w:rPr>
        <w:t>
           жүргiзу                                          96 930
</w:t>
      </w:r>
    </w:p>
    <w:p>
      <w:pPr>
        <w:spacing w:after="0"/>
        <w:ind w:left="0"/>
        <w:jc w:val="both"/>
      </w:pPr>
      <w:r>
        <w:rPr>
          <w:rFonts w:ascii="Times New Roman"/>
          <w:b w:val="false"/>
          <w:i w:val="false"/>
          <w:color w:val="000000"/>
          <w:sz w:val="28"/>
        </w:rPr>
        <w:t>
           Батыс Қазақстан облысы Ақжайық ауданының Шапай
</w:t>
      </w:r>
      <w:r>
        <w:br/>
      </w:r>
      <w:r>
        <w:rPr>
          <w:rFonts w:ascii="Times New Roman"/>
          <w:b w:val="false"/>
          <w:i w:val="false"/>
          <w:color w:val="000000"/>
          <w:sz w:val="28"/>
        </w:rPr>
        <w:t>
           селосын сумен жабдықтау                          94 040
</w:t>
      </w:r>
    </w:p>
    <w:p>
      <w:pPr>
        <w:spacing w:after="0"/>
        <w:ind w:left="0"/>
        <w:jc w:val="both"/>
      </w:pPr>
      <w:r>
        <w:rPr>
          <w:rFonts w:ascii="Times New Roman"/>
          <w:b w:val="false"/>
          <w:i w:val="false"/>
          <w:color w:val="000000"/>
          <w:sz w:val="28"/>
        </w:rPr>
        <w:t>
           Батыс Қазақстан облысы Жәнiбек ауданының Жәнiбек
</w:t>
      </w:r>
      <w:r>
        <w:br/>
      </w:r>
      <w:r>
        <w:rPr>
          <w:rFonts w:ascii="Times New Roman"/>
          <w:b w:val="false"/>
          <w:i w:val="false"/>
          <w:color w:val="000000"/>
          <w:sz w:val="28"/>
        </w:rPr>
        <w:t>
           кентiнiң сумен жабдықтау объектiлерi             85 310
</w:t>
      </w:r>
    </w:p>
    <w:p>
      <w:pPr>
        <w:spacing w:after="0"/>
        <w:ind w:left="0"/>
        <w:jc w:val="both"/>
      </w:pPr>
      <w:r>
        <w:rPr>
          <w:rFonts w:ascii="Times New Roman"/>
          <w:b w:val="false"/>
          <w:i w:val="false"/>
          <w:color w:val="000000"/>
          <w:sz w:val="28"/>
        </w:rPr>
        <w:t>
           Батыс Қазақстан облысы Жаңақала ауданының
</w:t>
      </w:r>
      <w:r>
        <w:br/>
      </w:r>
      <w:r>
        <w:rPr>
          <w:rFonts w:ascii="Times New Roman"/>
          <w:b w:val="false"/>
          <w:i w:val="false"/>
          <w:color w:val="000000"/>
          <w:sz w:val="28"/>
        </w:rPr>
        <w:t>
           Мортық кентiн сумен жабдықтау                    74 600
</w:t>
      </w:r>
    </w:p>
    <w:p>
      <w:pPr>
        <w:spacing w:after="0"/>
        <w:ind w:left="0"/>
        <w:jc w:val="both"/>
      </w:pPr>
      <w:r>
        <w:rPr>
          <w:rFonts w:ascii="Times New Roman"/>
          <w:b w:val="false"/>
          <w:i w:val="false"/>
          <w:color w:val="000000"/>
          <w:sz w:val="28"/>
        </w:rPr>
        <w:t>
           Батыс Қазақстан облысы Жаңақала ауданының Жаңа-
</w:t>
      </w:r>
      <w:r>
        <w:br/>
      </w:r>
      <w:r>
        <w:rPr>
          <w:rFonts w:ascii="Times New Roman"/>
          <w:b w:val="false"/>
          <w:i w:val="false"/>
          <w:color w:val="000000"/>
          <w:sz w:val="28"/>
        </w:rPr>
        <w:t>
           қазан кентiнде су тазарту қондырғысын салу       59 930
</w:t>
      </w:r>
    </w:p>
    <w:p>
      <w:pPr>
        <w:spacing w:after="0"/>
        <w:ind w:left="0"/>
        <w:jc w:val="both"/>
      </w:pPr>
      <w:r>
        <w:rPr>
          <w:rFonts w:ascii="Times New Roman"/>
          <w:b w:val="false"/>
          <w:i w:val="false"/>
          <w:color w:val="000000"/>
          <w:sz w:val="28"/>
        </w:rPr>
        <w:t>
           Батыс Қазақстан облысы Казталов ауданының
</w:t>
      </w:r>
      <w:r>
        <w:br/>
      </w:r>
      <w:r>
        <w:rPr>
          <w:rFonts w:ascii="Times New Roman"/>
          <w:b w:val="false"/>
          <w:i w:val="false"/>
          <w:color w:val="000000"/>
          <w:sz w:val="28"/>
        </w:rPr>
        <w:t>
           Ақпәтер кентiн сумен жабдықтау                   23 700
</w:t>
      </w:r>
    </w:p>
    <w:p>
      <w:pPr>
        <w:spacing w:after="0"/>
        <w:ind w:left="0"/>
        <w:jc w:val="both"/>
      </w:pPr>
      <w:r>
        <w:rPr>
          <w:rFonts w:ascii="Times New Roman"/>
          <w:b w:val="false"/>
          <w:i w:val="false"/>
          <w:color w:val="000000"/>
          <w:sz w:val="28"/>
        </w:rPr>
        <w:t>
           Батыс Қазақстан облысы Ақжайық ауданының
</w:t>
      </w:r>
      <w:r>
        <w:br/>
      </w:r>
      <w:r>
        <w:rPr>
          <w:rFonts w:ascii="Times New Roman"/>
          <w:b w:val="false"/>
          <w:i w:val="false"/>
          <w:color w:val="000000"/>
          <w:sz w:val="28"/>
        </w:rPr>
        <w:t>
           Базартөбе кентiнде "Струя" қондырғысын салу      88 360
</w:t>
      </w:r>
    </w:p>
    <w:p>
      <w:pPr>
        <w:spacing w:after="0"/>
        <w:ind w:left="0"/>
        <w:jc w:val="both"/>
      </w:pPr>
      <w:r>
        <w:rPr>
          <w:rFonts w:ascii="Times New Roman"/>
          <w:b w:val="false"/>
          <w:i w:val="false"/>
          <w:color w:val="000000"/>
          <w:sz w:val="28"/>
        </w:rPr>
        <w:t>
           Қарағанды облысының Жездi су қоймасынан
</w:t>
      </w:r>
      <w:r>
        <w:br/>
      </w:r>
      <w:r>
        <w:rPr>
          <w:rFonts w:ascii="Times New Roman"/>
          <w:b w:val="false"/>
          <w:i w:val="false"/>
          <w:color w:val="000000"/>
          <w:sz w:val="28"/>
        </w:rPr>
        <w:t>
           Костен-Голсай сайына дейiн су құбырын салу      140 990
</w:t>
      </w:r>
    </w:p>
    <w:p>
      <w:pPr>
        <w:spacing w:after="0"/>
        <w:ind w:left="0"/>
        <w:jc w:val="both"/>
      </w:pPr>
      <w:r>
        <w:rPr>
          <w:rFonts w:ascii="Times New Roman"/>
          <w:b w:val="false"/>
          <w:i w:val="false"/>
          <w:color w:val="000000"/>
          <w:sz w:val="28"/>
        </w:rPr>
        <w:t>
           Қарағанды облысы Молодежный кентiнiң сумен
</w:t>
      </w:r>
      <w:r>
        <w:br/>
      </w:r>
      <w:r>
        <w:rPr>
          <w:rFonts w:ascii="Times New Roman"/>
          <w:b w:val="false"/>
          <w:i w:val="false"/>
          <w:color w:val="000000"/>
          <w:sz w:val="28"/>
        </w:rPr>
        <w:t>
           жабдықтау және су қашыртқы жүйелерiн қайта
</w:t>
      </w:r>
      <w:r>
        <w:br/>
      </w:r>
      <w:r>
        <w:rPr>
          <w:rFonts w:ascii="Times New Roman"/>
          <w:b w:val="false"/>
          <w:i w:val="false"/>
          <w:color w:val="000000"/>
          <w:sz w:val="28"/>
        </w:rPr>
        <w:t>
           жаңарту                                          50 000
</w:t>
      </w:r>
    </w:p>
    <w:p>
      <w:pPr>
        <w:spacing w:after="0"/>
        <w:ind w:left="0"/>
        <w:jc w:val="both"/>
      </w:pPr>
      <w:r>
        <w:rPr>
          <w:rFonts w:ascii="Times New Roman"/>
          <w:b w:val="false"/>
          <w:i w:val="false"/>
          <w:color w:val="000000"/>
          <w:sz w:val="28"/>
        </w:rPr>
        <w:t>
           Қарағанды облысы Шет ауданы Кеңшоқы селосының
</w:t>
      </w:r>
      <w:r>
        <w:br/>
      </w:r>
      <w:r>
        <w:rPr>
          <w:rFonts w:ascii="Times New Roman"/>
          <w:b w:val="false"/>
          <w:i w:val="false"/>
          <w:color w:val="000000"/>
          <w:sz w:val="28"/>
        </w:rPr>
        <w:t>
           су құбыры желiлерiн қайта жаңарту                28 350
</w:t>
      </w:r>
    </w:p>
    <w:p>
      <w:pPr>
        <w:spacing w:after="0"/>
        <w:ind w:left="0"/>
        <w:jc w:val="both"/>
      </w:pPr>
      <w:r>
        <w:rPr>
          <w:rFonts w:ascii="Times New Roman"/>
          <w:b w:val="false"/>
          <w:i w:val="false"/>
          <w:color w:val="000000"/>
          <w:sz w:val="28"/>
        </w:rPr>
        <w:t>
           Қарағанды облысы Осакаров ауданы Epтic селосының
</w:t>
      </w:r>
      <w:r>
        <w:br/>
      </w:r>
      <w:r>
        <w:rPr>
          <w:rFonts w:ascii="Times New Roman"/>
          <w:b w:val="false"/>
          <w:i w:val="false"/>
          <w:color w:val="000000"/>
          <w:sz w:val="28"/>
        </w:rPr>
        <w:t>
           су алу скважиналары, көркейту, су құбыры
</w:t>
      </w:r>
      <w:r>
        <w:br/>
      </w:r>
      <w:r>
        <w:rPr>
          <w:rFonts w:ascii="Times New Roman"/>
          <w:b w:val="false"/>
          <w:i w:val="false"/>
          <w:color w:val="000000"/>
          <w:sz w:val="28"/>
        </w:rPr>
        <w:t>
           желілерi                                         52 680
</w:t>
      </w:r>
    </w:p>
    <w:p>
      <w:pPr>
        <w:spacing w:after="0"/>
        <w:ind w:left="0"/>
        <w:jc w:val="both"/>
      </w:pPr>
      <w:r>
        <w:rPr>
          <w:rFonts w:ascii="Times New Roman"/>
          <w:b w:val="false"/>
          <w:i w:val="false"/>
          <w:color w:val="000000"/>
          <w:sz w:val="28"/>
        </w:rPr>
        <w:t>
           Қостанай облысы Сарыкөл ауданы Лихачев топты
</w:t>
      </w:r>
      <w:r>
        <w:br/>
      </w:r>
      <w:r>
        <w:rPr>
          <w:rFonts w:ascii="Times New Roman"/>
          <w:b w:val="false"/>
          <w:i w:val="false"/>
          <w:color w:val="000000"/>
          <w:sz w:val="28"/>
        </w:rPr>
        <w:t>
           су құбырын салу, (II кезегi)                    126 590
</w:t>
      </w:r>
    </w:p>
    <w:p>
      <w:pPr>
        <w:spacing w:after="0"/>
        <w:ind w:left="0"/>
        <w:jc w:val="both"/>
      </w:pPr>
      <w:r>
        <w:rPr>
          <w:rFonts w:ascii="Times New Roman"/>
          <w:b w:val="false"/>
          <w:i w:val="false"/>
          <w:color w:val="000000"/>
          <w:sz w:val="28"/>
        </w:rPr>
        <w:t>
           Қостанай облысының Федоров ауданын сумен
</w:t>
      </w:r>
      <w:r>
        <w:br/>
      </w:r>
      <w:r>
        <w:rPr>
          <w:rFonts w:ascii="Times New Roman"/>
          <w:b w:val="false"/>
          <w:i w:val="false"/>
          <w:color w:val="000000"/>
          <w:sz w:val="28"/>
        </w:rPr>
        <w:t>
           жабдықтауды қайта жаңарту                        34 160
</w:t>
      </w:r>
    </w:p>
    <w:p>
      <w:pPr>
        <w:spacing w:after="0"/>
        <w:ind w:left="0"/>
        <w:jc w:val="both"/>
      </w:pPr>
      <w:r>
        <w:rPr>
          <w:rFonts w:ascii="Times New Roman"/>
          <w:b w:val="false"/>
          <w:i w:val="false"/>
          <w:color w:val="000000"/>
          <w:sz w:val="28"/>
        </w:rPr>
        <w:t>
           Қостанай облысы Жiтiқара ауданының Желқуар су
</w:t>
      </w:r>
      <w:r>
        <w:br/>
      </w:r>
      <w:r>
        <w:rPr>
          <w:rFonts w:ascii="Times New Roman"/>
          <w:b w:val="false"/>
          <w:i w:val="false"/>
          <w:color w:val="000000"/>
          <w:sz w:val="28"/>
        </w:rPr>
        <w:t>
           құбырын қайта жаңарту                           120 000
</w:t>
      </w:r>
    </w:p>
    <w:p>
      <w:pPr>
        <w:spacing w:after="0"/>
        <w:ind w:left="0"/>
        <w:jc w:val="both"/>
      </w:pPr>
      <w:r>
        <w:rPr>
          <w:rFonts w:ascii="Times New Roman"/>
          <w:b w:val="false"/>
          <w:i w:val="false"/>
          <w:color w:val="000000"/>
          <w:sz w:val="28"/>
        </w:rPr>
        <w:t>
           Қостанай облысының Ащы-Тасты магистральды су
</w:t>
      </w:r>
      <w:r>
        <w:br/>
      </w:r>
      <w:r>
        <w:rPr>
          <w:rFonts w:ascii="Times New Roman"/>
          <w:b w:val="false"/>
          <w:i w:val="false"/>
          <w:color w:val="000000"/>
          <w:sz w:val="28"/>
        </w:rPr>
        <w:t>
           құбырын қайта жаңарту                            80 000
</w:t>
      </w:r>
    </w:p>
    <w:p>
      <w:pPr>
        <w:spacing w:after="0"/>
        <w:ind w:left="0"/>
        <w:jc w:val="both"/>
      </w:pPr>
      <w:r>
        <w:rPr>
          <w:rFonts w:ascii="Times New Roman"/>
          <w:b w:val="false"/>
          <w:i w:val="false"/>
          <w:color w:val="000000"/>
          <w:sz w:val="28"/>
        </w:rPr>
        <w:t>
           Қызылорда облысында Арал-Сарыбұлақ топты су
</w:t>
      </w:r>
      <w:r>
        <w:br/>
      </w:r>
      <w:r>
        <w:rPr>
          <w:rFonts w:ascii="Times New Roman"/>
          <w:b w:val="false"/>
          <w:i w:val="false"/>
          <w:color w:val="000000"/>
          <w:sz w:val="28"/>
        </w:rPr>
        <w:t>
           құбырын салу (IV кезегi)                        250 000
</w:t>
      </w:r>
    </w:p>
    <w:p>
      <w:pPr>
        <w:spacing w:after="0"/>
        <w:ind w:left="0"/>
        <w:jc w:val="both"/>
      </w:pPr>
      <w:r>
        <w:rPr>
          <w:rFonts w:ascii="Times New Roman"/>
          <w:b w:val="false"/>
          <w:i w:val="false"/>
          <w:color w:val="000000"/>
          <w:sz w:val="28"/>
        </w:rPr>
        <w:t>
           Қызылорда облысы Қармақшы ауданының Жосалы
</w:t>
      </w:r>
      <w:r>
        <w:br/>
      </w:r>
      <w:r>
        <w:rPr>
          <w:rFonts w:ascii="Times New Roman"/>
          <w:b w:val="false"/>
          <w:i w:val="false"/>
          <w:color w:val="000000"/>
          <w:sz w:val="28"/>
        </w:rPr>
        <w:t>
           аудан орталығында су құбырын салу (II кезегi)   137 000
</w:t>
      </w:r>
    </w:p>
    <w:p>
      <w:pPr>
        <w:spacing w:after="0"/>
        <w:ind w:left="0"/>
        <w:jc w:val="both"/>
      </w:pPr>
      <w:r>
        <w:rPr>
          <w:rFonts w:ascii="Times New Roman"/>
          <w:b w:val="false"/>
          <w:i w:val="false"/>
          <w:color w:val="000000"/>
          <w:sz w:val="28"/>
        </w:rPr>
        <w:t>
           Қызылорда облысы Жалағаш ауданының Жалағаш
</w:t>
      </w:r>
      <w:r>
        <w:br/>
      </w:r>
      <w:r>
        <w:rPr>
          <w:rFonts w:ascii="Times New Roman"/>
          <w:b w:val="false"/>
          <w:i w:val="false"/>
          <w:color w:val="000000"/>
          <w:sz w:val="28"/>
        </w:rPr>
        <w:t>
           аудан орталығында су құбырын кеңейту            151 440
</w:t>
      </w:r>
    </w:p>
    <w:p>
      <w:pPr>
        <w:spacing w:after="0"/>
        <w:ind w:left="0"/>
        <w:jc w:val="both"/>
      </w:pPr>
      <w:r>
        <w:rPr>
          <w:rFonts w:ascii="Times New Roman"/>
          <w:b w:val="false"/>
          <w:i w:val="false"/>
          <w:color w:val="000000"/>
          <w:sz w:val="28"/>
        </w:rPr>
        <w:t>
           Қызылорда облысының Жиделi топты су құбырын
</w:t>
      </w:r>
      <w:r>
        <w:br/>
      </w:r>
      <w:r>
        <w:rPr>
          <w:rFonts w:ascii="Times New Roman"/>
          <w:b w:val="false"/>
          <w:i w:val="false"/>
          <w:color w:val="000000"/>
          <w:sz w:val="28"/>
        </w:rPr>
        <w:t>
           қайта жаңарту                                   198 200
</w:t>
      </w:r>
      <w:r>
        <w:br/>
      </w:r>
      <w:r>
        <w:rPr>
          <w:rFonts w:ascii="Times New Roman"/>
          <w:b w:val="false"/>
          <w:i w:val="false"/>
          <w:color w:val="000000"/>
          <w:sz w:val="28"/>
        </w:rPr>
        <w:t>
</w:t>
      </w:r>
      <w:r>
        <w:br/>
      </w:r>
      <w:r>
        <w:rPr>
          <w:rFonts w:ascii="Times New Roman"/>
          <w:b w:val="false"/>
          <w:i w:val="false"/>
          <w:color w:val="000000"/>
          <w:sz w:val="28"/>
        </w:rPr>
        <w:t>
           Қызылорда облысы Жаңақорған ауданының Жаңақорған
</w:t>
      </w:r>
      <w:r>
        <w:br/>
      </w:r>
      <w:r>
        <w:rPr>
          <w:rFonts w:ascii="Times New Roman"/>
          <w:b w:val="false"/>
          <w:i w:val="false"/>
          <w:color w:val="000000"/>
          <w:sz w:val="28"/>
        </w:rPr>
        <w:t>
           кентiнде сумен жабдықтау жүйесiн қайта жаңарту  100 000
</w:t>
      </w:r>
    </w:p>
    <w:p>
      <w:pPr>
        <w:spacing w:after="0"/>
        <w:ind w:left="0"/>
        <w:jc w:val="both"/>
      </w:pPr>
      <w:r>
        <w:rPr>
          <w:rFonts w:ascii="Times New Roman"/>
          <w:b w:val="false"/>
          <w:i w:val="false"/>
          <w:color w:val="000000"/>
          <w:sz w:val="28"/>
        </w:rPr>
        <w:t>
           Қызылорда облысы Жаңақорған ауданының
</w:t>
      </w:r>
      <w:r>
        <w:br/>
      </w:r>
      <w:r>
        <w:rPr>
          <w:rFonts w:ascii="Times New Roman"/>
          <w:b w:val="false"/>
          <w:i w:val="false"/>
          <w:color w:val="000000"/>
          <w:sz w:val="28"/>
        </w:rPr>
        <w:t>
           Жаңақорған кентiн Жиделі топты су құбырына
</w:t>
      </w:r>
      <w:r>
        <w:br/>
      </w:r>
      <w:r>
        <w:rPr>
          <w:rFonts w:ascii="Times New Roman"/>
          <w:b w:val="false"/>
          <w:i w:val="false"/>
          <w:color w:val="000000"/>
          <w:sz w:val="28"/>
        </w:rPr>
        <w:t>
           қосу жолдарын салу                               16 630
</w:t>
      </w:r>
    </w:p>
    <w:p>
      <w:pPr>
        <w:spacing w:after="0"/>
        <w:ind w:left="0"/>
        <w:jc w:val="both"/>
      </w:pPr>
      <w:r>
        <w:rPr>
          <w:rFonts w:ascii="Times New Roman"/>
          <w:b w:val="false"/>
          <w:i w:val="false"/>
          <w:color w:val="000000"/>
          <w:sz w:val="28"/>
        </w:rPr>
        <w:t>
           Маңғыстау облысы Маңғыстау ауданының Ақшыңырау
</w:t>
      </w:r>
      <w:r>
        <w:br/>
      </w:r>
      <w:r>
        <w:rPr>
          <w:rFonts w:ascii="Times New Roman"/>
          <w:b w:val="false"/>
          <w:i w:val="false"/>
          <w:color w:val="000000"/>
          <w:sz w:val="28"/>
        </w:rPr>
        <w:t>
           селосы мен Қызан селосын сумен жабдықтаудың
</w:t>
      </w:r>
      <w:r>
        <w:br/>
      </w:r>
      <w:r>
        <w:rPr>
          <w:rFonts w:ascii="Times New Roman"/>
          <w:b w:val="false"/>
          <w:i w:val="false"/>
          <w:color w:val="000000"/>
          <w:sz w:val="28"/>
        </w:rPr>
        <w:t>
           алаңнан тыс желiлерi                            126 550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құрылысы жергiлiктi жүйесiнiң үшiншi
</w:t>
      </w:r>
      <w:r>
        <w:br/>
      </w:r>
      <w:r>
        <w:rPr>
          <w:rFonts w:ascii="Times New Roman"/>
          <w:b w:val="false"/>
          <w:i w:val="false"/>
          <w:color w:val="000000"/>
          <w:sz w:val="28"/>
        </w:rPr>
        <w:t>
           кезегi, Ақтоғай ауданы. Сумен жабдықтау
</w:t>
      </w:r>
      <w:r>
        <w:br/>
      </w:r>
      <w:r>
        <w:rPr>
          <w:rFonts w:ascii="Times New Roman"/>
          <w:b w:val="false"/>
          <w:i w:val="false"/>
          <w:color w:val="000000"/>
          <w:sz w:val="28"/>
        </w:rPr>
        <w:t>
           пункттерi (КБМ)                                  36 210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құрылысы жергiлiктi жүйесiнiң III
</w:t>
      </w:r>
      <w:r>
        <w:br/>
      </w:r>
      <w:r>
        <w:rPr>
          <w:rFonts w:ascii="Times New Roman"/>
          <w:b w:val="false"/>
          <w:i w:val="false"/>
          <w:color w:val="000000"/>
          <w:sz w:val="28"/>
        </w:rPr>
        <w:t>
           кезегi, Павлодар ауданы. Сумен жабдықтау
</w:t>
      </w:r>
      <w:r>
        <w:br/>
      </w:r>
      <w:r>
        <w:rPr>
          <w:rFonts w:ascii="Times New Roman"/>
          <w:b w:val="false"/>
          <w:i w:val="false"/>
          <w:color w:val="000000"/>
          <w:sz w:val="28"/>
        </w:rPr>
        <w:t>
           пункттерi (КБМ)                                  13 100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 жергiлiктi жүйесiнiң III
</w:t>
      </w:r>
      <w:r>
        <w:br/>
      </w:r>
      <w:r>
        <w:rPr>
          <w:rFonts w:ascii="Times New Roman"/>
          <w:b w:val="false"/>
          <w:i w:val="false"/>
          <w:color w:val="000000"/>
          <w:sz w:val="28"/>
        </w:rPr>
        <w:t>
           кезегi, Павлодар ауданы, Комарицино селосы,
</w:t>
      </w:r>
      <w:r>
        <w:br/>
      </w:r>
      <w:r>
        <w:rPr>
          <w:rFonts w:ascii="Times New Roman"/>
          <w:b w:val="false"/>
          <w:i w:val="false"/>
          <w:color w:val="000000"/>
          <w:sz w:val="28"/>
        </w:rPr>
        <w:t>
           КБМ-мен сумен жабдықтау                          12 680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 жергiлiктi жүйесiнiң III
</w:t>
      </w:r>
      <w:r>
        <w:br/>
      </w:r>
      <w:r>
        <w:rPr>
          <w:rFonts w:ascii="Times New Roman"/>
          <w:b w:val="false"/>
          <w:i w:val="false"/>
          <w:color w:val="000000"/>
          <w:sz w:val="28"/>
        </w:rPr>
        <w:t>
           кезегi, Павлодар ауданы, Григорьевка селосы,
</w:t>
      </w:r>
      <w:r>
        <w:br/>
      </w:r>
      <w:r>
        <w:rPr>
          <w:rFonts w:ascii="Times New Roman"/>
          <w:b w:val="false"/>
          <w:i w:val="false"/>
          <w:color w:val="000000"/>
          <w:sz w:val="28"/>
        </w:rPr>
        <w:t>
           КБМ-мен сумен жабдықтау                          14 260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құрылысы жергiлiктi жүйесiнiң III
</w:t>
      </w:r>
      <w:r>
        <w:br/>
      </w:r>
      <w:r>
        <w:rPr>
          <w:rFonts w:ascii="Times New Roman"/>
          <w:b w:val="false"/>
          <w:i w:val="false"/>
          <w:color w:val="000000"/>
          <w:sz w:val="28"/>
        </w:rPr>
        <w:t>
           кезегi, Лебяжье ауданы. Сумен жабдықтау
</w:t>
      </w:r>
      <w:r>
        <w:br/>
      </w:r>
      <w:r>
        <w:rPr>
          <w:rFonts w:ascii="Times New Roman"/>
          <w:b w:val="false"/>
          <w:i w:val="false"/>
          <w:color w:val="000000"/>
          <w:sz w:val="28"/>
        </w:rPr>
        <w:t>
           пункттерi (КБМ)                                  26 030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 жергіліктi жүйесiнiң
</w:t>
      </w:r>
      <w:r>
        <w:br/>
      </w:r>
      <w:r>
        <w:rPr>
          <w:rFonts w:ascii="Times New Roman"/>
          <w:b w:val="false"/>
          <w:i w:val="false"/>
          <w:color w:val="000000"/>
          <w:sz w:val="28"/>
        </w:rPr>
        <w:t>
           III кезегi. Лебяжье ауданы, Тiлектес селосы,
</w:t>
      </w:r>
      <w:r>
        <w:br/>
      </w:r>
      <w:r>
        <w:rPr>
          <w:rFonts w:ascii="Times New Roman"/>
          <w:b w:val="false"/>
          <w:i w:val="false"/>
          <w:color w:val="000000"/>
          <w:sz w:val="28"/>
        </w:rPr>
        <w:t>
           КБМ-мен сумен жабдықтау және терең
</w:t>
      </w:r>
      <w:r>
        <w:br/>
      </w:r>
      <w:r>
        <w:rPr>
          <w:rFonts w:ascii="Times New Roman"/>
          <w:b w:val="false"/>
          <w:i w:val="false"/>
          <w:color w:val="000000"/>
          <w:sz w:val="28"/>
        </w:rPr>
        <w:t>
           скважиналарды бұрғылау                           17 310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құрылысы жергiлiктi жүйесiнiң II
</w:t>
      </w:r>
      <w:r>
        <w:br/>
      </w:r>
      <w:r>
        <w:rPr>
          <w:rFonts w:ascii="Times New Roman"/>
          <w:b w:val="false"/>
          <w:i w:val="false"/>
          <w:color w:val="000000"/>
          <w:sz w:val="28"/>
        </w:rPr>
        <w:t>
           кезегi, Ертiс ауданы. Сумен жабдықтау
</w:t>
      </w:r>
      <w:r>
        <w:br/>
      </w:r>
      <w:r>
        <w:rPr>
          <w:rFonts w:ascii="Times New Roman"/>
          <w:b w:val="false"/>
          <w:i w:val="false"/>
          <w:color w:val="000000"/>
          <w:sz w:val="28"/>
        </w:rPr>
        <w:t>
           пункттерi (КБМ)                                  47 310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құрылысы жергiлiктi жүйесiнiң III
</w:t>
      </w:r>
      <w:r>
        <w:br/>
      </w:r>
      <w:r>
        <w:rPr>
          <w:rFonts w:ascii="Times New Roman"/>
          <w:b w:val="false"/>
          <w:i w:val="false"/>
          <w:color w:val="000000"/>
          <w:sz w:val="28"/>
        </w:rPr>
        <w:t>
           кезегi, Железинка ауданы. Сумен жабдықтау
</w:t>
      </w:r>
      <w:r>
        <w:br/>
      </w:r>
      <w:r>
        <w:rPr>
          <w:rFonts w:ascii="Times New Roman"/>
          <w:b w:val="false"/>
          <w:i w:val="false"/>
          <w:color w:val="000000"/>
          <w:sz w:val="28"/>
        </w:rPr>
        <w:t>
           пункттерi                                        12 410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 жергiлiктi жүйесiнiң III
</w:t>
      </w:r>
      <w:r>
        <w:br/>
      </w:r>
      <w:r>
        <w:rPr>
          <w:rFonts w:ascii="Times New Roman"/>
          <w:b w:val="false"/>
          <w:i w:val="false"/>
          <w:color w:val="000000"/>
          <w:sz w:val="28"/>
        </w:rPr>
        <w:t>
           кезегi, Железинка ауданы, Жаңабiрлiк селосы,
</w:t>
      </w:r>
      <w:r>
        <w:br/>
      </w:r>
      <w:r>
        <w:rPr>
          <w:rFonts w:ascii="Times New Roman"/>
          <w:b w:val="false"/>
          <w:i w:val="false"/>
          <w:color w:val="000000"/>
          <w:sz w:val="28"/>
        </w:rPr>
        <w:t>
           КБМ-мен сумен жабдықтау                          13 380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 жергiлiктi жүйесiнiң III
</w:t>
      </w:r>
      <w:r>
        <w:br/>
      </w:r>
      <w:r>
        <w:rPr>
          <w:rFonts w:ascii="Times New Roman"/>
          <w:b w:val="false"/>
          <w:i w:val="false"/>
          <w:color w:val="000000"/>
          <w:sz w:val="28"/>
        </w:rPr>
        <w:t>
           кезегi, Железинка ауданы, Михайловка селосы.
</w:t>
      </w:r>
      <w:r>
        <w:br/>
      </w:r>
      <w:r>
        <w:rPr>
          <w:rFonts w:ascii="Times New Roman"/>
          <w:b w:val="false"/>
          <w:i w:val="false"/>
          <w:color w:val="000000"/>
          <w:sz w:val="28"/>
        </w:rPr>
        <w:t>
           Жұмыс iстеп тұрған су құбыры желiлерiн қайта
</w:t>
      </w:r>
      <w:r>
        <w:br/>
      </w:r>
      <w:r>
        <w:rPr>
          <w:rFonts w:ascii="Times New Roman"/>
          <w:b w:val="false"/>
          <w:i w:val="false"/>
          <w:color w:val="000000"/>
          <w:sz w:val="28"/>
        </w:rPr>
        <w:t>
           жаңарту                                          29 600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ұйымдарының жергiлiктi жүйесiнiң
</w:t>
      </w:r>
      <w:r>
        <w:br/>
      </w:r>
      <w:r>
        <w:rPr>
          <w:rFonts w:ascii="Times New Roman"/>
          <w:b w:val="false"/>
          <w:i w:val="false"/>
          <w:color w:val="000000"/>
          <w:sz w:val="28"/>
        </w:rPr>
        <w:t>
           III кезегi, Железинка ауданы, Железинка селосы.
</w:t>
      </w:r>
      <w:r>
        <w:br/>
      </w:r>
      <w:r>
        <w:rPr>
          <w:rFonts w:ascii="Times New Roman"/>
          <w:b w:val="false"/>
          <w:i w:val="false"/>
          <w:color w:val="000000"/>
          <w:sz w:val="28"/>
        </w:rPr>
        <w:t>
           Жұмыс iстеп тұрған су құбыры желiлерiн
</w:t>
      </w:r>
      <w:r>
        <w:br/>
      </w:r>
      <w:r>
        <w:rPr>
          <w:rFonts w:ascii="Times New Roman"/>
          <w:b w:val="false"/>
          <w:i w:val="false"/>
          <w:color w:val="000000"/>
          <w:sz w:val="28"/>
        </w:rPr>
        <w:t>
           қайта жаңарту                                    16 930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ұйымдарының жергiлiктi жүйесiнiң
</w:t>
      </w:r>
      <w:r>
        <w:br/>
      </w:r>
      <w:r>
        <w:rPr>
          <w:rFonts w:ascii="Times New Roman"/>
          <w:b w:val="false"/>
          <w:i w:val="false"/>
          <w:color w:val="000000"/>
          <w:sz w:val="28"/>
        </w:rPr>
        <w:t>
           III кезегi, Железинка ауданы, Алакөл селосы.
</w:t>
      </w:r>
      <w:r>
        <w:br/>
      </w:r>
      <w:r>
        <w:rPr>
          <w:rFonts w:ascii="Times New Roman"/>
          <w:b w:val="false"/>
          <w:i w:val="false"/>
          <w:color w:val="000000"/>
          <w:sz w:val="28"/>
        </w:rPr>
        <w:t>
           Жұмыс iстеп тұрған су құбыры желiлерiн
</w:t>
      </w:r>
      <w:r>
        <w:br/>
      </w:r>
      <w:r>
        <w:rPr>
          <w:rFonts w:ascii="Times New Roman"/>
          <w:b w:val="false"/>
          <w:i w:val="false"/>
          <w:color w:val="000000"/>
          <w:sz w:val="28"/>
        </w:rPr>
        <w:t>
           қайта жаңарту                                    30 100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 жергiлiктi жүйесiнiң III
</w:t>
      </w:r>
      <w:r>
        <w:br/>
      </w:r>
      <w:r>
        <w:rPr>
          <w:rFonts w:ascii="Times New Roman"/>
          <w:b w:val="false"/>
          <w:i w:val="false"/>
          <w:color w:val="000000"/>
          <w:sz w:val="28"/>
        </w:rPr>
        <w:t>
           кезегі, Железинка ауданы, Ақтау селосы. Жұмыс
</w:t>
      </w:r>
      <w:r>
        <w:br/>
      </w:r>
      <w:r>
        <w:rPr>
          <w:rFonts w:ascii="Times New Roman"/>
          <w:b w:val="false"/>
          <w:i w:val="false"/>
          <w:color w:val="000000"/>
          <w:sz w:val="28"/>
        </w:rPr>
        <w:t>
           iстеп тұрған су құбыры желiлерiн қайта жаңарту   13 650
</w:t>
      </w:r>
    </w:p>
    <w:p>
      <w:pPr>
        <w:spacing w:after="0"/>
        <w:ind w:left="0"/>
        <w:jc w:val="both"/>
      </w:pPr>
      <w:r>
        <w:rPr>
          <w:rFonts w:ascii="Times New Roman"/>
          <w:b w:val="false"/>
          <w:i w:val="false"/>
          <w:color w:val="000000"/>
          <w:sz w:val="28"/>
        </w:rPr>
        <w:t>
           Павлодар облысы Қашыр ауданының Қашыр селосында
</w:t>
      </w:r>
      <w:r>
        <w:br/>
      </w:r>
      <w:r>
        <w:rPr>
          <w:rFonts w:ascii="Times New Roman"/>
          <w:b w:val="false"/>
          <w:i w:val="false"/>
          <w:color w:val="000000"/>
          <w:sz w:val="28"/>
        </w:rPr>
        <w:t>
           су құбыры мен су құбыры құрылыстарын қайта
</w:t>
      </w:r>
      <w:r>
        <w:br/>
      </w:r>
      <w:r>
        <w:rPr>
          <w:rFonts w:ascii="Times New Roman"/>
          <w:b w:val="false"/>
          <w:i w:val="false"/>
          <w:color w:val="000000"/>
          <w:sz w:val="28"/>
        </w:rPr>
        <w:t>
           жаңарту                                         100 990
</w:t>
      </w:r>
    </w:p>
    <w:p>
      <w:pPr>
        <w:spacing w:after="0"/>
        <w:ind w:left="0"/>
        <w:jc w:val="both"/>
      </w:pPr>
      <w:r>
        <w:rPr>
          <w:rFonts w:ascii="Times New Roman"/>
          <w:b w:val="false"/>
          <w:i w:val="false"/>
          <w:color w:val="000000"/>
          <w:sz w:val="28"/>
        </w:rPr>
        <w:t>
           Павлодар облысы Ертiс ауданының Ертiс
</w:t>
      </w:r>
      <w:r>
        <w:br/>
      </w:r>
      <w:r>
        <w:rPr>
          <w:rFonts w:ascii="Times New Roman"/>
          <w:b w:val="false"/>
          <w:i w:val="false"/>
          <w:color w:val="000000"/>
          <w:sz w:val="28"/>
        </w:rPr>
        <w:t>
           селосында тарату желiсi мен құрылыстарды
</w:t>
      </w:r>
      <w:r>
        <w:br/>
      </w:r>
      <w:r>
        <w:rPr>
          <w:rFonts w:ascii="Times New Roman"/>
          <w:b w:val="false"/>
          <w:i w:val="false"/>
          <w:color w:val="000000"/>
          <w:sz w:val="28"/>
        </w:rPr>
        <w:t>
           қайта жаңарту                                    69 050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 жергiлiктi жүйесінің II
</w:t>
      </w:r>
      <w:r>
        <w:br/>
      </w:r>
      <w:r>
        <w:rPr>
          <w:rFonts w:ascii="Times New Roman"/>
          <w:b w:val="false"/>
          <w:i w:val="false"/>
          <w:color w:val="000000"/>
          <w:sz w:val="28"/>
        </w:rPr>
        <w:t>
           кезегi, Ақсу қаласы (ауылдық аймақ). Жұмыс
</w:t>
      </w:r>
      <w:r>
        <w:br/>
      </w:r>
      <w:r>
        <w:rPr>
          <w:rFonts w:ascii="Times New Roman"/>
          <w:b w:val="false"/>
          <w:i w:val="false"/>
          <w:color w:val="000000"/>
          <w:sz w:val="28"/>
        </w:rPr>
        <w:t>
           iстеп тұрған су құбыры желiлерiн қайта жаңарту   42 170
</w:t>
      </w:r>
    </w:p>
    <w:p>
      <w:pPr>
        <w:spacing w:after="0"/>
        <w:ind w:left="0"/>
        <w:jc w:val="both"/>
      </w:pPr>
      <w:r>
        <w:rPr>
          <w:rFonts w:ascii="Times New Roman"/>
          <w:b w:val="false"/>
          <w:i w:val="false"/>
          <w:color w:val="000000"/>
          <w:sz w:val="28"/>
        </w:rPr>
        <w:t>
           Павлодар облысында елдi мекендердi сумен
</w:t>
      </w:r>
      <w:r>
        <w:br/>
      </w:r>
      <w:r>
        <w:rPr>
          <w:rFonts w:ascii="Times New Roman"/>
          <w:b w:val="false"/>
          <w:i w:val="false"/>
          <w:color w:val="000000"/>
          <w:sz w:val="28"/>
        </w:rPr>
        <w:t>
           жабдықтау ұйымдары жергiлiктi жүйесiнің III
</w:t>
      </w:r>
      <w:r>
        <w:br/>
      </w:r>
      <w:r>
        <w:rPr>
          <w:rFonts w:ascii="Times New Roman"/>
          <w:b w:val="false"/>
          <w:i w:val="false"/>
          <w:color w:val="000000"/>
          <w:sz w:val="28"/>
        </w:rPr>
        <w:t>
           кезегi, Лебяжье ауданы. Жұмыс iстеп тұрған
</w:t>
      </w:r>
      <w:r>
        <w:br/>
      </w:r>
      <w:r>
        <w:rPr>
          <w:rFonts w:ascii="Times New Roman"/>
          <w:b w:val="false"/>
          <w:i w:val="false"/>
          <w:color w:val="000000"/>
          <w:sz w:val="28"/>
        </w:rPr>
        <w:t>
           су құбыры желiлерiн қайта жаңарту                55 360
</w:t>
      </w:r>
    </w:p>
    <w:p>
      <w:pPr>
        <w:spacing w:after="0"/>
        <w:ind w:left="0"/>
        <w:jc w:val="both"/>
      </w:pPr>
      <w:r>
        <w:rPr>
          <w:rFonts w:ascii="Times New Roman"/>
          <w:b w:val="false"/>
          <w:i w:val="false"/>
          <w:color w:val="000000"/>
          <w:sz w:val="28"/>
        </w:rPr>
        <w:t>
           Павлодар облысы Успенка ауданының Успенка
</w:t>
      </w:r>
      <w:r>
        <w:br/>
      </w:r>
      <w:r>
        <w:rPr>
          <w:rFonts w:ascii="Times New Roman"/>
          <w:b w:val="false"/>
          <w:i w:val="false"/>
          <w:color w:val="000000"/>
          <w:sz w:val="28"/>
        </w:rPr>
        <w:t>
           селосында су құбырының тарату желiлерi мен
</w:t>
      </w:r>
      <w:r>
        <w:br/>
      </w:r>
      <w:r>
        <w:rPr>
          <w:rFonts w:ascii="Times New Roman"/>
          <w:b w:val="false"/>
          <w:i w:val="false"/>
          <w:color w:val="000000"/>
          <w:sz w:val="28"/>
        </w:rPr>
        <w:t>
           құрылыстарын қайта жаңарту                       70 000
</w:t>
      </w:r>
    </w:p>
    <w:p>
      <w:pPr>
        <w:spacing w:after="0"/>
        <w:ind w:left="0"/>
        <w:jc w:val="both"/>
      </w:pPr>
      <w:r>
        <w:rPr>
          <w:rFonts w:ascii="Times New Roman"/>
          <w:b w:val="false"/>
          <w:i w:val="false"/>
          <w:color w:val="000000"/>
          <w:sz w:val="28"/>
        </w:rPr>
        <w:t>
           Солтүстiк Қазақстан облысы Уәлиханов және Ақжар
</w:t>
      </w:r>
      <w:r>
        <w:br/>
      </w:r>
      <w:r>
        <w:rPr>
          <w:rFonts w:ascii="Times New Roman"/>
          <w:b w:val="false"/>
          <w:i w:val="false"/>
          <w:color w:val="000000"/>
          <w:sz w:val="28"/>
        </w:rPr>
        <w:t>
           аудандарының ауылдық елдi мекендерiн сумен
</w:t>
      </w:r>
      <w:r>
        <w:br/>
      </w:r>
      <w:r>
        <w:rPr>
          <w:rFonts w:ascii="Times New Roman"/>
          <w:b w:val="false"/>
          <w:i w:val="false"/>
          <w:color w:val="000000"/>
          <w:sz w:val="28"/>
        </w:rPr>
        <w:t>
           жабдықтау (II кезегi)                            19 000
</w:t>
      </w:r>
    </w:p>
    <w:p>
      <w:pPr>
        <w:spacing w:after="0"/>
        <w:ind w:left="0"/>
        <w:jc w:val="both"/>
      </w:pPr>
      <w:r>
        <w:rPr>
          <w:rFonts w:ascii="Times New Roman"/>
          <w:b w:val="false"/>
          <w:i w:val="false"/>
          <w:color w:val="000000"/>
          <w:sz w:val="28"/>
        </w:rPr>
        <w:t>
           Солтүстiк Қазақстан облысының Жамбыл ауданында
</w:t>
      </w:r>
      <w:r>
        <w:br/>
      </w:r>
      <w:r>
        <w:rPr>
          <w:rFonts w:ascii="Times New Roman"/>
          <w:b w:val="false"/>
          <w:i w:val="false"/>
          <w:color w:val="000000"/>
          <w:sz w:val="28"/>
        </w:rPr>
        <w:t>
           шоғырланған ұңғыма су сорғыштарын салу
</w:t>
      </w:r>
      <w:r>
        <w:br/>
      </w:r>
      <w:r>
        <w:rPr>
          <w:rFonts w:ascii="Times New Roman"/>
          <w:b w:val="false"/>
          <w:i w:val="false"/>
          <w:color w:val="000000"/>
          <w:sz w:val="28"/>
        </w:rPr>
        <w:t>
           (II кезегі)                                      16 400
</w:t>
      </w:r>
    </w:p>
    <w:p>
      <w:pPr>
        <w:spacing w:after="0"/>
        <w:ind w:left="0"/>
        <w:jc w:val="both"/>
      </w:pPr>
      <w:r>
        <w:rPr>
          <w:rFonts w:ascii="Times New Roman"/>
          <w:b w:val="false"/>
          <w:i w:val="false"/>
          <w:color w:val="000000"/>
          <w:sz w:val="28"/>
        </w:rPr>
        <w:t>
           Оңтүстік Қазақстан облысы Қазықұрт аудан
</w:t>
      </w:r>
      <w:r>
        <w:br/>
      </w:r>
      <w:r>
        <w:rPr>
          <w:rFonts w:ascii="Times New Roman"/>
          <w:b w:val="false"/>
          <w:i w:val="false"/>
          <w:color w:val="000000"/>
          <w:sz w:val="28"/>
        </w:rPr>
        <w:t>
           орталығының Молбұлақ елдi мекенi мен 2, 4, 6,
</w:t>
      </w:r>
      <w:r>
        <w:br/>
      </w:r>
      <w:r>
        <w:rPr>
          <w:rFonts w:ascii="Times New Roman"/>
          <w:b w:val="false"/>
          <w:i w:val="false"/>
          <w:color w:val="000000"/>
          <w:sz w:val="28"/>
        </w:rPr>
        <w:t>
           13, 16-мұхаббаларын сумен жабдықтау              91 480
</w:t>
      </w:r>
    </w:p>
    <w:p>
      <w:pPr>
        <w:spacing w:after="0"/>
        <w:ind w:left="0"/>
        <w:jc w:val="both"/>
      </w:pPr>
      <w:r>
        <w:rPr>
          <w:rFonts w:ascii="Times New Roman"/>
          <w:b w:val="false"/>
          <w:i w:val="false"/>
          <w:color w:val="000000"/>
          <w:sz w:val="28"/>
        </w:rPr>
        <w:t>
           Оңтүстік Қазақстан облысының Абай селосы мен
</w:t>
      </w:r>
      <w:r>
        <w:br/>
      </w:r>
      <w:r>
        <w:rPr>
          <w:rFonts w:ascii="Times New Roman"/>
          <w:b w:val="false"/>
          <w:i w:val="false"/>
          <w:color w:val="000000"/>
          <w:sz w:val="28"/>
        </w:rPr>
        <w:t>
           Сары-ағаш ауданына жақын ауылдарды сумен
</w:t>
      </w:r>
      <w:r>
        <w:br/>
      </w:r>
      <w:r>
        <w:rPr>
          <w:rFonts w:ascii="Times New Roman"/>
          <w:b w:val="false"/>
          <w:i w:val="false"/>
          <w:color w:val="000000"/>
          <w:sz w:val="28"/>
        </w:rPr>
        <w:t>
           жабдықтау                                       110 000
</w:t>
      </w:r>
    </w:p>
    <w:p>
      <w:pPr>
        <w:spacing w:after="0"/>
        <w:ind w:left="0"/>
        <w:jc w:val="both"/>
      </w:pPr>
      <w:r>
        <w:rPr>
          <w:rFonts w:ascii="Times New Roman"/>
          <w:b w:val="false"/>
          <w:i w:val="false"/>
          <w:color w:val="000000"/>
          <w:sz w:val="28"/>
        </w:rPr>
        <w:t>
           Оңтүстiк Қазақстан облысы Шардара ауданының
</w:t>
      </w:r>
      <w:r>
        <w:br/>
      </w:r>
      <w:r>
        <w:rPr>
          <w:rFonts w:ascii="Times New Roman"/>
          <w:b w:val="false"/>
          <w:i w:val="false"/>
          <w:color w:val="000000"/>
          <w:sz w:val="28"/>
        </w:rPr>
        <w:t>
           Шардара топты су құбырын қайта жаңарту           35 000
</w:t>
      </w:r>
    </w:p>
    <w:p>
      <w:pPr>
        <w:spacing w:after="0"/>
        <w:ind w:left="0"/>
        <w:jc w:val="both"/>
      </w:pPr>
      <w:r>
        <w:rPr>
          <w:rFonts w:ascii="Times New Roman"/>
          <w:b w:val="false"/>
          <w:i w:val="false"/>
          <w:color w:val="000000"/>
          <w:sz w:val="28"/>
        </w:rPr>
        <w:t>
           Оңтүстiк Қазақстан облысы Түлкiбас ауданының
</w:t>
      </w:r>
      <w:r>
        <w:br/>
      </w:r>
      <w:r>
        <w:rPr>
          <w:rFonts w:ascii="Times New Roman"/>
          <w:b w:val="false"/>
          <w:i w:val="false"/>
          <w:color w:val="000000"/>
          <w:sz w:val="28"/>
        </w:rPr>
        <w:t>
           Т.Рысқұлов атындағы селосын алаңнан тыс сумен
</w:t>
      </w:r>
      <w:r>
        <w:br/>
      </w:r>
      <w:r>
        <w:rPr>
          <w:rFonts w:ascii="Times New Roman"/>
          <w:b w:val="false"/>
          <w:i w:val="false"/>
          <w:color w:val="000000"/>
          <w:sz w:val="28"/>
        </w:rPr>
        <w:t>
           жабдықтау                                        58 030
</w:t>
      </w:r>
    </w:p>
    <w:p>
      <w:pPr>
        <w:spacing w:after="0"/>
        <w:ind w:left="0"/>
        <w:jc w:val="both"/>
      </w:pPr>
      <w:r>
        <w:rPr>
          <w:rFonts w:ascii="Times New Roman"/>
          <w:b w:val="false"/>
          <w:i w:val="false"/>
          <w:color w:val="000000"/>
          <w:sz w:val="28"/>
        </w:rPr>
        <w:t>
           Оңтүстік Қазақстан облысы Түлкiбас ауданының
</w:t>
      </w:r>
      <w:r>
        <w:br/>
      </w:r>
      <w:r>
        <w:rPr>
          <w:rFonts w:ascii="Times New Roman"/>
          <w:b w:val="false"/>
          <w:i w:val="false"/>
          <w:color w:val="000000"/>
          <w:sz w:val="28"/>
        </w:rPr>
        <w:t>
           Түлкiбас селосын алаңнан тыс сумен жабдықтау     56 190
</w:t>
      </w:r>
    </w:p>
    <w:p>
      <w:pPr>
        <w:spacing w:after="0"/>
        <w:ind w:left="0"/>
        <w:jc w:val="both"/>
      </w:pPr>
      <w:r>
        <w:rPr>
          <w:rFonts w:ascii="Times New Roman"/>
          <w:b w:val="false"/>
          <w:i w:val="false"/>
          <w:color w:val="000000"/>
          <w:sz w:val="28"/>
        </w:rPr>
        <w:t>
           Оңтүстiк Қазақстан облысы Ордабасы ауданы
</w:t>
      </w:r>
      <w:r>
        <w:br/>
      </w:r>
      <w:r>
        <w:rPr>
          <w:rFonts w:ascii="Times New Roman"/>
          <w:b w:val="false"/>
          <w:i w:val="false"/>
          <w:color w:val="000000"/>
          <w:sz w:val="28"/>
        </w:rPr>
        <w:t>
           Темiрлан селосының аудан орталығында су құбыры
</w:t>
      </w:r>
      <w:r>
        <w:br/>
      </w:r>
      <w:r>
        <w:rPr>
          <w:rFonts w:ascii="Times New Roman"/>
          <w:b w:val="false"/>
          <w:i w:val="false"/>
          <w:color w:val="000000"/>
          <w:sz w:val="28"/>
        </w:rPr>
        <w:t>
           құрылысын салу және жұмыс iстеп тұрған су
</w:t>
      </w:r>
      <w:r>
        <w:br/>
      </w:r>
      <w:r>
        <w:rPr>
          <w:rFonts w:ascii="Times New Roman"/>
          <w:b w:val="false"/>
          <w:i w:val="false"/>
          <w:color w:val="000000"/>
          <w:sz w:val="28"/>
        </w:rPr>
        <w:t>
           құбыры желiлерiн кеңейту                         63 420
</w:t>
      </w:r>
    </w:p>
    <w:p>
      <w:pPr>
        <w:spacing w:after="0"/>
        <w:ind w:left="0"/>
        <w:jc w:val="both"/>
      </w:pPr>
      <w:r>
        <w:rPr>
          <w:rFonts w:ascii="Times New Roman"/>
          <w:b w:val="false"/>
          <w:i w:val="false"/>
          <w:color w:val="000000"/>
          <w:sz w:val="28"/>
        </w:rPr>
        <w:t>
           Оңтүстік Қазақстан облысы Созақ ауданының
</w:t>
      </w:r>
      <w:r>
        <w:br/>
      </w:r>
      <w:r>
        <w:rPr>
          <w:rFonts w:ascii="Times New Roman"/>
          <w:b w:val="false"/>
          <w:i w:val="false"/>
          <w:color w:val="000000"/>
          <w:sz w:val="28"/>
        </w:rPr>
        <w:t>
           Қарақұр селосын сумен жабдықтау                  51 450
</w:t>
      </w:r>
    </w:p>
    <w:p>
      <w:pPr>
        <w:spacing w:after="0"/>
        <w:ind w:left="0"/>
        <w:jc w:val="both"/>
      </w:pPr>
      <w:r>
        <w:rPr>
          <w:rFonts w:ascii="Times New Roman"/>
          <w:b w:val="false"/>
          <w:i w:val="false"/>
          <w:color w:val="000000"/>
          <w:sz w:val="28"/>
        </w:rPr>
        <w:t>
       101 Сумен жабдықтау жүйелерiн салу және қайта
</w:t>
      </w:r>
      <w:r>
        <w:br/>
      </w:r>
      <w:r>
        <w:rPr>
          <w:rFonts w:ascii="Times New Roman"/>
          <w:b w:val="false"/>
          <w:i w:val="false"/>
          <w:color w:val="000000"/>
          <w:sz w:val="28"/>
        </w:rPr>
        <w:t>
           жаңарту                                       3 008 120
</w:t>
      </w:r>
      <w:r>
        <w:br/>
      </w:r>
      <w:r>
        <w:rPr>
          <w:rFonts w:ascii="Times New Roman"/>
          <w:b w:val="false"/>
          <w:i w:val="false"/>
          <w:color w:val="000000"/>
          <w:sz w:val="28"/>
        </w:rPr>
        <w:t>
           соның iшiнде, инвестициялық жобаларға:
</w:t>
      </w:r>
    </w:p>
    <w:p>
      <w:pPr>
        <w:spacing w:after="0"/>
        <w:ind w:left="0"/>
        <w:jc w:val="both"/>
      </w:pPr>
      <w:r>
        <w:rPr>
          <w:rFonts w:ascii="Times New Roman"/>
          <w:b w:val="false"/>
          <w:i w:val="false"/>
          <w:color w:val="000000"/>
          <w:sz w:val="28"/>
        </w:rPr>
        <w:t>
           Ақмола облысының Нұра топты су құбырын қайта
</w:t>
      </w:r>
      <w:r>
        <w:br/>
      </w:r>
      <w:r>
        <w:rPr>
          <w:rFonts w:ascii="Times New Roman"/>
          <w:b w:val="false"/>
          <w:i w:val="false"/>
          <w:color w:val="000000"/>
          <w:sz w:val="28"/>
        </w:rPr>
        <w:t>
           жаңарту (II кезегi)                              60 000
</w:t>
      </w:r>
    </w:p>
    <w:p>
      <w:pPr>
        <w:spacing w:after="0"/>
        <w:ind w:left="0"/>
        <w:jc w:val="both"/>
      </w:pPr>
      <w:r>
        <w:rPr>
          <w:rFonts w:ascii="Times New Roman"/>
          <w:b w:val="false"/>
          <w:i w:val="false"/>
          <w:color w:val="000000"/>
          <w:sz w:val="28"/>
        </w:rPr>
        <w:t>
           Ақмола облысының Ақкөл аудан орталығында су
</w:t>
      </w:r>
      <w:r>
        <w:br/>
      </w:r>
      <w:r>
        <w:rPr>
          <w:rFonts w:ascii="Times New Roman"/>
          <w:b w:val="false"/>
          <w:i w:val="false"/>
          <w:color w:val="000000"/>
          <w:sz w:val="28"/>
        </w:rPr>
        <w:t>
           құбыры желiлерiн қайта жаңарту                  104 660
</w:t>
      </w:r>
    </w:p>
    <w:p>
      <w:pPr>
        <w:spacing w:after="0"/>
        <w:ind w:left="0"/>
        <w:jc w:val="both"/>
      </w:pPr>
      <w:r>
        <w:rPr>
          <w:rFonts w:ascii="Times New Roman"/>
          <w:b w:val="false"/>
          <w:i w:val="false"/>
          <w:color w:val="000000"/>
          <w:sz w:val="28"/>
        </w:rPr>
        <w:t>
           Ақмола облысы Атбасар қаласының скважиналық су
</w:t>
      </w:r>
      <w:r>
        <w:br/>
      </w:r>
      <w:r>
        <w:rPr>
          <w:rFonts w:ascii="Times New Roman"/>
          <w:b w:val="false"/>
          <w:i w:val="false"/>
          <w:color w:val="000000"/>
          <w:sz w:val="28"/>
        </w:rPr>
        <w:t>
           жиналғысын қайта жаңарту (І кезегi)              46 150
</w:t>
      </w:r>
    </w:p>
    <w:p>
      <w:pPr>
        <w:spacing w:after="0"/>
        <w:ind w:left="0"/>
        <w:jc w:val="both"/>
      </w:pPr>
      <w:r>
        <w:rPr>
          <w:rFonts w:ascii="Times New Roman"/>
          <w:b w:val="false"/>
          <w:i w:val="false"/>
          <w:color w:val="000000"/>
          <w:sz w:val="28"/>
        </w:rPr>
        <w:t>
           Ақмола облысы Бұланды ауданы Макинск қаласының
</w:t>
      </w:r>
      <w:r>
        <w:br/>
      </w:r>
      <w:r>
        <w:rPr>
          <w:rFonts w:ascii="Times New Roman"/>
          <w:b w:val="false"/>
          <w:i w:val="false"/>
          <w:color w:val="000000"/>
          <w:sz w:val="28"/>
        </w:rPr>
        <w:t>
           сумен жабдықтау желiлерiн қайта жаңарту          70 000
</w:t>
      </w:r>
    </w:p>
    <w:p>
      <w:pPr>
        <w:spacing w:after="0"/>
        <w:ind w:left="0"/>
        <w:jc w:val="both"/>
      </w:pPr>
      <w:r>
        <w:rPr>
          <w:rFonts w:ascii="Times New Roman"/>
          <w:b w:val="false"/>
          <w:i w:val="false"/>
          <w:color w:val="000000"/>
          <w:sz w:val="28"/>
        </w:rPr>
        <w:t>
           Ақмола облысының Бурабай кентiн Көкшетау
</w:t>
      </w:r>
      <w:r>
        <w:br/>
      </w:r>
      <w:r>
        <w:rPr>
          <w:rFonts w:ascii="Times New Roman"/>
          <w:b w:val="false"/>
          <w:i w:val="false"/>
          <w:color w:val="000000"/>
          <w:sz w:val="28"/>
        </w:rPr>
        <w:t>
           өнеркәсiптiк су құбырына қосу бөлiгiн салу       11 000
</w:t>
      </w:r>
    </w:p>
    <w:p>
      <w:pPr>
        <w:spacing w:after="0"/>
        <w:ind w:left="0"/>
        <w:jc w:val="both"/>
      </w:pPr>
      <w:r>
        <w:rPr>
          <w:rFonts w:ascii="Times New Roman"/>
          <w:b w:val="false"/>
          <w:i w:val="false"/>
          <w:color w:val="000000"/>
          <w:sz w:val="28"/>
        </w:rPr>
        <w:t>
           Алматы облысы Жаркент қаласының сумен жабдықтау
</w:t>
      </w:r>
      <w:r>
        <w:br/>
      </w:r>
      <w:r>
        <w:rPr>
          <w:rFonts w:ascii="Times New Roman"/>
          <w:b w:val="false"/>
          <w:i w:val="false"/>
          <w:color w:val="000000"/>
          <w:sz w:val="28"/>
        </w:rPr>
        <w:t>
           жүйесiн қайта жаңарту және салу                  38 030
</w:t>
      </w:r>
    </w:p>
    <w:p>
      <w:pPr>
        <w:spacing w:after="0"/>
        <w:ind w:left="0"/>
        <w:jc w:val="both"/>
      </w:pPr>
      <w:r>
        <w:rPr>
          <w:rFonts w:ascii="Times New Roman"/>
          <w:b w:val="false"/>
          <w:i w:val="false"/>
          <w:color w:val="000000"/>
          <w:sz w:val="28"/>
        </w:rPr>
        <w:t>
           Атырау облысының Қоянды топты су құбырын салу
</w:t>
      </w:r>
      <w:r>
        <w:br/>
      </w:r>
      <w:r>
        <w:rPr>
          <w:rFonts w:ascii="Times New Roman"/>
          <w:b w:val="false"/>
          <w:i w:val="false"/>
          <w:color w:val="000000"/>
          <w:sz w:val="28"/>
        </w:rPr>
        <w:t>
           (II кезегі)                                     100 000
</w:t>
      </w:r>
    </w:p>
    <w:p>
      <w:pPr>
        <w:spacing w:after="0"/>
        <w:ind w:left="0"/>
        <w:jc w:val="both"/>
      </w:pPr>
      <w:r>
        <w:rPr>
          <w:rFonts w:ascii="Times New Roman"/>
          <w:b w:val="false"/>
          <w:i w:val="false"/>
          <w:color w:val="000000"/>
          <w:sz w:val="28"/>
        </w:rPr>
        <w:t>
           Шығыс Қазақстан облысының Белағаш топты су
</w:t>
      </w:r>
      <w:r>
        <w:br/>
      </w:r>
      <w:r>
        <w:rPr>
          <w:rFonts w:ascii="Times New Roman"/>
          <w:b w:val="false"/>
          <w:i w:val="false"/>
          <w:color w:val="000000"/>
          <w:sz w:val="28"/>
        </w:rPr>
        <w:t>
           құбырын қайта жаңарту (II кезегi)                50 000
</w:t>
      </w:r>
    </w:p>
    <w:p>
      <w:pPr>
        <w:spacing w:after="0"/>
        <w:ind w:left="0"/>
        <w:jc w:val="both"/>
      </w:pPr>
      <w:r>
        <w:rPr>
          <w:rFonts w:ascii="Times New Roman"/>
          <w:b w:val="false"/>
          <w:i w:val="false"/>
          <w:color w:val="000000"/>
          <w:sz w:val="28"/>
        </w:rPr>
        <w:t>
           Шығыс Қазақстан облысының Риддер қаласын жер
</w:t>
      </w:r>
      <w:r>
        <w:br/>
      </w:r>
      <w:r>
        <w:rPr>
          <w:rFonts w:ascii="Times New Roman"/>
          <w:b w:val="false"/>
          <w:i w:val="false"/>
          <w:color w:val="000000"/>
          <w:sz w:val="28"/>
        </w:rPr>
        <w:t>
           асты көзiнен сумен жабдықтау                    238 960
</w:t>
      </w:r>
    </w:p>
    <w:p>
      <w:pPr>
        <w:spacing w:after="0"/>
        <w:ind w:left="0"/>
        <w:jc w:val="both"/>
      </w:pPr>
      <w:r>
        <w:rPr>
          <w:rFonts w:ascii="Times New Roman"/>
          <w:b w:val="false"/>
          <w:i w:val="false"/>
          <w:color w:val="000000"/>
          <w:sz w:val="28"/>
        </w:rPr>
        <w:t>
           Шығыс Қазақстан облысы Аягөз қаласының бас
</w:t>
      </w:r>
      <w:r>
        <w:br/>
      </w:r>
      <w:r>
        <w:rPr>
          <w:rFonts w:ascii="Times New Roman"/>
          <w:b w:val="false"/>
          <w:i w:val="false"/>
          <w:color w:val="000000"/>
          <w:sz w:val="28"/>
        </w:rPr>
        <w:t>
           тоған құрылыстарын және су құбыры желiлерiн
</w:t>
      </w:r>
      <w:r>
        <w:br/>
      </w:r>
      <w:r>
        <w:rPr>
          <w:rFonts w:ascii="Times New Roman"/>
          <w:b w:val="false"/>
          <w:i w:val="false"/>
          <w:color w:val="000000"/>
          <w:sz w:val="28"/>
        </w:rPr>
        <w:t>
           қайта жаңартудың бiрiншi кезегi                  98 250
</w:t>
      </w:r>
    </w:p>
    <w:p>
      <w:pPr>
        <w:spacing w:after="0"/>
        <w:ind w:left="0"/>
        <w:jc w:val="both"/>
      </w:pPr>
      <w:r>
        <w:rPr>
          <w:rFonts w:ascii="Times New Roman"/>
          <w:b w:val="false"/>
          <w:i w:val="false"/>
          <w:color w:val="000000"/>
          <w:sz w:val="28"/>
        </w:rPr>
        <w:t>
           Батыс Қазақстан облысы Камен топты су құбырының
</w:t>
      </w:r>
      <w:r>
        <w:br/>
      </w:r>
      <w:r>
        <w:rPr>
          <w:rFonts w:ascii="Times New Roman"/>
          <w:b w:val="false"/>
          <w:i w:val="false"/>
          <w:color w:val="000000"/>
          <w:sz w:val="28"/>
        </w:rPr>
        <w:t>
           солтүстік бөлiгiн қайта жаңарту (І кезегi)      132 190
</w:t>
      </w:r>
    </w:p>
    <w:p>
      <w:pPr>
        <w:spacing w:after="0"/>
        <w:ind w:left="0"/>
        <w:jc w:val="both"/>
      </w:pPr>
      <w:r>
        <w:rPr>
          <w:rFonts w:ascii="Times New Roman"/>
          <w:b w:val="false"/>
          <w:i w:val="false"/>
          <w:color w:val="000000"/>
          <w:sz w:val="28"/>
        </w:rPr>
        <w:t>
           Батыс Қазақстан облысының Орда топты су құбырын
</w:t>
      </w:r>
      <w:r>
        <w:br/>
      </w:r>
      <w:r>
        <w:rPr>
          <w:rFonts w:ascii="Times New Roman"/>
          <w:b w:val="false"/>
          <w:i w:val="false"/>
          <w:color w:val="000000"/>
          <w:sz w:val="28"/>
        </w:rPr>
        <w:t>
           қайта жаңарту (I кезегi)                         98 330
</w:t>
      </w:r>
    </w:p>
    <w:p>
      <w:pPr>
        <w:spacing w:after="0"/>
        <w:ind w:left="0"/>
        <w:jc w:val="both"/>
      </w:pPr>
      <w:r>
        <w:rPr>
          <w:rFonts w:ascii="Times New Roman"/>
          <w:b w:val="false"/>
          <w:i w:val="false"/>
          <w:color w:val="000000"/>
          <w:sz w:val="28"/>
        </w:rPr>
        <w:t>
           Батыс Қазақстан облысының Орда топты су
</w:t>
      </w:r>
      <w:r>
        <w:br/>
      </w:r>
      <w:r>
        <w:rPr>
          <w:rFonts w:ascii="Times New Roman"/>
          <w:b w:val="false"/>
          <w:i w:val="false"/>
          <w:color w:val="000000"/>
          <w:sz w:val="28"/>
        </w:rPr>
        <w:t>
           құбырын қайта жаңарту (II кезегi)                74 130
</w:t>
      </w:r>
    </w:p>
    <w:p>
      <w:pPr>
        <w:spacing w:after="0"/>
        <w:ind w:left="0"/>
        <w:jc w:val="both"/>
      </w:pPr>
      <w:r>
        <w:rPr>
          <w:rFonts w:ascii="Times New Roman"/>
          <w:b w:val="false"/>
          <w:i w:val="false"/>
          <w:color w:val="000000"/>
          <w:sz w:val="28"/>
        </w:rPr>
        <w:t>
           Қарағанды облысы "Тоқырау-Балқаш" су аққысының
</w:t>
      </w:r>
      <w:r>
        <w:br/>
      </w:r>
      <w:r>
        <w:rPr>
          <w:rFonts w:ascii="Times New Roman"/>
          <w:b w:val="false"/>
          <w:i w:val="false"/>
          <w:color w:val="000000"/>
          <w:sz w:val="28"/>
        </w:rPr>
        <w:t>
           екiншi бөлiгiн БСС алаңынан 425-белгiдегi
</w:t>
      </w:r>
      <w:r>
        <w:br/>
      </w:r>
      <w:r>
        <w:rPr>
          <w:rFonts w:ascii="Times New Roman"/>
          <w:b w:val="false"/>
          <w:i w:val="false"/>
          <w:color w:val="000000"/>
          <w:sz w:val="28"/>
        </w:rPr>
        <w:t>
           резервуарлар алаңына дейiн салу                  85 220
</w:t>
      </w:r>
    </w:p>
    <w:p>
      <w:pPr>
        <w:spacing w:after="0"/>
        <w:ind w:left="0"/>
        <w:jc w:val="both"/>
      </w:pPr>
      <w:r>
        <w:rPr>
          <w:rFonts w:ascii="Times New Roman"/>
          <w:b w:val="false"/>
          <w:i w:val="false"/>
          <w:color w:val="000000"/>
          <w:sz w:val="28"/>
        </w:rPr>
        <w:t>
           Қарағанды облысы Қарқаралы ауданының Қарқаралы
</w:t>
      </w:r>
      <w:r>
        <w:br/>
      </w:r>
      <w:r>
        <w:rPr>
          <w:rFonts w:ascii="Times New Roman"/>
          <w:b w:val="false"/>
          <w:i w:val="false"/>
          <w:color w:val="000000"/>
          <w:sz w:val="28"/>
        </w:rPr>
        <w:t>
           қаласында қалаішілік су құбыры желілерiнің
</w:t>
      </w:r>
      <w:r>
        <w:br/>
      </w:r>
      <w:r>
        <w:rPr>
          <w:rFonts w:ascii="Times New Roman"/>
          <w:b w:val="false"/>
          <w:i w:val="false"/>
          <w:color w:val="000000"/>
          <w:sz w:val="28"/>
        </w:rPr>
        <w:t>
           екiншi кезегiн салу                              70 500
</w:t>
      </w:r>
    </w:p>
    <w:p>
      <w:pPr>
        <w:spacing w:after="0"/>
        <w:ind w:left="0"/>
        <w:jc w:val="both"/>
      </w:pPr>
      <w:r>
        <w:rPr>
          <w:rFonts w:ascii="Times New Roman"/>
          <w:b w:val="false"/>
          <w:i w:val="false"/>
          <w:color w:val="000000"/>
          <w:sz w:val="28"/>
        </w:rPr>
        <w:t>
           Жартарас топты су құбыры. Қарағанды облысының
</w:t>
      </w:r>
      <w:r>
        <w:br/>
      </w:r>
      <w:r>
        <w:rPr>
          <w:rFonts w:ascii="Times New Roman"/>
          <w:b w:val="false"/>
          <w:i w:val="false"/>
          <w:color w:val="000000"/>
          <w:sz w:val="28"/>
        </w:rPr>
        <w:t>
           Абай ауданы (Абай, Қарабас кентi) елдi
</w:t>
      </w:r>
      <w:r>
        <w:br/>
      </w:r>
      <w:r>
        <w:rPr>
          <w:rFonts w:ascii="Times New Roman"/>
          <w:b w:val="false"/>
          <w:i w:val="false"/>
          <w:color w:val="000000"/>
          <w:sz w:val="28"/>
        </w:rPr>
        <w:t>
           мекендерінің су құбыры жүйелерiн қайта жаңарту
</w:t>
      </w:r>
      <w:r>
        <w:br/>
      </w:r>
      <w:r>
        <w:rPr>
          <w:rFonts w:ascii="Times New Roman"/>
          <w:b w:val="false"/>
          <w:i w:val="false"/>
          <w:color w:val="000000"/>
          <w:sz w:val="28"/>
        </w:rPr>
        <w:t>
           және оңтайландыру                               114 780
</w:t>
      </w:r>
    </w:p>
    <w:p>
      <w:pPr>
        <w:spacing w:after="0"/>
        <w:ind w:left="0"/>
        <w:jc w:val="both"/>
      </w:pPr>
      <w:r>
        <w:rPr>
          <w:rFonts w:ascii="Times New Roman"/>
          <w:b w:val="false"/>
          <w:i w:val="false"/>
          <w:color w:val="000000"/>
          <w:sz w:val="28"/>
        </w:rPr>
        <w:t>
           Қызылорда облысында Жиделі топты су құбырын
</w:t>
      </w:r>
      <w:r>
        <w:br/>
      </w:r>
      <w:r>
        <w:rPr>
          <w:rFonts w:ascii="Times New Roman"/>
          <w:b w:val="false"/>
          <w:i w:val="false"/>
          <w:color w:val="000000"/>
          <w:sz w:val="28"/>
        </w:rPr>
        <w:t>
           және оған қосу бөлiгiн салу                     200 000
</w:t>
      </w:r>
    </w:p>
    <w:p>
      <w:pPr>
        <w:spacing w:after="0"/>
        <w:ind w:left="0"/>
        <w:jc w:val="both"/>
      </w:pPr>
      <w:r>
        <w:rPr>
          <w:rFonts w:ascii="Times New Roman"/>
          <w:b w:val="false"/>
          <w:i w:val="false"/>
          <w:color w:val="000000"/>
          <w:sz w:val="28"/>
        </w:rPr>
        <w:t>
           Солтүстiк Қазақстан облысында Булаев топты су
</w:t>
      </w:r>
      <w:r>
        <w:br/>
      </w:r>
      <w:r>
        <w:rPr>
          <w:rFonts w:ascii="Times New Roman"/>
          <w:b w:val="false"/>
          <w:i w:val="false"/>
          <w:color w:val="000000"/>
          <w:sz w:val="28"/>
        </w:rPr>
        <w:t>
           құбырын қайта жаңарту (II кезегi)               250 000
</w:t>
      </w:r>
    </w:p>
    <w:p>
      <w:pPr>
        <w:spacing w:after="0"/>
        <w:ind w:left="0"/>
        <w:jc w:val="both"/>
      </w:pPr>
      <w:r>
        <w:rPr>
          <w:rFonts w:ascii="Times New Roman"/>
          <w:b w:val="false"/>
          <w:i w:val="false"/>
          <w:color w:val="000000"/>
          <w:sz w:val="28"/>
        </w:rPr>
        <w:t>
           Солтүстік Қазақстан облысында Есiл топты су
</w:t>
      </w:r>
      <w:r>
        <w:br/>
      </w:r>
      <w:r>
        <w:rPr>
          <w:rFonts w:ascii="Times New Roman"/>
          <w:b w:val="false"/>
          <w:i w:val="false"/>
          <w:color w:val="000000"/>
          <w:sz w:val="28"/>
        </w:rPr>
        <w:t>
           құбырын қайта жаңарту (II кезегi)               250 000
</w:t>
      </w:r>
    </w:p>
    <w:p>
      <w:pPr>
        <w:spacing w:after="0"/>
        <w:ind w:left="0"/>
        <w:jc w:val="both"/>
      </w:pPr>
      <w:r>
        <w:rPr>
          <w:rFonts w:ascii="Times New Roman"/>
          <w:b w:val="false"/>
          <w:i w:val="false"/>
          <w:color w:val="000000"/>
          <w:sz w:val="28"/>
        </w:rPr>
        <w:t>
           Солтүстiк Қазақстан облысында Соколов топты су
</w:t>
      </w:r>
      <w:r>
        <w:br/>
      </w:r>
      <w:r>
        <w:rPr>
          <w:rFonts w:ascii="Times New Roman"/>
          <w:b w:val="false"/>
          <w:i w:val="false"/>
          <w:color w:val="000000"/>
          <w:sz w:val="28"/>
        </w:rPr>
        <w:t>
           құбырын қайта жаңарту (II кезегi)               150 000
</w:t>
      </w:r>
    </w:p>
    <w:p>
      <w:pPr>
        <w:spacing w:after="0"/>
        <w:ind w:left="0"/>
        <w:jc w:val="both"/>
      </w:pPr>
      <w:r>
        <w:rPr>
          <w:rFonts w:ascii="Times New Roman"/>
          <w:b w:val="false"/>
          <w:i w:val="false"/>
          <w:color w:val="000000"/>
          <w:sz w:val="28"/>
        </w:rPr>
        <w:t>
           Солтүстік Қазақстан облысында Преснов топты
</w:t>
      </w:r>
      <w:r>
        <w:br/>
      </w:r>
      <w:r>
        <w:rPr>
          <w:rFonts w:ascii="Times New Roman"/>
          <w:b w:val="false"/>
          <w:i w:val="false"/>
          <w:color w:val="000000"/>
          <w:sz w:val="28"/>
        </w:rPr>
        <w:t>
           су құбырын қайта жаңарту                        200 000
</w:t>
      </w:r>
    </w:p>
    <w:p>
      <w:pPr>
        <w:spacing w:after="0"/>
        <w:ind w:left="0"/>
        <w:jc w:val="both"/>
      </w:pPr>
      <w:r>
        <w:rPr>
          <w:rFonts w:ascii="Times New Roman"/>
          <w:b w:val="false"/>
          <w:i w:val="false"/>
          <w:color w:val="000000"/>
          <w:sz w:val="28"/>
        </w:rPr>
        <w:t>
           Солтүстiк Қазақстан облысында Көкшетау
</w:t>
      </w:r>
      <w:r>
        <w:br/>
      </w:r>
      <w:r>
        <w:rPr>
          <w:rFonts w:ascii="Times New Roman"/>
          <w:b w:val="false"/>
          <w:i w:val="false"/>
          <w:color w:val="000000"/>
          <w:sz w:val="28"/>
        </w:rPr>
        <w:t>
           өнеркәсiптiк cу құбырын қайта жаңғырту          200 000
</w:t>
      </w:r>
    </w:p>
    <w:p>
      <w:pPr>
        <w:spacing w:after="0"/>
        <w:ind w:left="0"/>
        <w:jc w:val="both"/>
      </w:pPr>
      <w:r>
        <w:rPr>
          <w:rFonts w:ascii="Times New Roman"/>
          <w:b w:val="false"/>
          <w:i w:val="false"/>
          <w:color w:val="000000"/>
          <w:sz w:val="28"/>
        </w:rPr>
        <w:t>
           Оңтүстiк Қазақстан облысы Жетiсай ауданының
</w:t>
      </w:r>
      <w:r>
        <w:br/>
      </w:r>
      <w:r>
        <w:rPr>
          <w:rFonts w:ascii="Times New Roman"/>
          <w:b w:val="false"/>
          <w:i w:val="false"/>
          <w:color w:val="000000"/>
          <w:sz w:val="28"/>
        </w:rPr>
        <w:t>
           Жетiсай топты су құбырын қайта жаңарту            7 720
</w:t>
      </w:r>
    </w:p>
    <w:p>
      <w:pPr>
        <w:spacing w:after="0"/>
        <w:ind w:left="0"/>
        <w:jc w:val="both"/>
      </w:pPr>
      <w:r>
        <w:rPr>
          <w:rFonts w:ascii="Times New Roman"/>
          <w:b w:val="false"/>
          <w:i w:val="false"/>
          <w:color w:val="000000"/>
          <w:sz w:val="28"/>
        </w:rPr>
        <w:t>
           Оңтүстiк Қазақстан облысында Дарбаза топты су
</w:t>
      </w:r>
      <w:r>
        <w:br/>
      </w:r>
      <w:r>
        <w:rPr>
          <w:rFonts w:ascii="Times New Roman"/>
          <w:b w:val="false"/>
          <w:i w:val="false"/>
          <w:color w:val="000000"/>
          <w:sz w:val="28"/>
        </w:rPr>
        <w:t>
           құбырын қайта жаңарту (сегменттеу)               11 000
</w:t>
      </w:r>
    </w:p>
    <w:p>
      <w:pPr>
        <w:spacing w:after="0"/>
        <w:ind w:left="0"/>
        <w:jc w:val="both"/>
      </w:pPr>
      <w:r>
        <w:rPr>
          <w:rFonts w:ascii="Times New Roman"/>
          <w:b w:val="false"/>
          <w:i w:val="false"/>
          <w:color w:val="000000"/>
          <w:sz w:val="28"/>
        </w:rPr>
        <w:t>
           Оңтүстiк Қазақстан облысында Тасты-Шу топты
</w:t>
      </w:r>
      <w:r>
        <w:br/>
      </w:r>
      <w:r>
        <w:rPr>
          <w:rFonts w:ascii="Times New Roman"/>
          <w:b w:val="false"/>
          <w:i w:val="false"/>
          <w:color w:val="000000"/>
          <w:sz w:val="28"/>
        </w:rPr>
        <w:t>
           су құбырын қайта жаңарту                          7 200
</w:t>
      </w:r>
    </w:p>
    <w:p>
      <w:pPr>
        <w:spacing w:after="0"/>
        <w:ind w:left="0"/>
        <w:jc w:val="both"/>
      </w:pPr>
      <w:r>
        <w:rPr>
          <w:rFonts w:ascii="Times New Roman"/>
          <w:b w:val="false"/>
          <w:i w:val="false"/>
          <w:color w:val="000000"/>
          <w:sz w:val="28"/>
        </w:rPr>
        <w:t>
           Оңтүстік Қазақстан облысында Кентау-Түркiстан
</w:t>
      </w:r>
      <w:r>
        <w:br/>
      </w:r>
      <w:r>
        <w:rPr>
          <w:rFonts w:ascii="Times New Roman"/>
          <w:b w:val="false"/>
          <w:i w:val="false"/>
          <w:color w:val="000000"/>
          <w:sz w:val="28"/>
        </w:rPr>
        <w:t>
           топты су құбыры                                 340 000
</w:t>
      </w:r>
      <w:r>
        <w:br/>
      </w:r>
      <w:r>
        <w:rPr>
          <w:rFonts w:ascii="Times New Roman"/>
          <w:b w:val="false"/>
          <w:i w:val="false"/>
          <w:color w:val="000000"/>
          <w:sz w:val="28"/>
        </w:rPr>
        <w:t>
  031      Гидротехникалық құрылысты қайта жаңарту       2 332 140
</w:t>
      </w:r>
      <w:r>
        <w:br/>
      </w:r>
      <w:r>
        <w:rPr>
          <w:rFonts w:ascii="Times New Roman"/>
          <w:b w:val="false"/>
          <w:i w:val="false"/>
          <w:color w:val="000000"/>
          <w:sz w:val="28"/>
        </w:rPr>
        <w:t>
           соның iшiнде, инвестициялық жобалар:
</w:t>
      </w:r>
      <w:r>
        <w:br/>
      </w:r>
      <w:r>
        <w:rPr>
          <w:rFonts w:ascii="Times New Roman"/>
          <w:b w:val="false"/>
          <w:i w:val="false"/>
          <w:color w:val="000000"/>
          <w:sz w:val="28"/>
        </w:rPr>
        <w:t>
           Алматы облысының Жамбыл ауданында                10 000
</w:t>
      </w:r>
      <w:r>
        <w:br/>
      </w:r>
      <w:r>
        <w:rPr>
          <w:rFonts w:ascii="Times New Roman"/>
          <w:b w:val="false"/>
          <w:i w:val="false"/>
          <w:color w:val="000000"/>
          <w:sz w:val="28"/>
        </w:rPr>
        <w:t>
           "Қара-Жiрiк" бас арнасын қайта жаңарту
</w:t>
      </w:r>
      <w:r>
        <w:br/>
      </w:r>
      <w:r>
        <w:rPr>
          <w:rFonts w:ascii="Times New Roman"/>
          <w:b w:val="false"/>
          <w:i w:val="false"/>
          <w:color w:val="000000"/>
          <w:sz w:val="28"/>
        </w:rPr>
        <w:t>
           Алматы облысы Нұрлы бас арнасының итергіш        30 000
</w:t>
      </w:r>
      <w:r>
        <w:br/>
      </w:r>
      <w:r>
        <w:rPr>
          <w:rFonts w:ascii="Times New Roman"/>
          <w:b w:val="false"/>
          <w:i w:val="false"/>
          <w:color w:val="000000"/>
          <w:sz w:val="28"/>
        </w:rPr>
        <w:t>
           бөлiгiн қайта жаңарту
</w:t>
      </w:r>
      <w:r>
        <w:br/>
      </w:r>
      <w:r>
        <w:rPr>
          <w:rFonts w:ascii="Times New Roman"/>
          <w:b w:val="false"/>
          <w:i w:val="false"/>
          <w:color w:val="000000"/>
          <w:sz w:val="28"/>
        </w:rPr>
        <w:t>
           Шығыс Қазақстан облысы Шар cу қоймасының         25 000
</w:t>
      </w:r>
      <w:r>
        <w:br/>
      </w:r>
      <w:r>
        <w:rPr>
          <w:rFonts w:ascii="Times New Roman"/>
          <w:b w:val="false"/>
          <w:i w:val="false"/>
          <w:color w:val="000000"/>
          <w:sz w:val="28"/>
        </w:rPr>
        <w:t>
           құрылысын қайта жаңарту
</w:t>
      </w:r>
      <w:r>
        <w:br/>
      </w:r>
      <w:r>
        <w:rPr>
          <w:rFonts w:ascii="Times New Roman"/>
          <w:b w:val="false"/>
          <w:i w:val="false"/>
          <w:color w:val="000000"/>
          <w:sz w:val="28"/>
        </w:rPr>
        <w:t>
           Алматы облысы Жамбыл ауданындағы "Кемер",        20 000
</w:t>
      </w:r>
      <w:r>
        <w:br/>
      </w:r>
      <w:r>
        <w:rPr>
          <w:rFonts w:ascii="Times New Roman"/>
          <w:b w:val="false"/>
          <w:i w:val="false"/>
          <w:color w:val="000000"/>
          <w:sz w:val="28"/>
        </w:rPr>
        <w:t>
           "Терес", "Байсейіт" бас арналарын қайта
</w:t>
      </w:r>
      <w:r>
        <w:br/>
      </w:r>
      <w:r>
        <w:rPr>
          <w:rFonts w:ascii="Times New Roman"/>
          <w:b w:val="false"/>
          <w:i w:val="false"/>
          <w:color w:val="000000"/>
          <w:sz w:val="28"/>
        </w:rPr>
        <w:t>
           жаңарту
</w:t>
      </w:r>
      <w:r>
        <w:br/>
      </w:r>
      <w:r>
        <w:rPr>
          <w:rFonts w:ascii="Times New Roman"/>
          <w:b w:val="false"/>
          <w:i w:val="false"/>
          <w:color w:val="000000"/>
          <w:sz w:val="28"/>
        </w:rPr>
        <w:t>
           Жамбыл облысы Жамбыл ауданы Аса-Талас бас        20 000
</w:t>
      </w:r>
      <w:r>
        <w:br/>
      </w:r>
      <w:r>
        <w:rPr>
          <w:rFonts w:ascii="Times New Roman"/>
          <w:b w:val="false"/>
          <w:i w:val="false"/>
          <w:color w:val="000000"/>
          <w:sz w:val="28"/>
        </w:rPr>
        <w:t>
           арнасын қайта жаңарту
</w:t>
      </w:r>
      <w:r>
        <w:br/>
      </w:r>
      <w:r>
        <w:rPr>
          <w:rFonts w:ascii="Times New Roman"/>
          <w:b w:val="false"/>
          <w:i w:val="false"/>
          <w:color w:val="000000"/>
          <w:sz w:val="28"/>
        </w:rPr>
        <w:t>
           Жамбыл облысы Тасөткел суару алқабы              28 400
</w:t>
      </w:r>
      <w:r>
        <w:br/>
      </w:r>
      <w:r>
        <w:rPr>
          <w:rFonts w:ascii="Times New Roman"/>
          <w:b w:val="false"/>
          <w:i w:val="false"/>
          <w:color w:val="000000"/>
          <w:sz w:val="28"/>
        </w:rPr>
        <w:t>
           Тасөткел бас арнасын қайта жаңарту                     
</w:t>
      </w:r>
      <w:r>
        <w:br/>
      </w:r>
      <w:r>
        <w:rPr>
          <w:rFonts w:ascii="Times New Roman"/>
          <w:b w:val="false"/>
          <w:i w:val="false"/>
          <w:color w:val="000000"/>
          <w:sz w:val="28"/>
        </w:rPr>
        <w:t>
           Жамбыл облысы Талас ауданы Талас-Аса             30 250
</w:t>
      </w:r>
      <w:r>
        <w:br/>
      </w:r>
      <w:r>
        <w:rPr>
          <w:rFonts w:ascii="Times New Roman"/>
          <w:b w:val="false"/>
          <w:i w:val="false"/>
          <w:color w:val="000000"/>
          <w:sz w:val="28"/>
        </w:rPr>
        <w:t>
           бас арнасын қайта жаңарту
</w:t>
      </w:r>
      <w:r>
        <w:br/>
      </w:r>
      <w:r>
        <w:rPr>
          <w:rFonts w:ascii="Times New Roman"/>
          <w:b w:val="false"/>
          <w:i w:val="false"/>
          <w:color w:val="000000"/>
          <w:sz w:val="28"/>
        </w:rPr>
        <w:t>
           Жамбыл облысы Ұйық суару алқабы бас              30 760
</w:t>
      </w:r>
      <w:r>
        <w:br/>
      </w:r>
      <w:r>
        <w:rPr>
          <w:rFonts w:ascii="Times New Roman"/>
          <w:b w:val="false"/>
          <w:i w:val="false"/>
          <w:color w:val="000000"/>
          <w:sz w:val="28"/>
        </w:rPr>
        <w:t>
           арнасының сол бөлiгiн қайта жаңарту
</w:t>
      </w:r>
      <w:r>
        <w:br/>
      </w:r>
      <w:r>
        <w:rPr>
          <w:rFonts w:ascii="Times New Roman"/>
          <w:b w:val="false"/>
          <w:i w:val="false"/>
          <w:color w:val="000000"/>
          <w:sz w:val="28"/>
        </w:rPr>
        <w:t>
           Батыс Қазақстан облысы, Жәнiбек ауданы           64 480
</w:t>
      </w:r>
      <w:r>
        <w:br/>
      </w:r>
      <w:r>
        <w:rPr>
          <w:rFonts w:ascii="Times New Roman"/>
          <w:b w:val="false"/>
          <w:i w:val="false"/>
          <w:color w:val="000000"/>
          <w:sz w:val="28"/>
        </w:rPr>
        <w:t>
           Жәнiбек бас тоған станциясын,
</w:t>
      </w:r>
      <w:r>
        <w:br/>
      </w:r>
      <w:r>
        <w:rPr>
          <w:rFonts w:ascii="Times New Roman"/>
          <w:b w:val="false"/>
          <w:i w:val="false"/>
          <w:color w:val="000000"/>
          <w:sz w:val="28"/>
        </w:rPr>
        <w:t>
           бас және тарату арналарын қайта жаңарту
</w:t>
      </w:r>
      <w:r>
        <w:br/>
      </w:r>
      <w:r>
        <w:rPr>
          <w:rFonts w:ascii="Times New Roman"/>
          <w:b w:val="false"/>
          <w:i w:val="false"/>
          <w:color w:val="000000"/>
          <w:sz w:val="28"/>
        </w:rPr>
        <w:t>
           Батыс Қазақстан облысы, Ақжайық ауданы            8 330
</w:t>
      </w:r>
      <w:r>
        <w:br/>
      </w:r>
      <w:r>
        <w:rPr>
          <w:rFonts w:ascii="Times New Roman"/>
          <w:b w:val="false"/>
          <w:i w:val="false"/>
          <w:color w:val="000000"/>
          <w:sz w:val="28"/>
        </w:rPr>
        <w:t>
           Тайпақ бас арнасын қайта жаңарту
</w:t>
      </w:r>
      <w:r>
        <w:br/>
      </w:r>
      <w:r>
        <w:rPr>
          <w:rFonts w:ascii="Times New Roman"/>
          <w:b w:val="false"/>
          <w:i w:val="false"/>
          <w:color w:val="000000"/>
          <w:sz w:val="28"/>
        </w:rPr>
        <w:t>
           Батыс Қазақстан облысы, Казталов ауданы,          4 620
</w:t>
      </w:r>
      <w:r>
        <w:br/>
      </w:r>
      <w:r>
        <w:rPr>
          <w:rFonts w:ascii="Times New Roman"/>
          <w:b w:val="false"/>
          <w:i w:val="false"/>
          <w:color w:val="000000"/>
          <w:sz w:val="28"/>
        </w:rPr>
        <w:t>
           Фурманов бас арнасын қайта жаңарту
</w:t>
      </w:r>
      <w:r>
        <w:br/>
      </w:r>
      <w:r>
        <w:rPr>
          <w:rFonts w:ascii="Times New Roman"/>
          <w:b w:val="false"/>
          <w:i w:val="false"/>
          <w:color w:val="000000"/>
          <w:sz w:val="28"/>
        </w:rPr>
        <w:t>
           Қызылорда облысы Жаңақорған ауданы               30 000
</w:t>
      </w:r>
      <w:r>
        <w:br/>
      </w:r>
      <w:r>
        <w:rPr>
          <w:rFonts w:ascii="Times New Roman"/>
          <w:b w:val="false"/>
          <w:i w:val="false"/>
          <w:color w:val="000000"/>
          <w:sz w:val="28"/>
        </w:rPr>
        <w:t>
           Келiнтөбе жүйесiнiң бас арнасын
</w:t>
      </w:r>
      <w:r>
        <w:br/>
      </w:r>
      <w:r>
        <w:rPr>
          <w:rFonts w:ascii="Times New Roman"/>
          <w:b w:val="false"/>
          <w:i w:val="false"/>
          <w:color w:val="000000"/>
          <w:sz w:val="28"/>
        </w:rPr>
        <w:t>
           қайта жаңарту
</w:t>
      </w:r>
      <w:r>
        <w:br/>
      </w:r>
      <w:r>
        <w:rPr>
          <w:rFonts w:ascii="Times New Roman"/>
          <w:b w:val="false"/>
          <w:i w:val="false"/>
          <w:color w:val="000000"/>
          <w:sz w:val="28"/>
        </w:rPr>
        <w:t>
           Қызылорда облысы Жаңақорған ауданы               16 620
</w:t>
      </w:r>
      <w:r>
        <w:br/>
      </w:r>
      <w:r>
        <w:rPr>
          <w:rFonts w:ascii="Times New Roman"/>
          <w:b w:val="false"/>
          <w:i w:val="false"/>
          <w:color w:val="000000"/>
          <w:sz w:val="28"/>
        </w:rPr>
        <w:t>
           Қандыарал жүйесiнiң бас арнасын
</w:t>
      </w:r>
      <w:r>
        <w:br/>
      </w:r>
      <w:r>
        <w:rPr>
          <w:rFonts w:ascii="Times New Roman"/>
          <w:b w:val="false"/>
          <w:i w:val="false"/>
          <w:color w:val="000000"/>
          <w:sz w:val="28"/>
        </w:rPr>
        <w:t>
           қайта жаңарту
</w:t>
      </w:r>
      <w:r>
        <w:br/>
      </w:r>
      <w:r>
        <w:rPr>
          <w:rFonts w:ascii="Times New Roman"/>
          <w:b w:val="false"/>
          <w:i w:val="false"/>
          <w:color w:val="000000"/>
          <w:sz w:val="28"/>
        </w:rPr>
        <w:t>
           Қызылорда қаласы YMK қайта жаңарту               19 000
</w:t>
      </w:r>
      <w:r>
        <w:br/>
      </w:r>
      <w:r>
        <w:rPr>
          <w:rFonts w:ascii="Times New Roman"/>
          <w:b w:val="false"/>
          <w:i w:val="false"/>
          <w:color w:val="000000"/>
          <w:sz w:val="28"/>
        </w:rPr>
        <w:t>
           Қызылорда облысы Жаңақорған ауданы               35 100
</w:t>
      </w:r>
      <w:r>
        <w:br/>
      </w:r>
      <w:r>
        <w:rPr>
          <w:rFonts w:ascii="Times New Roman"/>
          <w:b w:val="false"/>
          <w:i w:val="false"/>
          <w:color w:val="000000"/>
          <w:sz w:val="28"/>
        </w:rPr>
        <w:t>
           Сұмағара жүйесiнiң бас арнасын
</w:t>
      </w:r>
      <w:r>
        <w:br/>
      </w:r>
      <w:r>
        <w:rPr>
          <w:rFonts w:ascii="Times New Roman"/>
          <w:b w:val="false"/>
          <w:i w:val="false"/>
          <w:color w:val="000000"/>
          <w:sz w:val="28"/>
        </w:rPr>
        <w:t>
           қайта жаңарту
</w:t>
      </w:r>
      <w:r>
        <w:br/>
      </w:r>
      <w:r>
        <w:rPr>
          <w:rFonts w:ascii="Times New Roman"/>
          <w:b w:val="false"/>
          <w:i w:val="false"/>
          <w:color w:val="000000"/>
          <w:sz w:val="28"/>
        </w:rPr>
        <w:t>
           Қызылорда облысы Сырдария ауданы                 17 780
</w:t>
      </w:r>
      <w:r>
        <w:br/>
      </w:r>
      <w:r>
        <w:rPr>
          <w:rFonts w:ascii="Times New Roman"/>
          <w:b w:val="false"/>
          <w:i w:val="false"/>
          <w:color w:val="000000"/>
          <w:sz w:val="28"/>
        </w:rPr>
        <w:t>
           Айтек жүйесiнiң бас арнасын қайта жаңарту
</w:t>
      </w:r>
      <w:r>
        <w:br/>
      </w:r>
      <w:r>
        <w:rPr>
          <w:rFonts w:ascii="Times New Roman"/>
          <w:b w:val="false"/>
          <w:i w:val="false"/>
          <w:color w:val="000000"/>
          <w:sz w:val="28"/>
        </w:rPr>
        <w:t>
           Қызылорда облысы Шиелi ауданы Ботабай             8 600
</w:t>
      </w:r>
      <w:r>
        <w:br/>
      </w:r>
      <w:r>
        <w:rPr>
          <w:rFonts w:ascii="Times New Roman"/>
          <w:b w:val="false"/>
          <w:i w:val="false"/>
          <w:color w:val="000000"/>
          <w:sz w:val="28"/>
        </w:rPr>
        <w:t>
           арнасын қайта жаңарту
</w:t>
      </w:r>
      <w:r>
        <w:br/>
      </w:r>
      <w:r>
        <w:rPr>
          <w:rFonts w:ascii="Times New Roman"/>
          <w:b w:val="false"/>
          <w:i w:val="false"/>
          <w:color w:val="000000"/>
          <w:sz w:val="28"/>
        </w:rPr>
        <w:t>
           Қызылорда облысы Сырдария ауданы, сол            21 580
</w:t>
      </w:r>
      <w:r>
        <w:br/>
      </w:r>
      <w:r>
        <w:rPr>
          <w:rFonts w:ascii="Times New Roman"/>
          <w:b w:val="false"/>
          <w:i w:val="false"/>
          <w:color w:val="000000"/>
          <w:sz w:val="28"/>
        </w:rPr>
        <w:t>
           жағалау бас каналын қайта жаңарту
</w:t>
      </w:r>
      <w:r>
        <w:br/>
      </w:r>
      <w:r>
        <w:rPr>
          <w:rFonts w:ascii="Times New Roman"/>
          <w:b w:val="false"/>
          <w:i w:val="false"/>
          <w:color w:val="000000"/>
          <w:sz w:val="28"/>
        </w:rPr>
        <w:t>
           Қызылорда облысы Сырдария ауданы 9-сол           12 620
</w:t>
      </w:r>
      <w:r>
        <w:br/>
      </w:r>
      <w:r>
        <w:rPr>
          <w:rFonts w:ascii="Times New Roman"/>
          <w:b w:val="false"/>
          <w:i w:val="false"/>
          <w:color w:val="000000"/>
          <w:sz w:val="28"/>
        </w:rPr>
        <w:t>
           жағалау бас каналын қайта жаңарту
</w:t>
      </w:r>
      <w:r>
        <w:br/>
      </w:r>
      <w:r>
        <w:rPr>
          <w:rFonts w:ascii="Times New Roman"/>
          <w:b w:val="false"/>
          <w:i w:val="false"/>
          <w:color w:val="000000"/>
          <w:sz w:val="28"/>
        </w:rPr>
        <w:t>
           Қызылорда облысы Жалағаш ауданы,                 17 020
</w:t>
      </w:r>
      <w:r>
        <w:br/>
      </w:r>
      <w:r>
        <w:rPr>
          <w:rFonts w:ascii="Times New Roman"/>
          <w:b w:val="false"/>
          <w:i w:val="false"/>
          <w:color w:val="000000"/>
          <w:sz w:val="28"/>
        </w:rPr>
        <w:t>
           Айбек жүйесiнiң Айтек, Коммунизм,
</w:t>
      </w:r>
      <w:r>
        <w:br/>
      </w:r>
      <w:r>
        <w:rPr>
          <w:rFonts w:ascii="Times New Roman"/>
          <w:b w:val="false"/>
          <w:i w:val="false"/>
          <w:color w:val="000000"/>
          <w:sz w:val="28"/>
        </w:rPr>
        <w:t>
           Бәйбіхан арналарын қайта жаңарту
</w:t>
      </w:r>
      <w:r>
        <w:br/>
      </w:r>
      <w:r>
        <w:rPr>
          <w:rFonts w:ascii="Times New Roman"/>
          <w:b w:val="false"/>
          <w:i w:val="false"/>
          <w:color w:val="000000"/>
          <w:sz w:val="28"/>
        </w:rPr>
        <w:t>
           Қызылорда облысының Қазалы ауданы                11 400
</w:t>
      </w:r>
      <w:r>
        <w:br/>
      </w:r>
      <w:r>
        <w:rPr>
          <w:rFonts w:ascii="Times New Roman"/>
          <w:b w:val="false"/>
          <w:i w:val="false"/>
          <w:color w:val="000000"/>
          <w:sz w:val="28"/>
        </w:rPr>
        <w:t>
           Басқара жүйесiнiң бас арнасын
</w:t>
      </w:r>
      <w:r>
        <w:br/>
      </w:r>
      <w:r>
        <w:rPr>
          <w:rFonts w:ascii="Times New Roman"/>
          <w:b w:val="false"/>
          <w:i w:val="false"/>
          <w:color w:val="000000"/>
          <w:sz w:val="28"/>
        </w:rPr>
        <w:t>
           қайта жаңарту
</w:t>
      </w:r>
      <w:r>
        <w:br/>
      </w:r>
      <w:r>
        <w:rPr>
          <w:rFonts w:ascii="Times New Roman"/>
          <w:b w:val="false"/>
          <w:i w:val="false"/>
          <w:color w:val="000000"/>
          <w:sz w:val="28"/>
        </w:rPr>
        <w:t>
           Қызылорда облысының Арал ауданы                  10 180
</w:t>
      </w:r>
      <w:r>
        <w:br/>
      </w:r>
      <w:r>
        <w:rPr>
          <w:rFonts w:ascii="Times New Roman"/>
          <w:b w:val="false"/>
          <w:i w:val="false"/>
          <w:color w:val="000000"/>
          <w:sz w:val="28"/>
        </w:rPr>
        <w:t>
           Басқара жүйесiнiң бас арнасын қайта
</w:t>
      </w:r>
      <w:r>
        <w:br/>
      </w:r>
      <w:r>
        <w:rPr>
          <w:rFonts w:ascii="Times New Roman"/>
          <w:b w:val="false"/>
          <w:i w:val="false"/>
          <w:color w:val="000000"/>
          <w:sz w:val="28"/>
        </w:rPr>
        <w:t>
           жаңарту
</w:t>
      </w:r>
      <w:r>
        <w:br/>
      </w:r>
      <w:r>
        <w:rPr>
          <w:rFonts w:ascii="Times New Roman"/>
          <w:b w:val="false"/>
          <w:i w:val="false"/>
          <w:color w:val="000000"/>
          <w:sz w:val="28"/>
        </w:rPr>
        <w:t>
           Қостанай облысы Қостанай ауданы                  20 000
</w:t>
      </w:r>
      <w:r>
        <w:br/>
      </w:r>
      <w:r>
        <w:rPr>
          <w:rFonts w:ascii="Times New Roman"/>
          <w:b w:val="false"/>
          <w:i w:val="false"/>
          <w:color w:val="000000"/>
          <w:sz w:val="28"/>
        </w:rPr>
        <w:t>
           Сергеев гидроторабының 1-кезегін
</w:t>
      </w:r>
      <w:r>
        <w:br/>
      </w:r>
      <w:r>
        <w:rPr>
          <w:rFonts w:ascii="Times New Roman"/>
          <w:b w:val="false"/>
          <w:i w:val="false"/>
          <w:color w:val="000000"/>
          <w:sz w:val="28"/>
        </w:rPr>
        <w:t>
           қайта жаңарту
</w:t>
      </w:r>
      <w:r>
        <w:br/>
      </w:r>
      <w:r>
        <w:rPr>
          <w:rFonts w:ascii="Times New Roman"/>
          <w:b w:val="false"/>
          <w:i w:val="false"/>
          <w:color w:val="000000"/>
          <w:sz w:val="28"/>
        </w:rPr>
        <w:t>
           Павлодар облысы Шідертi бас арнасын              48 000
</w:t>
      </w:r>
      <w:r>
        <w:br/>
      </w:r>
      <w:r>
        <w:rPr>
          <w:rFonts w:ascii="Times New Roman"/>
          <w:b w:val="false"/>
          <w:i w:val="false"/>
          <w:color w:val="000000"/>
          <w:sz w:val="28"/>
        </w:rPr>
        <w:t>
           қайта жаңарту
</w:t>
      </w:r>
      <w:r>
        <w:br/>
      </w:r>
      <w:r>
        <w:rPr>
          <w:rFonts w:ascii="Times New Roman"/>
          <w:b w:val="false"/>
          <w:i w:val="false"/>
          <w:color w:val="000000"/>
          <w:sz w:val="28"/>
        </w:rPr>
        <w:t>
           Солтүстiк Қазақстан облысы Қызылжар              40 000
</w:t>
      </w:r>
      <w:r>
        <w:br/>
      </w:r>
      <w:r>
        <w:rPr>
          <w:rFonts w:ascii="Times New Roman"/>
          <w:b w:val="false"/>
          <w:i w:val="false"/>
          <w:color w:val="000000"/>
          <w:sz w:val="28"/>
        </w:rPr>
        <w:t>
           ауданы Есiл өзенiндегi су қоймасымен
</w:t>
      </w:r>
      <w:r>
        <w:br/>
      </w:r>
      <w:r>
        <w:rPr>
          <w:rFonts w:ascii="Times New Roman"/>
          <w:b w:val="false"/>
          <w:i w:val="false"/>
          <w:color w:val="000000"/>
          <w:sz w:val="28"/>
        </w:rPr>
        <w:t>
           Петропавл гидроторабын қайта жаңарту
</w:t>
      </w:r>
      <w:r>
        <w:br/>
      </w:r>
      <w:r>
        <w:rPr>
          <w:rFonts w:ascii="Times New Roman"/>
          <w:b w:val="false"/>
          <w:i w:val="false"/>
          <w:color w:val="000000"/>
          <w:sz w:val="28"/>
        </w:rPr>
        <w:t>
           (1-кезекте)
</w:t>
      </w:r>
      <w:r>
        <w:br/>
      </w:r>
      <w:r>
        <w:rPr>
          <w:rFonts w:ascii="Times New Roman"/>
          <w:b w:val="false"/>
          <w:i w:val="false"/>
          <w:color w:val="000000"/>
          <w:sz w:val="28"/>
        </w:rPr>
        <w:t>
           Оңтүстiк Қазақстан облысы Мақтаарал ауданы,      50 000
</w:t>
      </w:r>
      <w:r>
        <w:br/>
      </w:r>
      <w:r>
        <w:rPr>
          <w:rFonts w:ascii="Times New Roman"/>
          <w:b w:val="false"/>
          <w:i w:val="false"/>
          <w:color w:val="000000"/>
          <w:sz w:val="28"/>
        </w:rPr>
        <w:t>
           ПК170-тен ПК204-ке дейiн Батыс коллекторы
</w:t>
      </w:r>
      <w:r>
        <w:br/>
      </w:r>
      <w:r>
        <w:rPr>
          <w:rFonts w:ascii="Times New Roman"/>
          <w:b w:val="false"/>
          <w:i w:val="false"/>
          <w:color w:val="000000"/>
          <w:sz w:val="28"/>
        </w:rPr>
        <w:t>
           учаскесiнде және Батыс 14-2-1 дренiнде
</w:t>
      </w:r>
      <w:r>
        <w:br/>
      </w:r>
      <w:r>
        <w:rPr>
          <w:rFonts w:ascii="Times New Roman"/>
          <w:b w:val="false"/>
          <w:i w:val="false"/>
          <w:color w:val="000000"/>
          <w:sz w:val="28"/>
        </w:rPr>
        <w:t>
           қайта жаңарту
</w:t>
      </w:r>
      <w:r>
        <w:br/>
      </w:r>
      <w:r>
        <w:rPr>
          <w:rFonts w:ascii="Times New Roman"/>
          <w:b w:val="false"/>
          <w:i w:val="false"/>
          <w:color w:val="000000"/>
          <w:sz w:val="28"/>
        </w:rPr>
        <w:t>
           Оңтүстiк Қазақстан облысы Мақтаарал             101 000
</w:t>
      </w:r>
      <w:r>
        <w:br/>
      </w:r>
      <w:r>
        <w:rPr>
          <w:rFonts w:ascii="Times New Roman"/>
          <w:b w:val="false"/>
          <w:i w:val="false"/>
          <w:color w:val="000000"/>
          <w:sz w:val="28"/>
        </w:rPr>
        <w:t>
           ауданында "Достық" республикааралық арнасы
</w:t>
      </w:r>
      <w:r>
        <w:br/>
      </w:r>
      <w:r>
        <w:rPr>
          <w:rFonts w:ascii="Times New Roman"/>
          <w:b w:val="false"/>
          <w:i w:val="false"/>
          <w:color w:val="000000"/>
          <w:sz w:val="28"/>
        </w:rPr>
        <w:t>
           жүйесінiң К-30 және K30-а арналарын қайта
</w:t>
      </w:r>
      <w:r>
        <w:br/>
      </w:r>
      <w:r>
        <w:rPr>
          <w:rFonts w:ascii="Times New Roman"/>
          <w:b w:val="false"/>
          <w:i w:val="false"/>
          <w:color w:val="000000"/>
          <w:sz w:val="28"/>
        </w:rPr>
        <w:t>
           жаңарту
</w:t>
      </w:r>
      <w:r>
        <w:br/>
      </w:r>
      <w:r>
        <w:rPr>
          <w:rFonts w:ascii="Times New Roman"/>
          <w:b w:val="false"/>
          <w:i w:val="false"/>
          <w:color w:val="000000"/>
          <w:sz w:val="28"/>
        </w:rPr>
        <w:t>
           Оңтүстiк Қазақстан облысы Ордабасы               30 000
</w:t>
      </w:r>
      <w:r>
        <w:br/>
      </w:r>
      <w:r>
        <w:rPr>
          <w:rFonts w:ascii="Times New Roman"/>
          <w:b w:val="false"/>
          <w:i w:val="false"/>
          <w:color w:val="000000"/>
          <w:sz w:val="28"/>
        </w:rPr>
        <w:t>
           ауданы ПК8-ден ПК38-ге дейiн Түркiстан
</w:t>
      </w:r>
      <w:r>
        <w:br/>
      </w:r>
      <w:r>
        <w:rPr>
          <w:rFonts w:ascii="Times New Roman"/>
          <w:b w:val="false"/>
          <w:i w:val="false"/>
          <w:color w:val="000000"/>
          <w:sz w:val="28"/>
        </w:rPr>
        <w:t>
           бас арнасын қайта жаңарту
</w:t>
      </w:r>
      <w:r>
        <w:br/>
      </w:r>
      <w:r>
        <w:rPr>
          <w:rFonts w:ascii="Times New Roman"/>
          <w:b w:val="false"/>
          <w:i w:val="false"/>
          <w:color w:val="000000"/>
          <w:sz w:val="28"/>
        </w:rPr>
        <w:t>
           Шымкент қаласы Бадам өзенiнде                    57 000
</w:t>
      </w:r>
      <w:r>
        <w:br/>
      </w:r>
      <w:r>
        <w:rPr>
          <w:rFonts w:ascii="Times New Roman"/>
          <w:b w:val="false"/>
          <w:i w:val="false"/>
          <w:color w:val="000000"/>
          <w:sz w:val="28"/>
        </w:rPr>
        <w:t>
           "Қос диiрмен" су алу торабын қайта
</w:t>
      </w:r>
      <w:r>
        <w:br/>
      </w:r>
      <w:r>
        <w:rPr>
          <w:rFonts w:ascii="Times New Roman"/>
          <w:b w:val="false"/>
          <w:i w:val="false"/>
          <w:color w:val="000000"/>
          <w:sz w:val="28"/>
        </w:rPr>
        <w:t>
           жаңарту
</w:t>
      </w:r>
      <w:r>
        <w:br/>
      </w:r>
      <w:r>
        <w:rPr>
          <w:rFonts w:ascii="Times New Roman"/>
          <w:b w:val="false"/>
          <w:i w:val="false"/>
          <w:color w:val="000000"/>
          <w:sz w:val="28"/>
        </w:rPr>
        <w:t>
           Ақтөбе облысы Сазды су қоймасын қайта жаңарту    31 130
</w:t>
      </w:r>
      <w:r>
        <w:br/>
      </w:r>
      <w:r>
        <w:rPr>
          <w:rFonts w:ascii="Times New Roman"/>
          <w:b w:val="false"/>
          <w:i w:val="false"/>
          <w:color w:val="000000"/>
          <w:sz w:val="28"/>
        </w:rPr>
        <w:t>
           Алматы облысы Бартоғай су қоймасындағы           72 600
</w:t>
      </w:r>
      <w:r>
        <w:br/>
      </w:r>
      <w:r>
        <w:rPr>
          <w:rFonts w:ascii="Times New Roman"/>
          <w:b w:val="false"/>
          <w:i w:val="false"/>
          <w:color w:val="000000"/>
          <w:sz w:val="28"/>
        </w:rPr>
        <w:t>
           жөндеу-қалпына келтiру жұмыстары
</w:t>
      </w:r>
      <w:r>
        <w:br/>
      </w:r>
      <w:r>
        <w:rPr>
          <w:rFonts w:ascii="Times New Roman"/>
          <w:b w:val="false"/>
          <w:i w:val="false"/>
          <w:color w:val="000000"/>
          <w:sz w:val="28"/>
        </w:rPr>
        <w:t>
           Шығыс Қазақстан облысы Үйден сол бас арнасының    69 160
</w:t>
      </w:r>
      <w:r>
        <w:br/>
      </w:r>
      <w:r>
        <w:rPr>
          <w:rFonts w:ascii="Times New Roman"/>
          <w:b w:val="false"/>
          <w:i w:val="false"/>
          <w:color w:val="000000"/>
          <w:sz w:val="28"/>
        </w:rPr>
        <w:t>
           160 және 144 пикеттеріндегі сел өткізу құрылыстарын
</w:t>
      </w:r>
      <w:r>
        <w:br/>
      </w:r>
      <w:r>
        <w:rPr>
          <w:rFonts w:ascii="Times New Roman"/>
          <w:b w:val="false"/>
          <w:i w:val="false"/>
          <w:color w:val="000000"/>
          <w:sz w:val="28"/>
        </w:rPr>
        <w:t>
           қайта жаңарту
</w:t>
      </w:r>
      <w:r>
        <w:br/>
      </w:r>
      <w:r>
        <w:rPr>
          <w:rFonts w:ascii="Times New Roman"/>
          <w:b w:val="false"/>
          <w:i w:val="false"/>
          <w:color w:val="000000"/>
          <w:sz w:val="28"/>
        </w:rPr>
        <w:t>
           Шығыс Қазақстан облысы Зайсан ауданы Кендірлік   99 260
</w:t>
      </w:r>
      <w:r>
        <w:br/>
      </w:r>
      <w:r>
        <w:rPr>
          <w:rFonts w:ascii="Times New Roman"/>
          <w:b w:val="false"/>
          <w:i w:val="false"/>
          <w:color w:val="000000"/>
          <w:sz w:val="28"/>
        </w:rPr>
        <w:t>
           бас арнасын және бас арнасының оң бөлігін
</w:t>
      </w:r>
      <w:r>
        <w:br/>
      </w:r>
      <w:r>
        <w:rPr>
          <w:rFonts w:ascii="Times New Roman"/>
          <w:b w:val="false"/>
          <w:i w:val="false"/>
          <w:color w:val="000000"/>
          <w:sz w:val="28"/>
        </w:rPr>
        <w:t>
           қайта жаңарту
</w:t>
      </w:r>
      <w:r>
        <w:br/>
      </w:r>
      <w:r>
        <w:rPr>
          <w:rFonts w:ascii="Times New Roman"/>
          <w:b w:val="false"/>
          <w:i w:val="false"/>
          <w:color w:val="000000"/>
          <w:sz w:val="28"/>
        </w:rPr>
        <w:t>
           Жамбыл облысы Теріс-Ащыбұлақ су қоймасы         178 230
</w:t>
      </w:r>
      <w:r>
        <w:br/>
      </w:r>
      <w:r>
        <w:rPr>
          <w:rFonts w:ascii="Times New Roman"/>
          <w:b w:val="false"/>
          <w:i w:val="false"/>
          <w:color w:val="000000"/>
          <w:sz w:val="28"/>
        </w:rPr>
        <w:t>
           бөгетінің сейсмотұрақтылығын арттыру
</w:t>
      </w:r>
      <w:r>
        <w:br/>
      </w:r>
      <w:r>
        <w:rPr>
          <w:rFonts w:ascii="Times New Roman"/>
          <w:b w:val="false"/>
          <w:i w:val="false"/>
          <w:color w:val="000000"/>
          <w:sz w:val="28"/>
        </w:rPr>
        <w:t>
           Жамбыл облысы Тараз қаласында Талас өзеніндегі   23 690
</w:t>
      </w:r>
      <w:r>
        <w:br/>
      </w:r>
      <w:r>
        <w:rPr>
          <w:rFonts w:ascii="Times New Roman"/>
          <w:b w:val="false"/>
          <w:i w:val="false"/>
          <w:color w:val="000000"/>
          <w:sz w:val="28"/>
        </w:rPr>
        <w:t>
           Талас гидроторабының қолданыстағы автожол
</w:t>
      </w:r>
      <w:r>
        <w:br/>
      </w:r>
      <w:r>
        <w:rPr>
          <w:rFonts w:ascii="Times New Roman"/>
          <w:b w:val="false"/>
          <w:i w:val="false"/>
          <w:color w:val="000000"/>
          <w:sz w:val="28"/>
        </w:rPr>
        <w:t>
           көпірін қайта жаңарту
</w:t>
      </w:r>
      <w:r>
        <w:br/>
      </w:r>
      <w:r>
        <w:rPr>
          <w:rFonts w:ascii="Times New Roman"/>
          <w:b w:val="false"/>
          <w:i w:val="false"/>
          <w:color w:val="000000"/>
          <w:sz w:val="28"/>
        </w:rPr>
        <w:t>
           Круглоозерное кентіндегі бөгеті жоқ су           54 200
</w:t>
      </w:r>
      <w:r>
        <w:br/>
      </w:r>
      <w:r>
        <w:rPr>
          <w:rFonts w:ascii="Times New Roman"/>
          <w:b w:val="false"/>
          <w:i w:val="false"/>
          <w:color w:val="000000"/>
          <w:sz w:val="28"/>
        </w:rPr>
        <w:t>
           жиналғысын, Көшім кентіндегі бас
</w:t>
      </w:r>
      <w:r>
        <w:br/>
      </w:r>
      <w:r>
        <w:rPr>
          <w:rFonts w:ascii="Times New Roman"/>
          <w:b w:val="false"/>
          <w:i w:val="false"/>
          <w:color w:val="000000"/>
          <w:sz w:val="28"/>
        </w:rPr>
        <w:t>
           шлюз-реттеуішті және су қашыртқы құрылысын
</w:t>
      </w:r>
      <w:r>
        <w:br/>
      </w:r>
      <w:r>
        <w:rPr>
          <w:rFonts w:ascii="Times New Roman"/>
          <w:b w:val="false"/>
          <w:i w:val="false"/>
          <w:color w:val="000000"/>
          <w:sz w:val="28"/>
        </w:rPr>
        <w:t>
           қайта жаңарту. Батыс Қазақстан облысы
</w:t>
      </w:r>
      <w:r>
        <w:br/>
      </w:r>
      <w:r>
        <w:rPr>
          <w:rFonts w:ascii="Times New Roman"/>
          <w:b w:val="false"/>
          <w:i w:val="false"/>
          <w:color w:val="000000"/>
          <w:sz w:val="28"/>
        </w:rPr>
        <w:t>
           Круглоозерное кентіндегі Шаған арнасы бойынша
</w:t>
      </w:r>
      <w:r>
        <w:br/>
      </w:r>
      <w:r>
        <w:rPr>
          <w:rFonts w:ascii="Times New Roman"/>
          <w:b w:val="false"/>
          <w:i w:val="false"/>
          <w:color w:val="000000"/>
          <w:sz w:val="28"/>
        </w:rPr>
        <w:t>
           түбін тереңдету жұмыстары
</w:t>
      </w:r>
      <w:r>
        <w:br/>
      </w:r>
      <w:r>
        <w:rPr>
          <w:rFonts w:ascii="Times New Roman"/>
          <w:b w:val="false"/>
          <w:i w:val="false"/>
          <w:color w:val="000000"/>
          <w:sz w:val="28"/>
        </w:rPr>
        <w:t>
           Батыс Қазақстан облысы Жәнібек суару-су          99 730
</w:t>
      </w:r>
      <w:r>
        <w:br/>
      </w:r>
      <w:r>
        <w:rPr>
          <w:rFonts w:ascii="Times New Roman"/>
          <w:b w:val="false"/>
          <w:i w:val="false"/>
          <w:color w:val="000000"/>
          <w:sz w:val="28"/>
        </w:rPr>
        <w:t>
           өткізу жүйесінің гидротехникалық құрылыстары
</w:t>
      </w:r>
      <w:r>
        <w:br/>
      </w:r>
      <w:r>
        <w:rPr>
          <w:rFonts w:ascii="Times New Roman"/>
          <w:b w:val="false"/>
          <w:i w:val="false"/>
          <w:color w:val="000000"/>
          <w:sz w:val="28"/>
        </w:rPr>
        <w:t>
           мен арналарын қайта жаңарту
</w:t>
      </w:r>
      <w:r>
        <w:br/>
      </w:r>
      <w:r>
        <w:rPr>
          <w:rFonts w:ascii="Times New Roman"/>
          <w:b w:val="false"/>
          <w:i w:val="false"/>
          <w:color w:val="000000"/>
          <w:sz w:val="28"/>
        </w:rPr>
        <w:t>
           Қ.Сәтпаев атындағы арнада бас тоған станциясын   16 900
</w:t>
      </w:r>
      <w:r>
        <w:br/>
      </w:r>
      <w:r>
        <w:rPr>
          <w:rFonts w:ascii="Times New Roman"/>
          <w:b w:val="false"/>
          <w:i w:val="false"/>
          <w:color w:val="000000"/>
          <w:sz w:val="28"/>
        </w:rPr>
        <w:t>
           қайта жаңарту
</w:t>
      </w:r>
      <w:r>
        <w:br/>
      </w:r>
      <w:r>
        <w:rPr>
          <w:rFonts w:ascii="Times New Roman"/>
          <w:b w:val="false"/>
          <w:i w:val="false"/>
          <w:color w:val="000000"/>
          <w:sz w:val="28"/>
        </w:rPr>
        <w:t>
           Қ.Сәтпаев атындағы арнада бас тоған             381 040
</w:t>
      </w:r>
      <w:r>
        <w:br/>
      </w:r>
      <w:r>
        <w:rPr>
          <w:rFonts w:ascii="Times New Roman"/>
          <w:b w:val="false"/>
          <w:i w:val="false"/>
          <w:color w:val="000000"/>
          <w:sz w:val="28"/>
        </w:rPr>
        <w:t>
           станциясының негізгі технологиялық жабдығын
</w:t>
      </w:r>
      <w:r>
        <w:br/>
      </w:r>
      <w:r>
        <w:rPr>
          <w:rFonts w:ascii="Times New Roman"/>
          <w:b w:val="false"/>
          <w:i w:val="false"/>
          <w:color w:val="000000"/>
          <w:sz w:val="28"/>
        </w:rPr>
        <w:t>
           N 7(3-қондырғы), 11(1), 12(3), 15(4),
</w:t>
      </w:r>
      <w:r>
        <w:br/>
      </w:r>
      <w:r>
        <w:rPr>
          <w:rFonts w:ascii="Times New Roman"/>
          <w:b w:val="false"/>
          <w:i w:val="false"/>
          <w:color w:val="000000"/>
          <w:sz w:val="28"/>
        </w:rPr>
        <w:t>
           18(3), 19(1), 22(3) қайта жаңарту
</w:t>
      </w:r>
      <w:r>
        <w:br/>
      </w:r>
      <w:r>
        <w:rPr>
          <w:rFonts w:ascii="Times New Roman"/>
          <w:b w:val="false"/>
          <w:i w:val="false"/>
          <w:color w:val="000000"/>
          <w:sz w:val="28"/>
        </w:rPr>
        <w:t>
           Қ.Сәтпаев атындағы арнаның байланыс жүйесін
</w:t>
      </w:r>
      <w:r>
        <w:br/>
      </w:r>
      <w:r>
        <w:rPr>
          <w:rFonts w:ascii="Times New Roman"/>
          <w:b w:val="false"/>
          <w:i w:val="false"/>
          <w:color w:val="000000"/>
          <w:sz w:val="28"/>
        </w:rPr>
        <w:t>
           жаңғырту                                        145 000
</w:t>
      </w:r>
      <w:r>
        <w:br/>
      </w:r>
      <w:r>
        <w:rPr>
          <w:rFonts w:ascii="Times New Roman"/>
          <w:b w:val="false"/>
          <w:i w:val="false"/>
          <w:color w:val="000000"/>
          <w:sz w:val="28"/>
        </w:rPr>
        <w:t>
           Қ.Сәтпаев атындағы арнаның электр қуатын         50 000
</w:t>
      </w:r>
      <w:r>
        <w:br/>
      </w:r>
      <w:r>
        <w:rPr>
          <w:rFonts w:ascii="Times New Roman"/>
          <w:b w:val="false"/>
          <w:i w:val="false"/>
          <w:color w:val="000000"/>
          <w:sz w:val="28"/>
        </w:rPr>
        <w:t>
           автоматтандырылған есепке алу жүйесі, бас
</w:t>
      </w:r>
      <w:r>
        <w:br/>
      </w:r>
      <w:r>
        <w:rPr>
          <w:rFonts w:ascii="Times New Roman"/>
          <w:b w:val="false"/>
          <w:i w:val="false"/>
          <w:color w:val="000000"/>
          <w:sz w:val="28"/>
        </w:rPr>
        <w:t>
           тоған станцияларын суды есепке алу және жылу
</w:t>
      </w:r>
      <w:r>
        <w:br/>
      </w:r>
      <w:r>
        <w:rPr>
          <w:rFonts w:ascii="Times New Roman"/>
          <w:b w:val="false"/>
          <w:i w:val="false"/>
          <w:color w:val="000000"/>
          <w:sz w:val="28"/>
        </w:rPr>
        <w:t>
           техникалық өлшемдеріне бақылау жасау
</w:t>
      </w:r>
      <w:r>
        <w:br/>
      </w:r>
      <w:r>
        <w:rPr>
          <w:rFonts w:ascii="Times New Roman"/>
          <w:b w:val="false"/>
          <w:i w:val="false"/>
          <w:color w:val="000000"/>
          <w:sz w:val="28"/>
        </w:rPr>
        <w:t>
           Солтүстік Қазақстан облысы Сергеев               73 100
</w:t>
      </w:r>
      <w:r>
        <w:br/>
      </w:r>
      <w:r>
        <w:rPr>
          <w:rFonts w:ascii="Times New Roman"/>
          <w:b w:val="false"/>
          <w:i w:val="false"/>
          <w:color w:val="000000"/>
          <w:sz w:val="28"/>
        </w:rPr>
        <w:t>
           гидроторабын қайта жаңарту
</w:t>
      </w:r>
      <w:r>
        <w:br/>
      </w:r>
      <w:r>
        <w:rPr>
          <w:rFonts w:ascii="Times New Roman"/>
          <w:b w:val="false"/>
          <w:i w:val="false"/>
          <w:color w:val="000000"/>
          <w:sz w:val="28"/>
        </w:rPr>
        <w:t>
           Ақмола облысы Вячеслав гидроторабын              14 820
</w:t>
      </w:r>
      <w:r>
        <w:br/>
      </w:r>
      <w:r>
        <w:rPr>
          <w:rFonts w:ascii="Times New Roman"/>
          <w:b w:val="false"/>
          <w:i w:val="false"/>
          <w:color w:val="000000"/>
          <w:sz w:val="28"/>
        </w:rPr>
        <w:t>
           қайта жаңарту
</w:t>
      </w:r>
      <w:r>
        <w:br/>
      </w:r>
      <w:r>
        <w:rPr>
          <w:rFonts w:ascii="Times New Roman"/>
          <w:b w:val="false"/>
          <w:i w:val="false"/>
          <w:color w:val="000000"/>
          <w:sz w:val="28"/>
        </w:rPr>
        <w:t>
           Ақмола облысы Приображен гидроторабын            19 600
</w:t>
      </w:r>
      <w:r>
        <w:br/>
      </w:r>
      <w:r>
        <w:rPr>
          <w:rFonts w:ascii="Times New Roman"/>
          <w:b w:val="false"/>
          <w:i w:val="false"/>
          <w:color w:val="000000"/>
          <w:sz w:val="28"/>
        </w:rPr>
        <w:t>
           қайта жаңарту
</w:t>
      </w:r>
      <w:r>
        <w:br/>
      </w:r>
      <w:r>
        <w:rPr>
          <w:rFonts w:ascii="Times New Roman"/>
          <w:b w:val="false"/>
          <w:i w:val="false"/>
          <w:color w:val="000000"/>
          <w:sz w:val="28"/>
        </w:rPr>
        <w:t>
           Ақмола облысы Қоянды гидроторабын                15 000
</w:t>
      </w:r>
      <w:r>
        <w:br/>
      </w:r>
      <w:r>
        <w:rPr>
          <w:rFonts w:ascii="Times New Roman"/>
          <w:b w:val="false"/>
          <w:i w:val="false"/>
          <w:color w:val="000000"/>
          <w:sz w:val="28"/>
        </w:rPr>
        <w:t>
           су қоймасымен қайта жаңарту
</w:t>
      </w:r>
      <w:r>
        <w:br/>
      </w:r>
      <w:r>
        <w:rPr>
          <w:rFonts w:ascii="Times New Roman"/>
          <w:b w:val="false"/>
          <w:i w:val="false"/>
          <w:color w:val="000000"/>
          <w:sz w:val="28"/>
        </w:rPr>
        <w:t>
           Ақтөбе облысы Қарғалы су қоймасының жұмыс         3 200
</w:t>
      </w:r>
      <w:r>
        <w:br/>
      </w:r>
      <w:r>
        <w:rPr>
          <w:rFonts w:ascii="Times New Roman"/>
          <w:b w:val="false"/>
          <w:i w:val="false"/>
          <w:color w:val="000000"/>
          <w:sz w:val="28"/>
        </w:rPr>
        <w:t>
           су өткізгішін қайта жаңарту
</w:t>
      </w:r>
      <w:r>
        <w:br/>
      </w:r>
      <w:r>
        <w:rPr>
          <w:rFonts w:ascii="Times New Roman"/>
          <w:b w:val="false"/>
          <w:i w:val="false"/>
          <w:color w:val="000000"/>
          <w:sz w:val="28"/>
        </w:rPr>
        <w:t>
           Ақтөбе облысы Ақтөбе су қоймасын ағынды           3 600
</w:t>
      </w:r>
      <w:r>
        <w:br/>
      </w:r>
      <w:r>
        <w:rPr>
          <w:rFonts w:ascii="Times New Roman"/>
          <w:b w:val="false"/>
          <w:i w:val="false"/>
          <w:color w:val="000000"/>
          <w:sz w:val="28"/>
        </w:rPr>
        <w:t>
           су аққысының су бұру арнасын қайта жаңарту
</w:t>
      </w:r>
      <w:r>
        <w:br/>
      </w:r>
      <w:r>
        <w:rPr>
          <w:rFonts w:ascii="Times New Roman"/>
          <w:b w:val="false"/>
          <w:i w:val="false"/>
          <w:color w:val="000000"/>
          <w:sz w:val="28"/>
        </w:rPr>
        <w:t>
           Алматы облысы Бартоғай су қоймасын қайта         16 000
</w:t>
      </w:r>
      <w:r>
        <w:br/>
      </w:r>
      <w:r>
        <w:rPr>
          <w:rFonts w:ascii="Times New Roman"/>
          <w:b w:val="false"/>
          <w:i w:val="false"/>
          <w:color w:val="000000"/>
          <w:sz w:val="28"/>
        </w:rPr>
        <w:t>
           жаңарту (1-кезегі)
</w:t>
      </w:r>
      <w:r>
        <w:br/>
      </w:r>
      <w:r>
        <w:rPr>
          <w:rFonts w:ascii="Times New Roman"/>
          <w:b w:val="false"/>
          <w:i w:val="false"/>
          <w:color w:val="000000"/>
          <w:sz w:val="28"/>
        </w:rPr>
        <w:t>
           Алматы облысы Үлкен Алматы арнасының 1220 су      1 500
</w:t>
      </w:r>
      <w:r>
        <w:br/>
      </w:r>
      <w:r>
        <w:rPr>
          <w:rFonts w:ascii="Times New Roman"/>
          <w:b w:val="false"/>
          <w:i w:val="false"/>
          <w:color w:val="000000"/>
          <w:sz w:val="28"/>
        </w:rPr>
        <w:t>
           сіңіру арнасын қайта жаңарту
</w:t>
      </w:r>
      <w:r>
        <w:br/>
      </w:r>
      <w:r>
        <w:rPr>
          <w:rFonts w:ascii="Times New Roman"/>
          <w:b w:val="false"/>
          <w:i w:val="false"/>
          <w:color w:val="000000"/>
          <w:sz w:val="28"/>
        </w:rPr>
        <w:t>
           Шығыс Қазақстан облысы Үйден гидроторабының       2 180
</w:t>
      </w:r>
      <w:r>
        <w:br/>
      </w:r>
      <w:r>
        <w:rPr>
          <w:rFonts w:ascii="Times New Roman"/>
          <w:b w:val="false"/>
          <w:i w:val="false"/>
          <w:color w:val="000000"/>
          <w:sz w:val="28"/>
        </w:rPr>
        <w:t>
           көтеру тетігін және электротехникалық
</w:t>
      </w:r>
      <w:r>
        <w:br/>
      </w:r>
      <w:r>
        <w:rPr>
          <w:rFonts w:ascii="Times New Roman"/>
          <w:b w:val="false"/>
          <w:i w:val="false"/>
          <w:color w:val="000000"/>
          <w:sz w:val="28"/>
        </w:rPr>
        <w:t>
           шаруашылығын қайта жаңарту (ІІ-кезегі)
</w:t>
      </w:r>
      <w:r>
        <w:br/>
      </w:r>
      <w:r>
        <w:rPr>
          <w:rFonts w:ascii="Times New Roman"/>
          <w:b w:val="false"/>
          <w:i w:val="false"/>
          <w:color w:val="000000"/>
          <w:sz w:val="28"/>
        </w:rPr>
        <w:t>
           Шығыс Қазақстан облысы Уланка өзенінде            4 800
</w:t>
      </w:r>
      <w:r>
        <w:br/>
      </w:r>
      <w:r>
        <w:rPr>
          <w:rFonts w:ascii="Times New Roman"/>
          <w:b w:val="false"/>
          <w:i w:val="false"/>
          <w:color w:val="000000"/>
          <w:sz w:val="28"/>
        </w:rPr>
        <w:t>
           (Алебастр) су қоймасының бөгетінің бойын қайта
</w:t>
      </w:r>
      <w:r>
        <w:br/>
      </w:r>
      <w:r>
        <w:rPr>
          <w:rFonts w:ascii="Times New Roman"/>
          <w:b w:val="false"/>
          <w:i w:val="false"/>
          <w:color w:val="000000"/>
          <w:sz w:val="28"/>
        </w:rPr>
        <w:t>
           жаңарту және су аққысы құрылысын аяқтау
</w:t>
      </w:r>
      <w:r>
        <w:br/>
      </w:r>
      <w:r>
        <w:rPr>
          <w:rFonts w:ascii="Times New Roman"/>
          <w:b w:val="false"/>
          <w:i w:val="false"/>
          <w:color w:val="000000"/>
          <w:sz w:val="28"/>
        </w:rPr>
        <w:t>
           Жамбыл облысы Жуалы ауданындығы Ақсай            16 000
</w:t>
      </w:r>
      <w:r>
        <w:br/>
      </w:r>
      <w:r>
        <w:rPr>
          <w:rFonts w:ascii="Times New Roman"/>
          <w:b w:val="false"/>
          <w:i w:val="false"/>
          <w:color w:val="000000"/>
          <w:sz w:val="28"/>
        </w:rPr>
        <w:t>
           гидроторабын қайта жаңарту
</w:t>
      </w:r>
      <w:r>
        <w:br/>
      </w:r>
      <w:r>
        <w:rPr>
          <w:rFonts w:ascii="Times New Roman"/>
          <w:b w:val="false"/>
          <w:i w:val="false"/>
          <w:color w:val="000000"/>
          <w:sz w:val="28"/>
        </w:rPr>
        <w:t>
           Жамбыл облысы Қордай ауданындағы Қарақоңыз       14 000
</w:t>
      </w:r>
      <w:r>
        <w:br/>
      </w:r>
      <w:r>
        <w:rPr>
          <w:rFonts w:ascii="Times New Roman"/>
          <w:b w:val="false"/>
          <w:i w:val="false"/>
          <w:color w:val="000000"/>
          <w:sz w:val="28"/>
        </w:rPr>
        <w:t>
           су қоймасын қайта жаңарту
</w:t>
      </w:r>
      <w:r>
        <w:br/>
      </w:r>
      <w:r>
        <w:rPr>
          <w:rFonts w:ascii="Times New Roman"/>
          <w:b w:val="false"/>
          <w:i w:val="false"/>
          <w:color w:val="000000"/>
          <w:sz w:val="28"/>
        </w:rPr>
        <w:t>
           Жамбыл облысы Жамбыл ауданының ұзақтығы 44,70     1 240
</w:t>
      </w:r>
      <w:r>
        <w:br/>
      </w:r>
      <w:r>
        <w:rPr>
          <w:rFonts w:ascii="Times New Roman"/>
          <w:b w:val="false"/>
          <w:i w:val="false"/>
          <w:color w:val="000000"/>
          <w:sz w:val="28"/>
        </w:rPr>
        <w:t>
           шақырым шаруашылықаралық коллекторлық-дренаж
</w:t>
      </w:r>
      <w:r>
        <w:br/>
      </w:r>
      <w:r>
        <w:rPr>
          <w:rFonts w:ascii="Times New Roman"/>
          <w:b w:val="false"/>
          <w:i w:val="false"/>
          <w:color w:val="000000"/>
          <w:sz w:val="28"/>
        </w:rPr>
        <w:t>
           желісін қайта жаңарту
</w:t>
      </w:r>
      <w:r>
        <w:br/>
      </w:r>
      <w:r>
        <w:rPr>
          <w:rFonts w:ascii="Times New Roman"/>
          <w:b w:val="false"/>
          <w:i w:val="false"/>
          <w:color w:val="000000"/>
          <w:sz w:val="28"/>
        </w:rPr>
        <w:t>
           Батыс Қазақстан облысы Варфоломеев                2 600
</w:t>
      </w:r>
      <w:r>
        <w:br/>
      </w:r>
      <w:r>
        <w:rPr>
          <w:rFonts w:ascii="Times New Roman"/>
          <w:b w:val="false"/>
          <w:i w:val="false"/>
          <w:color w:val="000000"/>
          <w:sz w:val="28"/>
        </w:rPr>
        <w:t>
           гидроторабында су өткізгіш құрылысын қайта
</w:t>
      </w:r>
      <w:r>
        <w:br/>
      </w:r>
      <w:r>
        <w:rPr>
          <w:rFonts w:ascii="Times New Roman"/>
          <w:b w:val="false"/>
          <w:i w:val="false"/>
          <w:color w:val="000000"/>
          <w:sz w:val="28"/>
        </w:rPr>
        <w:t>
           жаңарту
</w:t>
      </w:r>
      <w:r>
        <w:br/>
      </w:r>
      <w:r>
        <w:rPr>
          <w:rFonts w:ascii="Times New Roman"/>
          <w:b w:val="false"/>
          <w:i w:val="false"/>
          <w:color w:val="000000"/>
          <w:sz w:val="28"/>
        </w:rPr>
        <w:t>
           Батыс Қазақстан облысы Шаған су қоймасының        3 600
</w:t>
      </w:r>
      <w:r>
        <w:br/>
      </w:r>
      <w:r>
        <w:rPr>
          <w:rFonts w:ascii="Times New Roman"/>
          <w:b w:val="false"/>
          <w:i w:val="false"/>
          <w:color w:val="000000"/>
          <w:sz w:val="28"/>
        </w:rPr>
        <w:t>
           көтергіш тетігін қайта жаңарту
</w:t>
      </w:r>
      <w:r>
        <w:br/>
      </w:r>
      <w:r>
        <w:rPr>
          <w:rFonts w:ascii="Times New Roman"/>
          <w:b w:val="false"/>
          <w:i w:val="false"/>
          <w:color w:val="000000"/>
          <w:sz w:val="28"/>
        </w:rPr>
        <w:t>
           Қарағанды облысы Ақтасты су қоймасын қайта        3 420
</w:t>
      </w:r>
      <w:r>
        <w:br/>
      </w:r>
      <w:r>
        <w:rPr>
          <w:rFonts w:ascii="Times New Roman"/>
          <w:b w:val="false"/>
          <w:i w:val="false"/>
          <w:color w:val="000000"/>
          <w:sz w:val="28"/>
        </w:rPr>
        <w:t>
           жаңарту
</w:t>
      </w:r>
      <w:r>
        <w:br/>
      </w:r>
      <w:r>
        <w:rPr>
          <w:rFonts w:ascii="Times New Roman"/>
          <w:b w:val="false"/>
          <w:i w:val="false"/>
          <w:color w:val="000000"/>
          <w:sz w:val="28"/>
        </w:rPr>
        <w:t>
           Қарағанды облысы Жартас су қоймасын қайта         3 000
</w:t>
      </w:r>
      <w:r>
        <w:br/>
      </w:r>
      <w:r>
        <w:rPr>
          <w:rFonts w:ascii="Times New Roman"/>
          <w:b w:val="false"/>
          <w:i w:val="false"/>
          <w:color w:val="000000"/>
          <w:sz w:val="28"/>
        </w:rPr>
        <w:t>
           жаңарту
</w:t>
      </w:r>
      <w:r>
        <w:br/>
      </w:r>
      <w:r>
        <w:rPr>
          <w:rFonts w:ascii="Times New Roman"/>
          <w:b w:val="false"/>
          <w:i w:val="false"/>
          <w:color w:val="000000"/>
          <w:sz w:val="28"/>
        </w:rPr>
        <w:t>
           Қарағанды облысы Ынтымақ су қоймасын қайта        3 000
</w:t>
      </w:r>
      <w:r>
        <w:br/>
      </w:r>
      <w:r>
        <w:rPr>
          <w:rFonts w:ascii="Times New Roman"/>
          <w:b w:val="false"/>
          <w:i w:val="false"/>
          <w:color w:val="000000"/>
          <w:sz w:val="28"/>
        </w:rPr>
        <w:t>
           жаңарту
</w:t>
      </w:r>
      <w:r>
        <w:br/>
      </w:r>
      <w:r>
        <w:rPr>
          <w:rFonts w:ascii="Times New Roman"/>
          <w:b w:val="false"/>
          <w:i w:val="false"/>
          <w:color w:val="000000"/>
          <w:sz w:val="28"/>
        </w:rPr>
        <w:t>
           Солтүстік Қазақстан облысы Сергеев                4 400
</w:t>
      </w:r>
      <w:r>
        <w:br/>
      </w:r>
      <w:r>
        <w:rPr>
          <w:rFonts w:ascii="Times New Roman"/>
          <w:b w:val="false"/>
          <w:i w:val="false"/>
          <w:color w:val="000000"/>
          <w:sz w:val="28"/>
        </w:rPr>
        <w:t>
           гидроторабының су өткізу бөгетінің су келтіру
</w:t>
      </w:r>
      <w:r>
        <w:br/>
      </w:r>
      <w:r>
        <w:rPr>
          <w:rFonts w:ascii="Times New Roman"/>
          <w:b w:val="false"/>
          <w:i w:val="false"/>
          <w:color w:val="000000"/>
          <w:sz w:val="28"/>
        </w:rPr>
        <w:t>
           бөлігін қайта жаңарту
</w:t>
      </w:r>
      <w:r>
        <w:br/>
      </w:r>
      <w:r>
        <w:rPr>
          <w:rFonts w:ascii="Times New Roman"/>
          <w:b w:val="false"/>
          <w:i w:val="false"/>
          <w:color w:val="000000"/>
          <w:sz w:val="28"/>
        </w:rPr>
        <w:t>
           Оңтүстік Қазақстан облысы Ордабасы ауданы        16 600
</w:t>
      </w:r>
      <w:r>
        <w:br/>
      </w:r>
      <w:r>
        <w:rPr>
          <w:rFonts w:ascii="Times New Roman"/>
          <w:b w:val="false"/>
          <w:i w:val="false"/>
          <w:color w:val="000000"/>
          <w:sz w:val="28"/>
        </w:rPr>
        <w:t>
           Бөген бөгетінің жоғарғы бөлігін қайта
</w:t>
      </w:r>
      <w:r>
        <w:br/>
      </w:r>
      <w:r>
        <w:rPr>
          <w:rFonts w:ascii="Times New Roman"/>
          <w:b w:val="false"/>
          <w:i w:val="false"/>
          <w:color w:val="000000"/>
          <w:sz w:val="28"/>
        </w:rPr>
        <w:t>
           жаңарту
</w:t>
      </w:r>
      <w:r>
        <w:br/>
      </w:r>
      <w:r>
        <w:rPr>
          <w:rFonts w:ascii="Times New Roman"/>
          <w:b w:val="false"/>
          <w:i w:val="false"/>
          <w:color w:val="000000"/>
          <w:sz w:val="28"/>
        </w:rPr>
        <w:t>
           Оңтүстік Қазақстан облысы Төле би ауданы Бадам   15 600
</w:t>
      </w:r>
      <w:r>
        <w:br/>
      </w:r>
      <w:r>
        <w:rPr>
          <w:rFonts w:ascii="Times New Roman"/>
          <w:b w:val="false"/>
          <w:i w:val="false"/>
          <w:color w:val="000000"/>
          <w:sz w:val="28"/>
        </w:rPr>
        <w:t>
           өзенінің су қоймасын гидроторабымен қайта
</w:t>
      </w:r>
      <w:r>
        <w:br/>
      </w:r>
      <w:r>
        <w:rPr>
          <w:rFonts w:ascii="Times New Roman"/>
          <w:b w:val="false"/>
          <w:i w:val="false"/>
          <w:color w:val="000000"/>
          <w:sz w:val="28"/>
        </w:rPr>
        <w:t>
           жаңарту
</w:t>
      </w:r>
      <w:r>
        <w:br/>
      </w:r>
      <w:r>
        <w:rPr>
          <w:rFonts w:ascii="Times New Roman"/>
          <w:b w:val="false"/>
          <w:i w:val="false"/>
          <w:color w:val="000000"/>
          <w:sz w:val="28"/>
        </w:rPr>
        <w:t>
           Оңтүстік Қазақстан облысы Түркістан ауданы        6 200
</w:t>
      </w:r>
      <w:r>
        <w:br/>
      </w:r>
      <w:r>
        <w:rPr>
          <w:rFonts w:ascii="Times New Roman"/>
          <w:b w:val="false"/>
          <w:i w:val="false"/>
          <w:color w:val="000000"/>
          <w:sz w:val="28"/>
        </w:rPr>
        <w:t>
           Ақтөбе су қоймасын қайта жаңарту
</w:t>
      </w:r>
      <w:r>
        <w:br/>
      </w:r>
      <w:r>
        <w:rPr>
          <w:rFonts w:ascii="Times New Roman"/>
          <w:b w:val="false"/>
          <w:i w:val="false"/>
          <w:color w:val="000000"/>
          <w:sz w:val="28"/>
        </w:rPr>
        <w:t>
           Алматы облысының Балқаш ауданы Ақдала суару
</w:t>
      </w:r>
      <w:r>
        <w:br/>
      </w:r>
      <w:r>
        <w:rPr>
          <w:rFonts w:ascii="Times New Roman"/>
          <w:b w:val="false"/>
          <w:i w:val="false"/>
          <w:color w:val="000000"/>
          <w:sz w:val="28"/>
        </w:rPr>
        <w:t>
           алқабының бас коллекторын (БКЖ) қайта жаңарту    50 000
</w:t>
      </w:r>
      <w:r>
        <w:br/>
      </w:r>
      <w:r>
        <w:rPr>
          <w:rFonts w:ascii="Times New Roman"/>
          <w:b w:val="false"/>
          <w:i w:val="false"/>
          <w:color w:val="000000"/>
          <w:sz w:val="28"/>
        </w:rPr>
        <w:t>
  041      Нұра-Есіл өзендері алабының қоршаған ортасын
</w:t>
      </w:r>
      <w:r>
        <w:br/>
      </w:r>
      <w:r>
        <w:rPr>
          <w:rFonts w:ascii="Times New Roman"/>
          <w:b w:val="false"/>
          <w:i w:val="false"/>
          <w:color w:val="000000"/>
          <w:sz w:val="28"/>
        </w:rPr>
        <w:t>
           оңалту және басқару                             368 775
</w:t>
      </w:r>
      <w:r>
        <w:br/>
      </w:r>
      <w:r>
        <w:rPr>
          <w:rFonts w:ascii="Times New Roman"/>
          <w:b w:val="false"/>
          <w:i w:val="false"/>
          <w:color w:val="000000"/>
          <w:sz w:val="28"/>
        </w:rPr>
        <w:t>
      004  Сыртқы қарыздар есебінен жобаны іске асыру      170 496
</w:t>
      </w:r>
      <w:r>
        <w:br/>
      </w:r>
      <w:r>
        <w:rPr>
          <w:rFonts w:ascii="Times New Roman"/>
          <w:b w:val="false"/>
          <w:i w:val="false"/>
          <w:color w:val="000000"/>
          <w:sz w:val="28"/>
        </w:rPr>
        <w:t>
      016  Жобаны республикалық бюджеттен бірлесіп         198 279
</w:t>
      </w:r>
      <w:r>
        <w:br/>
      </w:r>
      <w:r>
        <w:rPr>
          <w:rFonts w:ascii="Times New Roman"/>
          <w:b w:val="false"/>
          <w:i w:val="false"/>
          <w:color w:val="000000"/>
          <w:sz w:val="28"/>
        </w:rPr>
        <w:t>
           қаржыландыру есебінен іске асырылады
</w:t>
      </w:r>
      <w:r>
        <w:br/>
      </w:r>
      <w:r>
        <w:rPr>
          <w:rFonts w:ascii="Times New Roman"/>
          <w:b w:val="false"/>
          <w:i w:val="false"/>
          <w:color w:val="000000"/>
          <w:sz w:val="28"/>
        </w:rPr>
        <w:t>
  045      Қазақстан Республикасы Ауыл шаруашылығы         120 000
</w:t>
      </w:r>
      <w:r>
        <w:br/>
      </w:r>
      <w:r>
        <w:rPr>
          <w:rFonts w:ascii="Times New Roman"/>
          <w:b w:val="false"/>
          <w:i w:val="false"/>
          <w:color w:val="000000"/>
          <w:sz w:val="28"/>
        </w:rPr>
        <w:t>
           министрлiгiнiң ақпараттық-маркетингтік
</w:t>
      </w:r>
      <w:r>
        <w:br/>
      </w:r>
      <w:r>
        <w:rPr>
          <w:rFonts w:ascii="Times New Roman"/>
          <w:b w:val="false"/>
          <w:i w:val="false"/>
          <w:color w:val="000000"/>
          <w:sz w:val="28"/>
        </w:rPr>
        <w:t>
           жүйесiн құру
</w:t>
      </w:r>
      <w:r>
        <w:br/>
      </w:r>
      <w:r>
        <w:rPr>
          <w:rFonts w:ascii="Times New Roman"/>
          <w:b w:val="false"/>
          <w:i w:val="false"/>
          <w:color w:val="000000"/>
          <w:sz w:val="28"/>
        </w:rPr>
        <w:t>
  052      Ауылдық аумақтарын сумен жабдықтауды және        79 796
</w:t>
      </w:r>
      <w:r>
        <w:br/>
      </w:r>
      <w:r>
        <w:rPr>
          <w:rFonts w:ascii="Times New Roman"/>
          <w:b w:val="false"/>
          <w:i w:val="false"/>
          <w:color w:val="000000"/>
          <w:sz w:val="28"/>
        </w:rPr>
        <w:t>
           кәріз желiсiн дамыту
</w:t>
      </w:r>
      <w:r>
        <w:br/>
      </w:r>
      <w:r>
        <w:rPr>
          <w:rFonts w:ascii="Times New Roman"/>
          <w:b w:val="false"/>
          <w:i w:val="false"/>
          <w:color w:val="000000"/>
          <w:sz w:val="28"/>
        </w:rPr>
        <w:t>
      016  Жобаны республикалық бюджеттен бiрлесiп          79 796
</w:t>
      </w:r>
      <w:r>
        <w:br/>
      </w:r>
      <w:r>
        <w:rPr>
          <w:rFonts w:ascii="Times New Roman"/>
          <w:b w:val="false"/>
          <w:i w:val="false"/>
          <w:color w:val="000000"/>
          <w:sz w:val="28"/>
        </w:rPr>
        <w:t>
           қаржыландыру есебiмен iске асырылады
</w:t>
      </w:r>
      <w:r>
        <w:br/>
      </w:r>
      <w:r>
        <w:rPr>
          <w:rFonts w:ascii="Times New Roman"/>
          <w:b w:val="false"/>
          <w:i w:val="false"/>
          <w:color w:val="000000"/>
          <w:sz w:val="28"/>
        </w:rPr>
        <w:t>
           соның iшінде, инвестициялық жобаға:
</w:t>
      </w:r>
      <w:r>
        <w:br/>
      </w:r>
      <w:r>
        <w:rPr>
          <w:rFonts w:ascii="Times New Roman"/>
          <w:b w:val="false"/>
          <w:i w:val="false"/>
          <w:color w:val="000000"/>
          <w:sz w:val="28"/>
        </w:rPr>
        <w:t>
           Ауылдық аумақтарды сумен жабдықтау               79 796
</w:t>
      </w:r>
      <w:r>
        <w:br/>
      </w:r>
      <w:r>
        <w:rPr>
          <w:rFonts w:ascii="Times New Roman"/>
          <w:b w:val="false"/>
          <w:i w:val="false"/>
          <w:color w:val="000000"/>
          <w:sz w:val="28"/>
        </w:rPr>
        <w:t>
           және кәрiздендiрудi дамытудың
</w:t>
      </w:r>
      <w:r>
        <w:br/>
      </w:r>
      <w:r>
        <w:rPr>
          <w:rFonts w:ascii="Times New Roman"/>
          <w:b w:val="false"/>
          <w:i w:val="false"/>
          <w:color w:val="000000"/>
          <w:sz w:val="28"/>
        </w:rPr>
        <w:t>
           салалық жобасы
</w:t>
      </w:r>
      <w:r>
        <w:br/>
      </w:r>
      <w:r>
        <w:rPr>
          <w:rFonts w:ascii="Times New Roman"/>
          <w:b w:val="false"/>
          <w:i w:val="false"/>
          <w:color w:val="000000"/>
          <w:sz w:val="28"/>
        </w:rPr>
        <w:t>
  053      Қарағанды облысының ауылдарын сумен жабдықтау   142 692
</w:t>
      </w:r>
      <w:r>
        <w:br/>
      </w:r>
      <w:r>
        <w:rPr>
          <w:rFonts w:ascii="Times New Roman"/>
          <w:b w:val="false"/>
          <w:i w:val="false"/>
          <w:color w:val="000000"/>
          <w:sz w:val="28"/>
        </w:rPr>
        <w:t>
      004  Сыртқы қарыздар есебiнен жобаны iске асыру      102 109
</w:t>
      </w:r>
      <w:r>
        <w:br/>
      </w:r>
      <w:r>
        <w:rPr>
          <w:rFonts w:ascii="Times New Roman"/>
          <w:b w:val="false"/>
          <w:i w:val="false"/>
          <w:color w:val="000000"/>
          <w:sz w:val="28"/>
        </w:rPr>
        <w:t>
           соның ішінде, инвестициялық жобаға:
</w:t>
      </w:r>
      <w:r>
        <w:br/>
      </w:r>
      <w:r>
        <w:rPr>
          <w:rFonts w:ascii="Times New Roman"/>
          <w:b w:val="false"/>
          <w:i w:val="false"/>
          <w:color w:val="000000"/>
          <w:sz w:val="28"/>
        </w:rPr>
        <w:t>
           Ауылдық аумақтарды сумен жабдықтау және         102 109
</w:t>
      </w:r>
      <w:r>
        <w:br/>
      </w:r>
      <w:r>
        <w:rPr>
          <w:rFonts w:ascii="Times New Roman"/>
          <w:b w:val="false"/>
          <w:i w:val="false"/>
          <w:color w:val="000000"/>
          <w:sz w:val="28"/>
        </w:rPr>
        <w:t>
           кәрiздендiруді дамытудың салалық жобасы
</w:t>
      </w:r>
      <w:r>
        <w:br/>
      </w:r>
      <w:r>
        <w:rPr>
          <w:rFonts w:ascii="Times New Roman"/>
          <w:b w:val="false"/>
          <w:i w:val="false"/>
          <w:color w:val="000000"/>
          <w:sz w:val="28"/>
        </w:rPr>
        <w:t>
      016  Жобаны республикалық бюджеттен бiрлесіп         40 583
</w:t>
      </w:r>
      <w:r>
        <w:br/>
      </w:r>
      <w:r>
        <w:rPr>
          <w:rFonts w:ascii="Times New Roman"/>
          <w:b w:val="false"/>
          <w:i w:val="false"/>
          <w:color w:val="000000"/>
          <w:sz w:val="28"/>
        </w:rPr>
        <w:t>
           қаржыландыру есебiнен іске асырылады
</w:t>
      </w:r>
      <w:r>
        <w:br/>
      </w:r>
      <w:r>
        <w:rPr>
          <w:rFonts w:ascii="Times New Roman"/>
          <w:b w:val="false"/>
          <w:i w:val="false"/>
          <w:color w:val="000000"/>
          <w:sz w:val="28"/>
        </w:rPr>
        <w:t>
           соның ішінде, инвестициялық жобаға:
</w:t>
      </w:r>
      <w:r>
        <w:br/>
      </w:r>
      <w:r>
        <w:rPr>
          <w:rFonts w:ascii="Times New Roman"/>
          <w:b w:val="false"/>
          <w:i w:val="false"/>
          <w:color w:val="000000"/>
          <w:sz w:val="28"/>
        </w:rPr>
        <w:t>
           Ауылдық аумақтарды сумен жабдықтау және         40 583
</w:t>
      </w:r>
      <w:r>
        <w:br/>
      </w:r>
      <w:r>
        <w:rPr>
          <w:rFonts w:ascii="Times New Roman"/>
          <w:b w:val="false"/>
          <w:i w:val="false"/>
          <w:color w:val="000000"/>
          <w:sz w:val="28"/>
        </w:rPr>
        <w:t>
           кәрiздендiруді дамытудың салалық жобасы
</w:t>
      </w:r>
      <w:r>
        <w:br/>
      </w:r>
      <w:r>
        <w:rPr>
          <w:rFonts w:ascii="Times New Roman"/>
          <w:b w:val="false"/>
          <w:i w:val="false"/>
          <w:color w:val="000000"/>
          <w:sz w:val="28"/>
        </w:rPr>
        <w:t>
 234       Қазақстан Республикасының Қоршаған ортаны
</w:t>
      </w:r>
      <w:r>
        <w:br/>
      </w:r>
      <w:r>
        <w:rPr>
          <w:rFonts w:ascii="Times New Roman"/>
          <w:b w:val="false"/>
          <w:i w:val="false"/>
          <w:color w:val="000000"/>
          <w:sz w:val="28"/>
        </w:rPr>
        <w:t>
           қорғау министрлігі
</w:t>
      </w:r>
      <w:r>
        <w:br/>
      </w:r>
      <w:r>
        <w:rPr>
          <w:rFonts w:ascii="Times New Roman"/>
          <w:b w:val="false"/>
          <w:i w:val="false"/>
          <w:color w:val="000000"/>
          <w:sz w:val="28"/>
        </w:rPr>
        <w:t>
  004      Қоршаған ортаны қорғау объектiлерiн салу       618 000
</w:t>
      </w:r>
      <w:r>
        <w:br/>
      </w:r>
      <w:r>
        <w:rPr>
          <w:rFonts w:ascii="Times New Roman"/>
          <w:b w:val="false"/>
          <w:i w:val="false"/>
          <w:color w:val="000000"/>
          <w:sz w:val="28"/>
        </w:rPr>
        <w:t>
           және қайта жаңарту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Ақтөбе қаласы Ілек өзенiндегi тазарту          100 000
</w:t>
      </w:r>
      <w:r>
        <w:br/>
      </w:r>
      <w:r>
        <w:rPr>
          <w:rFonts w:ascii="Times New Roman"/>
          <w:b w:val="false"/>
          <w:i w:val="false"/>
          <w:color w:val="000000"/>
          <w:sz w:val="28"/>
        </w:rPr>
        <w:t>
           құрылыстары кешенiн қайта жаңарту
</w:t>
      </w:r>
      <w:r>
        <w:br/>
      </w:r>
      <w:r>
        <w:rPr>
          <w:rFonts w:ascii="Times New Roman"/>
          <w:b w:val="false"/>
          <w:i w:val="false"/>
          <w:color w:val="000000"/>
          <w:sz w:val="28"/>
        </w:rPr>
        <w:t>
           Щучинск-Бурабай демалыс орындары                18 000
</w:t>
      </w:r>
      <w:r>
        <w:br/>
      </w:r>
      <w:r>
        <w:rPr>
          <w:rFonts w:ascii="Times New Roman"/>
          <w:b w:val="false"/>
          <w:i w:val="false"/>
          <w:color w:val="000000"/>
          <w:sz w:val="28"/>
        </w:rPr>
        <w:t>
           аймақтарының сарқынды суын биологиялық
</w:t>
      </w:r>
      <w:r>
        <w:br/>
      </w:r>
      <w:r>
        <w:rPr>
          <w:rFonts w:ascii="Times New Roman"/>
          <w:b w:val="false"/>
          <w:i w:val="false"/>
          <w:color w:val="000000"/>
          <w:sz w:val="28"/>
        </w:rPr>
        <w:t>
           тазартудың тазарту құрылыстарының
</w:t>
      </w:r>
      <w:r>
        <w:br/>
      </w:r>
      <w:r>
        <w:rPr>
          <w:rFonts w:ascii="Times New Roman"/>
          <w:b w:val="false"/>
          <w:i w:val="false"/>
          <w:color w:val="000000"/>
          <w:sz w:val="28"/>
        </w:rPr>
        <w:t>
           кешенiн салу
</w:t>
      </w:r>
      <w:r>
        <w:br/>
      </w:r>
      <w:r>
        <w:rPr>
          <w:rFonts w:ascii="Times New Roman"/>
          <w:b w:val="false"/>
          <w:i w:val="false"/>
          <w:color w:val="000000"/>
          <w:sz w:val="28"/>
        </w:rPr>
        <w:t>
           Қызылорда қаласындағы сарқынды суды            500 000
</w:t>
      </w:r>
      <w:r>
        <w:br/>
      </w:r>
      <w:r>
        <w:rPr>
          <w:rFonts w:ascii="Times New Roman"/>
          <w:b w:val="false"/>
          <w:i w:val="false"/>
          <w:color w:val="000000"/>
          <w:sz w:val="28"/>
        </w:rPr>
        <w:t>
           биологиялық тазарту станциясын салу
</w:t>
      </w:r>
      <w:r>
        <w:br/>
      </w:r>
      <w:r>
        <w:rPr>
          <w:rFonts w:ascii="Times New Roman"/>
          <w:b w:val="false"/>
          <w:i w:val="false"/>
          <w:color w:val="000000"/>
          <w:sz w:val="28"/>
        </w:rPr>
        <w:t>
  005      Қоршаған ортаны қорғау объектiлерiн             62 196
</w:t>
      </w:r>
      <w:r>
        <w:br/>
      </w:r>
      <w:r>
        <w:rPr>
          <w:rFonts w:ascii="Times New Roman"/>
          <w:b w:val="false"/>
          <w:i w:val="false"/>
          <w:color w:val="000000"/>
          <w:sz w:val="28"/>
        </w:rPr>
        <w:t>
           қалпына келтiру
</w:t>
      </w:r>
      <w:r>
        <w:br/>
      </w:r>
      <w:r>
        <w:rPr>
          <w:rFonts w:ascii="Times New Roman"/>
          <w:b w:val="false"/>
          <w:i w:val="false"/>
          <w:color w:val="000000"/>
          <w:sz w:val="28"/>
        </w:rPr>
        <w:t>
      006  Ішкi көздер есебiнен грантты iске асыру         62 196
</w:t>
      </w:r>
      <w:r>
        <w:br/>
      </w:r>
      <w:r>
        <w:rPr>
          <w:rFonts w:ascii="Times New Roman"/>
          <w:b w:val="false"/>
          <w:i w:val="false"/>
          <w:color w:val="000000"/>
          <w:sz w:val="28"/>
        </w:rPr>
        <w:t>
           соның iшінде, инвестициялық жобаға:
</w:t>
      </w:r>
      <w:r>
        <w:br/>
      </w:r>
      <w:r>
        <w:rPr>
          <w:rFonts w:ascii="Times New Roman"/>
          <w:b w:val="false"/>
          <w:i w:val="false"/>
          <w:color w:val="000000"/>
          <w:sz w:val="28"/>
        </w:rPr>
        <w:t>
           Қарағанды облысы Шет ауданының тыңайған         62 196
</w:t>
      </w:r>
      <w:r>
        <w:br/>
      </w:r>
      <w:r>
        <w:rPr>
          <w:rFonts w:ascii="Times New Roman"/>
          <w:b w:val="false"/>
          <w:i w:val="false"/>
          <w:color w:val="000000"/>
          <w:sz w:val="28"/>
        </w:rPr>
        <w:t>
           жерлерiн қалпына келтipу жобасы
</w:t>
      </w:r>
      <w:r>
        <w:br/>
      </w:r>
      <w:r>
        <w:rPr>
          <w:rFonts w:ascii="Times New Roman"/>
          <w:b w:val="false"/>
          <w:i w:val="false"/>
          <w:color w:val="000000"/>
          <w:sz w:val="28"/>
        </w:rPr>
        <w:t>
  007      Қоршаған ортаны қорғаудың ақпараттық            41 048
</w:t>
      </w:r>
      <w:r>
        <w:br/>
      </w:r>
      <w:r>
        <w:rPr>
          <w:rFonts w:ascii="Times New Roman"/>
          <w:b w:val="false"/>
          <w:i w:val="false"/>
          <w:color w:val="000000"/>
          <w:sz w:val="28"/>
        </w:rPr>
        <w:t>
           жүйесiн құру және дамыту
</w:t>
      </w:r>
      <w:r>
        <w:br/>
      </w:r>
      <w:r>
        <w:rPr>
          <w:rFonts w:ascii="Times New Roman"/>
          <w:b w:val="false"/>
          <w:i w:val="false"/>
          <w:color w:val="000000"/>
          <w:sz w:val="28"/>
        </w:rPr>
        <w:t>
      005  Iшкi көздер есебiнен жобаны iске асыру          34 916
</w:t>
      </w:r>
      <w:r>
        <w:br/>
      </w:r>
      <w:r>
        <w:rPr>
          <w:rFonts w:ascii="Times New Roman"/>
          <w:b w:val="false"/>
          <w:i w:val="false"/>
          <w:color w:val="000000"/>
          <w:sz w:val="28"/>
        </w:rPr>
        <w:t>
      006  Iшкi көздер есебiнен грантты iске асыру          6 132
</w:t>
      </w:r>
      <w:r>
        <w:br/>
      </w:r>
      <w:r>
        <w:rPr>
          <w:rFonts w:ascii="Times New Roman"/>
          <w:b w:val="false"/>
          <w:i w:val="false"/>
          <w:color w:val="000000"/>
          <w:sz w:val="28"/>
        </w:rPr>
        <w:t>
  009      Қоршаған ортаны қорғау үшiн облыстық           858 890
</w:t>
      </w:r>
      <w:r>
        <w:br/>
      </w:r>
      <w:r>
        <w:rPr>
          <w:rFonts w:ascii="Times New Roman"/>
          <w:b w:val="false"/>
          <w:i w:val="false"/>
          <w:color w:val="000000"/>
          <w:sz w:val="28"/>
        </w:rPr>
        <w:t>
           бюджеттерге, Астана және Алматы
</w:t>
      </w:r>
      <w:r>
        <w:br/>
      </w:r>
      <w:r>
        <w:rPr>
          <w:rFonts w:ascii="Times New Roman"/>
          <w:b w:val="false"/>
          <w:i w:val="false"/>
          <w:color w:val="000000"/>
          <w:sz w:val="28"/>
        </w:rPr>
        <w:t>
           қалаларының бюджеттерiне берілетiн
</w:t>
      </w:r>
      <w:r>
        <w:br/>
      </w:r>
      <w:r>
        <w:rPr>
          <w:rFonts w:ascii="Times New Roman"/>
          <w:b w:val="false"/>
          <w:i w:val="false"/>
          <w:color w:val="000000"/>
          <w:sz w:val="28"/>
        </w:rPr>
        <w:t>
           мақсатты инвестициялық трансферттер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Семей қаласында сарқынды суды биологиялық      536 230
</w:t>
      </w:r>
      <w:r>
        <w:br/>
      </w:r>
      <w:r>
        <w:rPr>
          <w:rFonts w:ascii="Times New Roman"/>
          <w:b w:val="false"/>
          <w:i w:val="false"/>
          <w:color w:val="000000"/>
          <w:sz w:val="28"/>
        </w:rPr>
        <w:t>
           тазарту құрылысын аяқтау
</w:t>
      </w:r>
      <w:r>
        <w:br/>
      </w:r>
      <w:r>
        <w:rPr>
          <w:rFonts w:ascii="Times New Roman"/>
          <w:b w:val="false"/>
          <w:i w:val="false"/>
          <w:color w:val="000000"/>
          <w:sz w:val="28"/>
        </w:rPr>
        <w:t>
           "Павлодар химия зауыты" ААҚ-нда                322 660
</w:t>
      </w:r>
      <w:r>
        <w:br/>
      </w:r>
      <w:r>
        <w:rPr>
          <w:rFonts w:ascii="Times New Roman"/>
          <w:b w:val="false"/>
          <w:i w:val="false"/>
          <w:color w:val="000000"/>
          <w:sz w:val="28"/>
        </w:rPr>
        <w:t>
           демеркуризациялық жұмыстарды жалғастыру
</w:t>
      </w:r>
      <w:r>
        <w:br/>
      </w:r>
      <w:r>
        <w:rPr>
          <w:rFonts w:ascii="Times New Roman"/>
          <w:b w:val="false"/>
          <w:i w:val="false"/>
          <w:color w:val="000000"/>
          <w:sz w:val="28"/>
        </w:rPr>
        <w:t>
 614       Қазақстан Республикасының Жер ресурстарын
</w:t>
      </w:r>
      <w:r>
        <w:br/>
      </w:r>
      <w:r>
        <w:rPr>
          <w:rFonts w:ascii="Times New Roman"/>
          <w:b w:val="false"/>
          <w:i w:val="false"/>
          <w:color w:val="000000"/>
          <w:sz w:val="28"/>
        </w:rPr>
        <w:t>
           басқару жөніндегі агенттігі
</w:t>
      </w:r>
      <w:r>
        <w:br/>
      </w:r>
      <w:r>
        <w:rPr>
          <w:rFonts w:ascii="Times New Roman"/>
          <w:b w:val="false"/>
          <w:i w:val="false"/>
          <w:color w:val="000000"/>
          <w:sz w:val="28"/>
        </w:rPr>
        <w:t>
  003      Мемлекеттiк жер кадастрының                    420 582
</w:t>
      </w:r>
      <w:r>
        <w:br/>
      </w:r>
      <w:r>
        <w:rPr>
          <w:rFonts w:ascii="Times New Roman"/>
          <w:b w:val="false"/>
          <w:i w:val="false"/>
          <w:color w:val="000000"/>
          <w:sz w:val="28"/>
        </w:rPr>
        <w:t>
           автоматтандырылған ақпараттық жүйесін құру
</w:t>
      </w:r>
      <w:r>
        <w:br/>
      </w:r>
      <w:r>
        <w:rPr>
          <w:rFonts w:ascii="Times New Roman"/>
          <w:b w:val="false"/>
          <w:i w:val="false"/>
          <w:color w:val="000000"/>
          <w:sz w:val="28"/>
        </w:rPr>
        <w:t>
  005      Республикалық картографиялық фабрика салу      600 000
</w:t>
      </w:r>
      <w:r>
        <w:br/>
      </w:r>
      <w:r>
        <w:rPr>
          <w:rFonts w:ascii="Times New Roman"/>
          <w:b w:val="false"/>
          <w:i w:val="false"/>
          <w:color w:val="000000"/>
          <w:sz w:val="28"/>
        </w:rPr>
        <w:t>
12         Көлік және байланыс
</w:t>
      </w:r>
      <w:r>
        <w:br/>
      </w:r>
      <w:r>
        <w:rPr>
          <w:rFonts w:ascii="Times New Roman"/>
          <w:b w:val="false"/>
          <w:i w:val="false"/>
          <w:color w:val="000000"/>
          <w:sz w:val="28"/>
        </w:rPr>
        <w:t>
           соның ішінде, инвестициялық жобаларға:      67 872 756
</w:t>
      </w:r>
      <w:r>
        <w:br/>
      </w:r>
      <w:r>
        <w:rPr>
          <w:rFonts w:ascii="Times New Roman"/>
          <w:b w:val="false"/>
          <w:i w:val="false"/>
          <w:color w:val="000000"/>
          <w:sz w:val="28"/>
        </w:rPr>
        <w:t>
 215       Қазақстан Республикасының Көлiк және
</w:t>
      </w:r>
      <w:r>
        <w:br/>
      </w:r>
      <w:r>
        <w:rPr>
          <w:rFonts w:ascii="Times New Roman"/>
          <w:b w:val="false"/>
          <w:i w:val="false"/>
          <w:color w:val="000000"/>
          <w:sz w:val="28"/>
        </w:rPr>
        <w:t>
           коммуникациялар министрлігі
</w:t>
      </w:r>
      <w:r>
        <w:br/>
      </w:r>
      <w:r>
        <w:rPr>
          <w:rFonts w:ascii="Times New Roman"/>
          <w:b w:val="false"/>
          <w:i w:val="false"/>
          <w:color w:val="000000"/>
          <w:sz w:val="28"/>
        </w:rPr>
        <w:t>
  002      Республикалық деңгейде автомобиль           31 609 259
</w:t>
      </w:r>
      <w:r>
        <w:br/>
      </w:r>
      <w:r>
        <w:rPr>
          <w:rFonts w:ascii="Times New Roman"/>
          <w:b w:val="false"/>
          <w:i w:val="false"/>
          <w:color w:val="000000"/>
          <w:sz w:val="28"/>
        </w:rPr>
        <w:t>
           жолдарын дамыту
</w:t>
      </w:r>
      <w:r>
        <w:br/>
      </w:r>
      <w:r>
        <w:rPr>
          <w:rFonts w:ascii="Times New Roman"/>
          <w:b w:val="false"/>
          <w:i w:val="false"/>
          <w:color w:val="000000"/>
          <w:sz w:val="28"/>
        </w:rPr>
        <w:t>
      004  Сыртқы қарыздар есебiнен жобаны iске асыру   9 891 414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Алматы - Гүлшат және Ақшатау - Қарағанды       608 072
</w:t>
      </w:r>
      <w:r>
        <w:br/>
      </w:r>
      <w:r>
        <w:rPr>
          <w:rFonts w:ascii="Times New Roman"/>
          <w:b w:val="false"/>
          <w:i w:val="false"/>
          <w:color w:val="000000"/>
          <w:sz w:val="28"/>
        </w:rPr>
        <w:t>
           учаскелеріндегi Алматы -Қарағанды -
</w:t>
      </w:r>
      <w:r>
        <w:br/>
      </w:r>
      <w:r>
        <w:rPr>
          <w:rFonts w:ascii="Times New Roman"/>
          <w:b w:val="false"/>
          <w:i w:val="false"/>
          <w:color w:val="000000"/>
          <w:sz w:val="28"/>
        </w:rPr>
        <w:t>
           Астана - Бурабай автожолын оңалту
</w:t>
      </w:r>
      <w:r>
        <w:br/>
      </w:r>
      <w:r>
        <w:rPr>
          <w:rFonts w:ascii="Times New Roman"/>
          <w:b w:val="false"/>
          <w:i w:val="false"/>
          <w:color w:val="000000"/>
          <w:sz w:val="28"/>
        </w:rPr>
        <w:t>
           Қарағанды-Астана автожолын оңалту              571 381
</w:t>
      </w:r>
      <w:r>
        <w:br/>
      </w:r>
      <w:r>
        <w:rPr>
          <w:rFonts w:ascii="Times New Roman"/>
          <w:b w:val="false"/>
          <w:i w:val="false"/>
          <w:color w:val="000000"/>
          <w:sz w:val="28"/>
        </w:rPr>
        <w:t>
           Автожол саласының даму жобасы                3 917 575
</w:t>
      </w:r>
      <w:r>
        <w:br/>
      </w:r>
      <w:r>
        <w:rPr>
          <w:rFonts w:ascii="Times New Roman"/>
          <w:b w:val="false"/>
          <w:i w:val="false"/>
          <w:color w:val="000000"/>
          <w:sz w:val="28"/>
        </w:rPr>
        <w:t>
           (Алматы-Бiшкек)
</w:t>
      </w:r>
      <w:r>
        <w:br/>
      </w:r>
      <w:r>
        <w:rPr>
          <w:rFonts w:ascii="Times New Roman"/>
          <w:b w:val="false"/>
          <w:i w:val="false"/>
          <w:color w:val="000000"/>
          <w:sz w:val="28"/>
        </w:rPr>
        <w:t>
           Батыс Қазақстанда жол желiсiн қайта          4 573 659
</w:t>
      </w:r>
      <w:r>
        <w:br/>
      </w:r>
      <w:r>
        <w:rPr>
          <w:rFonts w:ascii="Times New Roman"/>
          <w:b w:val="false"/>
          <w:i w:val="false"/>
          <w:color w:val="000000"/>
          <w:sz w:val="28"/>
        </w:rPr>
        <w:t>
           жаңарту
</w:t>
      </w:r>
      <w:r>
        <w:br/>
      </w:r>
      <w:r>
        <w:rPr>
          <w:rFonts w:ascii="Times New Roman"/>
          <w:b w:val="false"/>
          <w:i w:val="false"/>
          <w:color w:val="000000"/>
          <w:sz w:val="28"/>
        </w:rPr>
        <w:t>
           Атырау-Ақтау автожолын қайта жаңарту           220 727
</w:t>
      </w:r>
      <w:r>
        <w:br/>
      </w:r>
      <w:r>
        <w:rPr>
          <w:rFonts w:ascii="Times New Roman"/>
          <w:b w:val="false"/>
          <w:i w:val="false"/>
          <w:color w:val="000000"/>
          <w:sz w:val="28"/>
        </w:rPr>
        <w:t>
      005  Iшкi көздер есебiнен жобаны iске асыру      13 142 320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Қарағанды қаласы арқылы жол жүру               661 694
</w:t>
      </w:r>
      <w:r>
        <w:br/>
      </w:r>
      <w:r>
        <w:rPr>
          <w:rFonts w:ascii="Times New Roman"/>
          <w:b w:val="false"/>
          <w:i w:val="false"/>
          <w:color w:val="000000"/>
          <w:sz w:val="28"/>
        </w:rPr>
        <w:t>
           учаскесiн қайта жаңарту 
</w:t>
      </w:r>
      <w:r>
        <w:br/>
      </w:r>
      <w:r>
        <w:rPr>
          <w:rFonts w:ascii="Times New Roman"/>
          <w:b w:val="false"/>
          <w:i w:val="false"/>
          <w:color w:val="000000"/>
          <w:sz w:val="28"/>
        </w:rPr>
        <w:t>
           Бурабай-Көкшетау-Петропавл                      72 040
</w:t>
      </w:r>
      <w:r>
        <w:br/>
      </w:r>
      <w:r>
        <w:rPr>
          <w:rFonts w:ascii="Times New Roman"/>
          <w:b w:val="false"/>
          <w:i w:val="false"/>
          <w:color w:val="000000"/>
          <w:sz w:val="28"/>
        </w:rPr>
        <w:t>
           автожолын оңалту
</w:t>
      </w:r>
      <w:r>
        <w:br/>
      </w:r>
      <w:r>
        <w:rPr>
          <w:rFonts w:ascii="Times New Roman"/>
          <w:b w:val="false"/>
          <w:i w:val="false"/>
          <w:color w:val="000000"/>
          <w:sz w:val="28"/>
        </w:rPr>
        <w:t>
           Георгиевка - Тараз - Шымкент -                 113 545
</w:t>
      </w:r>
      <w:r>
        <w:br/>
      </w:r>
      <w:r>
        <w:rPr>
          <w:rFonts w:ascii="Times New Roman"/>
          <w:b w:val="false"/>
          <w:i w:val="false"/>
          <w:color w:val="000000"/>
          <w:sz w:val="28"/>
        </w:rPr>
        <w:t>
           Ресей Федерациясының шекарасы - Орал -       4 061 885
</w:t>
      </w:r>
      <w:r>
        <w:br/>
      </w:r>
      <w:r>
        <w:rPr>
          <w:rFonts w:ascii="Times New Roman"/>
          <w:b w:val="false"/>
          <w:i w:val="false"/>
          <w:color w:val="000000"/>
          <w:sz w:val="28"/>
        </w:rPr>
        <w:t>
           Ақтөбе автожолын қайта жаңарту
</w:t>
      </w:r>
      <w:r>
        <w:br/>
      </w:r>
      <w:r>
        <w:rPr>
          <w:rFonts w:ascii="Times New Roman"/>
          <w:b w:val="false"/>
          <w:i w:val="false"/>
          <w:color w:val="000000"/>
          <w:sz w:val="28"/>
        </w:rPr>
        <w:t>
           Қарабұтақ - Ырғыз - Қызылорда облысы           860 839
</w:t>
      </w:r>
      <w:r>
        <w:br/>
      </w:r>
      <w:r>
        <w:rPr>
          <w:rFonts w:ascii="Times New Roman"/>
          <w:b w:val="false"/>
          <w:i w:val="false"/>
          <w:color w:val="000000"/>
          <w:sz w:val="28"/>
        </w:rPr>
        <w:t>
           шекарасы автожолын қайта жаңарту
</w:t>
      </w:r>
      <w:r>
        <w:br/>
      </w:r>
      <w:r>
        <w:rPr>
          <w:rFonts w:ascii="Times New Roman"/>
          <w:b w:val="false"/>
          <w:i w:val="false"/>
          <w:color w:val="000000"/>
          <w:sz w:val="28"/>
        </w:rPr>
        <w:t>
           Самара - Шымкент - Ақтөбе облысы               184 238
</w:t>
      </w:r>
      <w:r>
        <w:br/>
      </w:r>
      <w:r>
        <w:rPr>
          <w:rFonts w:ascii="Times New Roman"/>
          <w:b w:val="false"/>
          <w:i w:val="false"/>
          <w:color w:val="000000"/>
          <w:sz w:val="28"/>
        </w:rPr>
        <w:t>
           шекарасы учаскесі - Қызылорда - Шымкент
</w:t>
      </w:r>
      <w:r>
        <w:br/>
      </w:r>
      <w:r>
        <w:rPr>
          <w:rFonts w:ascii="Times New Roman"/>
          <w:b w:val="false"/>
          <w:i w:val="false"/>
          <w:color w:val="000000"/>
          <w:sz w:val="28"/>
        </w:rPr>
        <w:t>
           автожолын қайта жаңарту
</w:t>
      </w:r>
      <w:r>
        <w:br/>
      </w:r>
      <w:r>
        <w:rPr>
          <w:rFonts w:ascii="Times New Roman"/>
          <w:b w:val="false"/>
          <w:i w:val="false"/>
          <w:color w:val="000000"/>
          <w:sz w:val="28"/>
        </w:rPr>
        <w:t>
           Омск-Павлодар-Майқапшағай автожолын қайта       48 504
</w:t>
      </w:r>
      <w:r>
        <w:br/>
      </w:r>
      <w:r>
        <w:rPr>
          <w:rFonts w:ascii="Times New Roman"/>
          <w:b w:val="false"/>
          <w:i w:val="false"/>
          <w:color w:val="000000"/>
          <w:sz w:val="28"/>
        </w:rPr>
        <w:t>
           жаңарту
</w:t>
      </w:r>
      <w:r>
        <w:br/>
      </w:r>
      <w:r>
        <w:rPr>
          <w:rFonts w:ascii="Times New Roman"/>
          <w:b w:val="false"/>
          <w:i w:val="false"/>
          <w:color w:val="000000"/>
          <w:sz w:val="28"/>
        </w:rPr>
        <w:t>
           Астана - Қостанай - Челябi автожолын         5 692 981
</w:t>
      </w:r>
      <w:r>
        <w:br/>
      </w:r>
      <w:r>
        <w:rPr>
          <w:rFonts w:ascii="Times New Roman"/>
          <w:b w:val="false"/>
          <w:i w:val="false"/>
          <w:color w:val="000000"/>
          <w:sz w:val="28"/>
        </w:rPr>
        <w:t>
           қайта жаңарту
</w:t>
      </w:r>
      <w:r>
        <w:br/>
      </w:r>
      <w:r>
        <w:rPr>
          <w:rFonts w:ascii="Times New Roman"/>
          <w:b w:val="false"/>
          <w:i w:val="false"/>
          <w:color w:val="000000"/>
          <w:sz w:val="28"/>
        </w:rPr>
        <w:t>
           Өзбекстан шекарасы-Бейнеу-Ақжiгiт              466 000
</w:t>
      </w:r>
      <w:r>
        <w:br/>
      </w:r>
      <w:r>
        <w:rPr>
          <w:rFonts w:ascii="Times New Roman"/>
          <w:b w:val="false"/>
          <w:i w:val="false"/>
          <w:color w:val="000000"/>
          <w:sz w:val="28"/>
        </w:rPr>
        <w:t>
           автожолын қайта жөндеу
</w:t>
      </w:r>
      <w:r>
        <w:br/>
      </w:r>
      <w:r>
        <w:rPr>
          <w:rFonts w:ascii="Times New Roman"/>
          <w:b w:val="false"/>
          <w:i w:val="false"/>
          <w:color w:val="000000"/>
          <w:sz w:val="28"/>
        </w:rPr>
        <w:t>
           Риддер қаласы - Алтай Республикасы             373 640
</w:t>
      </w:r>
      <w:r>
        <w:br/>
      </w:r>
      <w:r>
        <w:rPr>
          <w:rFonts w:ascii="Times New Roman"/>
          <w:b w:val="false"/>
          <w:i w:val="false"/>
          <w:color w:val="000000"/>
          <w:sz w:val="28"/>
        </w:rPr>
        <w:t>
           шекарасының автожолын салу
</w:t>
      </w:r>
      <w:r>
        <w:br/>
      </w:r>
      <w:r>
        <w:rPr>
          <w:rFonts w:ascii="Times New Roman"/>
          <w:b w:val="false"/>
          <w:i w:val="false"/>
          <w:color w:val="000000"/>
          <w:sz w:val="28"/>
        </w:rPr>
        <w:t>
           Алматы-Өскемен авто жолдарын қайта жаңарту     149 212
</w:t>
      </w:r>
      <w:r>
        <w:br/>
      </w:r>
      <w:r>
        <w:rPr>
          <w:rFonts w:ascii="Times New Roman"/>
          <w:b w:val="false"/>
          <w:i w:val="false"/>
          <w:color w:val="000000"/>
          <w:sz w:val="28"/>
        </w:rPr>
        <w:t>
           Қызыләскер - Киров автожолы бойынша ПК          84 357
</w:t>
      </w:r>
      <w:r>
        <w:br/>
      </w:r>
      <w:r>
        <w:rPr>
          <w:rFonts w:ascii="Times New Roman"/>
          <w:b w:val="false"/>
          <w:i w:val="false"/>
          <w:color w:val="000000"/>
          <w:sz w:val="28"/>
        </w:rPr>
        <w:t>
           254+90 көпір өткеліндегі су тасқынынан
</w:t>
      </w:r>
      <w:r>
        <w:br/>
      </w:r>
      <w:r>
        <w:rPr>
          <w:rFonts w:ascii="Times New Roman"/>
          <w:b w:val="false"/>
          <w:i w:val="false"/>
          <w:color w:val="000000"/>
          <w:sz w:val="28"/>
        </w:rPr>
        <w:t>
           бұзылуды қалпына келтіру
</w:t>
      </w:r>
      <w:r>
        <w:br/>
      </w:r>
      <w:r>
        <w:rPr>
          <w:rFonts w:ascii="Times New Roman"/>
          <w:b w:val="false"/>
          <w:i w:val="false"/>
          <w:color w:val="000000"/>
          <w:sz w:val="28"/>
        </w:rPr>
        <w:t>
           Астана-Щучинск автожолын қайта жаңарту         150 000
</w:t>
      </w:r>
      <w:r>
        <w:br/>
      </w:r>
      <w:r>
        <w:rPr>
          <w:rFonts w:ascii="Times New Roman"/>
          <w:b w:val="false"/>
          <w:i w:val="false"/>
          <w:color w:val="000000"/>
          <w:sz w:val="28"/>
        </w:rPr>
        <w:t>
           Рудный қаласының Батыс айналымы автожолын      223 385
</w:t>
      </w:r>
      <w:r>
        <w:br/>
      </w:r>
      <w:r>
        <w:rPr>
          <w:rFonts w:ascii="Times New Roman"/>
          <w:b w:val="false"/>
          <w:i w:val="false"/>
          <w:color w:val="000000"/>
          <w:sz w:val="28"/>
        </w:rPr>
        <w:t>
           қайта жаңарту
</w:t>
      </w:r>
      <w:r>
        <w:br/>
      </w:r>
      <w:r>
        <w:rPr>
          <w:rFonts w:ascii="Times New Roman"/>
          <w:b w:val="false"/>
          <w:i w:val="false"/>
          <w:color w:val="000000"/>
          <w:sz w:val="28"/>
        </w:rPr>
        <w:t>
      016  Жобаны республикалық бюджеттен бiрлесiп      8 575 525
</w:t>
      </w:r>
      <w:r>
        <w:br/>
      </w:r>
      <w:r>
        <w:rPr>
          <w:rFonts w:ascii="Times New Roman"/>
          <w:b w:val="false"/>
          <w:i w:val="false"/>
          <w:color w:val="000000"/>
          <w:sz w:val="28"/>
        </w:rPr>
        <w:t>
           қаржыландыру есебiнен iске асырылады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Алматы - Гүлшат және Ақшатау - Қарағанды       316 039
</w:t>
      </w:r>
      <w:r>
        <w:br/>
      </w:r>
      <w:r>
        <w:rPr>
          <w:rFonts w:ascii="Times New Roman"/>
          <w:b w:val="false"/>
          <w:i w:val="false"/>
          <w:color w:val="000000"/>
          <w:sz w:val="28"/>
        </w:rPr>
        <w:t>
           учаскелерiндегi Алматы - Қарағанды -
</w:t>
      </w:r>
      <w:r>
        <w:br/>
      </w:r>
      <w:r>
        <w:rPr>
          <w:rFonts w:ascii="Times New Roman"/>
          <w:b w:val="false"/>
          <w:i w:val="false"/>
          <w:color w:val="000000"/>
          <w:sz w:val="28"/>
        </w:rPr>
        <w:t>
           Астана - Бурабай автожолын оңалту               
</w:t>
      </w:r>
      <w:r>
        <w:br/>
      </w:r>
      <w:r>
        <w:rPr>
          <w:rFonts w:ascii="Times New Roman"/>
          <w:b w:val="false"/>
          <w:i w:val="false"/>
          <w:color w:val="000000"/>
          <w:sz w:val="28"/>
        </w:rPr>
        <w:t>
           Қарағанды-Астана автожолын оңалту              144 684
</w:t>
      </w:r>
      <w:r>
        <w:br/>
      </w:r>
      <w:r>
        <w:rPr>
          <w:rFonts w:ascii="Times New Roman"/>
          <w:b w:val="false"/>
          <w:i w:val="false"/>
          <w:color w:val="000000"/>
          <w:sz w:val="28"/>
        </w:rPr>
        <w:t>
           Автожол саласының даму жобасы                1 172 662
</w:t>
      </w:r>
      <w:r>
        <w:br/>
      </w:r>
      <w:r>
        <w:rPr>
          <w:rFonts w:ascii="Times New Roman"/>
          <w:b w:val="false"/>
          <w:i w:val="false"/>
          <w:color w:val="000000"/>
          <w:sz w:val="28"/>
        </w:rPr>
        <w:t>
           (Алматы-Бiшкек)
</w:t>
      </w:r>
      <w:r>
        <w:br/>
      </w:r>
      <w:r>
        <w:rPr>
          <w:rFonts w:ascii="Times New Roman"/>
          <w:b w:val="false"/>
          <w:i w:val="false"/>
          <w:color w:val="000000"/>
          <w:sz w:val="28"/>
        </w:rPr>
        <w:t>
           Батыс Қазақстанда жол желiсiн                6 886 267
</w:t>
      </w:r>
      <w:r>
        <w:br/>
      </w:r>
      <w:r>
        <w:rPr>
          <w:rFonts w:ascii="Times New Roman"/>
          <w:b w:val="false"/>
          <w:i w:val="false"/>
          <w:color w:val="000000"/>
          <w:sz w:val="28"/>
        </w:rPr>
        <w:t>
           қайта жаңарту
</w:t>
      </w:r>
      <w:r>
        <w:br/>
      </w:r>
      <w:r>
        <w:rPr>
          <w:rFonts w:ascii="Times New Roman"/>
          <w:b w:val="false"/>
          <w:i w:val="false"/>
          <w:color w:val="000000"/>
          <w:sz w:val="28"/>
        </w:rPr>
        <w:t>
           Атырау-Ақтау автожолын қайта жаңарту            55 873
</w:t>
      </w:r>
      <w:r>
        <w:br/>
      </w:r>
      <w:r>
        <w:rPr>
          <w:rFonts w:ascii="Times New Roman"/>
          <w:b w:val="false"/>
          <w:i w:val="false"/>
          <w:color w:val="000000"/>
          <w:sz w:val="28"/>
        </w:rPr>
        <w:t>
  006      Әуе көлiгi инфрақұрылымын дамыту            14 397 941
</w:t>
      </w:r>
      <w:r>
        <w:br/>
      </w:r>
      <w:r>
        <w:rPr>
          <w:rFonts w:ascii="Times New Roman"/>
          <w:b w:val="false"/>
          <w:i w:val="false"/>
          <w:color w:val="000000"/>
          <w:sz w:val="28"/>
        </w:rPr>
        <w:t>
      004  Сыртқы қарыздар есебiнен жобаны iске асыру   9 723 145
</w:t>
      </w:r>
      <w:r>
        <w:br/>
      </w:r>
      <w:r>
        <w:rPr>
          <w:rFonts w:ascii="Times New Roman"/>
          <w:b w:val="false"/>
          <w:i w:val="false"/>
          <w:color w:val="000000"/>
          <w:sz w:val="28"/>
        </w:rPr>
        <w:t>
           соның iшiнде, инвестициялық жобаға:
</w:t>
      </w:r>
      <w:r>
        <w:br/>
      </w:r>
      <w:r>
        <w:rPr>
          <w:rFonts w:ascii="Times New Roman"/>
          <w:b w:val="false"/>
          <w:i w:val="false"/>
          <w:color w:val="000000"/>
          <w:sz w:val="28"/>
        </w:rPr>
        <w:t>
           Астана қаласында халықаралық әуежай салу     9 723 145
</w:t>
      </w:r>
      <w:r>
        <w:br/>
      </w:r>
      <w:r>
        <w:rPr>
          <w:rFonts w:ascii="Times New Roman"/>
          <w:b w:val="false"/>
          <w:i w:val="false"/>
          <w:color w:val="000000"/>
          <w:sz w:val="28"/>
        </w:rPr>
        <w:t>
      005  Iшкi көздер есебiнен жобаны iске асыру       1 516 000
</w:t>
      </w:r>
      <w:r>
        <w:br/>
      </w:r>
      <w:r>
        <w:rPr>
          <w:rFonts w:ascii="Times New Roman"/>
          <w:b w:val="false"/>
          <w:i w:val="false"/>
          <w:color w:val="000000"/>
          <w:sz w:val="28"/>
        </w:rPr>
        <w:t>
           соның iшiнде, инвестициялық жобаға:
</w:t>
      </w:r>
      <w:r>
        <w:br/>
      </w:r>
      <w:r>
        <w:rPr>
          <w:rFonts w:ascii="Times New Roman"/>
          <w:b w:val="false"/>
          <w:i w:val="false"/>
          <w:color w:val="000000"/>
          <w:sz w:val="28"/>
        </w:rPr>
        <w:t>
           Ақтөбе қаласында ұшу-қону алаңын             1 516 000
</w:t>
      </w:r>
      <w:r>
        <w:br/>
      </w:r>
      <w:r>
        <w:rPr>
          <w:rFonts w:ascii="Times New Roman"/>
          <w:b w:val="false"/>
          <w:i w:val="false"/>
          <w:color w:val="000000"/>
          <w:sz w:val="28"/>
        </w:rPr>
        <w:t>
           қайта жаңарту
</w:t>
      </w:r>
      <w:r>
        <w:br/>
      </w:r>
      <w:r>
        <w:rPr>
          <w:rFonts w:ascii="Times New Roman"/>
          <w:b w:val="false"/>
          <w:i w:val="false"/>
          <w:color w:val="000000"/>
          <w:sz w:val="28"/>
        </w:rPr>
        <w:t>
      016  Жобаны республикалық бюджеттен бiрлесіп      3 158 796
</w:t>
      </w:r>
      <w:r>
        <w:br/>
      </w:r>
      <w:r>
        <w:rPr>
          <w:rFonts w:ascii="Times New Roman"/>
          <w:b w:val="false"/>
          <w:i w:val="false"/>
          <w:color w:val="000000"/>
          <w:sz w:val="28"/>
        </w:rPr>
        <w:t>
           қаржыландыру есебiнен iске асырылады
</w:t>
      </w:r>
      <w:r>
        <w:br/>
      </w:r>
      <w:r>
        <w:rPr>
          <w:rFonts w:ascii="Times New Roman"/>
          <w:b w:val="false"/>
          <w:i w:val="false"/>
          <w:color w:val="000000"/>
          <w:sz w:val="28"/>
        </w:rPr>
        <w:t>
           соның iшiнде, инвестициялық жобаға:
</w:t>
      </w:r>
      <w:r>
        <w:br/>
      </w:r>
      <w:r>
        <w:rPr>
          <w:rFonts w:ascii="Times New Roman"/>
          <w:b w:val="false"/>
          <w:i w:val="false"/>
          <w:color w:val="000000"/>
          <w:sz w:val="28"/>
        </w:rPr>
        <w:t>
           Астана қаласында халықаралық әуежай салу     3 158 796
</w:t>
      </w:r>
      <w:r>
        <w:br/>
      </w:r>
      <w:r>
        <w:rPr>
          <w:rFonts w:ascii="Times New Roman"/>
          <w:b w:val="false"/>
          <w:i w:val="false"/>
          <w:color w:val="000000"/>
          <w:sz w:val="28"/>
        </w:rPr>
        <w:t>
  007      Астана қаласында халықаралық әуежай          2 357 240
</w:t>
      </w:r>
      <w:r>
        <w:br/>
      </w:r>
      <w:r>
        <w:rPr>
          <w:rFonts w:ascii="Times New Roman"/>
          <w:b w:val="false"/>
          <w:i w:val="false"/>
          <w:color w:val="000000"/>
          <w:sz w:val="28"/>
        </w:rPr>
        <w:t>
           құрылысын кредиттеу
</w:t>
      </w:r>
      <w:r>
        <w:br/>
      </w:r>
      <w:r>
        <w:rPr>
          <w:rFonts w:ascii="Times New Roman"/>
          <w:b w:val="false"/>
          <w:i w:val="false"/>
          <w:color w:val="000000"/>
          <w:sz w:val="28"/>
        </w:rPr>
        <w:t>
      004  Сыртқы қарыздар есебiнен жобаны iске асыру   2 357 240
</w:t>
      </w:r>
      <w:r>
        <w:br/>
      </w:r>
      <w:r>
        <w:rPr>
          <w:rFonts w:ascii="Times New Roman"/>
          <w:b w:val="false"/>
          <w:i w:val="false"/>
          <w:color w:val="000000"/>
          <w:sz w:val="28"/>
        </w:rPr>
        <w:t>
           соның iшiнде, инвестициялық жобаға:
</w:t>
      </w:r>
      <w:r>
        <w:br/>
      </w:r>
      <w:r>
        <w:rPr>
          <w:rFonts w:ascii="Times New Roman"/>
          <w:b w:val="false"/>
          <w:i w:val="false"/>
          <w:color w:val="000000"/>
          <w:sz w:val="28"/>
        </w:rPr>
        <w:t>
           Астана қаласында халықаралық әуежай салу     2 357 240
</w:t>
      </w:r>
      <w:r>
        <w:br/>
      </w:r>
      <w:r>
        <w:rPr>
          <w:rFonts w:ascii="Times New Roman"/>
          <w:b w:val="false"/>
          <w:i w:val="false"/>
          <w:color w:val="000000"/>
          <w:sz w:val="28"/>
        </w:rPr>
        <w:t>
  008      Темiр жол көлiгі инфрақұрылымын дамыту       8 102 500
</w:t>
      </w:r>
      <w:r>
        <w:br/>
      </w:r>
      <w:r>
        <w:rPr>
          <w:rFonts w:ascii="Times New Roman"/>
          <w:b w:val="false"/>
          <w:i w:val="false"/>
          <w:color w:val="000000"/>
          <w:sz w:val="28"/>
        </w:rPr>
        <w:t>
           соның iшiнде, инвестициялық жобаға:
</w:t>
      </w:r>
      <w:r>
        <w:br/>
      </w:r>
      <w:r>
        <w:rPr>
          <w:rFonts w:ascii="Times New Roman"/>
          <w:b w:val="false"/>
          <w:i w:val="false"/>
          <w:color w:val="000000"/>
          <w:sz w:val="28"/>
        </w:rPr>
        <w:t>
           Алтынсарин-Хромтау темiр жол желiсiн салу    8 102 500
</w:t>
      </w:r>
      <w:r>
        <w:br/>
      </w:r>
      <w:r>
        <w:rPr>
          <w:rFonts w:ascii="Times New Roman"/>
          <w:b w:val="false"/>
          <w:i w:val="false"/>
          <w:color w:val="000000"/>
          <w:sz w:val="28"/>
        </w:rPr>
        <w:t>
  020      Су көлiгі инфрақұрылымын дамыту                797 352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Шүлбi шлюзi құрылысын аяқтау                   320 000
</w:t>
      </w:r>
      <w:r>
        <w:br/>
      </w:r>
      <w:r>
        <w:rPr>
          <w:rFonts w:ascii="Times New Roman"/>
          <w:b w:val="false"/>
          <w:i w:val="false"/>
          <w:color w:val="000000"/>
          <w:sz w:val="28"/>
        </w:rPr>
        <w:t>
           Орал-Каспий арнасын қайта жаңарту              477 352
</w:t>
      </w:r>
      <w:r>
        <w:br/>
      </w:r>
      <w:r>
        <w:rPr>
          <w:rFonts w:ascii="Times New Roman"/>
          <w:b w:val="false"/>
          <w:i w:val="false"/>
          <w:color w:val="000000"/>
          <w:sz w:val="28"/>
        </w:rPr>
        <w:t>
  027      Көлiк деректерi базасының ақпараттық             7 669
</w:t>
      </w:r>
      <w:r>
        <w:br/>
      </w:r>
      <w:r>
        <w:rPr>
          <w:rFonts w:ascii="Times New Roman"/>
          <w:b w:val="false"/>
          <w:i w:val="false"/>
          <w:color w:val="000000"/>
          <w:sz w:val="28"/>
        </w:rPr>
        <w:t>
           талдамалық жүйесiн құру
</w:t>
      </w:r>
      <w:r>
        <w:br/>
      </w:r>
      <w:r>
        <w:rPr>
          <w:rFonts w:ascii="Times New Roman"/>
          <w:b w:val="false"/>
          <w:i w:val="false"/>
          <w:color w:val="000000"/>
          <w:sz w:val="28"/>
        </w:rPr>
        <w:t>
  028      Көлiк жүйесiн дамытуға Астана және          10 578 780
</w:t>
      </w:r>
      <w:r>
        <w:br/>
      </w:r>
      <w:r>
        <w:rPr>
          <w:rFonts w:ascii="Times New Roman"/>
          <w:b w:val="false"/>
          <w:i w:val="false"/>
          <w:color w:val="000000"/>
          <w:sz w:val="28"/>
        </w:rPr>
        <w:t>
           Алматы қалаларының бюджеттерiне
</w:t>
      </w:r>
      <w:r>
        <w:br/>
      </w:r>
      <w:r>
        <w:rPr>
          <w:rFonts w:ascii="Times New Roman"/>
          <w:b w:val="false"/>
          <w:i w:val="false"/>
          <w:color w:val="000000"/>
          <w:sz w:val="28"/>
        </w:rPr>
        <w:t>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соның iшiнде, инвестициялық жобаларға:
</w:t>
      </w:r>
      <w:r>
        <w:br/>
      </w:r>
      <w:r>
        <w:rPr>
          <w:rFonts w:ascii="Times New Roman"/>
          <w:b w:val="false"/>
          <w:i w:val="false"/>
          <w:color w:val="000000"/>
          <w:sz w:val="28"/>
        </w:rPr>
        <w:t>
           Атырау қаласына Орал өзенi арқылы            1 000 000
</w:t>
      </w:r>
      <w:r>
        <w:br/>
      </w:r>
      <w:r>
        <w:rPr>
          <w:rFonts w:ascii="Times New Roman"/>
          <w:b w:val="false"/>
          <w:i w:val="false"/>
          <w:color w:val="000000"/>
          <w:sz w:val="28"/>
        </w:rPr>
        <w:t>
           өтетiн көпiрдi салу
</w:t>
      </w:r>
      <w:r>
        <w:br/>
      </w:r>
      <w:r>
        <w:rPr>
          <w:rFonts w:ascii="Times New Roman"/>
          <w:b w:val="false"/>
          <w:i w:val="false"/>
          <w:color w:val="000000"/>
          <w:sz w:val="28"/>
        </w:rPr>
        <w:t>
           Алматы қаласында Саин көшесi мен Райымбек    2 207 600
</w:t>
      </w:r>
      <w:r>
        <w:br/>
      </w:r>
      <w:r>
        <w:rPr>
          <w:rFonts w:ascii="Times New Roman"/>
          <w:b w:val="false"/>
          <w:i w:val="false"/>
          <w:color w:val="000000"/>
          <w:sz w:val="28"/>
        </w:rPr>
        <w:t>
           даңғылының қиылысында көлiк айрығын салу
</w:t>
      </w:r>
      <w:r>
        <w:br/>
      </w:r>
      <w:r>
        <w:rPr>
          <w:rFonts w:ascii="Times New Roman"/>
          <w:b w:val="false"/>
          <w:i w:val="false"/>
          <w:color w:val="000000"/>
          <w:sz w:val="28"/>
        </w:rPr>
        <w:t>
           Алматы қаласында шағын құрылысты шағын         299 730
</w:t>
      </w:r>
      <w:r>
        <w:br/>
      </w:r>
      <w:r>
        <w:rPr>
          <w:rFonts w:ascii="Times New Roman"/>
          <w:b w:val="false"/>
          <w:i w:val="false"/>
          <w:color w:val="000000"/>
          <w:sz w:val="28"/>
        </w:rPr>
        <w:t>
           аудандарында автомобиль жолдарын салу
</w:t>
      </w:r>
      <w:r>
        <w:br/>
      </w:r>
      <w:r>
        <w:rPr>
          <w:rFonts w:ascii="Times New Roman"/>
          <w:b w:val="false"/>
          <w:i w:val="false"/>
          <w:color w:val="000000"/>
          <w:sz w:val="28"/>
        </w:rPr>
        <w:t>
           Алматы қаласында бiрiншi кезекте             1 809 000
</w:t>
      </w:r>
      <w:r>
        <w:br/>
      </w:r>
      <w:r>
        <w:rPr>
          <w:rFonts w:ascii="Times New Roman"/>
          <w:b w:val="false"/>
          <w:i w:val="false"/>
          <w:color w:val="000000"/>
          <w:sz w:val="28"/>
        </w:rPr>
        <w:t>
           метрополитендi салу
</w:t>
      </w:r>
      <w:r>
        <w:br/>
      </w:r>
      <w:r>
        <w:rPr>
          <w:rFonts w:ascii="Times New Roman"/>
          <w:b w:val="false"/>
          <w:i w:val="false"/>
          <w:color w:val="000000"/>
          <w:sz w:val="28"/>
        </w:rPr>
        <w:t>
           Есiл өзенi Астана қаласы арқылы өтетiн       3 265 000
</w:t>
      </w:r>
      <w:r>
        <w:br/>
      </w:r>
      <w:r>
        <w:rPr>
          <w:rFonts w:ascii="Times New Roman"/>
          <w:b w:val="false"/>
          <w:i w:val="false"/>
          <w:color w:val="000000"/>
          <w:sz w:val="28"/>
        </w:rPr>
        <w:t>
           автожол көпiрiмен Астана қаласында бас
</w:t>
      </w:r>
      <w:r>
        <w:br/>
      </w:r>
      <w:r>
        <w:rPr>
          <w:rFonts w:ascii="Times New Roman"/>
          <w:b w:val="false"/>
          <w:i w:val="false"/>
          <w:color w:val="000000"/>
          <w:sz w:val="28"/>
        </w:rPr>
        <w:t>
           автожолын салу
</w:t>
      </w:r>
      <w:r>
        <w:br/>
      </w:r>
      <w:r>
        <w:rPr>
          <w:rFonts w:ascii="Times New Roman"/>
          <w:b w:val="false"/>
          <w:i w:val="false"/>
          <w:color w:val="000000"/>
          <w:sz w:val="28"/>
        </w:rPr>
        <w:t>
           Астана қаласының жаңа әкiмшiлiк орталығында  1 261 450
</w:t>
      </w:r>
      <w:r>
        <w:br/>
      </w:r>
      <w:r>
        <w:rPr>
          <w:rFonts w:ascii="Times New Roman"/>
          <w:b w:val="false"/>
          <w:i w:val="false"/>
          <w:color w:val="000000"/>
          <w:sz w:val="28"/>
        </w:rPr>
        <w:t>
           автомобиль жолдарын салу
</w:t>
      </w:r>
      <w:r>
        <w:br/>
      </w:r>
      <w:r>
        <w:rPr>
          <w:rFonts w:ascii="Times New Roman"/>
          <w:b w:val="false"/>
          <w:i w:val="false"/>
          <w:color w:val="000000"/>
          <w:sz w:val="28"/>
        </w:rPr>
        <w:t>
           Астана қаласында М-2 жаңа көпiрiн салу          36 000
</w:t>
      </w:r>
      <w:r>
        <w:br/>
      </w:r>
      <w:r>
        <w:rPr>
          <w:rFonts w:ascii="Times New Roman"/>
          <w:b w:val="false"/>
          <w:i w:val="false"/>
          <w:color w:val="000000"/>
          <w:sz w:val="28"/>
        </w:rPr>
        <w:t>
           Можайский көшесінен "Оңтүстік-Шығыс" шағын     700 000
</w:t>
      </w:r>
      <w:r>
        <w:br/>
      </w:r>
      <w:r>
        <w:rPr>
          <w:rFonts w:ascii="Times New Roman"/>
          <w:b w:val="false"/>
          <w:i w:val="false"/>
          <w:color w:val="000000"/>
          <w:sz w:val="28"/>
        </w:rPr>
        <w:t>
           ауданына дейін Абай даңғылын салу
</w:t>
      </w:r>
      <w:r>
        <w:br/>
      </w:r>
      <w:r>
        <w:rPr>
          <w:rFonts w:ascii="Times New Roman"/>
          <w:b w:val="false"/>
          <w:i w:val="false"/>
          <w:color w:val="000000"/>
          <w:sz w:val="28"/>
        </w:rPr>
        <w:t>
 217       Қазақстан Республикасының Қаржы министрлігі
</w:t>
      </w:r>
      <w:r>
        <w:br/>
      </w:r>
      <w:r>
        <w:rPr>
          <w:rFonts w:ascii="Times New Roman"/>
          <w:b w:val="false"/>
          <w:i w:val="false"/>
          <w:color w:val="000000"/>
          <w:sz w:val="28"/>
        </w:rPr>
        <w:t>
  014      Семей қаласында Ертіс өзені арқылы өтетін       22 015
</w:t>
      </w:r>
      <w:r>
        <w:br/>
      </w:r>
      <w:r>
        <w:rPr>
          <w:rFonts w:ascii="Times New Roman"/>
          <w:b w:val="false"/>
          <w:i w:val="false"/>
          <w:color w:val="000000"/>
          <w:sz w:val="28"/>
        </w:rPr>
        <w:t>
           көпір салу жобасының шеңберінде Шығыс
</w:t>
      </w:r>
      <w:r>
        <w:br/>
      </w:r>
      <w:r>
        <w:rPr>
          <w:rFonts w:ascii="Times New Roman"/>
          <w:b w:val="false"/>
          <w:i w:val="false"/>
          <w:color w:val="000000"/>
          <w:sz w:val="28"/>
        </w:rPr>
        <w:t>
           Қазақстан облысының бюджетіне берілетін
</w:t>
      </w:r>
      <w:r>
        <w:br/>
      </w:r>
      <w:r>
        <w:rPr>
          <w:rFonts w:ascii="Times New Roman"/>
          <w:b w:val="false"/>
          <w:i w:val="false"/>
          <w:color w:val="000000"/>
          <w:sz w:val="28"/>
        </w:rPr>
        <w:t>
           мақсатты инвестициялық трансферттер
</w:t>
      </w:r>
      <w:r>
        <w:br/>
      </w:r>
      <w:r>
        <w:rPr>
          <w:rFonts w:ascii="Times New Roman"/>
          <w:b w:val="false"/>
          <w:i w:val="false"/>
          <w:color w:val="000000"/>
          <w:sz w:val="28"/>
        </w:rPr>
        <w:t>
13         Басқалар
</w:t>
      </w:r>
      <w:r>
        <w:br/>
      </w:r>
      <w:r>
        <w:rPr>
          <w:rFonts w:ascii="Times New Roman"/>
          <w:b w:val="false"/>
          <w:i w:val="false"/>
          <w:color w:val="000000"/>
          <w:sz w:val="28"/>
        </w:rPr>
        <w:t>
           соның iшiнде, инвестициялық жобаларға:        5 310 776
</w:t>
      </w:r>
      <w:r>
        <w:br/>
      </w:r>
      <w:r>
        <w:rPr>
          <w:rFonts w:ascii="Times New Roman"/>
          <w:b w:val="false"/>
          <w:i w:val="false"/>
          <w:color w:val="000000"/>
          <w:sz w:val="28"/>
        </w:rPr>
        <w:t>
 233       Қазақстан Республикасының Индустрия
</w:t>
      </w:r>
      <w:r>
        <w:br/>
      </w:r>
      <w:r>
        <w:rPr>
          <w:rFonts w:ascii="Times New Roman"/>
          <w:b w:val="false"/>
          <w:i w:val="false"/>
          <w:color w:val="000000"/>
          <w:sz w:val="28"/>
        </w:rPr>
        <w:t>
           және сауда министрлiгi
</w:t>
      </w:r>
      <w:r>
        <w:br/>
      </w:r>
      <w:r>
        <w:rPr>
          <w:rFonts w:ascii="Times New Roman"/>
          <w:b w:val="false"/>
          <w:i w:val="false"/>
          <w:color w:val="000000"/>
          <w:sz w:val="28"/>
        </w:rPr>
        <w:t>
  009      Астана қаласында эталондық орталықты салу       200 000
</w:t>
      </w:r>
      <w:r>
        <w:br/>
      </w:r>
      <w:r>
        <w:rPr>
          <w:rFonts w:ascii="Times New Roman"/>
          <w:b w:val="false"/>
          <w:i w:val="false"/>
          <w:color w:val="000000"/>
          <w:sz w:val="28"/>
        </w:rPr>
        <w:t>
  010      Стандарттардың мемлекеттiк қорының                7 591
</w:t>
      </w:r>
      <w:r>
        <w:br/>
      </w:r>
      <w:r>
        <w:rPr>
          <w:rFonts w:ascii="Times New Roman"/>
          <w:b w:val="false"/>
          <w:i w:val="false"/>
          <w:color w:val="000000"/>
          <w:sz w:val="28"/>
        </w:rPr>
        <w:t>
           ақпараттық жүйесiн құру
</w:t>
      </w:r>
      <w:r>
        <w:br/>
      </w:r>
      <w:r>
        <w:rPr>
          <w:rFonts w:ascii="Times New Roman"/>
          <w:b w:val="false"/>
          <w:i w:val="false"/>
          <w:color w:val="000000"/>
          <w:sz w:val="28"/>
        </w:rPr>
        <w:t>
  012      Қазақстан Республикасында кәсiпкерлiктi           4 467
</w:t>
      </w:r>
      <w:r>
        <w:br/>
      </w:r>
      <w:r>
        <w:rPr>
          <w:rFonts w:ascii="Times New Roman"/>
          <w:b w:val="false"/>
          <w:i w:val="false"/>
          <w:color w:val="000000"/>
          <w:sz w:val="28"/>
        </w:rPr>
        <w:t>
           қолдау жөнiндегі ақпараттық жүйенi дамыту
</w:t>
      </w:r>
      <w:r>
        <w:br/>
      </w:r>
      <w:r>
        <w:rPr>
          <w:rFonts w:ascii="Times New Roman"/>
          <w:b w:val="false"/>
          <w:i w:val="false"/>
          <w:color w:val="000000"/>
          <w:sz w:val="28"/>
        </w:rPr>
        <w:t>
  015      Стандарттау, метрология және сертификаттау       17 118
</w:t>
      </w:r>
      <w:r>
        <w:br/>
      </w:r>
      <w:r>
        <w:rPr>
          <w:rFonts w:ascii="Times New Roman"/>
          <w:b w:val="false"/>
          <w:i w:val="false"/>
          <w:color w:val="000000"/>
          <w:sz w:val="28"/>
        </w:rPr>
        <w:t>
           саласындағы ақпараттық жүйенi құру және
</w:t>
      </w:r>
      <w:r>
        <w:br/>
      </w:r>
      <w:r>
        <w:rPr>
          <w:rFonts w:ascii="Times New Roman"/>
          <w:b w:val="false"/>
          <w:i w:val="false"/>
          <w:color w:val="000000"/>
          <w:sz w:val="28"/>
        </w:rPr>
        <w:t>
           дамыту
</w:t>
      </w:r>
      <w:r>
        <w:br/>
      </w:r>
      <w:r>
        <w:rPr>
          <w:rFonts w:ascii="Times New Roman"/>
          <w:b w:val="false"/>
          <w:i w:val="false"/>
          <w:color w:val="000000"/>
          <w:sz w:val="28"/>
        </w:rPr>
        <w:t>
  017      Экспорттық бақылаудың ақпараттық жүйесiн         18 500
</w:t>
      </w:r>
      <w:r>
        <w:br/>
      </w:r>
      <w:r>
        <w:rPr>
          <w:rFonts w:ascii="Times New Roman"/>
          <w:b w:val="false"/>
          <w:i w:val="false"/>
          <w:color w:val="000000"/>
          <w:sz w:val="28"/>
        </w:rPr>
        <w:t>
           дамыту
</w:t>
      </w:r>
      <w:r>
        <w:br/>
      </w:r>
      <w:r>
        <w:rPr>
          <w:rFonts w:ascii="Times New Roman"/>
          <w:b w:val="false"/>
          <w:i w:val="false"/>
          <w:color w:val="000000"/>
          <w:sz w:val="28"/>
        </w:rPr>
        <w:t>
  018      Қазақстан Республикасының Инновациялық        1 600 000
</w:t>
      </w:r>
      <w:r>
        <w:br/>
      </w:r>
      <w:r>
        <w:rPr>
          <w:rFonts w:ascii="Times New Roman"/>
          <w:b w:val="false"/>
          <w:i w:val="false"/>
          <w:color w:val="000000"/>
          <w:sz w:val="28"/>
        </w:rPr>
        <w:t>
           инфрақұрылымын қалыптастыру
</w:t>
      </w:r>
      <w:r>
        <w:br/>
      </w:r>
      <w:r>
        <w:rPr>
          <w:rFonts w:ascii="Times New Roman"/>
          <w:b w:val="false"/>
          <w:i w:val="false"/>
          <w:color w:val="000000"/>
          <w:sz w:val="28"/>
        </w:rPr>
        <w:t>
           соның iшiнде, инвестициялық жобаға:
</w:t>
      </w:r>
      <w:r>
        <w:br/>
      </w:r>
      <w:r>
        <w:rPr>
          <w:rFonts w:ascii="Times New Roman"/>
          <w:b w:val="false"/>
          <w:i w:val="false"/>
          <w:color w:val="000000"/>
          <w:sz w:val="28"/>
        </w:rPr>
        <w:t>
           "Ақпараттық технологиялар паркi"                700 000
</w:t>
      </w:r>
      <w:r>
        <w:br/>
      </w:r>
      <w:r>
        <w:rPr>
          <w:rFonts w:ascii="Times New Roman"/>
          <w:b w:val="false"/>
          <w:i w:val="false"/>
          <w:color w:val="000000"/>
          <w:sz w:val="28"/>
        </w:rPr>
        <w:t>
           технопаркiн құру және дамыту
</w:t>
      </w:r>
      <w:r>
        <w:br/>
      </w:r>
      <w:r>
        <w:rPr>
          <w:rFonts w:ascii="Times New Roman"/>
          <w:b w:val="false"/>
          <w:i w:val="false"/>
          <w:color w:val="000000"/>
          <w:sz w:val="28"/>
        </w:rPr>
        <w:t>
 620       Қазақстан Республикасының Табиғи
</w:t>
      </w:r>
      <w:r>
        <w:br/>
      </w:r>
      <w:r>
        <w:rPr>
          <w:rFonts w:ascii="Times New Roman"/>
          <w:b w:val="false"/>
          <w:i w:val="false"/>
          <w:color w:val="000000"/>
          <w:sz w:val="28"/>
        </w:rPr>
        <w:t>
           монополияларды реттеу және бәсекелестiктi
</w:t>
      </w:r>
      <w:r>
        <w:br/>
      </w:r>
      <w:r>
        <w:rPr>
          <w:rFonts w:ascii="Times New Roman"/>
          <w:b w:val="false"/>
          <w:i w:val="false"/>
          <w:color w:val="000000"/>
          <w:sz w:val="28"/>
        </w:rPr>
        <w:t>
           қорғау жөнiндегi агенттiгi
</w:t>
      </w:r>
      <w:r>
        <w:br/>
      </w:r>
      <w:r>
        <w:rPr>
          <w:rFonts w:ascii="Times New Roman"/>
          <w:b w:val="false"/>
          <w:i w:val="false"/>
          <w:color w:val="000000"/>
          <w:sz w:val="28"/>
        </w:rPr>
        <w:t>
  002      Монополистер қызметiнiң мониторингі             104 364
</w:t>
      </w:r>
      <w:r>
        <w:br/>
      </w:r>
      <w:r>
        <w:rPr>
          <w:rFonts w:ascii="Times New Roman"/>
          <w:b w:val="false"/>
          <w:i w:val="false"/>
          <w:color w:val="000000"/>
          <w:sz w:val="28"/>
        </w:rPr>
        <w:t>
           бойынша электрондық деректер базасын
</w:t>
      </w:r>
      <w:r>
        <w:br/>
      </w:r>
      <w:r>
        <w:rPr>
          <w:rFonts w:ascii="Times New Roman"/>
          <w:b w:val="false"/>
          <w:i w:val="false"/>
          <w:color w:val="000000"/>
          <w:sz w:val="28"/>
        </w:rPr>
        <w:t>
           құру
</w:t>
      </w:r>
      <w:r>
        <w:br/>
      </w:r>
      <w:r>
        <w:rPr>
          <w:rFonts w:ascii="Times New Roman"/>
          <w:b w:val="false"/>
          <w:i w:val="false"/>
          <w:color w:val="000000"/>
          <w:sz w:val="28"/>
        </w:rPr>
        <w:t>
 694       Қазақстан Республикасы Президентiнiң           
</w:t>
      </w:r>
      <w:r>
        <w:br/>
      </w:r>
      <w:r>
        <w:rPr>
          <w:rFonts w:ascii="Times New Roman"/>
          <w:b w:val="false"/>
          <w:i w:val="false"/>
          <w:color w:val="000000"/>
          <w:sz w:val="28"/>
        </w:rPr>
        <w:t>
           Іс басқармасы
</w:t>
      </w:r>
      <w:r>
        <w:br/>
      </w:r>
      <w:r>
        <w:rPr>
          <w:rFonts w:ascii="Times New Roman"/>
          <w:b w:val="false"/>
          <w:i w:val="false"/>
          <w:color w:val="000000"/>
          <w:sz w:val="28"/>
        </w:rPr>
        <w:t>
  008      Қазақстан Республикасы Президентiнiң          5 061 666
</w:t>
      </w:r>
      <w:r>
        <w:br/>
      </w:r>
      <w:r>
        <w:rPr>
          <w:rFonts w:ascii="Times New Roman"/>
          <w:b w:val="false"/>
          <w:i w:val="false"/>
          <w:color w:val="000000"/>
          <w:sz w:val="28"/>
        </w:rPr>
        <w:t>
           Іс басқармасының объектiлерiн салу
</w:t>
      </w:r>
      <w:r>
        <w:br/>
      </w:r>
      <w:r>
        <w:rPr>
          <w:rFonts w:ascii="Times New Roman"/>
          <w:b w:val="false"/>
          <w:i w:val="false"/>
          <w:color w:val="000000"/>
          <w:sz w:val="28"/>
        </w:rPr>
        <w:t>
           және қайта жаңарту
</w:t>
      </w:r>
      <w:r>
        <w:br/>
      </w:r>
      <w:r>
        <w:rPr>
          <w:rFonts w:ascii="Times New Roman"/>
          <w:b w:val="false"/>
          <w:i w:val="false"/>
          <w:color w:val="000000"/>
          <w:sz w:val="28"/>
        </w:rPr>
        <w:t>
           соның iшiнде, инвестициялық жобаларға:        4 258 736
</w:t>
      </w:r>
      <w:r>
        <w:br/>
      </w:r>
      <w:r>
        <w:rPr>
          <w:rFonts w:ascii="Times New Roman"/>
          <w:b w:val="false"/>
          <w:i w:val="false"/>
          <w:color w:val="000000"/>
          <w:sz w:val="28"/>
        </w:rPr>
        <w:t>
           Қазақстан Республикасы Парламентiнiң            379 942
</w:t>
      </w:r>
      <w:r>
        <w:br/>
      </w:r>
      <w:r>
        <w:rPr>
          <w:rFonts w:ascii="Times New Roman"/>
          <w:b w:val="false"/>
          <w:i w:val="false"/>
          <w:color w:val="000000"/>
          <w:sz w:val="28"/>
        </w:rPr>
        <w:t>
           90 пәтерлi жатақханасын салу
</w:t>
      </w:r>
      <w:r>
        <w:br/>
      </w:r>
      <w:r>
        <w:rPr>
          <w:rFonts w:ascii="Times New Roman"/>
          <w:b w:val="false"/>
          <w:i w:val="false"/>
          <w:color w:val="000000"/>
          <w:sz w:val="28"/>
        </w:rPr>
        <w:t>
           Мемлекеттiк резиденциялар объектiлерi           277 540
</w:t>
      </w:r>
      <w:r>
        <w:br/>
      </w:r>
      <w:r>
        <w:rPr>
          <w:rFonts w:ascii="Times New Roman"/>
          <w:b w:val="false"/>
          <w:i w:val="false"/>
          <w:color w:val="000000"/>
          <w:sz w:val="28"/>
        </w:rPr>
        <w:t>
           Yкiмет Үйiн салу                              2 014 560
</w:t>
      </w:r>
      <w:r>
        <w:br/>
      </w:r>
      <w:r>
        <w:rPr>
          <w:rFonts w:ascii="Times New Roman"/>
          <w:b w:val="false"/>
          <w:i w:val="false"/>
          <w:color w:val="000000"/>
          <w:sz w:val="28"/>
        </w:rPr>
        <w:t>
           Қазақстан Республикасы Қорғаныс                 345 500
</w:t>
      </w:r>
      <w:r>
        <w:br/>
      </w:r>
      <w:r>
        <w:rPr>
          <w:rFonts w:ascii="Times New Roman"/>
          <w:b w:val="false"/>
          <w:i w:val="false"/>
          <w:color w:val="000000"/>
          <w:sz w:val="28"/>
        </w:rPr>
        <w:t>
           министрлiгiнiң әкiмшiлiк ғимаратын
</w:t>
      </w:r>
      <w:r>
        <w:br/>
      </w:r>
      <w:r>
        <w:rPr>
          <w:rFonts w:ascii="Times New Roman"/>
          <w:b w:val="false"/>
          <w:i w:val="false"/>
          <w:color w:val="000000"/>
          <w:sz w:val="28"/>
        </w:rPr>
        <w:t>
           салу
</w:t>
      </w:r>
      <w:r>
        <w:br/>
      </w:r>
      <w:r>
        <w:rPr>
          <w:rFonts w:ascii="Times New Roman"/>
          <w:b w:val="false"/>
          <w:i w:val="false"/>
          <w:color w:val="000000"/>
          <w:sz w:val="28"/>
        </w:rPr>
        <w:t>
           Алматы қаласында Стратегиялық зерттеулер        200 000
</w:t>
      </w:r>
      <w:r>
        <w:br/>
      </w:r>
      <w:r>
        <w:rPr>
          <w:rFonts w:ascii="Times New Roman"/>
          <w:b w:val="false"/>
          <w:i w:val="false"/>
          <w:color w:val="000000"/>
          <w:sz w:val="28"/>
        </w:rPr>
        <w:t>
           институтын, Офисі мен Қорын салу
</w:t>
      </w:r>
      <w:r>
        <w:br/>
      </w:r>
      <w:r>
        <w:rPr>
          <w:rFonts w:ascii="Times New Roman"/>
          <w:b w:val="false"/>
          <w:i w:val="false"/>
          <w:color w:val="000000"/>
          <w:sz w:val="28"/>
        </w:rPr>
        <w:t>
           Алматы қаласындағы N 5 объектіні қайта
</w:t>
      </w:r>
      <w:r>
        <w:br/>
      </w:r>
      <w:r>
        <w:rPr>
          <w:rFonts w:ascii="Times New Roman"/>
          <w:b w:val="false"/>
          <w:i w:val="false"/>
          <w:color w:val="000000"/>
          <w:sz w:val="28"/>
        </w:rPr>
        <w:t>
           жаңарту                                         165 690
</w:t>
      </w:r>
      <w:r>
        <w:br/>
      </w:r>
      <w:r>
        <w:rPr>
          <w:rFonts w:ascii="Times New Roman"/>
          <w:b w:val="false"/>
          <w:i w:val="false"/>
          <w:color w:val="000000"/>
          <w:sz w:val="28"/>
        </w:rPr>
        <w:t>
           Қазақстан Республикасының Президенті
</w:t>
      </w:r>
      <w:r>
        <w:br/>
      </w:r>
      <w:r>
        <w:rPr>
          <w:rFonts w:ascii="Times New Roman"/>
          <w:b w:val="false"/>
          <w:i w:val="false"/>
          <w:color w:val="000000"/>
          <w:sz w:val="28"/>
        </w:rPr>
        <w:t>
           Резиденциясының үлкен фонтанын салу             138 300
</w:t>
      </w:r>
      <w:r>
        <w:br/>
      </w:r>
      <w:r>
        <w:rPr>
          <w:rFonts w:ascii="Times New Roman"/>
          <w:b w:val="false"/>
          <w:i w:val="false"/>
          <w:color w:val="000000"/>
          <w:sz w:val="28"/>
        </w:rPr>
        <w:t>
           Қазақстан Республикасының Президенті
</w:t>
      </w:r>
      <w:r>
        <w:br/>
      </w:r>
      <w:r>
        <w:rPr>
          <w:rFonts w:ascii="Times New Roman"/>
          <w:b w:val="false"/>
          <w:i w:val="false"/>
          <w:color w:val="000000"/>
          <w:sz w:val="28"/>
        </w:rPr>
        <w:t>
           Резиденциясының қауіпсіздік жүйелері
</w:t>
      </w:r>
      <w:r>
        <w:br/>
      </w:r>
      <w:r>
        <w:rPr>
          <w:rFonts w:ascii="Times New Roman"/>
          <w:b w:val="false"/>
          <w:i w:val="false"/>
          <w:color w:val="000000"/>
          <w:sz w:val="28"/>
        </w:rPr>
        <w:t>
           және тексеру-өткізу пункттері                   143 840
</w:t>
      </w:r>
    </w:p>
    <w:p>
      <w:pPr>
        <w:spacing w:after="0"/>
        <w:ind w:left="0"/>
        <w:jc w:val="both"/>
      </w:pPr>
      <w:r>
        <w:rPr>
          <w:rFonts w:ascii="Times New Roman"/>
          <w:b w:val="false"/>
          <w:i w:val="false"/>
          <w:color w:val="000000"/>
          <w:sz w:val="28"/>
        </w:rPr>
        <w:t>
           Қазақстан Республикасы Президентінің Іс
</w:t>
      </w:r>
      <w:r>
        <w:br/>
      </w:r>
      <w:r>
        <w:rPr>
          <w:rFonts w:ascii="Times New Roman"/>
          <w:b w:val="false"/>
          <w:i w:val="false"/>
          <w:color w:val="000000"/>
          <w:sz w:val="28"/>
        </w:rPr>
        <w:t>
           басқармасы объектілерін салуға ЖСҚ әзірлеу      306 360
</w:t>
      </w:r>
      <w:r>
        <w:br/>
      </w:r>
      <w:r>
        <w:rPr>
          <w:rFonts w:ascii="Times New Roman"/>
          <w:b w:val="false"/>
          <w:i w:val="false"/>
          <w:color w:val="000000"/>
          <w:sz w:val="28"/>
        </w:rPr>
        <w:t>
           Қазақстан Республикасының Парламенті
</w:t>
      </w:r>
      <w:r>
        <w:br/>
      </w:r>
      <w:r>
        <w:rPr>
          <w:rFonts w:ascii="Times New Roman"/>
          <w:b w:val="false"/>
          <w:i w:val="false"/>
          <w:color w:val="000000"/>
          <w:sz w:val="28"/>
        </w:rPr>
        <w:t>
           Мәжілісінің бірлескен мәжілістер залы
</w:t>
      </w:r>
      <w:r>
        <w:br/>
      </w:r>
      <w:r>
        <w:rPr>
          <w:rFonts w:ascii="Times New Roman"/>
          <w:b w:val="false"/>
          <w:i w:val="false"/>
          <w:color w:val="000000"/>
          <w:sz w:val="28"/>
        </w:rPr>
        <w:t>
           бар ғимаратын салу                              287 004
</w:t>
      </w:r>
      <w:r>
        <w:br/>
      </w:r>
      <w:r>
        <w:rPr>
          <w:rFonts w:ascii="Times New Roman"/>
          <w:b w:val="false"/>
          <w:i w:val="false"/>
          <w:color w:val="000000"/>
          <w:sz w:val="28"/>
        </w:rPr>
        <w:t>
</w:t>
      </w:r>
      <w:r>
        <w:rPr>
          <w:rFonts w:ascii="Times New Roman"/>
          <w:b/>
          <w:i w:val="false"/>
          <w:color w:val="000000"/>
          <w:sz w:val="28"/>
        </w:rPr>
        <w:t>
Инвестициялық жобалар бойынша барлығы:  194 851 848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