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c4f5" w14:textId="6a1c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ақпараттық технологиялар" жабық акционерлiк қоғамын дамытудың 2004-2006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2004 жылғы 24 маусымдағы N 697 қаулысы</w:t>
      </w:r>
    </w:p>
    <w:p>
      <w:pPr>
        <w:spacing w:after="0"/>
        <w:ind w:left="0"/>
        <w:jc w:val="both"/>
      </w:pPr>
      <w:bookmarkStart w:name="z1" w:id="0"/>
      <w:r>
        <w:rPr>
          <w:rFonts w:ascii="Times New Roman"/>
          <w:b w:val="false"/>
          <w:i w:val="false"/>
          <w:color w:val="000000"/>
          <w:sz w:val="28"/>
        </w:rPr>
        <w:t>
      "Қазақстан Республикасының әлеуметтiк-экономикалық дамуының индикативтiк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"Ұлттық ақпараттық технологиялар" жабық акционерлiк қоғамын дамытудың 2004-2006 жылдарға арналған жоспары; </w:t>
      </w:r>
      <w:r>
        <w:br/>
      </w:r>
      <w:r>
        <w:rPr>
          <w:rFonts w:ascii="Times New Roman"/>
          <w:b w:val="false"/>
          <w:i w:val="false"/>
          <w:color w:val="000000"/>
          <w:sz w:val="28"/>
        </w:rPr>
        <w:t xml:space="preserve">
      2) "Ұлттық ақпараттық технологиялар" жабық акционерлiк қоғамының 2004 жылға арналған маңызды көрсеткiштерi бекiтiлсiн.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С.М.Мыңбаевқа жүктелсiн.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697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"Ұлттық ақпараттық технологиялар" жабық акционерлiк </w:t>
      </w:r>
      <w:r>
        <w:br/>
      </w:r>
      <w:r>
        <w:rPr>
          <w:rFonts w:ascii="Times New Roman"/>
          <w:b/>
          <w:i w:val="false"/>
          <w:color w:val="000000"/>
        </w:rPr>
        <w:t xml:space="preserve">
қоғамын дамытудың 2004-2006 жылдарға арналған </w:t>
      </w:r>
      <w:r>
        <w:br/>
      </w:r>
      <w:r>
        <w:rPr>
          <w:rFonts w:ascii="Times New Roman"/>
          <w:b/>
          <w:i w:val="false"/>
          <w:color w:val="000000"/>
        </w:rPr>
        <w:t xml:space="preserve">
Жоспары </w:t>
      </w:r>
    </w:p>
    <w:bookmarkEnd w:id="4"/>
    <w:bookmarkStart w:name="z6" w:id="5"/>
    <w:p>
      <w:pPr>
        <w:spacing w:after="0"/>
        <w:ind w:left="0"/>
        <w:jc w:val="left"/>
      </w:pPr>
      <w:r>
        <w:rPr>
          <w:rFonts w:ascii="Times New Roman"/>
          <w:b/>
          <w:i w:val="false"/>
          <w:color w:val="000000"/>
        </w:rPr>
        <w:t xml:space="preserve"> 
  1. Бөлім. Ұлттық компанияның жай-күйi және дамытудың перспективалары туралы баяндама </w:t>
      </w:r>
    </w:p>
    <w:bookmarkEnd w:id="5"/>
    <w:bookmarkStart w:name="z7" w:id="6"/>
    <w:p>
      <w:pPr>
        <w:spacing w:after="0"/>
        <w:ind w:left="0"/>
        <w:jc w:val="left"/>
      </w:pPr>
      <w:r>
        <w:rPr>
          <w:rFonts w:ascii="Times New Roman"/>
          <w:b/>
          <w:i w:val="false"/>
          <w:color w:val="000000"/>
        </w:rPr>
        <w:t xml:space="preserve"> 
  1. Кiрiспе </w:t>
      </w:r>
    </w:p>
    <w:bookmarkEnd w:id="6"/>
    <w:p>
      <w:pPr>
        <w:spacing w:after="0"/>
        <w:ind w:left="0"/>
        <w:jc w:val="both"/>
      </w:pPr>
      <w:r>
        <w:rPr>
          <w:rFonts w:ascii="Times New Roman"/>
          <w:b w:val="false"/>
          <w:i w:val="false"/>
          <w:color w:val="000000"/>
          <w:sz w:val="28"/>
        </w:rPr>
        <w:t>      "Ұлттық ақпараттық технологиялар" жабық акционерлiк қоғамы (бұдан әрi - Қоғам) жарғылық капиталында мемлекеттiң 100% қатысу үлесімен мемлекеттік ақпараттық жүйелердi құру және олардың өзара іс-қимылын ұйымдастыру жөнiндегi уәкiлеттi ұйым ретiнде "Қазақстан Республикасында бірыңғай ақпараттық кеңiстікті дамыту және "Ұлттық ақпараттық технологиялар" жабық акционерлік қоғамын құру туралы" Қазақстан Республикасы Үкiметiнiң 2000 жылғы 4 сәуiрдегi N 492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құрылды. "Ақпараттандыру саласындағы Ұлттық оператор туралы" Қазақстан Республикасы Үкiметiнiң 2004 жылғы 16 қаңтардағы N 44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Қоғам ақпараттандыру саласындағы Ұлттық оператор болып анықталды. </w:t>
      </w:r>
    </w:p>
    <w:p>
      <w:pPr>
        <w:spacing w:after="0"/>
        <w:ind w:left="0"/>
        <w:jc w:val="left"/>
      </w:pPr>
      <w:r>
        <w:rPr>
          <w:rFonts w:ascii="Times New Roman"/>
          <w:b/>
          <w:i w:val="false"/>
          <w:color w:val="000000"/>
        </w:rPr>
        <w:t xml:space="preserve"> 1. Миссиясы </w:t>
      </w:r>
    </w:p>
    <w:p>
      <w:pPr>
        <w:spacing w:after="0"/>
        <w:ind w:left="0"/>
        <w:jc w:val="both"/>
      </w:pPr>
      <w:r>
        <w:rPr>
          <w:rFonts w:ascii="Times New Roman"/>
          <w:b w:val="false"/>
          <w:i w:val="false"/>
          <w:color w:val="000000"/>
          <w:sz w:val="28"/>
        </w:rPr>
        <w:t xml:space="preserve">      Қоғамның миссиясы - қазiргі заманғы ақпараттық технологияларды пайдалана отырып, Қазақстан Республикасының ұлттық ақпараттық инфрақұрылымын қалыптастыру мен дамытуға жәрдемдесу. </w:t>
      </w:r>
      <w:r>
        <w:br/>
      </w:r>
      <w:r>
        <w:rPr>
          <w:rFonts w:ascii="Times New Roman"/>
          <w:b w:val="false"/>
          <w:i w:val="false"/>
          <w:color w:val="000000"/>
          <w:sz w:val="28"/>
        </w:rPr>
        <w:t xml:space="preserve">
      Қоғам қызметiнiң негiзгi мәнi Қазақстан Республикасының ұлттық ақпараттық инфрақұрылымын қалыптастыруға, дамытуға және қызмет көрсетуге, байланысты жұмыстарды жүргiзу, мемлекеттiк ақпараттық ресурстардың бiрiктірiлуiн қамтамасыз ету болып табылады. </w:t>
      </w:r>
      <w:r>
        <w:br/>
      </w:r>
      <w:r>
        <w:rPr>
          <w:rFonts w:ascii="Times New Roman"/>
          <w:b w:val="false"/>
          <w:i w:val="false"/>
          <w:color w:val="000000"/>
          <w:sz w:val="28"/>
        </w:rPr>
        <w:t xml:space="preserve">
      Ұлттық оператор ретінде Қоғамның негізгі қызметi болып табылады: </w:t>
      </w:r>
      <w:r>
        <w:br/>
      </w:r>
      <w:r>
        <w:rPr>
          <w:rFonts w:ascii="Times New Roman"/>
          <w:b w:val="false"/>
          <w:i w:val="false"/>
          <w:color w:val="000000"/>
          <w:sz w:val="28"/>
        </w:rPr>
        <w:t xml:space="preserve">
      мемлекеттiк ақпараттық жүйелердің өзара iс-қимылын қамтамасыз ету, олардың әлемдiк ақпараттық жүйелерге және ақпараттық ресурстарға бiрiктiрiлуi; </w:t>
      </w:r>
      <w:r>
        <w:br/>
      </w:r>
      <w:r>
        <w:rPr>
          <w:rFonts w:ascii="Times New Roman"/>
          <w:b w:val="false"/>
          <w:i w:val="false"/>
          <w:color w:val="000000"/>
          <w:sz w:val="28"/>
        </w:rPr>
        <w:t xml:space="preserve">
      ведомствоаралық мемлекеттiк ақпараттық жүйелердi пайдалануды және сүйемелдеудi жүзеге асыру; </w:t>
      </w:r>
      <w:r>
        <w:br/>
      </w:r>
      <w:r>
        <w:rPr>
          <w:rFonts w:ascii="Times New Roman"/>
          <w:b w:val="false"/>
          <w:i w:val="false"/>
          <w:color w:val="000000"/>
          <w:sz w:val="28"/>
        </w:rPr>
        <w:t xml:space="preserve">
      мемлекеттiк ақпараттық ресурстарға жалпы өтуге олардың ақпараттық талабын қанағаттандыру мақсатында жеке және заңды тұлғалар үшiн техникалық жағдайының ұйымдастыруын қамтамасыз ету; </w:t>
      </w:r>
      <w:r>
        <w:br/>
      </w:r>
      <w:r>
        <w:rPr>
          <w:rFonts w:ascii="Times New Roman"/>
          <w:b w:val="false"/>
          <w:i w:val="false"/>
          <w:color w:val="000000"/>
          <w:sz w:val="28"/>
        </w:rPr>
        <w:t xml:space="preserve">
      мемлекеттiк ақпараттық жүйелер мен ақпараттық ресурстарының тiзiмiн жүргiзуiнiң техникалық қамтамасыз етуiн жүзеге асыру. </w:t>
      </w:r>
    </w:p>
    <w:p>
      <w:pPr>
        <w:spacing w:after="0"/>
        <w:ind w:left="0"/>
        <w:jc w:val="left"/>
      </w:pPr>
      <w:r>
        <w:rPr>
          <w:rFonts w:ascii="Times New Roman"/>
          <w:b/>
          <w:i w:val="false"/>
          <w:color w:val="000000"/>
        </w:rPr>
        <w:t xml:space="preserve"> 2. Құрылуының қысқаша тарихы </w:t>
      </w:r>
    </w:p>
    <w:p>
      <w:pPr>
        <w:spacing w:after="0"/>
        <w:ind w:left="0"/>
        <w:jc w:val="both"/>
      </w:pPr>
      <w:r>
        <w:rPr>
          <w:rFonts w:ascii="Times New Roman"/>
          <w:b w:val="false"/>
          <w:i w:val="false"/>
          <w:color w:val="000000"/>
          <w:sz w:val="28"/>
        </w:rPr>
        <w:t xml:space="preserve">      Қоғам Астана қаласының Әдiлет басқармасында 2001 жылғы 23 мамырда қайта тiркелген, заңды тұлғаны мемлекеттiк тiркеу нөмерi 9922-1901-АО. </w:t>
      </w:r>
      <w:r>
        <w:br/>
      </w:r>
      <w:r>
        <w:rPr>
          <w:rFonts w:ascii="Times New Roman"/>
          <w:b w:val="false"/>
          <w:i w:val="false"/>
          <w:color w:val="000000"/>
          <w:sz w:val="28"/>
        </w:rPr>
        <w:t xml:space="preserve">
      Мекен-жайы: Қазақстан Республикасы, 473000, Астана қ., Сарыарқа ауданы, Пушкин көшесi, 110 а. Бастапқы мемлекеттiк тiркеу күнi 3.07.2000 ж. Жарияланған жарғылық капиталы 610 млн. теңге. </w:t>
      </w:r>
      <w:r>
        <w:br/>
      </w:r>
      <w:r>
        <w:rPr>
          <w:rFonts w:ascii="Times New Roman"/>
          <w:b w:val="false"/>
          <w:i w:val="false"/>
          <w:color w:val="000000"/>
          <w:sz w:val="28"/>
        </w:rPr>
        <w:t xml:space="preserve">
      "Мемлекеттiк органдарды ақпараттандыру мәселелерi туралы" Қазақстан Республикасы Үкiметінiң 2000 жылғы 5 қазандағы N 1501 қаулысымен Қоғам, оған "Банкаралық және қаржылық телекоммуникациялар орталығы" жабық акционерлік қоғамын қосу жолымен қайта ұйымдастырылды. </w:t>
      </w:r>
      <w:r>
        <w:br/>
      </w:r>
      <w:r>
        <w:rPr>
          <w:rFonts w:ascii="Times New Roman"/>
          <w:b w:val="false"/>
          <w:i w:val="false"/>
          <w:color w:val="000000"/>
          <w:sz w:val="28"/>
        </w:rPr>
        <w:t>
      Қазақстан Республикасы Үкiметiнiң 2003 жылғы 22 шілдедегi N 724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Қоғам акцияларының мемлекеттiк пакеттерін иелену және пайдалану құқығы Қазақстан Республикасы Ақпараттандыру және байланыс жөніндегі агенттігімен жүзеге асады. </w:t>
      </w:r>
    </w:p>
    <w:p>
      <w:pPr>
        <w:spacing w:after="0"/>
        <w:ind w:left="0"/>
        <w:jc w:val="left"/>
      </w:pPr>
      <w:r>
        <w:rPr>
          <w:rFonts w:ascii="Times New Roman"/>
          <w:b/>
          <w:i w:val="false"/>
          <w:color w:val="000000"/>
        </w:rPr>
        <w:t xml:space="preserve"> 3. Компанияның басқару құрылымы </w:t>
      </w:r>
    </w:p>
    <w:p>
      <w:pPr>
        <w:spacing w:after="0"/>
        <w:ind w:left="0"/>
        <w:jc w:val="both"/>
      </w:pPr>
      <w:r>
        <w:rPr>
          <w:rFonts w:ascii="Times New Roman"/>
          <w:b w:val="false"/>
          <w:i w:val="false"/>
          <w:color w:val="000000"/>
          <w:sz w:val="28"/>
        </w:rPr>
        <w:t xml:space="preserve">      Қоғамның келесi құрылымы 2003 жылғы 12 қазанға дейiн жұмыс iстедi: </w:t>
      </w:r>
      <w:r>
        <w:br/>
      </w:r>
      <w:r>
        <w:rPr>
          <w:rFonts w:ascii="Times New Roman"/>
          <w:b w:val="false"/>
          <w:i w:val="false"/>
          <w:color w:val="000000"/>
          <w:sz w:val="28"/>
        </w:rPr>
        <w:t>
</w:t>
      </w:r>
      <w:r>
        <w:rPr>
          <w:rFonts w:ascii="Times New Roman"/>
          <w:b w:val="false"/>
          <w:i w:val="false"/>
          <w:color w:val="ff0000"/>
          <w:sz w:val="28"/>
        </w:rPr>
        <w:t xml:space="preserve">                       (қағаз мәтінінен қараңыз) </w:t>
      </w:r>
    </w:p>
    <w:p>
      <w:pPr>
        <w:spacing w:after="0"/>
        <w:ind w:left="0"/>
        <w:jc w:val="both"/>
      </w:pPr>
      <w:r>
        <w:rPr>
          <w:rFonts w:ascii="Times New Roman"/>
          <w:b w:val="false"/>
          <w:i w:val="false"/>
          <w:color w:val="000000"/>
          <w:sz w:val="28"/>
        </w:rPr>
        <w:t xml:space="preserve">      2003 жылғы қазаннан бастап Қоғам алға қойған міндетін тиімді және сапалы орындау, Ұлттық оператордың функциялары мен өкілеттіктерін іске асыру мақсатында Қоғамға жаңа құрылым енгізді: </w:t>
      </w:r>
    </w:p>
    <w:p>
      <w:pPr>
        <w:spacing w:after="0"/>
        <w:ind w:left="0"/>
        <w:jc w:val="both"/>
      </w:pPr>
      <w:r>
        <w:rPr>
          <w:rFonts w:ascii="Times New Roman"/>
          <w:b w:val="false"/>
          <w:i w:val="false"/>
          <w:color w:val="ff0000"/>
          <w:sz w:val="28"/>
        </w:rPr>
        <w:t xml:space="preserve">(қағаз мәтінінен қараңыз) </w:t>
      </w:r>
    </w:p>
    <w:p>
      <w:pPr>
        <w:spacing w:after="0"/>
        <w:ind w:left="0"/>
        <w:jc w:val="both"/>
      </w:pPr>
      <w:r>
        <w:rPr>
          <w:rFonts w:ascii="Times New Roman"/>
          <w:b w:val="false"/>
          <w:i w:val="false"/>
          <w:color w:val="000000"/>
          <w:sz w:val="28"/>
        </w:rPr>
        <w:t xml:space="preserve">      Қоғамның жаңа құрылымына келесі бөлімшелер кіреді: </w:t>
      </w:r>
      <w:r>
        <w:br/>
      </w:r>
      <w:r>
        <w:rPr>
          <w:rFonts w:ascii="Times New Roman"/>
          <w:b w:val="false"/>
          <w:i w:val="false"/>
          <w:color w:val="000000"/>
          <w:sz w:val="28"/>
        </w:rPr>
        <w:t xml:space="preserve">
      1) орталық аппарат; </w:t>
      </w:r>
      <w:r>
        <w:br/>
      </w:r>
      <w:r>
        <w:rPr>
          <w:rFonts w:ascii="Times New Roman"/>
          <w:b w:val="false"/>
          <w:i w:val="false"/>
          <w:color w:val="000000"/>
          <w:sz w:val="28"/>
        </w:rPr>
        <w:t xml:space="preserve">
      2) өндірістік департаменттер; </w:t>
      </w:r>
      <w:r>
        <w:br/>
      </w:r>
      <w:r>
        <w:rPr>
          <w:rFonts w:ascii="Times New Roman"/>
          <w:b w:val="false"/>
          <w:i w:val="false"/>
          <w:color w:val="000000"/>
          <w:sz w:val="28"/>
        </w:rPr>
        <w:t xml:space="preserve">
      3) Алматы филиалы; </w:t>
      </w:r>
      <w:r>
        <w:br/>
      </w:r>
      <w:r>
        <w:rPr>
          <w:rFonts w:ascii="Times New Roman"/>
          <w:b w:val="false"/>
          <w:i w:val="false"/>
          <w:color w:val="000000"/>
          <w:sz w:val="28"/>
        </w:rPr>
        <w:t xml:space="preserve">
      4) аймақтық орталықтар </w:t>
      </w:r>
    </w:p>
    <w:p>
      <w:pPr>
        <w:spacing w:after="0"/>
        <w:ind w:left="0"/>
        <w:jc w:val="both"/>
      </w:pPr>
      <w:r>
        <w:rPr>
          <w:rFonts w:ascii="Times New Roman"/>
          <w:b w:val="false"/>
          <w:i w:val="false"/>
          <w:color w:val="000000"/>
          <w:sz w:val="28"/>
        </w:rPr>
        <w:t xml:space="preserve">      Орталық аппарат әкiмшiлiк блок екенiн көрсетiп, Қоғамда жалпы басшылықты жүзеге асырады, стратегияны, перспективалық және ағымды даму жоспарын әзiрлейдi, Қоғам мемлекеттiк органдармен, мемлекеттік емес құрылымдармен және халықаралық ұйымдармен өзара iс-қимыл жасаған кезде өзiнiң мүддесiн көрсетедi. </w:t>
      </w:r>
      <w:r>
        <w:br/>
      </w:r>
      <w:r>
        <w:rPr>
          <w:rFonts w:ascii="Times New Roman"/>
          <w:b w:val="false"/>
          <w:i w:val="false"/>
          <w:color w:val="000000"/>
          <w:sz w:val="28"/>
        </w:rPr>
        <w:t xml:space="preserve">
      Қазақстан Республикасының ұлттық ақпараттық инфрақұрылымын қалыптастыру және дамытудың мемлекеттік бағдарламасын iске асыру шеңберiнде жасасқан орталық аппарат бөлiмшелерiнiң ағымды қызмет аясы шеңберiнде, сондай-ақ мемлекеттiк органдардың ақпараттық жүйелерiне техникалық қызмет көрсету мен сүйемелдеудi жүзеге асырады. Орталық аппараттың бөлiмшелерi акционерлерге, Директорлар кеңесiне және басқа да бақылаушы органдарға қаржылық және өндiрiстiк есеп берудi, сондай-ақ Қоғамды материалды-техникалық жабдықтау, персоналды таңдауды қамтамасыз етедi. </w:t>
      </w:r>
      <w:r>
        <w:br/>
      </w:r>
      <w:r>
        <w:rPr>
          <w:rFonts w:ascii="Times New Roman"/>
          <w:b w:val="false"/>
          <w:i w:val="false"/>
          <w:color w:val="000000"/>
          <w:sz w:val="28"/>
        </w:rPr>
        <w:t xml:space="preserve">
      Ұлттық оператордың функциясын қамтамасыз ету үшiн Қоғамның құрамында мынадай өндiрiстiк бөлiмшелер құрылды: ақпараттық жүйелердi сервистiк сүйемелдеу департаментi, сервистік жүйелi-техникалық қызмет көрсету департаментi, жобаларды басқару және әзiрлеу департаментi, ақпараттық ресурстар мониторингі және методологиялар департаментi, Алматы филиалы және 15 аймақтық орталықтар. </w:t>
      </w:r>
      <w:r>
        <w:br/>
      </w:r>
      <w:r>
        <w:rPr>
          <w:rFonts w:ascii="Times New Roman"/>
          <w:b w:val="false"/>
          <w:i w:val="false"/>
          <w:color w:val="000000"/>
          <w:sz w:val="28"/>
        </w:rPr>
        <w:t xml:space="preserve">
      Алматы филиалы "БанкНет" мәлiметтерiн желi базасында беру телекоммуникациялық қызметтер көрсетудi жүзеге асырды. 2003 жылдан бастап негiзгi клиенттердiң кетуiмен және "БанкНет" желiсiнiң жұмысын iс жүзiнде тоқтатуына байланысты, Алматы филиалы дамуға бағытталған сервистiк жүйелi-техникалық қызмет көрсетудi және жобаларды басқару бойынша жүзеге асырады. Bloomberg (Қазақстан Республикасының Ұлттық Банкiсiне) көрсетiлген телекоммуникациялық Интернет-қызметтерi мемлекеттiк органдарда бiрыңғай көлiк ортасын пайдалануы енгенше шектелетiн болады. </w:t>
      </w:r>
      <w:r>
        <w:br/>
      </w:r>
      <w:r>
        <w:rPr>
          <w:rFonts w:ascii="Times New Roman"/>
          <w:b w:val="false"/>
          <w:i w:val="false"/>
          <w:color w:val="000000"/>
          <w:sz w:val="28"/>
        </w:rPr>
        <w:t xml:space="preserve">
      Аймақтық орталықтар осы уақытта сервистiк жүйелi-техникалық қызмет көрсету жүзеге асырады және компьютерлiк, желiлiк және периферийлiк жабдықтарды жөндейдi, сондай-ақ облыстық салық комитеттерiнiң ақпараттық жүйелерiн басқарады және сүйемелдейдi. </w:t>
      </w:r>
      <w:r>
        <w:br/>
      </w:r>
      <w:r>
        <w:rPr>
          <w:rFonts w:ascii="Times New Roman"/>
          <w:b w:val="false"/>
          <w:i w:val="false"/>
          <w:color w:val="000000"/>
          <w:sz w:val="28"/>
        </w:rPr>
        <w:t xml:space="preserve">
      2003 жылғы 1 қыркүйекке қызметкерлердiң тiзiмдiк саны 269 құрады. </w:t>
      </w:r>
      <w:r>
        <w:br/>
      </w:r>
      <w:r>
        <w:rPr>
          <w:rFonts w:ascii="Times New Roman"/>
          <w:b w:val="false"/>
          <w:i w:val="false"/>
          <w:color w:val="000000"/>
          <w:sz w:val="28"/>
        </w:rPr>
        <w:t xml:space="preserve">
      Жоспарланған ауқымды жұмыстарды орындау мақсатында қызметкерлердiң тiзiмдiк санын 2004 жылы 337-ге дейiн, 2005 жылы 345-ке дейiн, 2006 жылы 354-ке дейiн өсiру жоспарлануда. </w:t>
      </w:r>
    </w:p>
    <w:p>
      <w:pPr>
        <w:spacing w:after="0"/>
        <w:ind w:left="0"/>
        <w:jc w:val="left"/>
      </w:pPr>
      <w:r>
        <w:rPr>
          <w:rFonts w:ascii="Times New Roman"/>
          <w:b/>
          <w:i w:val="false"/>
          <w:color w:val="000000"/>
        </w:rPr>
        <w:t xml:space="preserve"> 4. Орталық аппараттың құрылымы </w:t>
      </w:r>
    </w:p>
    <w:p>
      <w:pPr>
        <w:spacing w:after="0"/>
        <w:ind w:left="0"/>
        <w:jc w:val="both"/>
      </w:pPr>
      <w:r>
        <w:rPr>
          <w:rFonts w:ascii="Times New Roman"/>
          <w:b w:val="false"/>
          <w:i w:val="false"/>
          <w:color w:val="000000"/>
          <w:sz w:val="28"/>
        </w:rPr>
        <w:t xml:space="preserve">      Қоғам орталық аппаратының құрылымы мынадай үлгіде ұсынылған: </w:t>
      </w:r>
    </w:p>
    <w:p>
      <w:pPr>
        <w:spacing w:after="0"/>
        <w:ind w:left="0"/>
        <w:jc w:val="both"/>
      </w:pPr>
      <w:r>
        <w:rPr>
          <w:rFonts w:ascii="Times New Roman"/>
          <w:b w:val="false"/>
          <w:i w:val="false"/>
          <w:color w:val="ff0000"/>
          <w:sz w:val="28"/>
        </w:rPr>
        <w:t xml:space="preserve">(қағаз мәтінінен қараңыз) </w:t>
      </w:r>
    </w:p>
    <w:p>
      <w:pPr>
        <w:spacing w:after="0"/>
        <w:ind w:left="0"/>
        <w:jc w:val="left"/>
      </w:pPr>
      <w:r>
        <w:rPr>
          <w:rFonts w:ascii="Times New Roman"/>
          <w:b/>
          <w:i w:val="false"/>
          <w:color w:val="000000"/>
        </w:rPr>
        <w:t xml:space="preserve"> 5. Басқаруға таңдап алынған моделдiң негiздемесi </w:t>
      </w:r>
    </w:p>
    <w:p>
      <w:pPr>
        <w:spacing w:after="0"/>
        <w:ind w:left="0"/>
        <w:jc w:val="both"/>
      </w:pPr>
      <w:r>
        <w:rPr>
          <w:rFonts w:ascii="Times New Roman"/>
          <w:b w:val="false"/>
          <w:i w:val="false"/>
          <w:color w:val="000000"/>
          <w:sz w:val="28"/>
        </w:rPr>
        <w:t xml:space="preserve">      Қоғамның басқару үлгісi жылдам, барынша ашық, кәсiби басқарылатын және тапсырыс берушiмен ұзақ мерзiмдi ынтымақтастыққа бағытталған желiлi-дивизиондық негiзiнде құрылған. Қолданыстағы заңнамаға және Қоғамның Жарғысына сәйкес Қоғамның атқарушы органы Басқарма болып табылады, оның құрамын Директорлар кеңесi бекiтедi. Қоғамның қызметiне жалпы басшылықты Басқарма төрағасы (Президент) жүзеге асырады, ол басқарудың дара басшылық пен алқалылық қағидаттарымен ұштастыра отырып, ақпараттандыруда мемлекеттiк саясатты жүргiзудi қамтамасыз етедi. </w:t>
      </w:r>
      <w:r>
        <w:br/>
      </w:r>
      <w:r>
        <w:rPr>
          <w:rFonts w:ascii="Times New Roman"/>
          <w:b w:val="false"/>
          <w:i w:val="false"/>
          <w:color w:val="000000"/>
          <w:sz w:val="28"/>
        </w:rPr>
        <w:t xml:space="preserve">
      Таңдап алған компанияны басқару құрылымының моделi қоғамның алдына қойылған мiндеттердi орындауға бағытталған. </w:t>
      </w:r>
    </w:p>
    <w:p>
      <w:pPr>
        <w:spacing w:after="0"/>
        <w:ind w:left="0"/>
        <w:jc w:val="left"/>
      </w:pPr>
      <w:r>
        <w:rPr>
          <w:rFonts w:ascii="Times New Roman"/>
          <w:b/>
          <w:i w:val="false"/>
          <w:color w:val="000000"/>
        </w:rPr>
        <w:t xml:space="preserve"> 2. Мемлекеттік органдардың ақпараттандырылуын талдау </w:t>
      </w:r>
    </w:p>
    <w:p>
      <w:pPr>
        <w:spacing w:after="0"/>
        <w:ind w:left="0"/>
        <w:jc w:val="left"/>
      </w:pPr>
      <w:r>
        <w:rPr>
          <w:rFonts w:ascii="Times New Roman"/>
          <w:b/>
          <w:i w:val="false"/>
          <w:color w:val="000000"/>
        </w:rPr>
        <w:t xml:space="preserve"> 1. Мемлекеттік органдарды ақпараттандырудың </w:t>
      </w:r>
      <w:r>
        <w:br/>
      </w:r>
      <w:r>
        <w:rPr>
          <w:rFonts w:ascii="Times New Roman"/>
          <w:b/>
          <w:i w:val="false"/>
          <w:color w:val="000000"/>
        </w:rPr>
        <w:t xml:space="preserve">
шығыстарын талдау </w:t>
      </w:r>
    </w:p>
    <w:p>
      <w:pPr>
        <w:spacing w:after="0"/>
        <w:ind w:left="0"/>
        <w:jc w:val="both"/>
      </w:pPr>
      <w:r>
        <w:rPr>
          <w:rFonts w:ascii="Times New Roman"/>
          <w:b w:val="false"/>
          <w:i w:val="false"/>
          <w:color w:val="000000"/>
          <w:sz w:val="28"/>
        </w:rPr>
        <w:t xml:space="preserve">      Қоғаммен жүргізiлген осы деректер бойынша 2000-2002 жылдарға мемлекеттік органдарды ақпараттандырудың шығыстарын талдау, Қазақстан Республикасының мемлекеттiк органдарын ақпараттандыру бойынша іс-шарасына республикалық бюджеттен 24,3 млрд. теңге жолданды. </w:t>
      </w:r>
      <w:r>
        <w:br/>
      </w:r>
      <w:r>
        <w:rPr>
          <w:rFonts w:ascii="Times New Roman"/>
          <w:b w:val="false"/>
          <w:i w:val="false"/>
          <w:color w:val="000000"/>
          <w:sz w:val="28"/>
        </w:rPr>
        <w:t xml:space="preserve">
      Жалпы бұл шығыстар сомасынан 21,4 млрд. теңге (88%) бюджеттік бағдарламаның алты әкiмгерлерiмен игерiлген. Мемлекеттiк органдарды ақпараттандыруға ағымды шығыстар осы кезеңге 8,2 млрд. теңгенi, даму бағдарламасына шығыстар 16 млрд. теңгенi құрады. </w:t>
      </w:r>
      <w:r>
        <w:br/>
      </w:r>
      <w:r>
        <w:rPr>
          <w:rFonts w:ascii="Times New Roman"/>
          <w:b w:val="false"/>
          <w:i w:val="false"/>
          <w:color w:val="000000"/>
          <w:sz w:val="28"/>
        </w:rPr>
        <w:t>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ақпараттық жүйелердi әзiрлеу және ендiру есептi кезеңде қалыптасқан бағдарлама (бұдан әрі - Мемлекеттiк бағдарлама) және ұлттық ақпараттық инфрақұрылымның дамуы салалы бағдарламалармен және Мемлекеттік бағдарламаларға сәйкес жүзеге асырылған. </w:t>
      </w:r>
      <w:r>
        <w:br/>
      </w:r>
      <w:r>
        <w:rPr>
          <w:rFonts w:ascii="Times New Roman"/>
          <w:b w:val="false"/>
          <w:i w:val="false"/>
          <w:color w:val="000000"/>
          <w:sz w:val="28"/>
        </w:rPr>
        <w:t xml:space="preserve">
      Республикалық бюджеттiк бағдарламаның әкiмгерi Қазақстан Республикасының Ақпараттандыру және байланыс жөнiндегi агенттігi болып табылады. Мемлекеттiк бағдарлама жетi бағдарламаға жататын iске асыруын көздейдi (ақпараттық ресурстар жағдайы мониторингі, электрондық деректер алмасу стандартын құру, электрондық коммерция енгiзу, аукциондар және тендерлер, мемлекеттiк органдардың ақпараттық инфрақұрылымдарын құру, мемлекеттік ақпараттық жүйелердi бiрiктiру, мемлекеттiк дерекқор құру, әлеуметтiк-экономикалық даму мониторингі). 2003 жылғы қарашаның 1-дегі жағдайы бойынша Қоғаммен Мемлекеттiк бағдарламаны iске асыру барысы туралы есебi дайындалып, Қазақстан Республикасының ақпараттар қауiпсiздiгiн қамтамасыз ету негізгi бағытының қызметi және ұлттық ақпараттық инфрақұрылымды дамыту мен әзiрлеу, қалыптасу бойынша Комиссияның тарапына мәжілiсiнде қаралып және 2003 жылғы желтоқсанның 4-де қабылданды (хаттама N 17-52/И-693). </w:t>
      </w:r>
      <w:r>
        <w:br/>
      </w:r>
      <w:r>
        <w:rPr>
          <w:rFonts w:ascii="Times New Roman"/>
          <w:b w:val="false"/>
          <w:i w:val="false"/>
          <w:color w:val="000000"/>
          <w:sz w:val="28"/>
        </w:rPr>
        <w:t xml:space="preserve">
      Жалпы мемлекеттiк органдардың ақпараттық жүйелерін (iс-әрекеттегi және жобадағы) олардың мақсаты бойынша келесi тәртiпте жiктеуге болады (1 сурет): </w:t>
      </w:r>
      <w:r>
        <w:br/>
      </w:r>
      <w:r>
        <w:rPr>
          <w:rFonts w:ascii="Times New Roman"/>
          <w:b w:val="false"/>
          <w:i w:val="false"/>
          <w:color w:val="000000"/>
          <w:sz w:val="28"/>
        </w:rPr>
        <w:t xml:space="preserve">
      1) жалпымемлекеттiк жүйелер; </w:t>
      </w:r>
      <w:r>
        <w:br/>
      </w:r>
      <w:r>
        <w:rPr>
          <w:rFonts w:ascii="Times New Roman"/>
          <w:b w:val="false"/>
          <w:i w:val="false"/>
          <w:color w:val="000000"/>
          <w:sz w:val="28"/>
        </w:rPr>
        <w:t xml:space="preserve">
      2) мемлекеттiк дерекқорлар; </w:t>
      </w:r>
      <w:r>
        <w:br/>
      </w:r>
      <w:r>
        <w:rPr>
          <w:rFonts w:ascii="Times New Roman"/>
          <w:b w:val="false"/>
          <w:i w:val="false"/>
          <w:color w:val="000000"/>
          <w:sz w:val="28"/>
        </w:rPr>
        <w:t xml:space="preserve">
      3) қаржылық жүйелер; </w:t>
      </w:r>
      <w:r>
        <w:br/>
      </w:r>
      <w:r>
        <w:rPr>
          <w:rFonts w:ascii="Times New Roman"/>
          <w:b w:val="false"/>
          <w:i w:val="false"/>
          <w:color w:val="000000"/>
          <w:sz w:val="28"/>
        </w:rPr>
        <w:t xml:space="preserve">
      4) экономика саласының жүйелері; </w:t>
      </w:r>
      <w:r>
        <w:br/>
      </w:r>
      <w:r>
        <w:rPr>
          <w:rFonts w:ascii="Times New Roman"/>
          <w:b w:val="false"/>
          <w:i w:val="false"/>
          <w:color w:val="000000"/>
          <w:sz w:val="28"/>
        </w:rPr>
        <w:t xml:space="preserve">
      5) әлеуметтiк саланың жүйелерi; </w:t>
      </w:r>
      <w:r>
        <w:br/>
      </w:r>
      <w:r>
        <w:rPr>
          <w:rFonts w:ascii="Times New Roman"/>
          <w:b w:val="false"/>
          <w:i w:val="false"/>
          <w:color w:val="000000"/>
          <w:sz w:val="28"/>
        </w:rPr>
        <w:t xml:space="preserve">
      6) құқық және құқыққорғау ақпараттарының жүйелері; </w:t>
      </w:r>
      <w:r>
        <w:br/>
      </w:r>
      <w:r>
        <w:rPr>
          <w:rFonts w:ascii="Times New Roman"/>
          <w:b w:val="false"/>
          <w:i w:val="false"/>
          <w:color w:val="000000"/>
          <w:sz w:val="28"/>
        </w:rPr>
        <w:t xml:space="preserve">
      7) мемлекеттiк органдардың әкiмшiлiк-басшылық қызметiн қамтамасыз ету жүйелерi; </w:t>
      </w:r>
      <w:r>
        <w:br/>
      </w:r>
      <w:r>
        <w:rPr>
          <w:rFonts w:ascii="Times New Roman"/>
          <w:b w:val="false"/>
          <w:i w:val="false"/>
          <w:color w:val="000000"/>
          <w:sz w:val="28"/>
        </w:rPr>
        <w:t xml:space="preserve">
      8) қамтамасыз ету жүйелерi. </w:t>
      </w:r>
    </w:p>
    <w:p>
      <w:pPr>
        <w:spacing w:after="0"/>
        <w:ind w:left="0"/>
        <w:jc w:val="both"/>
      </w:pPr>
      <w:r>
        <w:rPr>
          <w:rFonts w:ascii="Times New Roman"/>
          <w:b w:val="false"/>
          <w:i w:val="false"/>
          <w:color w:val="ff0000"/>
          <w:sz w:val="28"/>
        </w:rPr>
        <w:t xml:space="preserve">(қағаз мәтінінен қараңыз) </w:t>
      </w:r>
    </w:p>
    <w:p>
      <w:pPr>
        <w:spacing w:after="0"/>
        <w:ind w:left="0"/>
        <w:jc w:val="both"/>
      </w:pPr>
      <w:r>
        <w:rPr>
          <w:rFonts w:ascii="Times New Roman"/>
          <w:b w:val="false"/>
          <w:i w:val="false"/>
          <w:color w:val="000000"/>
          <w:sz w:val="28"/>
        </w:rPr>
        <w:t xml:space="preserve">      Талдау көрсеткендей есептi кезеңде жалпы қатардағы мемлекеттiк органдарда жергiлiктi мәселелердi әзiрлеуден бiрiктiрiп үлестiрiлген көп деңгейлi ақпараттық жүйелерге өттi. Негізiнен әзiрлеу жаңазаманғы ақпараттық технологияларды қолданудан бастап жүзеге асады. Дерекқор жаңазаманғы ДББЖ-ны қолдану арқылы құрылды (Оrасlе, Infomix, Microsoft, SOL Server, Lotus Notes ). </w:t>
      </w:r>
      <w:r>
        <w:br/>
      </w:r>
      <w:r>
        <w:rPr>
          <w:rFonts w:ascii="Times New Roman"/>
          <w:b w:val="false"/>
          <w:i w:val="false"/>
          <w:color w:val="000000"/>
          <w:sz w:val="28"/>
        </w:rPr>
        <w:t xml:space="preserve">
      Бұлармен қатар жергілiктi мәселелер немесе кешендi мәселелер кейiнгі уақыттағы iске асырылған көне аспаптық құралдарда орын алады. </w:t>
      </w:r>
      <w:r>
        <w:br/>
      </w:r>
      <w:r>
        <w:rPr>
          <w:rFonts w:ascii="Times New Roman"/>
          <w:b w:val="false"/>
          <w:i w:val="false"/>
          <w:color w:val="000000"/>
          <w:sz w:val="28"/>
        </w:rPr>
        <w:t xml:space="preserve">
      Iс-әрекеттегі ең iрi ақпараттық жүйелер салық комитетiнiң ақпараттық жүйесi, қазынашы, Кеден агенттігінiң зейнетақы төлеу бойынша мемлекеттiк орталығы болып табылады. Ақпараттық жүйелер қатарында мынадай жүйелер жұмыс iстейдi олар "Республикалық бюджетті жоспарлау", "Мемлекеттiк қызметтегi кадрларды басқару (КБАЖ)", "Мемлекеттiк меншiктi басқару", "Жеке куәлiк және төлқұжат беру жүйелерi" және басқалар. Әзiрлеу сатысында түгелдей қатарда ақпараттық жүйелер жатыр оның iшiнде Мемлекеттiк бағдарламалар шеңберiндегі жобалар, жер кадастры бойынша ақпараттық жүйелер, Қазақстан Республикасының Ауыл шаруашылық министрлiгi, ААЖ "Сайлау" және басқалар. </w:t>
      </w:r>
      <w:r>
        <w:br/>
      </w:r>
      <w:r>
        <w:rPr>
          <w:rFonts w:ascii="Times New Roman"/>
          <w:b w:val="false"/>
          <w:i w:val="false"/>
          <w:color w:val="000000"/>
          <w:sz w:val="28"/>
        </w:rPr>
        <w:t xml:space="preserve">
      Онымен қатар персоналдық компьютер деңгейiнде шешiлетiн пайдаланудан асып түсетiн мәселелер мен кешендi мәселелер. </w:t>
      </w:r>
      <w:r>
        <w:br/>
      </w:r>
      <w:r>
        <w:rPr>
          <w:rFonts w:ascii="Times New Roman"/>
          <w:b w:val="false"/>
          <w:i w:val="false"/>
          <w:color w:val="000000"/>
          <w:sz w:val="28"/>
        </w:rPr>
        <w:t xml:space="preserve">
      Кейбiр мемлекеттiк органдарда ақпараттық жүйелердi сүйемелдеу ведомстваға жататын мекемелермен жүзеге асады: Қазақстан Республикасының Қаржы министрлiгi РМК "ҚЖАО", Қазақстан Республикасының Iшкi iстер министрлiгi РМК "АТО", Қазақстан Республикасының жер ресурстары жөнiндегi ҒӨО "Жер", Қазақстан Республикасының еңбек және халықты әлеуметтiк қорғау министрлігінiң РМҚК "ЗТМО". </w:t>
      </w:r>
      <w:r>
        <w:br/>
      </w:r>
      <w:r>
        <w:rPr>
          <w:rFonts w:ascii="Times New Roman"/>
          <w:b w:val="false"/>
          <w:i w:val="false"/>
          <w:color w:val="000000"/>
          <w:sz w:val="28"/>
        </w:rPr>
        <w:t xml:space="preserve">
      Мемлекеттiк органдардың ведомстваға жататын мекемесi болмағандықтан ақпаратттық жүйелердi сүйемелдеу бойынша қызметi, осы кезеңде коммерциялы жеке IT-компаниясымен жүзеге асады. </w:t>
      </w:r>
    </w:p>
    <w:p>
      <w:pPr>
        <w:spacing w:after="0"/>
        <w:ind w:left="0"/>
        <w:jc w:val="left"/>
      </w:pPr>
      <w:r>
        <w:rPr>
          <w:rFonts w:ascii="Times New Roman"/>
          <w:b/>
          <w:i w:val="false"/>
          <w:color w:val="000000"/>
        </w:rPr>
        <w:t xml:space="preserve"> 2. Қоғамның негiзгi клиенттерi </w:t>
      </w:r>
    </w:p>
    <w:p>
      <w:pPr>
        <w:spacing w:after="0"/>
        <w:ind w:left="0"/>
        <w:jc w:val="both"/>
      </w:pPr>
      <w:r>
        <w:rPr>
          <w:rFonts w:ascii="Times New Roman"/>
          <w:b w:val="false"/>
          <w:i w:val="false"/>
          <w:color w:val="000000"/>
          <w:sz w:val="28"/>
        </w:rPr>
        <w:t xml:space="preserve">      Қоғамның миссиясына сәйкес Қазақстан Республикасының Ұлттық ақпараттық инфрақұрылымын қалыптастырудың және дамытудың мемлекеттiк бағдарламасын iске асыруына орай, Қоғамның негiзгi клиенттерi мемлекеттiк құрылымдар мен ведомствалар болады деп топшылайды. Болашақта Қоғам мемлекеттiк органдардың қорғалған бiрыңғай көлiктiк орта қызметi негiзiнде кешендiк ақпараттық қызмет көрсетулердiң барынша толық спектрiн ұсынатын болады. </w:t>
      </w:r>
    </w:p>
    <w:p>
      <w:pPr>
        <w:spacing w:after="0"/>
        <w:ind w:left="0"/>
        <w:jc w:val="left"/>
      </w:pPr>
      <w:r>
        <w:rPr>
          <w:rFonts w:ascii="Times New Roman"/>
          <w:b/>
          <w:i w:val="false"/>
          <w:color w:val="000000"/>
        </w:rPr>
        <w:t xml:space="preserve"> 3. Қоғамның 2002-2003 жылдарға арналған </w:t>
      </w:r>
      <w:r>
        <w:br/>
      </w:r>
      <w:r>
        <w:rPr>
          <w:rFonts w:ascii="Times New Roman"/>
          <w:b/>
          <w:i w:val="false"/>
          <w:color w:val="000000"/>
        </w:rPr>
        <w:t xml:space="preserve">
өндiрiстiк-қаржылық қызметiн талдау </w:t>
      </w:r>
    </w:p>
    <w:p>
      <w:pPr>
        <w:spacing w:after="0"/>
        <w:ind w:left="0"/>
        <w:jc w:val="left"/>
      </w:pPr>
      <w:r>
        <w:rPr>
          <w:rFonts w:ascii="Times New Roman"/>
          <w:b/>
          <w:i w:val="false"/>
          <w:color w:val="000000"/>
        </w:rPr>
        <w:t xml:space="preserve"> Өндiрiстiң қызметiн талдау </w:t>
      </w:r>
    </w:p>
    <w:p>
      <w:pPr>
        <w:spacing w:after="0"/>
        <w:ind w:left="0"/>
        <w:jc w:val="both"/>
      </w:pPr>
      <w:r>
        <w:rPr>
          <w:rFonts w:ascii="Times New Roman"/>
          <w:b w:val="false"/>
          <w:i w:val="false"/>
          <w:color w:val="000000"/>
          <w:sz w:val="28"/>
        </w:rPr>
        <w:t xml:space="preserve">      Қоғам Қазақстан Республикасының Ұлттық ақпараттық инфрақұрылымын қалыптастырудың және дамытудың мемлекеттiк бағдарламасын iске асыру шеңберiнде 2002 жылы Қазақстан Республикасының Көлiк және коммуникациялар министрлiгiнiң Ақпараттандыру және байланыс жөніндегі комитетi мен Қоғам арасында жалпы сомасы 218,4 млн. теңгеге шарттар жасалды. </w:t>
      </w:r>
      <w:r>
        <w:br/>
      </w:r>
      <w:r>
        <w:rPr>
          <w:rFonts w:ascii="Times New Roman"/>
          <w:b w:val="false"/>
          <w:i w:val="false"/>
          <w:color w:val="000000"/>
          <w:sz w:val="28"/>
        </w:rPr>
        <w:t xml:space="preserve">
      2002 жыл бойы Мемлекеттiк бағдарламалар шеңберінде қорытынды есебi бойынша келесi көлемдегi жұмыстар орындалды: </w:t>
      </w:r>
      <w:r>
        <w:br/>
      </w:r>
      <w:r>
        <w:rPr>
          <w:rFonts w:ascii="Times New Roman"/>
          <w:b w:val="false"/>
          <w:i w:val="false"/>
          <w:color w:val="000000"/>
          <w:sz w:val="28"/>
        </w:rPr>
        <w:t xml:space="preserve">
      электронды құжаттар айналымының бiрыңғай жүйесін құру бойынша (ЭҚА БЖ жобаларды басқару жүзеге асты) 5,7 млн. теңге сомасында; </w:t>
      </w:r>
      <w:r>
        <w:br/>
      </w:r>
      <w:r>
        <w:rPr>
          <w:rFonts w:ascii="Times New Roman"/>
          <w:b w:val="false"/>
          <w:i w:val="false"/>
          <w:color w:val="000000"/>
          <w:sz w:val="28"/>
        </w:rPr>
        <w:t xml:space="preserve">
      мемлекеттiк органдардың ақпараттық инфрақұрылым жүйесін құру бойынша Қазақстан Республикасы Үкiметiнiң Web-сайт Үкіметі құрылған қашықтан кiру 15,4 млн. теңге сомасында ұйымдастырылып техникалық тапсырмасы әзiрленді; </w:t>
      </w:r>
      <w:r>
        <w:br/>
      </w:r>
      <w:r>
        <w:rPr>
          <w:rFonts w:ascii="Times New Roman"/>
          <w:b w:val="false"/>
          <w:i w:val="false"/>
          <w:color w:val="000000"/>
          <w:sz w:val="28"/>
        </w:rPr>
        <w:t xml:space="preserve">
      Қазақстан Республикасында ресми электрондық сайт пен анықтама құрылды және электрондық адрестер мен мемлекеттiк рәсiмдердi пайдалану және Интернет-кеңiстiкте мемлекеттiк ақпараттарды 6,2 млн. теңге көлемiнде алу ережесi әзiрленген; мемлекеттiк органдарда электрондық мұрағаттардың жүйесiн құру және кілттердiң идентификация орталығы үшiн 7,7 млн. теңге көлемiнде) 29,3 жалпы сомасында техникалық тапсырма әзiрленген; </w:t>
      </w:r>
      <w:r>
        <w:br/>
      </w:r>
      <w:r>
        <w:rPr>
          <w:rFonts w:ascii="Times New Roman"/>
          <w:b w:val="false"/>
          <w:i w:val="false"/>
          <w:color w:val="000000"/>
          <w:sz w:val="28"/>
        </w:rPr>
        <w:t xml:space="preserve">
      мемлекеттiк органдардың ақпараттық телекоммуникациялық ресурстарының мониторингi жүйесін құру бойынша 19,3 млн. теңге сомасына екiншi кезектегi "Ақпараттық телекоммуникациялық ресурстарының мемлекеттік тiзiмдерi" ақпараттық жүйесiнiң екi негізгі үлгісi құрылды; </w:t>
      </w:r>
      <w:r>
        <w:br/>
      </w:r>
      <w:r>
        <w:rPr>
          <w:rFonts w:ascii="Times New Roman"/>
          <w:b w:val="false"/>
          <w:i w:val="false"/>
          <w:color w:val="000000"/>
          <w:sz w:val="28"/>
        </w:rPr>
        <w:t xml:space="preserve">
      электрондық коммерция, аукциондар мен тендерлер өткiзу жүйесiн құру бойынша 11,7 млн. теңгеге электрондық коммерция орталығын ұйымдастыру үшiн ғылыми-зерттеу жұмыстары жүргiзiлдi және тиiстi техникалық тапсырмалар әзiрлендi; </w:t>
      </w:r>
      <w:r>
        <w:br/>
      </w:r>
      <w:r>
        <w:rPr>
          <w:rFonts w:ascii="Times New Roman"/>
          <w:b w:val="false"/>
          <w:i w:val="false"/>
          <w:color w:val="000000"/>
          <w:sz w:val="28"/>
        </w:rPr>
        <w:t xml:space="preserve">
      6,7 млн. теңгеге мемлекеттiк органдардың ақпараттық инфрақұрылымын сүйемелдеу бойынша (мемлекеттiк органдардың телекоммуникациялық ресурстарының Мемлекеттiк тiзімін сүйемелдеу және "КZ" Интернет сегментiне қызмет көрсету) жүзеге асырылды; </w:t>
      </w:r>
      <w:r>
        <w:br/>
      </w:r>
      <w:r>
        <w:rPr>
          <w:rFonts w:ascii="Times New Roman"/>
          <w:b w:val="false"/>
          <w:i w:val="false"/>
          <w:color w:val="000000"/>
          <w:sz w:val="28"/>
        </w:rPr>
        <w:t xml:space="preserve">
      5,5 млн. теңгеге "Жеке тұлғалар" мемлекеттiк дерекқорлар бойынша "Жеке тұлғалар" мемлекеттiк дерекқорын құру мен қалыптастыру тұжырымдамасы, техникалық тапсырмасы, Қазақстан Республикасының жеке тұлғалары үшiн бiрыңғай тiркеу коды және оларды жүргізу ережелерi әзiрлендi. </w:t>
      </w:r>
      <w:r>
        <w:br/>
      </w:r>
      <w:r>
        <w:rPr>
          <w:rFonts w:ascii="Times New Roman"/>
          <w:b w:val="false"/>
          <w:i w:val="false"/>
          <w:color w:val="000000"/>
          <w:sz w:val="28"/>
        </w:rPr>
        <w:t xml:space="preserve">
      Мемлекеттiк органдардың ақпараттық-телекоммуникациялық жүйелерiнiң құжаттамалары мен кодтарын сақтау және беру тәртiбiн реттейтiн нормативтiк құжаттар пакетi әзiрлендi. </w:t>
      </w:r>
      <w:r>
        <w:br/>
      </w:r>
      <w:r>
        <w:rPr>
          <w:rFonts w:ascii="Times New Roman"/>
          <w:b w:val="false"/>
          <w:i w:val="false"/>
          <w:color w:val="000000"/>
          <w:sz w:val="28"/>
        </w:rPr>
        <w:t xml:space="preserve">
      Бұдан басқа, 2002 жыл iшiнде Қазақстан Республикасының Мемлекеттiк Кiрiс министрлiгімен жасалған ұзақмерзiмдi шарттар шеңберiнде Қоғам Салық комитетінің орталық аппараты мен аумақтық бөлiмшелерiнiң ақпараттық жүйелерiн әкiмшiлiктендiру және сүйемелдеу, техникалық құралдарға сервистік қызмет көрсету жөніндегі жұмыстарды жүзеге асырды. Барлық облыстық Салық комитеттерiнде мемлекеттiк қызметшiлердi "Компьютерлiк жабдықтар" және "Офистiк қосымшалармен жұмыс" курстары бойынша оқыту ұйымдастырылды және 1000 астам маман оқудан өттi. Жалпы алғанда, Салық комитетi бойынша орындалған жұмыстар көлемi 231,2 млн. теңгені құрады. </w:t>
      </w:r>
      <w:r>
        <w:br/>
      </w:r>
      <w:r>
        <w:rPr>
          <w:rFonts w:ascii="Times New Roman"/>
          <w:b w:val="false"/>
          <w:i w:val="false"/>
          <w:color w:val="000000"/>
          <w:sz w:val="28"/>
        </w:rPr>
        <w:t xml:space="preserve">
      2002 жылдың екiншi жарты жылдығында Қазақстан Республикасының Кедендік бақылау агенттігiмен шарт бойынша 6,2 млн теңге сомасына компьютерлерге, периферийлiк және желiлiк жабдықтарға техникалық қызмет көрсету жөнiндегi жұмыстар орындалған еді. </w:t>
      </w:r>
      <w:r>
        <w:br/>
      </w:r>
      <w:r>
        <w:rPr>
          <w:rFonts w:ascii="Times New Roman"/>
          <w:b w:val="false"/>
          <w:i w:val="false"/>
          <w:color w:val="000000"/>
          <w:sz w:val="28"/>
        </w:rPr>
        <w:t xml:space="preserve">
      Қоғам 400 клиентке (заңды және жеке тұлғаларға) телекоммуникациялық қызметтер көрсеттi. Қоғамның телекоммуникациялық құралдары моралды ескiрдi және соңғы 3-4 жылда жаңартылған жоқ. Бұл ретте 2002 жыл iшiнде телекоммуникациялық қызметтер көрсетуден негiзгi клиенттер бас тартты және тұтастай алғанда жыл iшiнде 84 шарт бұзылды. Олардың арасында қызметтердiң негізгi тұтынушылары - Қазақстан Республикасының Ұлттық Банкi, Қазақстан Республикасының Қаржы министрлігі, РМҚК "Зейнетақы төлеу жөнiндегi мемлекеттiк орталығы", Қазақстан Республикасы Статистика жөнiндегi агенттiгiнiң АЕО-ғы және басқалар. Олар деректердi беру үшiн өз телекоммуникациялық меншік желiлерiн құрды немесе басқа провайдерлердің қызметтерін жаңа негіздегі технологияларын пайдаланады. Қазiргі уақытта "Банкнет" дерек беру желiсi iс жүзінде жоқ және Интернет және электрондық пошта қызметi спекторымен шектеледi. </w:t>
      </w:r>
      <w:r>
        <w:br/>
      </w:r>
      <w:r>
        <w:rPr>
          <w:rFonts w:ascii="Times New Roman"/>
          <w:b w:val="false"/>
          <w:i w:val="false"/>
          <w:color w:val="000000"/>
          <w:sz w:val="28"/>
        </w:rPr>
        <w:t xml:space="preserve">
      Қазақстан Республикасы Ұлттық Банкiнiң 13 филиалында құрылымданған кабелдік желiлердi монтаждау жөнiндегі жұмыстар жүргiзiлдi. Орындалған монтаждау жұмыстарының көлемi Ұлттық банкке орнатылған жабдықтардың құнын қосқанда 15,8 млн. теңгенi құрады. </w:t>
      </w:r>
      <w:r>
        <w:br/>
      </w:r>
      <w:r>
        <w:rPr>
          <w:rFonts w:ascii="Times New Roman"/>
          <w:b w:val="false"/>
          <w:i w:val="false"/>
          <w:color w:val="000000"/>
          <w:sz w:val="28"/>
        </w:rPr>
        <w:t xml:space="preserve">
      2003 жылдың бiрiншi жарты жылдығы ішiнде Мемлекеттiк бағдарлама шеңберiнде 2002 жылы жалпы сомасы 140,3 млн. теңгеге жасалған шарттар бойынша iс-шараларды орындау өз жалғасын тапқан болатын, оның iшiнде: </w:t>
      </w:r>
      <w:r>
        <w:br/>
      </w:r>
      <w:r>
        <w:rPr>
          <w:rFonts w:ascii="Times New Roman"/>
          <w:b w:val="false"/>
          <w:i w:val="false"/>
          <w:color w:val="000000"/>
          <w:sz w:val="28"/>
        </w:rPr>
        <w:t xml:space="preserve">
      37 млн теңгеге 8 мемлекеттiк органмен электрондық құжат алмасудың бiрыңғай жүйесiнiң бiрiншi кезегiн енгiзу және инсталляциялау аяқталды; </w:t>
      </w:r>
      <w:r>
        <w:br/>
      </w:r>
      <w:r>
        <w:rPr>
          <w:rFonts w:ascii="Times New Roman"/>
          <w:b w:val="false"/>
          <w:i w:val="false"/>
          <w:color w:val="000000"/>
          <w:sz w:val="28"/>
        </w:rPr>
        <w:t xml:space="preserve">
      34 млн. теңгеге қажеттi лицензияланған базалық бағдарламалық қамтамасыз етулер жеткiзiлдi; </w:t>
      </w:r>
      <w:r>
        <w:br/>
      </w:r>
      <w:r>
        <w:rPr>
          <w:rFonts w:ascii="Times New Roman"/>
          <w:b w:val="false"/>
          <w:i w:val="false"/>
          <w:color w:val="000000"/>
          <w:sz w:val="28"/>
        </w:rPr>
        <w:t xml:space="preserve">
      Электронды құжаттар айналымы бiрыңғай жүйесiнiң екiншi кезегiн жасау бойынша (бұдан әрi - ЭҚА БЖ) 22 млн. теңгеге ғылыми-зерттеу жұмыстары жүргiзiлдi; </w:t>
      </w:r>
      <w:r>
        <w:br/>
      </w:r>
      <w:r>
        <w:rPr>
          <w:rFonts w:ascii="Times New Roman"/>
          <w:b w:val="false"/>
          <w:i w:val="false"/>
          <w:color w:val="000000"/>
          <w:sz w:val="28"/>
        </w:rPr>
        <w:t xml:space="preserve">
      7,6 млн. теңгеге оқу процесi ұйымдастырылды және 80 астам мемлекеттік қызметшiлердi ЭҚА БЖ тиiстi оқыту жүргізiлдi; </w:t>
      </w:r>
      <w:r>
        <w:br/>
      </w:r>
      <w:r>
        <w:rPr>
          <w:rFonts w:ascii="Times New Roman"/>
          <w:b w:val="false"/>
          <w:i w:val="false"/>
          <w:color w:val="000000"/>
          <w:sz w:val="28"/>
        </w:rPr>
        <w:t xml:space="preserve">
      2,2 млн. теңгеге ЭҚА БЖ жобасын басқару жүзеге асырылды; </w:t>
      </w:r>
      <w:r>
        <w:br/>
      </w:r>
      <w:r>
        <w:rPr>
          <w:rFonts w:ascii="Times New Roman"/>
          <w:b w:val="false"/>
          <w:i w:val="false"/>
          <w:color w:val="000000"/>
          <w:sz w:val="28"/>
        </w:rPr>
        <w:t xml:space="preserve">
      0,8 млн. теңгеге ҚР Президенті Әкiмшiлiгінде және ҚР Премьер-Министрі Кеңсесiнде орнатылған техникалық құралдарға қызмет көрсетiлдi; </w:t>
      </w:r>
      <w:r>
        <w:br/>
      </w:r>
      <w:r>
        <w:rPr>
          <w:rFonts w:ascii="Times New Roman"/>
          <w:b w:val="false"/>
          <w:i w:val="false"/>
          <w:color w:val="000000"/>
          <w:sz w:val="28"/>
        </w:rPr>
        <w:t xml:space="preserve">
      "Ақпараттық телекоммуникациялық ресурстардың Мемлекеттiк тiзiмiн жүргiзу" курсы бойынша 1,3 млн. теңгеге мемлекеттiк органдардан 40 маман оқытылды; </w:t>
      </w:r>
      <w:r>
        <w:br/>
      </w:r>
      <w:r>
        <w:rPr>
          <w:rFonts w:ascii="Times New Roman"/>
          <w:b w:val="false"/>
          <w:i w:val="false"/>
          <w:color w:val="000000"/>
          <w:sz w:val="28"/>
        </w:rPr>
        <w:t xml:space="preserve">
      11,7 млн. теңгеге "Ақпараттық телекоммуникациялық ресурстардың Мемлекеттiк тiзiмi" жүйесiнің екiншi кезегiн әзiрлеу бойынша жұмыстар аяқталды. </w:t>
      </w:r>
      <w:r>
        <w:br/>
      </w:r>
      <w:r>
        <w:rPr>
          <w:rFonts w:ascii="Times New Roman"/>
          <w:b w:val="false"/>
          <w:i w:val="false"/>
          <w:color w:val="000000"/>
          <w:sz w:val="28"/>
        </w:rPr>
        <w:t xml:space="preserve">
      2003 жылы Қазақстан Республикасының Қаржы министрлігімен жабдықтарға техникалық қызмет көрсету және ақпараттық жүйелердi сүйемелдеуге ұзақ мерзiмдi шарт мiндеттемесi бойынша жұмыстарды атқару жүзеге асырылды. </w:t>
      </w:r>
      <w:r>
        <w:br/>
      </w:r>
      <w:r>
        <w:rPr>
          <w:rFonts w:ascii="Times New Roman"/>
          <w:b w:val="false"/>
          <w:i w:val="false"/>
          <w:color w:val="000000"/>
          <w:sz w:val="28"/>
        </w:rPr>
        <w:t xml:space="preserve">
      Мемлекеттiк бағдарламалардың iс-шаралар шеңберiнде мынадай жұмыстар орындалды: </w:t>
      </w:r>
      <w:r>
        <w:br/>
      </w:r>
      <w:r>
        <w:rPr>
          <w:rFonts w:ascii="Times New Roman"/>
          <w:b w:val="false"/>
          <w:i w:val="false"/>
          <w:color w:val="000000"/>
          <w:sz w:val="28"/>
        </w:rPr>
        <w:t xml:space="preserve">
      мемлекеттік органдардың ақпараттық инфрақұрылымын сүйемелдеу бойынша ақпараттық-телекоммуникациялық ресурстардың Мемлекеттiк тiзiмiнiң деректерiн толықтыру және жүйелеу мемлекеттік органдар ұсынған ақпараттар негiзiнде жүзеге асырылады; </w:t>
      </w:r>
      <w:r>
        <w:br/>
      </w:r>
      <w:r>
        <w:rPr>
          <w:rFonts w:ascii="Times New Roman"/>
          <w:b w:val="false"/>
          <w:i w:val="false"/>
          <w:color w:val="000000"/>
          <w:sz w:val="28"/>
        </w:rPr>
        <w:t xml:space="preserve">
      "Жеке тұлғалар" мемлекеттiк дерекқорын құру бойынша пайдаланылатын жобаны құру үшін, жобаны басқару және техникалық құралдарға қызмет көрсету жүзеге асырылды; </w:t>
      </w:r>
      <w:r>
        <w:br/>
      </w:r>
      <w:r>
        <w:rPr>
          <w:rFonts w:ascii="Times New Roman"/>
          <w:b w:val="false"/>
          <w:i w:val="false"/>
          <w:color w:val="000000"/>
          <w:sz w:val="28"/>
        </w:rPr>
        <w:t xml:space="preserve">
      осы бағдарлама бойынша енгізілетін жобаны басқару мемлекеттік органдардың электронды құжаттар айналымының бiрыңғай жүйесiн (ЭҚА БЖ) құру бойынша есептеу құралдарына техникалық қызмет көрсетудi орындау жалғасты, 12 мемлекеттік органдарында ЭҚА БЖ бағдарламалық өнiмдi ендiру және электрондық құжаттар айналымы үшін мемлекеттiк органдарында серверлер орнатыла бастады, пайдаланушы мемлекеттiк қызметшілердi және Lotus/Domino жүйелiк әкiмшiлерiн курстар бойынша оқыту жүргізiлдi; </w:t>
      </w:r>
      <w:r>
        <w:br/>
      </w:r>
      <w:r>
        <w:rPr>
          <w:rFonts w:ascii="Times New Roman"/>
          <w:b w:val="false"/>
          <w:i w:val="false"/>
          <w:color w:val="000000"/>
          <w:sz w:val="28"/>
        </w:rPr>
        <w:t xml:space="preserve">
      мемлекеттiк органдардың ақпараттық инфрақұрылымын құру бойынша Қазақстан Республикасы Yкiметiнiң Web-сайты сүйемелденуi жүзеге асырылды, сондай-ақ аппаратты-бағдарламалық кешендерге техникалық қызмет көрсету жүргiзiлдi; </w:t>
      </w:r>
      <w:r>
        <w:br/>
      </w:r>
      <w:r>
        <w:rPr>
          <w:rFonts w:ascii="Times New Roman"/>
          <w:b w:val="false"/>
          <w:i w:val="false"/>
          <w:color w:val="000000"/>
          <w:sz w:val="28"/>
        </w:rPr>
        <w:t xml:space="preserve">
      ақпараттық-телекоммуникациялық ресурстардың жай-күйiнiң мониторингі жүйесі бойынша мониторинг жүйесі құралдарына техникалық қызмет көрсету жалғасып жатыр, ақпараттық-телекоммуникациялық ресурстар тiзiмi бағдарламалық қамтамасыз етуiнiң қосымша модулдерiн әзiрлеу басталды. </w:t>
      </w:r>
      <w:r>
        <w:br/>
      </w:r>
      <w:r>
        <w:rPr>
          <w:rFonts w:ascii="Times New Roman"/>
          <w:b w:val="false"/>
          <w:i w:val="false"/>
          <w:color w:val="000000"/>
          <w:sz w:val="28"/>
        </w:rPr>
        <w:t xml:space="preserve">
      Қоғамның нақты қатысуы мақсатында Мемлекеттiк бағдарламалар жобаларын басқаруда 2003 жылдың қазанында Қазақстан Республикасының Ақпараттандыру және байланыс жөнiндегi агенттігі ақпараттандыру және байланыс және оның мердігерлерімен үш жақты келiсiм жасасқаны бойынша жұмыстар жүргіздi. </w:t>
      </w:r>
    </w:p>
    <w:p>
      <w:pPr>
        <w:spacing w:after="0"/>
        <w:ind w:left="0"/>
        <w:jc w:val="left"/>
      </w:pPr>
      <w:r>
        <w:rPr>
          <w:rFonts w:ascii="Times New Roman"/>
          <w:b/>
          <w:i w:val="false"/>
          <w:color w:val="000000"/>
        </w:rPr>
        <w:t xml:space="preserve"> Қоғамның қаржылық қызметiн талдау </w:t>
      </w:r>
    </w:p>
    <w:p>
      <w:pPr>
        <w:spacing w:after="0"/>
        <w:ind w:left="0"/>
        <w:jc w:val="both"/>
      </w:pPr>
      <w:r>
        <w:rPr>
          <w:rFonts w:ascii="Times New Roman"/>
          <w:b w:val="false"/>
          <w:i w:val="false"/>
          <w:color w:val="000000"/>
          <w:sz w:val="28"/>
        </w:rPr>
        <w:t xml:space="preserve">      Белгiлеген тәртіпте Қоғамның жоспары 2002 жылға жалпы акционерлер жиналысының шешімімен 2002 жылғы қаңтардың 22-де бекітiлген, N 6 хаттама. </w:t>
      </w:r>
      <w:r>
        <w:br/>
      </w:r>
      <w:r>
        <w:rPr>
          <w:rFonts w:ascii="Times New Roman"/>
          <w:b w:val="false"/>
          <w:i w:val="false"/>
          <w:color w:val="000000"/>
          <w:sz w:val="28"/>
        </w:rPr>
        <w:t xml:space="preserve">
      2002 жыл iшiндегі қызмет қорытындысы бойынша Қоғамның алған кiрiсi жоспарланған 1405,3 млн. теңгеден 558 млн. теңгенi (ҚҚС есепке алса  - 647 млн. теңге) құрады, бұл дегенiмiз 39,7%. Әйтсе де 2001 жылмен салыстырғанда өсiм 15% (485,2 млн. теңге болған) құрады. </w:t>
      </w:r>
      <w:r>
        <w:br/>
      </w:r>
      <w:r>
        <w:rPr>
          <w:rFonts w:ascii="Times New Roman"/>
          <w:b w:val="false"/>
          <w:i w:val="false"/>
          <w:color w:val="000000"/>
          <w:sz w:val="28"/>
        </w:rPr>
        <w:t xml:space="preserve">
      Негiзгі қызметтен кiріс жоспарланған 1 394,4 млн. теңгеден 449,6 млн. теңгенi құрады, жоспардың орындалуы 32,2% құрады. Оның iшiнде: </w:t>
      </w:r>
      <w:r>
        <w:br/>
      </w:r>
      <w:r>
        <w:rPr>
          <w:rFonts w:ascii="Times New Roman"/>
          <w:b w:val="false"/>
          <w:i w:val="false"/>
          <w:color w:val="000000"/>
          <w:sz w:val="28"/>
        </w:rPr>
        <w:t xml:space="preserve">
      Мемлекеттiк бағдарламаны орындау бойынша - 69,1 млн. теңге; </w:t>
      </w:r>
      <w:r>
        <w:br/>
      </w:r>
      <w:r>
        <w:rPr>
          <w:rFonts w:ascii="Times New Roman"/>
          <w:b w:val="false"/>
          <w:i w:val="false"/>
          <w:color w:val="000000"/>
          <w:sz w:val="28"/>
        </w:rPr>
        <w:t xml:space="preserve">
      Қазақстан Республикасының Қаржы министрлiгi Салық комитетiнiң компьютерлік, периферийлік және желілік жабдықтарына техникалық қызмет көрсетуден - 199,3 млн. теңге; </w:t>
      </w:r>
      <w:r>
        <w:br/>
      </w:r>
      <w:r>
        <w:rPr>
          <w:rFonts w:ascii="Times New Roman"/>
          <w:b w:val="false"/>
          <w:i w:val="false"/>
          <w:color w:val="000000"/>
          <w:sz w:val="28"/>
        </w:rPr>
        <w:t xml:space="preserve">
      телекоммуникациялық қызмет көрсетулер бойынша 158,7 млн. теңге; </w:t>
      </w:r>
      <w:r>
        <w:br/>
      </w:r>
      <w:r>
        <w:rPr>
          <w:rFonts w:ascii="Times New Roman"/>
          <w:b w:val="false"/>
          <w:i w:val="false"/>
          <w:color w:val="000000"/>
          <w:sz w:val="28"/>
        </w:rPr>
        <w:t xml:space="preserve">
      өндiрістiк қызметтiң басқа бағыттары бойынша - 22,5 млн. теңге. </w:t>
      </w:r>
      <w:r>
        <w:br/>
      </w:r>
      <w:r>
        <w:rPr>
          <w:rFonts w:ascii="Times New Roman"/>
          <w:b w:val="false"/>
          <w:i w:val="false"/>
          <w:color w:val="000000"/>
          <w:sz w:val="28"/>
        </w:rPr>
        <w:t xml:space="preserve">
      Негізгi емес қызметтен кiрiстер 108,4 млн. теңгенi құрады, жоспарланғаны - 10,8 млн. теңге (оның iшiнде бағаның арзандауынан түскен кірістер есебінен 96,5 млн. теңге). </w:t>
      </w:r>
      <w:r>
        <w:br/>
      </w:r>
      <w:r>
        <w:rPr>
          <w:rFonts w:ascii="Times New Roman"/>
          <w:b w:val="false"/>
          <w:i w:val="false"/>
          <w:color w:val="000000"/>
          <w:sz w:val="28"/>
        </w:rPr>
        <w:t xml:space="preserve">
      Қоғам бюджетiнiң кiрiс бөлiгiнiң орындалмау себептерi телекоммуникациялық қызмет көрсетулер көлемiнiң азаюы және бюджеттік бағдарламаларда көзделген шаралардың орындалмауы болып табылады. </w:t>
      </w:r>
      <w:r>
        <w:br/>
      </w:r>
      <w:r>
        <w:rPr>
          <w:rFonts w:ascii="Times New Roman"/>
          <w:b w:val="false"/>
          <w:i w:val="false"/>
          <w:color w:val="000000"/>
          <w:sz w:val="28"/>
        </w:rPr>
        <w:t xml:space="preserve">
      Дер кезінде ауыстыру бойынша шара қолданбағандықтан моральдық және физикалық ескiрген жабдықтар деректерiн беру жылдамдығы айтарлықтай тапсырушының талабын қамтамасыз ете алмады. Бұдан басқа, телекоммуникациялық қызмет көрсетулердің қолданыстағы тарифтері рыноктағы өзгермелі жағдайларға сәйкес келтірілмеді. Осылардың барлығы клиенттердің басқа провайдерлерге кетуіне әкелiп соқтырды. Қоғамның ашық конкурстарға қатысуы ұсынылатын жұмыстар мен қызмет көрсетулердiң өзiндік құнының салыстырмалы жоғарылығы жағдайында еш нәтиже бермедi. </w:t>
      </w:r>
      <w:r>
        <w:br/>
      </w:r>
      <w:r>
        <w:rPr>
          <w:rFonts w:ascii="Times New Roman"/>
          <w:b w:val="false"/>
          <w:i w:val="false"/>
          <w:color w:val="000000"/>
          <w:sz w:val="28"/>
        </w:rPr>
        <w:t xml:space="preserve">
      2002 жыл iшiнде Қоғам жоспарланған 1 392,2 млн. теңгеден 871,6.млн. теңге сомасына шығыстар жүргізді (шығыстарды "үнемдеу" 520,6 млн. теңгенi құрады). </w:t>
      </w:r>
      <w:r>
        <w:br/>
      </w:r>
      <w:r>
        <w:rPr>
          <w:rFonts w:ascii="Times New Roman"/>
          <w:b w:val="false"/>
          <w:i w:val="false"/>
          <w:color w:val="000000"/>
          <w:sz w:val="28"/>
        </w:rPr>
        <w:t xml:space="preserve">
      Шығыстар құрылымы былайша қалыптасты: </w:t>
      </w:r>
      <w:r>
        <w:br/>
      </w:r>
      <w:r>
        <w:rPr>
          <w:rFonts w:ascii="Times New Roman"/>
          <w:b w:val="false"/>
          <w:i w:val="false"/>
          <w:color w:val="000000"/>
          <w:sz w:val="28"/>
        </w:rPr>
        <w:t xml:space="preserve">
      қызмет және жұмыстың өзіндік құны 446,9 млн.теңгені құрады; </w:t>
      </w:r>
      <w:r>
        <w:br/>
      </w:r>
      <w:r>
        <w:rPr>
          <w:rFonts w:ascii="Times New Roman"/>
          <w:b w:val="false"/>
          <w:i w:val="false"/>
          <w:color w:val="000000"/>
          <w:sz w:val="28"/>
        </w:rPr>
        <w:t xml:space="preserve">
      кезең шығыстары 132,6 млн.теңгенi құрады; </w:t>
      </w:r>
      <w:r>
        <w:br/>
      </w:r>
      <w:r>
        <w:rPr>
          <w:rFonts w:ascii="Times New Roman"/>
          <w:b w:val="false"/>
          <w:i w:val="false"/>
          <w:color w:val="000000"/>
          <w:sz w:val="28"/>
        </w:rPr>
        <w:t xml:space="preserve">
      негізгі емес қызметтерге байланысты шығыстар 292,1 млн.теңгенi құрады. </w:t>
      </w:r>
      <w:r>
        <w:br/>
      </w:r>
      <w:r>
        <w:rPr>
          <w:rFonts w:ascii="Times New Roman"/>
          <w:b w:val="false"/>
          <w:i w:val="false"/>
          <w:color w:val="000000"/>
          <w:sz w:val="28"/>
        </w:rPr>
        <w:t xml:space="preserve">
      2001 жылмен салыстырғанда 2002 жылғы шығыстар 388 млн. теңгеге артты. Қоғамның жұмысшылар санының артуына байланысты еңбекақы төлеуге жұмсалған шығыстар 33,2% артты, сырттан келген ұйымдардың қызмет көрсетулерiне шығындар 109,1 млн. теңгеге, қызметтiк iссапарларға, байланыс және қызметтік ғимараттарды жалдау қызметтеріне шығындардың артуы есебінен әкімшілік-шаруашылық шығыстар 48,2% артты. Бұдан басқа, 2001 жылмен салыстырғанда 2002 жылғы шығыстардың 79,9% артуы есептен шығару (96,8 млн.теңге) бойынша шығындардың (провизия) енгізiлуiмен және негізгi құралдар мен материалдық емес активтерді арзандатумен (193,4 млн. теңге сомасына) байланысты. </w:t>
      </w:r>
      <w:r>
        <w:br/>
      </w:r>
      <w:r>
        <w:rPr>
          <w:rFonts w:ascii="Times New Roman"/>
          <w:b w:val="false"/>
          <w:i w:val="false"/>
          <w:color w:val="000000"/>
          <w:sz w:val="28"/>
        </w:rPr>
        <w:t xml:space="preserve">
      Алматы филиалындағы қойманы қабылдау-табыстау кезiнде 07.10.02 жылға 179 мың теңге сомасында негiзгi қаражаттың жеткiлiксiздiгi анықталды. Қызметтiк тексеру жүргізілген жоқ және де жетiспеушiлiктердiң сомасы шығыстарға енгізілген жоқ. Сома бойынша жеткiліксiздiк фактiсi 2002 жылғы түгендеу қорытындылары бойынша көрiнiс тапты. </w:t>
      </w:r>
      <w:r>
        <w:br/>
      </w:r>
      <w:r>
        <w:rPr>
          <w:rFonts w:ascii="Times New Roman"/>
          <w:b w:val="false"/>
          <w:i w:val="false"/>
          <w:color w:val="000000"/>
          <w:sz w:val="28"/>
        </w:rPr>
        <w:t xml:space="preserve">
      2002 жыл үшiн қаржы-шаруашылық қызметтің қорытындысы бойынша Қоғаммен 313,6 млн.теңгеге терiс қаржылық нәтиже алынды, оның ішінде: </w:t>
      </w:r>
      <w:r>
        <w:br/>
      </w:r>
      <w:r>
        <w:rPr>
          <w:rFonts w:ascii="Times New Roman"/>
          <w:b w:val="false"/>
          <w:i w:val="false"/>
          <w:color w:val="000000"/>
          <w:sz w:val="28"/>
        </w:rPr>
        <w:t xml:space="preserve">
      шаруашылық қызмет нәтижелерi бойынша 119,9 млн. теңге сомасына; </w:t>
      </w:r>
      <w:r>
        <w:br/>
      </w:r>
      <w:r>
        <w:rPr>
          <w:rFonts w:ascii="Times New Roman"/>
          <w:b w:val="false"/>
          <w:i w:val="false"/>
          <w:color w:val="000000"/>
          <w:sz w:val="28"/>
        </w:rPr>
        <w:t xml:space="preserve">
      негізгi қаражат пен материалдық емес активтердi есептен шығару үшiн провизия жасауға 96,8 млн. теңге сомасына; </w:t>
      </w:r>
      <w:r>
        <w:br/>
      </w:r>
      <w:r>
        <w:rPr>
          <w:rFonts w:ascii="Times New Roman"/>
          <w:b w:val="false"/>
          <w:i w:val="false"/>
          <w:color w:val="000000"/>
          <w:sz w:val="28"/>
        </w:rPr>
        <w:t xml:space="preserve">
      негізгi қаражат пен материалдық емес активтердi арзандау нәтижелері бойынша 96,9 млн. теңге сомасына; </w:t>
      </w:r>
      <w:r>
        <w:br/>
      </w:r>
      <w:r>
        <w:rPr>
          <w:rFonts w:ascii="Times New Roman"/>
          <w:b w:val="false"/>
          <w:i w:val="false"/>
          <w:color w:val="000000"/>
          <w:sz w:val="28"/>
        </w:rPr>
        <w:t xml:space="preserve">
      2002 жылы бюджетке нақты салықтар мен басқада төлемдер 71,2 млн.теңге сома көлемiнде төлендi. </w:t>
      </w:r>
      <w:r>
        <w:br/>
      </w:r>
      <w:r>
        <w:rPr>
          <w:rFonts w:ascii="Times New Roman"/>
          <w:b w:val="false"/>
          <w:i w:val="false"/>
          <w:color w:val="000000"/>
          <w:sz w:val="28"/>
        </w:rPr>
        <w:t xml:space="preserve">
      2003 жылға арналған Қоғамның Жоспары 2003 жылы 21 сәуiрде N 11 хаттамасында Директорлар кеңесiмен бекiтілдi. </w:t>
      </w:r>
      <w:r>
        <w:br/>
      </w:r>
      <w:r>
        <w:rPr>
          <w:rFonts w:ascii="Times New Roman"/>
          <w:b w:val="false"/>
          <w:i w:val="false"/>
          <w:color w:val="000000"/>
          <w:sz w:val="28"/>
        </w:rPr>
        <w:t xml:space="preserve">
      2003 жылдың 8 айы iшiнде қаржы-шаруашылық қызметтiң қорытындысы бойынша 287,7 млн. теңге сомасына кiрiстер алынды, жоспардағысы 478,4 млн. теңге (жоспардың 60%). </w:t>
      </w:r>
      <w:r>
        <w:br/>
      </w:r>
      <w:r>
        <w:rPr>
          <w:rFonts w:ascii="Times New Roman"/>
          <w:b w:val="false"/>
          <w:i w:val="false"/>
          <w:color w:val="000000"/>
          <w:sz w:val="28"/>
        </w:rPr>
        <w:t xml:space="preserve">
      Негізгi қызметтен кiрiстер 283,3 млн. теңгенi, негiзгi емес қызметтен - 4,4 млн. теңгенi құрады. </w:t>
      </w:r>
      <w:r>
        <w:br/>
      </w:r>
      <w:r>
        <w:rPr>
          <w:rFonts w:ascii="Times New Roman"/>
          <w:b w:val="false"/>
          <w:i w:val="false"/>
          <w:color w:val="000000"/>
          <w:sz w:val="28"/>
        </w:rPr>
        <w:t xml:space="preserve">
      2003 жылдың 8 айы iшiнде Қоғам 380,8 млн. теңге сомасына шығын жүргізді. </w:t>
      </w:r>
      <w:r>
        <w:br/>
      </w:r>
      <w:r>
        <w:rPr>
          <w:rFonts w:ascii="Times New Roman"/>
          <w:b w:val="false"/>
          <w:i w:val="false"/>
          <w:color w:val="000000"/>
          <w:sz w:val="28"/>
        </w:rPr>
        <w:t xml:space="preserve">
      Шығыстар құрылымы былайша қалыптасты: </w:t>
      </w:r>
      <w:r>
        <w:br/>
      </w:r>
      <w:r>
        <w:rPr>
          <w:rFonts w:ascii="Times New Roman"/>
          <w:b w:val="false"/>
          <w:i w:val="false"/>
          <w:color w:val="000000"/>
          <w:sz w:val="28"/>
        </w:rPr>
        <w:t xml:space="preserve">
      жұмыстар мен қызмет көрсетулердiң өзiндiк құны 286,8 млн. теңгенi құрады; </w:t>
      </w:r>
      <w:r>
        <w:br/>
      </w:r>
      <w:r>
        <w:rPr>
          <w:rFonts w:ascii="Times New Roman"/>
          <w:b w:val="false"/>
          <w:i w:val="false"/>
          <w:color w:val="000000"/>
          <w:sz w:val="28"/>
        </w:rPr>
        <w:t xml:space="preserve">
      кезеңнiң шығыстары 93,1 млн. теңгенi құрады; </w:t>
      </w:r>
      <w:r>
        <w:br/>
      </w:r>
      <w:r>
        <w:rPr>
          <w:rFonts w:ascii="Times New Roman"/>
          <w:b w:val="false"/>
          <w:i w:val="false"/>
          <w:color w:val="000000"/>
          <w:sz w:val="28"/>
        </w:rPr>
        <w:t xml:space="preserve">
      негiзгi емес қызметпен байланысты шығыстар 0,9 млн. теңгенi құрады. </w:t>
      </w:r>
      <w:r>
        <w:br/>
      </w:r>
      <w:r>
        <w:rPr>
          <w:rFonts w:ascii="Times New Roman"/>
          <w:b w:val="false"/>
          <w:i w:val="false"/>
          <w:color w:val="000000"/>
          <w:sz w:val="28"/>
        </w:rPr>
        <w:t xml:space="preserve">
      2003 жылдың 8 айы ішiнде Қоғам 93,1 теңге мөлшерiнде залал шектi. </w:t>
      </w:r>
      <w:r>
        <w:br/>
      </w:r>
      <w:r>
        <w:rPr>
          <w:rFonts w:ascii="Times New Roman"/>
          <w:b w:val="false"/>
          <w:i w:val="false"/>
          <w:color w:val="000000"/>
          <w:sz w:val="28"/>
        </w:rPr>
        <w:t xml:space="preserve">
      Қаржылық жағдайды тұрақтандыру үшін Қоғам iс-шаралар жоспарын жасаған және Мемлекеттiк бағдарламасының iс-шараларын iске асыру жөніндегі қабылдаған мiндеттемелерiн толық көлемде қамтамасыз етудi жоспарлайды. Мемлекеттiк органдар үшiн мультисервистiк көлiктiк ортаны құруға техникалық тапсырма әзiрлеу бойынша қосымша жұмыс көлемiн алу, өткен үш жылда ақпаратқа арналған шығынды кешендi талдау жүргізу бойынша және ақпараттық инфрақұрылымның жұмыс жасауына бірыңғай көзқарас қалыптастыру мақсатында іс-әрекеттегі мемлекеттiк органдардың ақпараттық жүйелерінің тиiмдiлігін анықтау, типтiк, кластық жабдықтарды ескере отырып оларды сатып алуға арналған қаражатты жоспарлаған кезде қажеттi құнның нормативтерін және аппаратты-техникалық құралдармен қамтамасыз етудiң бiрыңғай нормативтерін әзiрлеу бойынша көзделуде. </w:t>
      </w:r>
      <w:r>
        <w:br/>
      </w:r>
      <w:r>
        <w:rPr>
          <w:rFonts w:ascii="Times New Roman"/>
          <w:b w:val="false"/>
          <w:i w:val="false"/>
          <w:color w:val="000000"/>
          <w:sz w:val="28"/>
        </w:rPr>
        <w:t xml:space="preserve">
      Бюджеттiк бағдарламаларды iске асыру бойынша шаралардан 2003 жылы 197,2 млн. теңге сомасында, Қазақстан Республикасының Қаржы министрлiгімен шарт бойынша жұмыстардан 184,1 млн. теңге сомасында табыс алынды. Телекоммуникациялық қызметтер бойынша - 45,5 млн.теңге. Жалпы 2003 жылы кiрiстердiң сомасы 443,7 млн. теңгенi құрады. </w:t>
      </w:r>
      <w:r>
        <w:br/>
      </w:r>
      <w:r>
        <w:rPr>
          <w:rFonts w:ascii="Times New Roman"/>
          <w:b w:val="false"/>
          <w:i w:val="false"/>
          <w:color w:val="000000"/>
          <w:sz w:val="28"/>
        </w:rPr>
        <w:t xml:space="preserve">
      Сонымен бiрге, Қоғам барлық бағыттар бойынша шығыстарды оңтайландыруды, оның iшiнде арналарды жалдауға кететін шығындарды 14,6 млн. теңгеге, кезеңнің шығыстарын 14,2 млн. теңгеге оңтайландыру есебiнен шығыстарды азайтуды көздейді. </w:t>
      </w:r>
      <w:r>
        <w:br/>
      </w:r>
      <w:r>
        <w:rPr>
          <w:rFonts w:ascii="Times New Roman"/>
          <w:b w:val="false"/>
          <w:i w:val="false"/>
          <w:color w:val="000000"/>
          <w:sz w:val="28"/>
        </w:rPr>
        <w:t xml:space="preserve">
      Қабылданатын шаралардың есебiнен 2003 жылы болжалды шығыстар 539,3 млн. теңгенi құрады. </w:t>
      </w:r>
      <w:r>
        <w:br/>
      </w:r>
      <w:r>
        <w:rPr>
          <w:rFonts w:ascii="Times New Roman"/>
          <w:b w:val="false"/>
          <w:i w:val="false"/>
          <w:color w:val="000000"/>
          <w:sz w:val="28"/>
        </w:rPr>
        <w:t xml:space="preserve">
      2003 жылы бюджетке салықтар мен басқада төлемдер 92,6 млн.теңге сома көлемiнде төлендi. </w:t>
      </w:r>
      <w:r>
        <w:br/>
      </w:r>
      <w:r>
        <w:rPr>
          <w:rFonts w:ascii="Times New Roman"/>
          <w:b w:val="false"/>
          <w:i w:val="false"/>
          <w:color w:val="000000"/>
          <w:sz w:val="28"/>
        </w:rPr>
        <w:t xml:space="preserve">
      2003 жылғы қорытынды бойынша 95,6 млн.теңге сомасында залал алып отыр. </w:t>
      </w:r>
      <w:r>
        <w:br/>
      </w:r>
      <w:r>
        <w:rPr>
          <w:rFonts w:ascii="Times New Roman"/>
          <w:b w:val="false"/>
          <w:i w:val="false"/>
          <w:color w:val="000000"/>
          <w:sz w:val="28"/>
        </w:rPr>
        <w:t xml:space="preserve">
      Қоғамның шығынды қызметіне байланысты 2003 жылдың қорытындысы бойынша жоспарланған 6,6 млн. теңге көлемiнде акциялардың мемлекеттік пакетiне дивидендтер саналмайды және төленбейді. </w:t>
      </w:r>
    </w:p>
    <w:p>
      <w:pPr>
        <w:spacing w:after="0"/>
        <w:ind w:left="0"/>
        <w:jc w:val="left"/>
      </w:pPr>
      <w:r>
        <w:rPr>
          <w:rFonts w:ascii="Times New Roman"/>
          <w:b/>
          <w:i w:val="false"/>
          <w:color w:val="000000"/>
        </w:rPr>
        <w:t xml:space="preserve"> 4. 2004-2006 жылдарға арналған даму жоспары </w:t>
      </w:r>
    </w:p>
    <w:p>
      <w:pPr>
        <w:spacing w:after="0"/>
        <w:ind w:left="0"/>
        <w:jc w:val="left"/>
      </w:pPr>
      <w:r>
        <w:rPr>
          <w:rFonts w:ascii="Times New Roman"/>
          <w:b/>
          <w:i w:val="false"/>
          <w:color w:val="000000"/>
        </w:rPr>
        <w:t xml:space="preserve"> 1. Мақсаттар мен мiндеттер </w:t>
      </w:r>
      <w:r>
        <w:br/>
      </w:r>
      <w:r>
        <w:rPr>
          <w:rFonts w:ascii="Times New Roman"/>
          <w:b/>
          <w:i w:val="false"/>
          <w:color w:val="000000"/>
        </w:rPr>
        <w:t xml:space="preserve">
(2004 жылға арналған және стратегиялық) </w:t>
      </w:r>
    </w:p>
    <w:p>
      <w:pPr>
        <w:spacing w:after="0"/>
        <w:ind w:left="0"/>
        <w:jc w:val="both"/>
      </w:pPr>
      <w:r>
        <w:rPr>
          <w:rFonts w:ascii="Times New Roman"/>
          <w:b w:val="false"/>
          <w:i w:val="false"/>
          <w:color w:val="000000"/>
          <w:sz w:val="28"/>
        </w:rPr>
        <w:t xml:space="preserve">      Қоғамның негiзгі мақсаты ұлттық ақпараттық инфрақұрылымын қалыптастыру және Қазақстан Республикасының ақпараттық ресурстарының бiрiгуi және электрондық үкiметтің тұжырымдамасын iске асыруы болып табылады. </w:t>
      </w:r>
      <w:r>
        <w:br/>
      </w:r>
      <w:r>
        <w:rPr>
          <w:rFonts w:ascii="Times New Roman"/>
          <w:b w:val="false"/>
          <w:i w:val="false"/>
          <w:color w:val="000000"/>
          <w:sz w:val="28"/>
        </w:rPr>
        <w:t xml:space="preserve">
      Қазiргi таңда ведомствоаралық ақпараттық жүйелерде әртүрлi қатынас орын алып отыр, солармен қатар мемлекеттiк органдарда ақпараттандыру, бөлiмшелер бойынша бөлек жоспарлау орын алып, нәтижесiнде бөлек байланысы жоқ бағдарламалық өнiмдер шығады. Бiрыңғай деректер беру желiсiнiң жоқтығы, ведомствоаралық деректер базасы бiрігіп аяқталмауы, нормативтiк базаның дайын болмауы, қажеттi жiктеулер жоқтығы т.б. көрiнедi. </w:t>
      </w:r>
      <w:r>
        <w:br/>
      </w:r>
      <w:r>
        <w:rPr>
          <w:rFonts w:ascii="Times New Roman"/>
          <w:b w:val="false"/>
          <w:i w:val="false"/>
          <w:color w:val="000000"/>
          <w:sz w:val="28"/>
        </w:rPr>
        <w:t xml:space="preserve">
      Қоғамның жоспарланған мерзiмдегi негізгi мақсаты е-үкiметтiң инфрақұрылымының қалыптастырылуын қамтамасыз ету, мемлекеттiк органдардың ақпараттық ресурстарын бiрiктiру болып табылады. </w:t>
      </w:r>
      <w:r>
        <w:br/>
      </w:r>
      <w:r>
        <w:rPr>
          <w:rFonts w:ascii="Times New Roman"/>
          <w:b w:val="false"/>
          <w:i w:val="false"/>
          <w:color w:val="000000"/>
          <w:sz w:val="28"/>
        </w:rPr>
        <w:t xml:space="preserve">
      Ұлттық ақпараттық инфрақұрылымдардың тұтастығын қалыптастыру үшiн бiрыңғай қорғалған мультисервистiк көлiктiк ортаны құрумен қоса, электрондық үкiметтiң әзiрлеуiмен iске асырылуы жоспарлануда. </w:t>
      </w:r>
      <w:r>
        <w:br/>
      </w:r>
      <w:r>
        <w:rPr>
          <w:rFonts w:ascii="Times New Roman"/>
          <w:b w:val="false"/>
          <w:i w:val="false"/>
          <w:color w:val="000000"/>
          <w:sz w:val="28"/>
        </w:rPr>
        <w:t xml:space="preserve">
      Электрондық үкiметтiң - бұл инфрақұрылымдық желiсi, мемлекеттiк басқарудың барлық қызметтерiн iске асыруды қамтамасыз етушi, бiрiншi кезекте мемлекеттiк аппараттың азаматтық қоғаммен, бизнеспен және тұрғындармен жаңа ақпараттық-коммуникациялық технология негiзiнде өзара iс-қимылға бағытталған. </w:t>
      </w:r>
      <w:r>
        <w:br/>
      </w:r>
      <w:r>
        <w:rPr>
          <w:rFonts w:ascii="Times New Roman"/>
          <w:b w:val="false"/>
          <w:i w:val="false"/>
          <w:color w:val="000000"/>
          <w:sz w:val="28"/>
        </w:rPr>
        <w:t xml:space="preserve">
      Электронды үкiметтiң инфрақұрылымы екi өзара байланысты (бiрiктiрiлген, бiрақ өз алдына бөлек қызметтi) нұсқадан тұрады (2 сурет): </w:t>
      </w:r>
      <w:r>
        <w:br/>
      </w:r>
      <w:r>
        <w:rPr>
          <w:rFonts w:ascii="Times New Roman"/>
          <w:b w:val="false"/>
          <w:i w:val="false"/>
          <w:color w:val="000000"/>
          <w:sz w:val="28"/>
        </w:rPr>
        <w:t xml:space="preserve">
      - iшкi (қызметтiк) нұсқа-мемлекеттiк ақпараттық инфрақұрылым (мемлекеттiк корпоративтiк ақпараттық желi); </w:t>
      </w:r>
      <w:r>
        <w:br/>
      </w:r>
      <w:r>
        <w:rPr>
          <w:rFonts w:ascii="Times New Roman"/>
          <w:b w:val="false"/>
          <w:i w:val="false"/>
          <w:color w:val="000000"/>
          <w:sz w:val="28"/>
        </w:rPr>
        <w:t xml:space="preserve">
      - сыртқы (жарияланған, ашық) нұсқа - жарияланған ақпараттық инфрақұрылым, мемлекеттiң азаматтары және ұйымдарымен өзара iс-қимылын қамтамасыз етедi. </w:t>
      </w:r>
      <w:r>
        <w:br/>
      </w:r>
      <w:r>
        <w:rPr>
          <w:rFonts w:ascii="Times New Roman"/>
          <w:b w:val="false"/>
          <w:i w:val="false"/>
          <w:color w:val="000000"/>
          <w:sz w:val="28"/>
        </w:rPr>
        <w:t xml:space="preserve">
      Iшкi нұсқаға жұмыс жасайтын мемлекеттiк органдардың ақпараттық, жүйесi, iшкi үкiметтiк бизнес - үрдiстер, электрондық құжаттар айналымымен және үкiметтік қорғалған Интернет (бiрыңғай телекоммуникациялық орта) Интернетке мемлекеттiк қызметшiлер үшiн бiр ғана шығатын жолмен және бiр ғана шлюзбен тұрғындар мен бизнес-құрылымдар үшiн өзара iс-қимылдары кiредi. </w:t>
      </w:r>
      <w:r>
        <w:br/>
      </w:r>
      <w:r>
        <w:rPr>
          <w:rFonts w:ascii="Times New Roman"/>
          <w:b w:val="false"/>
          <w:i w:val="false"/>
          <w:color w:val="000000"/>
          <w:sz w:val="28"/>
        </w:rPr>
        <w:t xml:space="preserve">
      Сыртқы нұсқа ақпараттық жүйелер, бизнес-үрдiстерге қызмет көрсететiн тұрғындардың және бизнес-құрылымдардың өзара iс-қимылдары үкiметпен бiр ғана шлюз арқылы (Қазақстан Республикасының WEB-порталы, Тұрғындар тiзiмi, "Заңды тұлғалар", Жылжымайтын мүлiк тiзiмi, Көлiк тiзiмi, Куәландыратын орталық, e-үкiметпен өзара iс-қимыл кезiнде азаматтар мен бизнес-құрылымдарын идентификациялауды қамтамасыздандыруды құрайды). </w:t>
      </w:r>
      <w:r>
        <w:br/>
      </w:r>
      <w:r>
        <w:rPr>
          <w:rFonts w:ascii="Times New Roman"/>
          <w:b w:val="false"/>
          <w:i w:val="false"/>
          <w:color w:val="000000"/>
          <w:sz w:val="28"/>
        </w:rPr>
        <w:t xml:space="preserve">
      Э-үкiметтiң ең негізгi қызметтiк элементтерiнiң бiрi ақпарат алмасу субъектілерiнiң жеке тұлғасын идентификациялау және нақтылау процедуралары болып табылады. Тұрғындардың мемлекеттiк тiзiмiн ұлттық идентификациялық жүйеге жеткiзу арқылы жеке куәлiкке негізгі микрочиптiк электрондық карточкаларда оның iшiнде жеке ақпараттың болуы, көлiк жүргiзу куәлігі, медициналық карточкасы, төлем карточкасы және т.б. дамыту қажет. Осы жүйе электрондық үкiметтiң инфрақұрылымдық ұйытқысы болуы керек, айналасында басқа да жүйелер бiр мезгілде және онымен бiрiге отырып, дамуы тиiс. </w:t>
      </w:r>
      <w:r>
        <w:br/>
      </w:r>
      <w:r>
        <w:rPr>
          <w:rFonts w:ascii="Times New Roman"/>
          <w:b w:val="false"/>
          <w:i w:val="false"/>
          <w:color w:val="000000"/>
          <w:sz w:val="28"/>
        </w:rPr>
        <w:t xml:space="preserve">
      Э-үкiметтің ең маңызды бағытының бiрi куәландыратын орталықты құру және дамыту болып табылады, ол алғашқыда, электрондық құжаттар айналымын, ары қарай электрондық коммерцияны және тұтастай ұлттық идентификациялық жүйенi дамытуға мүмкiндiк бередi. </w:t>
      </w:r>
      <w:r>
        <w:br/>
      </w:r>
      <w:r>
        <w:rPr>
          <w:rFonts w:ascii="Times New Roman"/>
          <w:b w:val="false"/>
          <w:i w:val="false"/>
          <w:color w:val="000000"/>
          <w:sz w:val="28"/>
        </w:rPr>
        <w:t xml:space="preserve">
      Э-үкiметтiң даму кезеңi э-үкiметтiң маңызды инфрақұрылымын құрайтын-үкiметтік порталдың құрылуы және дамуымен сүйемелденедi. Порталдың сервисi - бұл оның қызметтік мүмкiншiлігі, тұрғындардың және бизнес құрылымның осы немесе өзге де сұранымын қанағаттандырушы. </w:t>
      </w:r>
      <w:r>
        <w:br/>
      </w:r>
      <w:r>
        <w:rPr>
          <w:rFonts w:ascii="Times New Roman"/>
          <w:b w:val="false"/>
          <w:i w:val="false"/>
          <w:color w:val="000000"/>
          <w:sz w:val="28"/>
        </w:rPr>
        <w:t xml:space="preserve">
      Э-үкiметтiң инфрақұрылымын iске асыру үшiн мәлiметтердiң стандарттарын, ведомствоаралық ақпарат алмасу, ақпараттық қауiпсiздiк әдiстемелiк деректер әзiрлеу қажет. </w:t>
      </w:r>
      <w:r>
        <w:br/>
      </w:r>
      <w:r>
        <w:rPr>
          <w:rFonts w:ascii="Times New Roman"/>
          <w:b w:val="false"/>
          <w:i w:val="false"/>
          <w:color w:val="000000"/>
          <w:sz w:val="28"/>
        </w:rPr>
        <w:t xml:space="preserve">
      Электрондық үкiметтің инфрақұрылымын iске асыруды қамтамасыз ете алады: </w:t>
      </w:r>
      <w:r>
        <w:br/>
      </w:r>
      <w:r>
        <w:rPr>
          <w:rFonts w:ascii="Times New Roman"/>
          <w:b w:val="false"/>
          <w:i w:val="false"/>
          <w:color w:val="000000"/>
          <w:sz w:val="28"/>
        </w:rPr>
        <w:t xml:space="preserve">
      тұрғындар үшiн қызметтер (жұмыс iздеу, салық декларациясын толтыру және беру), салық төлеушiлердiң жеке шотына алыстан қол жеткiзу, тұрғындарды әлеуметтiк қорғау және қамтамасыз ету, тұратын жерi бойынша тiркеу, дербестiк құжаттарды рәсiмдеу, мемлекеттiк ақпаратқа кiруiн қамтамасыз ету, жоғарғы оқу орнына түсуiне арыз беру, көлiк құралдарын есепке қою, тууы туралы және неке куәлігін алу, полицияға және басқа да бақылау органдарына арыз беру, денсаулық сақтау саласындағы қызметтер және т.б.); </w:t>
      </w:r>
      <w:r>
        <w:br/>
      </w:r>
      <w:r>
        <w:rPr>
          <w:rFonts w:ascii="Times New Roman"/>
          <w:b w:val="false"/>
          <w:i w:val="false"/>
          <w:color w:val="000000"/>
          <w:sz w:val="28"/>
        </w:rPr>
        <w:t xml:space="preserve">
      бизнес-қоғамдастығы үшiн қызметтер (ҮҚС бойынша есебiн беру және рәсiмдеу, корпоративтi салық есебiн беру және рәсiмдеу, заңды тұлғаларды тiркеу, кедендiк декларацияны беру және рәсiмдеу статистикалық ұйымдар үшiн есеп дайындау және беру, мемлекеттiк сатып алуға қатысу, табиғаттық ортаны қорғау талаптары бойынша сертификаттар және рұқсаттарды ресiмдеу және т.б.) </w:t>
      </w:r>
    </w:p>
    <w:p>
      <w:pPr>
        <w:spacing w:after="0"/>
        <w:ind w:left="0"/>
        <w:jc w:val="both"/>
      </w:pPr>
      <w:r>
        <w:rPr>
          <w:rFonts w:ascii="Times New Roman"/>
          <w:b w:val="false"/>
          <w:i w:val="false"/>
          <w:color w:val="000000"/>
          <w:sz w:val="28"/>
        </w:rPr>
        <w:t xml:space="preserve">2-сурет </w:t>
      </w:r>
      <w:r>
        <w:br/>
      </w:r>
      <w:r>
        <w:rPr>
          <w:rFonts w:ascii="Times New Roman"/>
          <w:b w:val="false"/>
          <w:i w:val="false"/>
          <w:color w:val="000000"/>
          <w:sz w:val="28"/>
        </w:rPr>
        <w:t>
</w:t>
      </w:r>
      <w:r>
        <w:rPr>
          <w:rFonts w:ascii="Times New Roman"/>
          <w:b w:val="false"/>
          <w:i w:val="false"/>
          <w:color w:val="ff0000"/>
          <w:sz w:val="28"/>
        </w:rPr>
        <w:t xml:space="preserve">(қағаз мәтінінен қараңыз) </w:t>
      </w:r>
    </w:p>
    <w:p>
      <w:pPr>
        <w:spacing w:after="0"/>
        <w:ind w:left="0"/>
        <w:jc w:val="both"/>
      </w:pPr>
      <w:r>
        <w:rPr>
          <w:rFonts w:ascii="Times New Roman"/>
          <w:b w:val="false"/>
          <w:i w:val="false"/>
          <w:color w:val="000000"/>
          <w:sz w:val="28"/>
        </w:rPr>
        <w:t xml:space="preserve">      Мемлекеттiк электрондық қызметтi тиiмдi ендiруге көшу үшiн электрондық үкiметтi ендiру бойынша өз алдына бағдарламаны әзiрлеу және оның кезең-кезеңмен iске асыру жоспарлануда. </w:t>
      </w:r>
      <w:r>
        <w:br/>
      </w:r>
      <w:r>
        <w:rPr>
          <w:rFonts w:ascii="Times New Roman"/>
          <w:b w:val="false"/>
          <w:i w:val="false"/>
          <w:color w:val="000000"/>
          <w:sz w:val="28"/>
        </w:rPr>
        <w:t xml:space="preserve">
      E-үкiмет, бiртұтас организм, ұқсастық бойынша министрлiктермен және ведомстволармен өзiнiң есептеу орталығы, барлық оның жұмыс iстейтiн жағдайында пайдаланушы, дамушы және қолдаушы базалық инфрақұрылымы болуы тиiс. Ондай орталық "Ұлттық ақпараттық технологиялар" ЖАҚ, ақпараттандыру саласында Ұлттық оператор ретiнде болып тұруы жоспарлануда. </w:t>
      </w:r>
      <w:r>
        <w:br/>
      </w:r>
      <w:r>
        <w:rPr>
          <w:rFonts w:ascii="Times New Roman"/>
          <w:b w:val="false"/>
          <w:i w:val="false"/>
          <w:color w:val="000000"/>
          <w:sz w:val="28"/>
        </w:rPr>
        <w:t xml:space="preserve">
      Э-үкiметтiң инфрақұрылымын құру мiндетi қарапайым емес. Үкiметтiң бизнес процестерiн оңтайландыру бойынша шешiмiн талап етедi. Техникалық шешiм таңдаған кезде тауар жеткiзушiлердiң рыногiн түбегейлi талдауды талап етедi, неге десеңiз техникалық шешiм өте тез ауысады және өмiрi қысқа мерзiмде болады. </w:t>
      </w:r>
      <w:r>
        <w:br/>
      </w:r>
      <w:r>
        <w:rPr>
          <w:rFonts w:ascii="Times New Roman"/>
          <w:b w:val="false"/>
          <w:i w:val="false"/>
          <w:color w:val="000000"/>
          <w:sz w:val="28"/>
        </w:rPr>
        <w:t xml:space="preserve">
      Әлемдiк тәжiрибенi назарыңызға қабылдай отырып э-үкiмет инфрақұрылымының құрылуын, мемлекеттiк органдардың ақпараттық жүйелерiнiң жай-күйiн ескере отырып және Э-үкiметтiң басталған жұмысының тұжырымдамасын iске асыру кезең-кезеңмен 3 жылдан кем емес мерзiмде жүзеге асыру. </w:t>
      </w:r>
      <w:r>
        <w:br/>
      </w:r>
      <w:r>
        <w:rPr>
          <w:rFonts w:ascii="Times New Roman"/>
          <w:b w:val="false"/>
          <w:i w:val="false"/>
          <w:color w:val="000000"/>
          <w:sz w:val="28"/>
        </w:rPr>
        <w:t xml:space="preserve">
      Электрондық үкiметтiң тұжырымдамасын iске асыру, басталған жұмыстарды ескере отырып кезең-кезеңмен жүзеге асырылатын болады. </w:t>
      </w:r>
      <w:r>
        <w:br/>
      </w:r>
      <w:r>
        <w:rPr>
          <w:rFonts w:ascii="Times New Roman"/>
          <w:b w:val="false"/>
          <w:i w:val="false"/>
          <w:color w:val="000000"/>
          <w:sz w:val="28"/>
        </w:rPr>
        <w:t xml:space="preserve">
      1 Кезең (2004): </w:t>
      </w:r>
      <w:r>
        <w:br/>
      </w:r>
      <w:r>
        <w:rPr>
          <w:rFonts w:ascii="Times New Roman"/>
          <w:b w:val="false"/>
          <w:i w:val="false"/>
          <w:color w:val="000000"/>
          <w:sz w:val="28"/>
        </w:rPr>
        <w:t xml:space="preserve">
      - мемлекеттiк органдардың ақпараттық iс-әрекеттегi және құрылып жатқан жүйелерiн талдау мен ақпараттық инфрақұрылымдарды зерттеудiң басталуын аяқтау; </w:t>
      </w:r>
      <w:r>
        <w:br/>
      </w:r>
      <w:r>
        <w:rPr>
          <w:rFonts w:ascii="Times New Roman"/>
          <w:b w:val="false"/>
          <w:i w:val="false"/>
          <w:color w:val="000000"/>
          <w:sz w:val="28"/>
        </w:rPr>
        <w:t xml:space="preserve">
      - (ӘҚА БЖ, "Заңды тұлғалар") ведомствоаралық ақпараттық жүйелердi пайдалану тәжiрибесiнiң нәтижесi бойынша қабылданған шешiмнiң талдауын жүргізу; </w:t>
      </w:r>
      <w:r>
        <w:br/>
      </w:r>
      <w:r>
        <w:rPr>
          <w:rFonts w:ascii="Times New Roman"/>
          <w:b w:val="false"/>
          <w:i w:val="false"/>
          <w:color w:val="000000"/>
          <w:sz w:val="28"/>
        </w:rPr>
        <w:t xml:space="preserve">
      - е-үкiметтiң инфрақұрылымының қалыптасуына техникалық тапсырмасы мен тұжырымдамасын әзiрлеу, оны iске асыру үшiн қажеттi нормативтiк-құқықтық базаны дайындау; </w:t>
      </w:r>
      <w:r>
        <w:br/>
      </w:r>
      <w:r>
        <w:rPr>
          <w:rFonts w:ascii="Times New Roman"/>
          <w:b w:val="false"/>
          <w:i w:val="false"/>
          <w:color w:val="000000"/>
          <w:sz w:val="28"/>
        </w:rPr>
        <w:t xml:space="preserve">
      - мемлекеттiк органдар және оның iске асырылу бастамасы үшiн бiрыңғай мультисервистiк ортаның қорғалған құрылысына техникалық тапсырма әзiрлеу; </w:t>
      </w:r>
      <w:r>
        <w:br/>
      </w:r>
      <w:r>
        <w:rPr>
          <w:rFonts w:ascii="Times New Roman"/>
          <w:b w:val="false"/>
          <w:i w:val="false"/>
          <w:color w:val="000000"/>
          <w:sz w:val="28"/>
        </w:rPr>
        <w:t xml:space="preserve">
      - 20 мемлекеттiк органдарда ЭҚА БЖ пайдалану мен дамыту; </w:t>
      </w:r>
      <w:r>
        <w:br/>
      </w:r>
      <w:r>
        <w:rPr>
          <w:rFonts w:ascii="Times New Roman"/>
          <w:b w:val="false"/>
          <w:i w:val="false"/>
          <w:color w:val="000000"/>
          <w:sz w:val="28"/>
        </w:rPr>
        <w:t xml:space="preserve">
      - "Жеке тұлғалар" дерекқорын ендiру бойынша iс-шаралар жүргiзу, "Заңды тұлғалар" дерекқор жобасын басқару, Ұлттық идентификациялық жүйелерiнiң қалыптасуы бойынша ұсыныс дайындау; </w:t>
      </w:r>
      <w:r>
        <w:br/>
      </w:r>
      <w:r>
        <w:rPr>
          <w:rFonts w:ascii="Times New Roman"/>
          <w:b w:val="false"/>
          <w:i w:val="false"/>
          <w:color w:val="000000"/>
          <w:sz w:val="28"/>
        </w:rPr>
        <w:t xml:space="preserve">
      - "Жылжымайтын мүлiктер" мен "Адрестердiң тiзiмдерi" дерекқорларын құруға техникалық тапсырмасын әзiрлеу: </w:t>
      </w:r>
      <w:r>
        <w:br/>
      </w:r>
      <w:r>
        <w:rPr>
          <w:rFonts w:ascii="Times New Roman"/>
          <w:b w:val="false"/>
          <w:i w:val="false"/>
          <w:color w:val="000000"/>
          <w:sz w:val="28"/>
        </w:rPr>
        <w:t xml:space="preserve">
      - ақпараттық ресурстарды бiрiктiру және Үкiметтiк Web-порталды iске асыру бойынша техникалық тапсырмасын әзiрлеу; </w:t>
      </w:r>
      <w:r>
        <w:br/>
      </w:r>
      <w:r>
        <w:rPr>
          <w:rFonts w:ascii="Times New Roman"/>
          <w:b w:val="false"/>
          <w:i w:val="false"/>
          <w:color w:val="000000"/>
          <w:sz w:val="28"/>
        </w:rPr>
        <w:t xml:space="preserve">
      - экспортты-импорттық операциялар құжаттамаларын өңдеудi қамтамасыз ететiн желiнi құру бойынша, техникалық тапсырмасын әзiрлеу; </w:t>
      </w:r>
      <w:r>
        <w:br/>
      </w:r>
      <w:r>
        <w:rPr>
          <w:rFonts w:ascii="Times New Roman"/>
          <w:b w:val="false"/>
          <w:i w:val="false"/>
          <w:color w:val="000000"/>
          <w:sz w:val="28"/>
        </w:rPr>
        <w:t xml:space="preserve">
      - мемлекеттiк органдардың әкiмшiлiк-басшылық қызметiнiң типтiк ақпараттық жүйесiнiң жобасын басқару және техникалық тапсырмасын әзiрлеу; </w:t>
      </w:r>
      <w:r>
        <w:br/>
      </w:r>
      <w:r>
        <w:rPr>
          <w:rFonts w:ascii="Times New Roman"/>
          <w:b w:val="false"/>
          <w:i w:val="false"/>
          <w:color w:val="000000"/>
          <w:sz w:val="28"/>
        </w:rPr>
        <w:t xml:space="preserve">
      - ақпараттық-маркетингтiк орталықтар құруға техникалық тапсырмасын әзiрлеу; </w:t>
      </w:r>
      <w:r>
        <w:br/>
      </w:r>
      <w:r>
        <w:rPr>
          <w:rFonts w:ascii="Times New Roman"/>
          <w:b w:val="false"/>
          <w:i w:val="false"/>
          <w:color w:val="000000"/>
          <w:sz w:val="28"/>
        </w:rPr>
        <w:t xml:space="preserve">
      - мемлекетке, азаматтарға және бизнес-құрылымдарға желi қызмет көрсететiн технологиясын және тiзбесiн анықтау; </w:t>
      </w:r>
      <w:r>
        <w:br/>
      </w:r>
      <w:r>
        <w:rPr>
          <w:rFonts w:ascii="Times New Roman"/>
          <w:b w:val="false"/>
          <w:i w:val="false"/>
          <w:color w:val="000000"/>
          <w:sz w:val="28"/>
        </w:rPr>
        <w:t xml:space="preserve">
      2 Кезең (2005 жыл): </w:t>
      </w:r>
      <w:r>
        <w:br/>
      </w:r>
      <w:r>
        <w:rPr>
          <w:rFonts w:ascii="Times New Roman"/>
          <w:b w:val="false"/>
          <w:i w:val="false"/>
          <w:color w:val="000000"/>
          <w:sz w:val="28"/>
        </w:rPr>
        <w:t xml:space="preserve">
      - мемлекеттiк органдар үшiн бiрыңғай көлiктiк ортаны құруына жұмыстарды жалғастыру; </w:t>
      </w:r>
      <w:r>
        <w:br/>
      </w:r>
      <w:r>
        <w:rPr>
          <w:rFonts w:ascii="Times New Roman"/>
          <w:b w:val="false"/>
          <w:i w:val="false"/>
          <w:color w:val="000000"/>
          <w:sz w:val="28"/>
        </w:rPr>
        <w:t xml:space="preserve">
      - Қазақстан Республикасы Үкiметiнiң Web-порталын Үкiметтiң тұрғындардың және бизнес-құрылымдардың арасында өзара ақпараттар алмасу iске асыруын ары қарай дамыту; </w:t>
      </w:r>
      <w:r>
        <w:br/>
      </w:r>
      <w:r>
        <w:rPr>
          <w:rFonts w:ascii="Times New Roman"/>
          <w:b w:val="false"/>
          <w:i w:val="false"/>
          <w:color w:val="000000"/>
          <w:sz w:val="28"/>
        </w:rPr>
        <w:t xml:space="preserve">
      - "Заңды тұлғалар" дерекқорын ендiру, мемлекеттiк дерекқорлар ақпараттық жүйелерiнiң өзара iс-қимылын қамтамасыз ету және бiрiктiру-Ұлттық идентификациялау жүйелерiн құру; </w:t>
      </w:r>
      <w:r>
        <w:br/>
      </w:r>
      <w:r>
        <w:rPr>
          <w:rFonts w:ascii="Times New Roman"/>
          <w:b w:val="false"/>
          <w:i w:val="false"/>
          <w:color w:val="000000"/>
          <w:sz w:val="28"/>
        </w:rPr>
        <w:t xml:space="preserve">
      - экспортты-импорттық операция құжаттарын өңдеудiң ақпараттық жүйелерiн iске асыру; </w:t>
      </w:r>
      <w:r>
        <w:br/>
      </w:r>
      <w:r>
        <w:rPr>
          <w:rFonts w:ascii="Times New Roman"/>
          <w:b w:val="false"/>
          <w:i w:val="false"/>
          <w:color w:val="000000"/>
          <w:sz w:val="28"/>
        </w:rPr>
        <w:t xml:space="preserve">
      - "Жылжымайтын мүлiктер" мен "Адрестердiң тiзiмдерi" дерекқорлар жобасын басқару; </w:t>
      </w:r>
      <w:r>
        <w:br/>
      </w:r>
      <w:r>
        <w:rPr>
          <w:rFonts w:ascii="Times New Roman"/>
          <w:b w:val="false"/>
          <w:i w:val="false"/>
          <w:color w:val="000000"/>
          <w:sz w:val="28"/>
        </w:rPr>
        <w:t xml:space="preserve">
      - ақпараттық-маркетингтiк орталықтар жобалары бойынша жұмысқа қатысу; </w:t>
      </w:r>
      <w:r>
        <w:br/>
      </w:r>
      <w:r>
        <w:rPr>
          <w:rFonts w:ascii="Times New Roman"/>
          <w:b w:val="false"/>
          <w:i w:val="false"/>
          <w:color w:val="000000"/>
          <w:sz w:val="28"/>
        </w:rPr>
        <w:t xml:space="preserve">
      - мемлекеттiк органдардың әкiмшiлiк-басшылық типтiк ақпараттық жүйелерiн бiрiншi кезекте пилоттық аймақта ендiру және жобасын басқару; </w:t>
      </w:r>
      <w:r>
        <w:br/>
      </w:r>
      <w:r>
        <w:rPr>
          <w:rFonts w:ascii="Times New Roman"/>
          <w:b w:val="false"/>
          <w:i w:val="false"/>
          <w:color w:val="000000"/>
          <w:sz w:val="28"/>
        </w:rPr>
        <w:t xml:space="preserve">
      - мемлекетке, азаматтарға және бизнес-құрылымдарға негізгі желi қызметiн берудi iске асыру; </w:t>
      </w:r>
      <w:r>
        <w:br/>
      </w:r>
      <w:r>
        <w:rPr>
          <w:rFonts w:ascii="Times New Roman"/>
          <w:b w:val="false"/>
          <w:i w:val="false"/>
          <w:color w:val="000000"/>
          <w:sz w:val="28"/>
        </w:rPr>
        <w:t xml:space="preserve">
      3 Кезең (2006 жылдан бастап): </w:t>
      </w:r>
      <w:r>
        <w:br/>
      </w:r>
      <w:r>
        <w:rPr>
          <w:rFonts w:ascii="Times New Roman"/>
          <w:b w:val="false"/>
          <w:i w:val="false"/>
          <w:color w:val="000000"/>
          <w:sz w:val="28"/>
        </w:rPr>
        <w:t xml:space="preserve">
      - барлық бағыт бойынша Yкiметпен тұрғындар және бизнес құрылымдардың бiрыңғай шлюздарының өзара iс-қимылын құру; </w:t>
      </w:r>
      <w:r>
        <w:br/>
      </w:r>
      <w:r>
        <w:rPr>
          <w:rFonts w:ascii="Times New Roman"/>
          <w:b w:val="false"/>
          <w:i w:val="false"/>
          <w:color w:val="000000"/>
          <w:sz w:val="28"/>
        </w:rPr>
        <w:t xml:space="preserve">
      - мемлекеттiк органдар үшiн қорғалған бiрыңғай мультсервистiк көлiктiк ортаның жобасын iске асыру; </w:t>
      </w:r>
      <w:r>
        <w:br/>
      </w:r>
      <w:r>
        <w:rPr>
          <w:rFonts w:ascii="Times New Roman"/>
          <w:b w:val="false"/>
          <w:i w:val="false"/>
          <w:color w:val="000000"/>
          <w:sz w:val="28"/>
        </w:rPr>
        <w:t xml:space="preserve">
      - Ұлттық идентификациялау жүйелерiн дамыту; </w:t>
      </w:r>
      <w:r>
        <w:br/>
      </w:r>
      <w:r>
        <w:rPr>
          <w:rFonts w:ascii="Times New Roman"/>
          <w:b w:val="false"/>
          <w:i w:val="false"/>
          <w:color w:val="000000"/>
          <w:sz w:val="28"/>
        </w:rPr>
        <w:t xml:space="preserve">
      - экспортты-импорттық операциялар құжаттарын өңдеудiң ақпараттық жүйелерiн ендiру; </w:t>
      </w:r>
      <w:r>
        <w:br/>
      </w:r>
      <w:r>
        <w:rPr>
          <w:rFonts w:ascii="Times New Roman"/>
          <w:b w:val="false"/>
          <w:i w:val="false"/>
          <w:color w:val="000000"/>
          <w:sz w:val="28"/>
        </w:rPr>
        <w:t xml:space="preserve">
      - "Жылжымайтын мүлiктер мен адрестердiң тiзiмдерi" дерекқорларын ендiру; </w:t>
      </w:r>
      <w:r>
        <w:br/>
      </w:r>
      <w:r>
        <w:rPr>
          <w:rFonts w:ascii="Times New Roman"/>
          <w:b w:val="false"/>
          <w:i w:val="false"/>
          <w:color w:val="000000"/>
          <w:sz w:val="28"/>
        </w:rPr>
        <w:t xml:space="preserve">
      - ақпараттық-маркетингтiк орталықтар жүйелерiн ендiру бойынша қатысу; </w:t>
      </w:r>
      <w:r>
        <w:br/>
      </w:r>
      <w:r>
        <w:rPr>
          <w:rFonts w:ascii="Times New Roman"/>
          <w:b w:val="false"/>
          <w:i w:val="false"/>
          <w:color w:val="000000"/>
          <w:sz w:val="28"/>
        </w:rPr>
        <w:t xml:space="preserve">
      - мемлекеттiк органдарда әкiмшiлiк-басшылық қызметi типтiк ақпараттық жүйелерiнiң жобасын ендiру. </w:t>
      </w:r>
      <w:r>
        <w:br/>
      </w:r>
      <w:r>
        <w:rPr>
          <w:rFonts w:ascii="Times New Roman"/>
          <w:b w:val="false"/>
          <w:i w:val="false"/>
          <w:color w:val="000000"/>
          <w:sz w:val="28"/>
        </w:rPr>
        <w:t xml:space="preserve">
      Әзiрленiп жатқан э-үкiмет инфрақұрылымын қалыптастыру бойынша жұмыстардың толық тiзбесiн тартылатын болады. Тұрғындарға және бизнес-құрылымдарға қызмет көрсететiн барлық министрлiктер мен ведомствалар жұмысқа қатысушы болып табылады. </w:t>
      </w:r>
      <w:r>
        <w:br/>
      </w:r>
      <w:r>
        <w:rPr>
          <w:rFonts w:ascii="Times New Roman"/>
          <w:b w:val="false"/>
          <w:i w:val="false"/>
          <w:color w:val="000000"/>
          <w:sz w:val="28"/>
        </w:rPr>
        <w:t xml:space="preserve">
      Ұлттық оператордың өкiлеттi мен қызметiн iске асыру мақсатында Қоғаммен келесi негізгі қызметiнiң бағыты анықталды: </w:t>
      </w:r>
      <w:r>
        <w:br/>
      </w:r>
      <w:r>
        <w:rPr>
          <w:rFonts w:ascii="Times New Roman"/>
          <w:b w:val="false"/>
          <w:i w:val="false"/>
          <w:color w:val="000000"/>
          <w:sz w:val="28"/>
        </w:rPr>
        <w:t xml:space="preserve">
      Мемлекеттiк бағдарламалар шеңберiнде жобаларды басқару бойынша жұмыстарды атқару; </w:t>
      </w:r>
      <w:r>
        <w:br/>
      </w:r>
      <w:r>
        <w:rPr>
          <w:rFonts w:ascii="Times New Roman"/>
          <w:b w:val="false"/>
          <w:i w:val="false"/>
          <w:color w:val="000000"/>
          <w:sz w:val="28"/>
        </w:rPr>
        <w:t xml:space="preserve">
      ақпараттандыру саласында нормативтi-әдiстемелiк құжаттарды әзiрлеу; </w:t>
      </w:r>
      <w:r>
        <w:br/>
      </w:r>
      <w:r>
        <w:rPr>
          <w:rFonts w:ascii="Times New Roman"/>
          <w:b w:val="false"/>
          <w:i w:val="false"/>
          <w:color w:val="000000"/>
          <w:sz w:val="28"/>
        </w:rPr>
        <w:t xml:space="preserve">
      мемлекеттiк органдардың ақпараттық ресурстар мониторингi; </w:t>
      </w:r>
      <w:r>
        <w:br/>
      </w:r>
      <w:r>
        <w:rPr>
          <w:rFonts w:ascii="Times New Roman"/>
          <w:b w:val="false"/>
          <w:i w:val="false"/>
          <w:color w:val="000000"/>
          <w:sz w:val="28"/>
        </w:rPr>
        <w:t xml:space="preserve">
      мемлекеттiк органдардың ақпараттық жүйесiн сервистiк сүйемелдеу; </w:t>
      </w:r>
      <w:r>
        <w:br/>
      </w:r>
      <w:r>
        <w:rPr>
          <w:rFonts w:ascii="Times New Roman"/>
          <w:b w:val="false"/>
          <w:i w:val="false"/>
          <w:color w:val="000000"/>
          <w:sz w:val="28"/>
        </w:rPr>
        <w:t xml:space="preserve">
      мемлекеттiк органдардың жабдықтарына сервистiк жүйелi-техникалық қызмет көрсету; </w:t>
      </w:r>
      <w:r>
        <w:br/>
      </w:r>
      <w:r>
        <w:rPr>
          <w:rFonts w:ascii="Times New Roman"/>
          <w:b w:val="false"/>
          <w:i w:val="false"/>
          <w:color w:val="000000"/>
          <w:sz w:val="28"/>
        </w:rPr>
        <w:t xml:space="preserve">
      мемлекеттiк ақпараттық жүйенiң ақпараттық қауiпсiздiгiн қамтамасыз ету бойынша жұмыстарды жүргiзу; </w:t>
      </w:r>
      <w:r>
        <w:br/>
      </w:r>
      <w:r>
        <w:rPr>
          <w:rFonts w:ascii="Times New Roman"/>
          <w:b w:val="false"/>
          <w:i w:val="false"/>
          <w:color w:val="000000"/>
          <w:sz w:val="28"/>
        </w:rPr>
        <w:t xml:space="preserve">
      мемлекеттiк органдар үшiн қорғалған бiрыңғай мультсервистiк көлiктiк (коммуникациялық) ортаны құру және қызмет көрсету. </w:t>
      </w:r>
    </w:p>
    <w:p>
      <w:pPr>
        <w:spacing w:after="0"/>
        <w:ind w:left="0"/>
        <w:jc w:val="left"/>
      </w:pPr>
      <w:r>
        <w:rPr>
          <w:rFonts w:ascii="Times New Roman"/>
          <w:b/>
          <w:i w:val="false"/>
          <w:color w:val="000000"/>
        </w:rPr>
        <w:t xml:space="preserve"> Мемлекеттiк бағдарлама шеңберiнде жобаларды </w:t>
      </w:r>
      <w:r>
        <w:br/>
      </w:r>
      <w:r>
        <w:rPr>
          <w:rFonts w:ascii="Times New Roman"/>
          <w:b/>
          <w:i w:val="false"/>
          <w:color w:val="000000"/>
        </w:rPr>
        <w:t xml:space="preserve">
басқару бойынша жұмыстар атқару </w:t>
      </w:r>
    </w:p>
    <w:p>
      <w:pPr>
        <w:spacing w:after="0"/>
        <w:ind w:left="0"/>
        <w:jc w:val="both"/>
      </w:pPr>
      <w:r>
        <w:rPr>
          <w:rFonts w:ascii="Times New Roman"/>
          <w:b w:val="false"/>
          <w:i w:val="false"/>
          <w:color w:val="000000"/>
          <w:sz w:val="28"/>
        </w:rPr>
        <w:t xml:space="preserve">      Қазақстан Республикасының ұлттық ақпараттық инфрақұрылымында бiрiктiрiлген және келесi жобаларды басқару бойынша жұмыстарының орындалуын, ақпараттық жобалардың техникалық талдауын жүргiзiлуiн, мемлекеттiк ақпараттық жүйелердiң өзара iс-әрекеттерiн қамтамасыз ету бойынша Қоғам жұмыстардың жүзеге асырылуын жоспарлайды. </w:t>
      </w:r>
    </w:p>
    <w:p>
      <w:pPr>
        <w:spacing w:after="0"/>
        <w:ind w:left="0"/>
        <w:jc w:val="both"/>
      </w:pPr>
      <w:r>
        <w:rPr>
          <w:rFonts w:ascii="Times New Roman"/>
          <w:b w:val="false"/>
          <w:i w:val="false"/>
          <w:color w:val="000000"/>
          <w:sz w:val="28"/>
          <w:u w:val="single"/>
        </w:rPr>
        <w:t xml:space="preserve">"Мемлекеттiк дерекқорлар" жобасы бойынша </w:t>
      </w:r>
    </w:p>
    <w:p>
      <w:pPr>
        <w:spacing w:after="0"/>
        <w:ind w:left="0"/>
        <w:jc w:val="both"/>
      </w:pPr>
      <w:r>
        <w:rPr>
          <w:rFonts w:ascii="Times New Roman"/>
          <w:b w:val="false"/>
          <w:i w:val="false"/>
          <w:color w:val="000000"/>
          <w:sz w:val="28"/>
        </w:rPr>
        <w:t xml:space="preserve">      Мемлекеттiк дерекқорларды құру бастапқы ақпараттық ресурстардың жұмыс жасауын - бiрыңғай жүйеқұрылымдық ведомствоаралық дерекқорларды, бiрігіп жұмыс iстейтiн салалық және аймақтық деректер қорларымен, барлық санаттағы пайдаланушыларға қорғалған регламенттелген қол жеткiзудi қамтамасыз етуi тиiс. </w:t>
      </w:r>
      <w:r>
        <w:br/>
      </w:r>
      <w:r>
        <w:rPr>
          <w:rFonts w:ascii="Times New Roman"/>
          <w:b w:val="false"/>
          <w:i w:val="false"/>
          <w:color w:val="000000"/>
          <w:sz w:val="28"/>
        </w:rPr>
        <w:t xml:space="preserve">
      "Жеке тұлғалар" мемлекеттiк деректер қоры (тұрғындар тiзімi) жобасын басқару бойынша одан әрi жұмыстарын пилоттық аймағында оның енгiзуiн ұйымдастырылуы көзделуде. "Жеке тұлғалар" қорының қалыптасуына байланысты оның Ұлттық жүйеге даму есебiмен микрочиптiк карточка қорында тұрғындарды идентификациялауды ұйымдастыру мәселелерiнiң шешiмi бойынша ұсынысты әзiрлеу жобалануда. </w:t>
      </w:r>
      <w:r>
        <w:br/>
      </w:r>
      <w:r>
        <w:rPr>
          <w:rFonts w:ascii="Times New Roman"/>
          <w:b w:val="false"/>
          <w:i w:val="false"/>
          <w:color w:val="000000"/>
          <w:sz w:val="28"/>
        </w:rPr>
        <w:t xml:space="preserve">
      Басқа елдердiң тәжiрибесiн ескере отырып геоақпараттық технологияларды қолдана отырып "Адрестердiң тiзiмдерiн" әзiрлеу бойынша жұмыстарды ұйымдастыру 2004 жылға жоспарланған. Бағдарламалық қамтамасыз етудi әзiрлегеннен кейiн бұл тiзiмдi толтыру бойынша ұйымдастыру дайындығы қажет. </w:t>
      </w:r>
      <w:r>
        <w:br/>
      </w:r>
      <w:r>
        <w:rPr>
          <w:rFonts w:ascii="Times New Roman"/>
          <w:b w:val="false"/>
          <w:i w:val="false"/>
          <w:color w:val="000000"/>
          <w:sz w:val="28"/>
        </w:rPr>
        <w:t xml:space="preserve">
      Бұл тақырып сондай-ақ басқада барлық дерекқорлармен тығыз байланыста болады, онда адрестi көрсетуi керек. </w:t>
      </w:r>
      <w:r>
        <w:br/>
      </w:r>
      <w:r>
        <w:rPr>
          <w:rFonts w:ascii="Times New Roman"/>
          <w:b w:val="false"/>
          <w:i w:val="false"/>
          <w:color w:val="000000"/>
          <w:sz w:val="28"/>
        </w:rPr>
        <w:t xml:space="preserve">
      "Заңды тұлғалар" мемлекеттiк деректер қорын құру бойынша жобаларды басқару әзiрленген техникалық тапсырманың негiзiнде бiрыңғай технологиялық көзқарастағы үрдiстердi қолдана отырып iске асырылған кезде "Жеке тұлғалар" мемлекеттiк деректер қорының құрылуымен жоспарлануда. </w:t>
      </w:r>
      <w:r>
        <w:br/>
      </w:r>
      <w:r>
        <w:rPr>
          <w:rFonts w:ascii="Times New Roman"/>
          <w:b w:val="false"/>
          <w:i w:val="false"/>
          <w:color w:val="000000"/>
          <w:sz w:val="28"/>
        </w:rPr>
        <w:t xml:space="preserve">
      "Қазақстанның Ресурстары" дерекқорлар тақырыбы шеңберiнде "Жылжымайтын мүлiктер тiзiмi" ақпараттық жүйесi бойынша жобаларды басқару жоспарлануда. Мемлекеттiк "Қазақстанның Ресурстары" дерекқорлар тақырыбы көптеген министрлiктердiң ақпараттық ресурстарын қалыптастыру бойынша жұмыстарды қамтиды және өз алдына дерекқорларға бөлудi талап етедi. </w:t>
      </w:r>
    </w:p>
    <w:p>
      <w:pPr>
        <w:spacing w:after="0"/>
        <w:ind w:left="0"/>
        <w:jc w:val="both"/>
      </w:pPr>
      <w:r>
        <w:rPr>
          <w:rFonts w:ascii="Times New Roman"/>
          <w:b w:val="false"/>
          <w:i w:val="false"/>
          <w:color w:val="000000"/>
          <w:sz w:val="28"/>
          <w:u w:val="single"/>
        </w:rPr>
        <w:t xml:space="preserve">"Мемлекеттiк органдардың ЭҚА БЖ құру" жобасы бойынша </w:t>
      </w:r>
    </w:p>
    <w:p>
      <w:pPr>
        <w:spacing w:after="0"/>
        <w:ind w:left="0"/>
        <w:jc w:val="both"/>
      </w:pPr>
      <w:r>
        <w:rPr>
          <w:rFonts w:ascii="Times New Roman"/>
          <w:b w:val="false"/>
          <w:i w:val="false"/>
          <w:color w:val="000000"/>
          <w:sz w:val="28"/>
        </w:rPr>
        <w:t xml:space="preserve">      Электрондық құжаттар айналымы жүйесi бiрыңғай жобасы мемлекеттiк басқарудың барлық деңгейлерiнде ақпаратты өңдеудiң бiрыңғай технологиясын, құжаттар айналымының бiрыңғай идеологиясын жасауды көздейдi ЭҚА БЖ электрондық құжаттардың түпнұсқалығын растаудың механизiмiн әзiрлеу жоспарлануда (электрондық цифрлық қолтаңба, электрондық цифрлық қолтаңбаның жабық және ашық кiлттерi), куәландыратын орталықты қамтамасыз ету. </w:t>
      </w:r>
      <w:r>
        <w:br/>
      </w:r>
      <w:r>
        <w:rPr>
          <w:rFonts w:ascii="Times New Roman"/>
          <w:b w:val="false"/>
          <w:i w:val="false"/>
          <w:color w:val="000000"/>
          <w:sz w:val="28"/>
        </w:rPr>
        <w:t xml:space="preserve">
      Қоғам ЭҚА БЖ мердiгерлермен әзiрленген бағдарламалық өнiмiн мемлекеттiк органдардың пилоттық аймағында тәжiрибелiк пайдалануды, сынау нәтижелерiн талдауды және жүйенi пайдалану кезiнде анықталған кемшiлiктердi жою жөнiндегi жұмыстар жоспарлануда. Тәжiрибелi пайдалану үрдiсiнде мемлекеттiк органдар пайдаланушыларының қосымша санын ЭҚА БЖ-мен жұмыс iстеуге оқыту және тұрақты негiзде кеңес беру қызметтерiн көрсету ұйымдастырылады. </w:t>
      </w:r>
      <w:r>
        <w:br/>
      </w:r>
      <w:r>
        <w:rPr>
          <w:rFonts w:ascii="Times New Roman"/>
          <w:b w:val="false"/>
          <w:i w:val="false"/>
          <w:color w:val="000000"/>
          <w:sz w:val="28"/>
        </w:rPr>
        <w:t xml:space="preserve">
      Жоспар iс-әрекетiн әрi қарай анықтау үшiн ЭҚА БЖ ендiру нәтижесiн және қабылданған шешiмдi талдау 2004 жыл бойына жүргізiлетiн болады. </w:t>
      </w:r>
    </w:p>
    <w:p>
      <w:pPr>
        <w:spacing w:after="0"/>
        <w:ind w:left="0"/>
        <w:jc w:val="both"/>
      </w:pPr>
      <w:r>
        <w:rPr>
          <w:rFonts w:ascii="Times New Roman"/>
          <w:b w:val="false"/>
          <w:i w:val="false"/>
          <w:color w:val="000000"/>
          <w:sz w:val="28"/>
          <w:u w:val="single"/>
        </w:rPr>
        <w:t xml:space="preserve">Қазақстан Республикасының Yкiметi порталын құру </w:t>
      </w:r>
      <w:r>
        <w:br/>
      </w:r>
      <w:r>
        <w:rPr>
          <w:rFonts w:ascii="Times New Roman"/>
          <w:b w:val="false"/>
          <w:i w:val="false"/>
          <w:color w:val="000000"/>
          <w:sz w:val="28"/>
        </w:rPr>
        <w:t>
</w:t>
      </w:r>
      <w:r>
        <w:rPr>
          <w:rFonts w:ascii="Times New Roman"/>
          <w:b w:val="false"/>
          <w:i w:val="false"/>
          <w:color w:val="000000"/>
          <w:sz w:val="28"/>
          <w:u w:val="single"/>
        </w:rPr>
        <w:t xml:space="preserve">жобасы бойынша және типтiк жоба шешiмімен </w:t>
      </w:r>
    </w:p>
    <w:p>
      <w:pPr>
        <w:spacing w:after="0"/>
        <w:ind w:left="0"/>
        <w:jc w:val="both"/>
      </w:pPr>
      <w:r>
        <w:rPr>
          <w:rFonts w:ascii="Times New Roman"/>
          <w:b w:val="false"/>
          <w:i w:val="false"/>
          <w:color w:val="000000"/>
          <w:sz w:val="28"/>
        </w:rPr>
        <w:t xml:space="preserve">      Қоғамның жоспарланған мерзiмге мiндетi болып табылады: </w:t>
      </w:r>
      <w:r>
        <w:br/>
      </w:r>
      <w:r>
        <w:rPr>
          <w:rFonts w:ascii="Times New Roman"/>
          <w:b w:val="false"/>
          <w:i w:val="false"/>
          <w:color w:val="000000"/>
          <w:sz w:val="28"/>
        </w:rPr>
        <w:t xml:space="preserve">
      э-үкiмет инфрақұрылымының қалыптасуы және мемлекеттiк ақпараттық жүйелерiнiң бiрiктiрiлуi техникалық тапсырмасын және тұжырымдамасын әзiрлеу; </w:t>
      </w:r>
      <w:r>
        <w:br/>
      </w:r>
      <w:r>
        <w:rPr>
          <w:rFonts w:ascii="Times New Roman"/>
          <w:b w:val="false"/>
          <w:i w:val="false"/>
          <w:color w:val="000000"/>
          <w:sz w:val="28"/>
        </w:rPr>
        <w:t xml:space="preserve">
      мемлекеттiк органдардың ақпараттық жүйесiн бiрiктiрудi қамтамасыз ету бойынша өзара iс-қимылын қабылданған шешiмдi кезең-кезеңiмен iске асыру; </w:t>
      </w:r>
      <w:r>
        <w:br/>
      </w:r>
      <w:r>
        <w:rPr>
          <w:rFonts w:ascii="Times New Roman"/>
          <w:b w:val="false"/>
          <w:i w:val="false"/>
          <w:color w:val="000000"/>
          <w:sz w:val="28"/>
        </w:rPr>
        <w:t xml:space="preserve">
      Қазақстан Республикасы Үкiметi Web-порталын дамыту. </w:t>
      </w:r>
      <w:r>
        <w:br/>
      </w:r>
      <w:r>
        <w:rPr>
          <w:rFonts w:ascii="Times New Roman"/>
          <w:b w:val="false"/>
          <w:i w:val="false"/>
          <w:color w:val="000000"/>
          <w:sz w:val="28"/>
        </w:rPr>
        <w:t xml:space="preserve">
      Қазiргi кезеңде әкiмшілік-басқару жүйелерiнiң типтiк жобалық шешiмдерiн жасау өте көкейкестi болуда. Мемлекеттiк құрылымдарда пайдаланылып жүрген әкiмшiлiк-басқару бағдарламалық өнiмдерiнiң жай-күйiне талдау негiзiнде мемлекеттiк органдардың әкiмшілiк-шаруашылық бойынша қызметiн типтiк бағдарламалық қамтамасыз етудi құруға техникалық тапсырма әзiрлеу жоспарлануда. </w:t>
      </w:r>
      <w:r>
        <w:br/>
      </w:r>
      <w:r>
        <w:rPr>
          <w:rFonts w:ascii="Times New Roman"/>
          <w:b w:val="false"/>
          <w:i w:val="false"/>
          <w:color w:val="000000"/>
          <w:sz w:val="28"/>
        </w:rPr>
        <w:t xml:space="preserve">
      Куәландыратын орталықты және мемлекеттiк органдардың электрондық мұрағаттар жүйелерiн ендiру бойынша жұмыстарды ұйымдастыру жоспарлануда. </w:t>
      </w:r>
    </w:p>
    <w:p>
      <w:pPr>
        <w:spacing w:after="0"/>
        <w:ind w:left="0"/>
        <w:jc w:val="both"/>
      </w:pPr>
      <w:r>
        <w:rPr>
          <w:rFonts w:ascii="Times New Roman"/>
          <w:b w:val="false"/>
          <w:i/>
          <w:color w:val="000000"/>
          <w:sz w:val="28"/>
        </w:rPr>
        <w:t xml:space="preserve">Ақпараттандыру саласында нормативтiк-әдiстемелiк </w:t>
      </w:r>
      <w:r>
        <w:br/>
      </w:r>
      <w:r>
        <w:rPr>
          <w:rFonts w:ascii="Times New Roman"/>
          <w:b w:val="false"/>
          <w:i w:val="false"/>
          <w:color w:val="000000"/>
          <w:sz w:val="28"/>
        </w:rPr>
        <w:t>
</w:t>
      </w:r>
      <w:r>
        <w:rPr>
          <w:rFonts w:ascii="Times New Roman"/>
          <w:b w:val="false"/>
          <w:i/>
          <w:color w:val="000000"/>
          <w:sz w:val="28"/>
        </w:rPr>
        <w:t xml:space="preserve">құжаттардың жобаларын әзiрлеу </w:t>
      </w:r>
    </w:p>
    <w:p>
      <w:pPr>
        <w:spacing w:after="0"/>
        <w:ind w:left="0"/>
        <w:jc w:val="both"/>
      </w:pPr>
      <w:r>
        <w:rPr>
          <w:rFonts w:ascii="Times New Roman"/>
          <w:b w:val="false"/>
          <w:i w:val="false"/>
          <w:color w:val="000000"/>
          <w:sz w:val="28"/>
        </w:rPr>
        <w:t xml:space="preserve">      Ұлттық ақпараттық инфрақұрылымын қалыптастырудың және дамытудың негізгі тетiктерi болып табылатын ақпараттық технологияларды енгiзу саласында нормативтiк құқықтық базаны, нормативтiк-техникалық құжаттаманы әзiрлеу ең басты мiндеттердiң бiрi болып қалуда. </w:t>
      </w:r>
      <w:r>
        <w:br/>
      </w:r>
      <w:r>
        <w:rPr>
          <w:rFonts w:ascii="Times New Roman"/>
          <w:b w:val="false"/>
          <w:i w:val="false"/>
          <w:color w:val="000000"/>
          <w:sz w:val="28"/>
        </w:rPr>
        <w:t xml:space="preserve">
      Қоғамның бұл бағыттағы қызметiн қоса алғанда: </w:t>
      </w:r>
      <w:r>
        <w:br/>
      </w:r>
      <w:r>
        <w:rPr>
          <w:rFonts w:ascii="Times New Roman"/>
          <w:b w:val="false"/>
          <w:i w:val="false"/>
          <w:color w:val="000000"/>
          <w:sz w:val="28"/>
        </w:rPr>
        <w:t xml:space="preserve">
      ақпараттық жүйелердi құру және жетiлдiру бойынша ұйымдастыру-әдiстемелiк ұсыныстарды әзiрлеуге, оның iшiнде ақпараттық қауiпсiздiк мәселесi бойынша қатысу; </w:t>
      </w:r>
      <w:r>
        <w:br/>
      </w:r>
      <w:r>
        <w:rPr>
          <w:rFonts w:ascii="Times New Roman"/>
          <w:b w:val="false"/>
          <w:i w:val="false"/>
          <w:color w:val="000000"/>
          <w:sz w:val="28"/>
        </w:rPr>
        <w:t xml:space="preserve">
      куәландыратын орталықтың жұмыс жасауына және электрондық цифрлық қолтаңбаны пайдалануына байланысты iс-жосықты реттеу бойынша заңға сәйкес нормативтiк актiлердiң жобаларын әзiрлеуге қатысу; </w:t>
      </w:r>
      <w:r>
        <w:br/>
      </w:r>
      <w:r>
        <w:rPr>
          <w:rFonts w:ascii="Times New Roman"/>
          <w:b w:val="false"/>
          <w:i w:val="false"/>
          <w:color w:val="000000"/>
          <w:sz w:val="28"/>
        </w:rPr>
        <w:t xml:space="preserve">
      сертификаттау, құралдарды сараптау мен ақпараттандыру жүйелерi бойынша нормативтiк әдiстемелiк базаны жетiлдiруге қатысу; </w:t>
      </w:r>
      <w:r>
        <w:br/>
      </w:r>
      <w:r>
        <w:rPr>
          <w:rFonts w:ascii="Times New Roman"/>
          <w:b w:val="false"/>
          <w:i w:val="false"/>
          <w:color w:val="000000"/>
          <w:sz w:val="28"/>
        </w:rPr>
        <w:t xml:space="preserve">
      мемлекеттiк органдарды ақпараттандыру бойынша бюджетiн қалыптастыру үшiн нормативтер жоспарламасының жобаларын әзiрлеу; </w:t>
      </w:r>
      <w:r>
        <w:br/>
      </w:r>
      <w:r>
        <w:rPr>
          <w:rFonts w:ascii="Times New Roman"/>
          <w:b w:val="false"/>
          <w:i w:val="false"/>
          <w:color w:val="000000"/>
          <w:sz w:val="28"/>
        </w:rPr>
        <w:t xml:space="preserve">
      ақпараттандыру саласында ғылыми-әдiстемелiк базаны құруға қатысу; </w:t>
      </w:r>
      <w:r>
        <w:br/>
      </w:r>
      <w:r>
        <w:rPr>
          <w:rFonts w:ascii="Times New Roman"/>
          <w:b w:val="false"/>
          <w:i w:val="false"/>
          <w:color w:val="000000"/>
          <w:sz w:val="28"/>
        </w:rPr>
        <w:t xml:space="preserve">
      Қоғамның базасында құрылатын оқу-консультациялық орталығы жүзеге асыруға мүмкiндiк бередi: </w:t>
      </w:r>
      <w:r>
        <w:br/>
      </w:r>
      <w:r>
        <w:rPr>
          <w:rFonts w:ascii="Times New Roman"/>
          <w:b w:val="false"/>
          <w:i w:val="false"/>
          <w:color w:val="000000"/>
          <w:sz w:val="28"/>
        </w:rPr>
        <w:t xml:space="preserve">
      түрлi деңгейдегi мамандарды оқытуды және бiлiктiлiгін көтерудi; </w:t>
      </w:r>
      <w:r>
        <w:br/>
      </w:r>
      <w:r>
        <w:rPr>
          <w:rFonts w:ascii="Times New Roman"/>
          <w:b w:val="false"/>
          <w:i w:val="false"/>
          <w:color w:val="000000"/>
          <w:sz w:val="28"/>
        </w:rPr>
        <w:t xml:space="preserve">
      мемлекеттiк қызметшілердiң жалпы компьютерлiк сауатын арттыруды; </w:t>
      </w:r>
      <w:r>
        <w:br/>
      </w:r>
      <w:r>
        <w:rPr>
          <w:rFonts w:ascii="Times New Roman"/>
          <w:b w:val="false"/>
          <w:i w:val="false"/>
          <w:color w:val="000000"/>
          <w:sz w:val="28"/>
        </w:rPr>
        <w:t xml:space="preserve">
      электрондық iс жүргiзу және құжаттар айналымы жүйесiн пайдаланушыларды даярлауды; </w:t>
      </w:r>
      <w:r>
        <w:br/>
      </w:r>
      <w:r>
        <w:rPr>
          <w:rFonts w:ascii="Times New Roman"/>
          <w:b w:val="false"/>
          <w:i w:val="false"/>
          <w:color w:val="000000"/>
          <w:sz w:val="28"/>
        </w:rPr>
        <w:t xml:space="preserve">
      қолданбалы ақпараттық жүйелердi пайдаланушыларды даярлауды; </w:t>
      </w:r>
      <w:r>
        <w:br/>
      </w:r>
      <w:r>
        <w:rPr>
          <w:rFonts w:ascii="Times New Roman"/>
          <w:b w:val="false"/>
          <w:i w:val="false"/>
          <w:color w:val="000000"/>
          <w:sz w:val="28"/>
        </w:rPr>
        <w:t xml:space="preserve">
      әдiстемелiк көмекшi құралдар мен электрондық курстарды, оның iшiнде қашықтықтан оқыту курстарын әзiрлеудi жүзеге асыруға мүмкiндiк бередi. </w:t>
      </w:r>
    </w:p>
    <w:p>
      <w:pPr>
        <w:spacing w:after="0"/>
        <w:ind w:left="0"/>
        <w:jc w:val="both"/>
      </w:pPr>
      <w:r>
        <w:rPr>
          <w:rFonts w:ascii="Times New Roman"/>
          <w:b w:val="false"/>
          <w:i/>
          <w:color w:val="000000"/>
          <w:sz w:val="28"/>
        </w:rPr>
        <w:t xml:space="preserve">Мемлекеттiк органдардың ақпараттық ресурстарының мониторингi </w:t>
      </w:r>
    </w:p>
    <w:p>
      <w:pPr>
        <w:spacing w:after="0"/>
        <w:ind w:left="0"/>
        <w:jc w:val="both"/>
      </w:pPr>
      <w:r>
        <w:rPr>
          <w:rFonts w:ascii="Times New Roman"/>
          <w:b w:val="false"/>
          <w:i w:val="false"/>
          <w:color w:val="000000"/>
          <w:sz w:val="28"/>
        </w:rPr>
        <w:t xml:space="preserve">      Қоғаммен ақпараттық-телекоммуникациялық ресурстардың Мемлекеттiк тiзiмiн сүйемелдеу мен дамыту бойынша мемлекеттiк органдарға және бизнес құрылымдарға өз ресурстарын тiркеулерi үшiн қашықтан кiрудi ұйымдастыру жұмыстары жалғасуда. </w:t>
      </w:r>
      <w:r>
        <w:br/>
      </w:r>
      <w:r>
        <w:rPr>
          <w:rFonts w:ascii="Times New Roman"/>
          <w:b w:val="false"/>
          <w:i w:val="false"/>
          <w:color w:val="000000"/>
          <w:sz w:val="28"/>
        </w:rPr>
        <w:t xml:space="preserve">
      Бағдарламалық кодтардың депозитариясы мен техникалық құжаттаманың жұмыс iстеуiн қамтамасыз ету жоспарлануда. </w:t>
      </w:r>
      <w:r>
        <w:br/>
      </w:r>
      <w:r>
        <w:rPr>
          <w:rFonts w:ascii="Times New Roman"/>
          <w:b w:val="false"/>
          <w:i w:val="false"/>
          <w:color w:val="000000"/>
          <w:sz w:val="28"/>
        </w:rPr>
        <w:t xml:space="preserve">
      Қоғаммен ақпараттық технология саласында компанияның деректер қорын енгiзу жоспарлануда. </w:t>
      </w:r>
      <w:r>
        <w:br/>
      </w:r>
      <w:r>
        <w:rPr>
          <w:rFonts w:ascii="Times New Roman"/>
          <w:b w:val="false"/>
          <w:i w:val="false"/>
          <w:color w:val="000000"/>
          <w:sz w:val="28"/>
        </w:rPr>
        <w:t xml:space="preserve">
      Қоғам Қазақстан Республикасының Ақпараттандыру және байланыс жөнiндегi агенттiгiмен және басқада мүдделi мемлекеттiк органдармен бiрлесiп мемлекеттiк органдардың ақпараттық жүйелерiн құрған жағдайда техникалық мәселелер бойынша Қоғам кеңесшi ретiнде қатысуы жоспарлануда. </w:t>
      </w:r>
    </w:p>
    <w:p>
      <w:pPr>
        <w:spacing w:after="0"/>
        <w:ind w:left="0"/>
        <w:jc w:val="both"/>
      </w:pPr>
      <w:r>
        <w:rPr>
          <w:rFonts w:ascii="Times New Roman"/>
          <w:b w:val="false"/>
          <w:i/>
          <w:color w:val="000000"/>
          <w:sz w:val="28"/>
        </w:rPr>
        <w:t xml:space="preserve">Ақпараттық жүйелердi сервистiк сүйемелдеу </w:t>
      </w:r>
    </w:p>
    <w:p>
      <w:pPr>
        <w:spacing w:after="0"/>
        <w:ind w:left="0"/>
        <w:jc w:val="both"/>
      </w:pPr>
      <w:r>
        <w:rPr>
          <w:rFonts w:ascii="Times New Roman"/>
          <w:b w:val="false"/>
          <w:i w:val="false"/>
          <w:color w:val="000000"/>
          <w:sz w:val="28"/>
        </w:rPr>
        <w:t xml:space="preserve">      Қазақстан Республикасы Үкiметiнiң Web-сайтын және мемлекеттiк органдардың порталын сүйемелдеу мен техникалық қолдау жөніндегі жұмыстар жалғасуда. Мемлекеттiк бағдарламалар шеңберiнде ақпараттық жүйелердi пайдалану тапсырыс мөлшерi бойынша Қоғаммен оларды сүйемелдеу жоспарлануда. </w:t>
      </w:r>
      <w:r>
        <w:br/>
      </w:r>
      <w:r>
        <w:rPr>
          <w:rFonts w:ascii="Times New Roman"/>
          <w:b w:val="false"/>
          <w:i w:val="false"/>
          <w:color w:val="000000"/>
          <w:sz w:val="28"/>
        </w:rPr>
        <w:t xml:space="preserve">
      Мемлекеттік органдар үшiн перспективада әзiрленiп жатқан бiрыңғай әкiмшілік-басшылық ақпараттық жүйелердi және электрондық құжаттар айналымын, персоналды, және жалақы төлеу есебi, бухгалтерлiк есеппен қоса, мiндеттердi сүйемелдеу ақпараттандыру саласындағы Ұлттық Оператор ретiнде, Қоғаммен жоспарлануда. </w:t>
      </w:r>
      <w:r>
        <w:br/>
      </w:r>
      <w:r>
        <w:rPr>
          <w:rFonts w:ascii="Times New Roman"/>
          <w:b w:val="false"/>
          <w:i w:val="false"/>
          <w:color w:val="000000"/>
          <w:sz w:val="28"/>
        </w:rPr>
        <w:t xml:space="preserve">
      Iс-әрекеттегі және жаңадан құрылатын ақпараттық жүйелердi қалыптастыруды қамтамасыз ету үшiн қажеттi жоғары білiктiлiктi персоналы немесе өз қызметiн көрсету бөлiмшелерi жоқ мемлекеттiк органдардың ақпараттық жүйелерiн сүйемелдеу бойынша қосымша көлемдердi тарту жөніндегі жұмыстар Қоғаммен жоспарлануда. </w:t>
      </w:r>
    </w:p>
    <w:p>
      <w:pPr>
        <w:spacing w:after="0"/>
        <w:ind w:left="0"/>
        <w:jc w:val="both"/>
      </w:pPr>
      <w:r>
        <w:rPr>
          <w:rFonts w:ascii="Times New Roman"/>
          <w:b w:val="false"/>
          <w:i/>
          <w:color w:val="000000"/>
          <w:sz w:val="28"/>
        </w:rPr>
        <w:t xml:space="preserve">Сервистiк жүйелiк-техникалық қызмет көрсету </w:t>
      </w:r>
    </w:p>
    <w:p>
      <w:pPr>
        <w:spacing w:after="0"/>
        <w:ind w:left="0"/>
        <w:jc w:val="both"/>
      </w:pPr>
      <w:r>
        <w:rPr>
          <w:rFonts w:ascii="Times New Roman"/>
          <w:b w:val="false"/>
          <w:i w:val="false"/>
          <w:color w:val="000000"/>
          <w:sz w:val="28"/>
        </w:rPr>
        <w:t xml:space="preserve">      Елiмiздiң салық комитеттерiнiң компьютерлiк, желiлiк және периферийлiк жабдықтарына техникалық қызмет көрсетуге Қазақстан Республикасының Қаржы министрлігімен ұзақ мерзiмдiк шарт бойынша мiндеттемелердi орындау жұмыстарын жалғастыру жоспарлануда. </w:t>
      </w:r>
      <w:r>
        <w:br/>
      </w:r>
      <w:r>
        <w:rPr>
          <w:rFonts w:ascii="Times New Roman"/>
          <w:b w:val="false"/>
          <w:i w:val="false"/>
          <w:color w:val="000000"/>
          <w:sz w:val="28"/>
        </w:rPr>
        <w:t xml:space="preserve">
      Мемлекеттiк органдардың операциялық жүйелердi және дерекқорларды басқару жүйесiн сүйемелдеумен байланысты шығындарын оңтайландыру мақсатында, Қоғамның құрылымында операциялық жүйелермен, дерекқорларды басқару жүйелерiмен жұмыс жөнiндегi INFORMIX, Oracle, SYBASE және т.б. </w:t>
      </w:r>
      <w:r>
        <w:br/>
      </w:r>
      <w:r>
        <w:rPr>
          <w:rFonts w:ascii="Times New Roman"/>
          <w:b w:val="false"/>
          <w:i w:val="false"/>
          <w:color w:val="000000"/>
          <w:sz w:val="28"/>
        </w:rPr>
        <w:t xml:space="preserve">
      Бұл компанияға мемлекеттiк органдарды сәйкестендiрiлген барлық қажеттi қызмет көрсетулердi бiлiктi түрде ұсынуға мүмкiндiк бередi. </w:t>
      </w:r>
      <w:r>
        <w:br/>
      </w:r>
      <w:r>
        <w:rPr>
          <w:rFonts w:ascii="Times New Roman"/>
          <w:b w:val="false"/>
          <w:i w:val="false"/>
          <w:color w:val="000000"/>
          <w:sz w:val="28"/>
        </w:rPr>
        <w:t xml:space="preserve">
      Осы мақсаттар үшiн Қоғамның орталық аппаратында әр түрлi өндiрушiлердiң берiк серверлерiне (Mainframe) жүйелiк-техникалық қызмет көрсету жөніндегі қызметтi ұйымдастыру жоспарлануда. </w:t>
      </w:r>
      <w:r>
        <w:br/>
      </w:r>
      <w:r>
        <w:rPr>
          <w:rFonts w:ascii="Times New Roman"/>
          <w:b w:val="false"/>
          <w:i w:val="false"/>
          <w:color w:val="000000"/>
          <w:sz w:val="28"/>
        </w:rPr>
        <w:t xml:space="preserve">
      Аймақтық орталықтар базасында аймақтарда ақпараттық қызмет көрсетудiң толық спектрiн және жаңа ақпараттық технологияларды "сақадай сай" енгізудi қамтамасыз етуге қабiлеттi толықфункционалды бөлiмшелер құру жоспарлануда. Әдеттегi телекоммуникация қызметтерiнен басқа аймақтық орталықтар аймақтардағы тұтынушыларға Internet-дүңгіршектер арқылы қызметтердi көрсету, республикалық ақпараттық ресурстарға қол жеткiзу жұмыстарымен айналысатын болады. </w:t>
      </w:r>
      <w:r>
        <w:br/>
      </w:r>
      <w:r>
        <w:rPr>
          <w:rFonts w:ascii="Times New Roman"/>
          <w:b w:val="false"/>
          <w:i w:val="false"/>
          <w:color w:val="000000"/>
          <w:sz w:val="28"/>
        </w:rPr>
        <w:t xml:space="preserve">
      Ақпараттық қауiпсiздiктi қамтамасыз ету мақсатында iс-әрекеттегi және құрылып жатқан ақпараттық жүйелер мен ақпараттық ресурстарды, стратегиялық маңызы бар ақпараттандыру саласындағы Ұлттық оператормен оларды орталықтандырылған сервистiк жүйелi-техникалық қызмет көрсетуiне қабылдау кезең-кезеңмен жоспарлануда. </w:t>
      </w:r>
    </w:p>
    <w:p>
      <w:pPr>
        <w:spacing w:after="0"/>
        <w:ind w:left="0"/>
        <w:jc w:val="both"/>
      </w:pPr>
      <w:r>
        <w:rPr>
          <w:rFonts w:ascii="Times New Roman"/>
          <w:b w:val="false"/>
          <w:i w:val="false"/>
          <w:color w:val="000000"/>
          <w:sz w:val="28"/>
        </w:rPr>
        <w:t xml:space="preserve">              Мемлекеттiк органдардың орталықтандырылған </w:t>
      </w:r>
      <w:r>
        <w:br/>
      </w:r>
      <w:r>
        <w:rPr>
          <w:rFonts w:ascii="Times New Roman"/>
          <w:b w:val="false"/>
          <w:i w:val="false"/>
          <w:color w:val="000000"/>
          <w:sz w:val="28"/>
        </w:rPr>
        <w:t xml:space="preserve">
    сервистiк жүйелi-техникалық қызмет көрсетуге және типтiк </w:t>
      </w:r>
      <w:r>
        <w:br/>
      </w:r>
      <w:r>
        <w:rPr>
          <w:rFonts w:ascii="Times New Roman"/>
          <w:b w:val="false"/>
          <w:i w:val="false"/>
          <w:color w:val="000000"/>
          <w:sz w:val="28"/>
        </w:rPr>
        <w:t xml:space="preserve">
        әкімшiлiк-басқару кешендер мiндетi мен жүйесiн </w:t>
      </w:r>
      <w:r>
        <w:br/>
      </w:r>
      <w:r>
        <w:rPr>
          <w:rFonts w:ascii="Times New Roman"/>
          <w:b w:val="false"/>
          <w:i w:val="false"/>
          <w:color w:val="000000"/>
          <w:sz w:val="28"/>
        </w:rPr>
        <w:t xml:space="preserve">
                       сүйемелдеуге өту кестесi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2004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 Қаржы министрлiгiнiң Салық Комитетi </w:t>
      </w:r>
      <w:r>
        <w:br/>
      </w:r>
      <w:r>
        <w:rPr>
          <w:rFonts w:ascii="Times New Roman"/>
          <w:b w:val="false"/>
          <w:i w:val="false"/>
          <w:color w:val="000000"/>
          <w:sz w:val="28"/>
        </w:rPr>
        <w:t xml:space="preserve">
2  Қазақстан Республикасының Кедендiк бақылау агенттiгi </w:t>
      </w:r>
      <w:r>
        <w:br/>
      </w:r>
      <w:r>
        <w:rPr>
          <w:rFonts w:ascii="Times New Roman"/>
          <w:b w:val="false"/>
          <w:i w:val="false"/>
          <w:color w:val="000000"/>
          <w:sz w:val="28"/>
        </w:rPr>
        <w:t xml:space="preserve">
3  Қазақстан Республикасының Ақпараттандыру және байланыс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4  Қазақстан Республикасының Көлiк және коммуникациялар министрлiгі </w:t>
      </w:r>
      <w:r>
        <w:br/>
      </w:r>
      <w:r>
        <w:rPr>
          <w:rFonts w:ascii="Times New Roman"/>
          <w:b w:val="false"/>
          <w:i w:val="false"/>
          <w:color w:val="000000"/>
          <w:sz w:val="28"/>
        </w:rPr>
        <w:t xml:space="preserve">
5  Қазақстан Республикасының Индустрия және сауда министрлiгi </w:t>
      </w:r>
      <w:r>
        <w:br/>
      </w:r>
      <w:r>
        <w:rPr>
          <w:rFonts w:ascii="Times New Roman"/>
          <w:b w:val="false"/>
          <w:i w:val="false"/>
          <w:color w:val="000000"/>
          <w:sz w:val="28"/>
        </w:rPr>
        <w:t xml:space="preserve">
6  Қазақстан Республикасының Қоршаған ортаны қорғау министрлігі </w:t>
      </w:r>
      <w:r>
        <w:br/>
      </w:r>
      <w:r>
        <w:rPr>
          <w:rFonts w:ascii="Times New Roman"/>
          <w:b w:val="false"/>
          <w:i w:val="false"/>
          <w:color w:val="000000"/>
          <w:sz w:val="28"/>
        </w:rPr>
        <w:t xml:space="preserve">
7  Қазақстан Республикасының Ақпарат министрлігі </w:t>
      </w:r>
      <w:r>
        <w:br/>
      </w:r>
      <w:r>
        <w:rPr>
          <w:rFonts w:ascii="Times New Roman"/>
          <w:b w:val="false"/>
          <w:i w:val="false"/>
          <w:color w:val="000000"/>
          <w:sz w:val="28"/>
        </w:rPr>
        <w:t xml:space="preserve">
8  Қазақстан Республикасының Мәдениет министрлiгi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2005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Республикасының Адам құқығы жөнiндегi ұлттық орталығы </w:t>
      </w:r>
      <w:r>
        <w:br/>
      </w:r>
      <w:r>
        <w:rPr>
          <w:rFonts w:ascii="Times New Roman"/>
          <w:b w:val="false"/>
          <w:i w:val="false"/>
          <w:color w:val="000000"/>
          <w:sz w:val="28"/>
        </w:rPr>
        <w:t xml:space="preserve">
2  Қазақстан Республикасының Сыртқы iстер министрлiгi </w:t>
      </w:r>
      <w:r>
        <w:br/>
      </w:r>
      <w:r>
        <w:rPr>
          <w:rFonts w:ascii="Times New Roman"/>
          <w:b w:val="false"/>
          <w:i w:val="false"/>
          <w:color w:val="000000"/>
          <w:sz w:val="28"/>
        </w:rPr>
        <w:t xml:space="preserve">
3  Қазақстан Республикасының Бiлiм және ғылым министрлігі </w:t>
      </w:r>
      <w:r>
        <w:br/>
      </w:r>
      <w:r>
        <w:rPr>
          <w:rFonts w:ascii="Times New Roman"/>
          <w:b w:val="false"/>
          <w:i w:val="false"/>
          <w:color w:val="000000"/>
          <w:sz w:val="28"/>
        </w:rPr>
        <w:t xml:space="preserve">
4  Қазақстан Республикасының Бюджеттi орындауына бақылау жөнiндегi </w:t>
      </w:r>
      <w:r>
        <w:br/>
      </w:r>
      <w:r>
        <w:rPr>
          <w:rFonts w:ascii="Times New Roman"/>
          <w:b w:val="false"/>
          <w:i w:val="false"/>
          <w:color w:val="000000"/>
          <w:sz w:val="28"/>
        </w:rPr>
        <w:t xml:space="preserve">
   есеп комитетi </w:t>
      </w:r>
      <w:r>
        <w:br/>
      </w:r>
      <w:r>
        <w:rPr>
          <w:rFonts w:ascii="Times New Roman"/>
          <w:b w:val="false"/>
          <w:i w:val="false"/>
          <w:color w:val="000000"/>
          <w:sz w:val="28"/>
        </w:rPr>
        <w:t xml:space="preserve">
5  Қазақстан Республикасының Миграция және демографиялар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6  Қазақстан Республикасының Туризм және спорт жөнiндегi агенттігі </w:t>
      </w:r>
      <w:r>
        <w:br/>
      </w:r>
      <w:r>
        <w:rPr>
          <w:rFonts w:ascii="Times New Roman"/>
          <w:b w:val="false"/>
          <w:i w:val="false"/>
          <w:color w:val="000000"/>
          <w:sz w:val="28"/>
        </w:rPr>
        <w:t xml:space="preserve">
7  Қазақстан Республикасының Мемлекеттiк материалдық резервтер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8  Қазақстан Республикасының Конституциялық кеңесi </w:t>
      </w:r>
      <w:r>
        <w:br/>
      </w:r>
      <w:r>
        <w:rPr>
          <w:rFonts w:ascii="Times New Roman"/>
          <w:b w:val="false"/>
          <w:i w:val="false"/>
          <w:color w:val="000000"/>
          <w:sz w:val="28"/>
        </w:rPr>
        <w:t xml:space="preserve">
9  Қазақстан Республикасының Әдiлет министрлiгi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2006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Республикасының Президентi Әкiмшiлiгi </w:t>
      </w:r>
      <w:r>
        <w:br/>
      </w:r>
      <w:r>
        <w:rPr>
          <w:rFonts w:ascii="Times New Roman"/>
          <w:b w:val="false"/>
          <w:i w:val="false"/>
          <w:color w:val="000000"/>
          <w:sz w:val="28"/>
        </w:rPr>
        <w:t xml:space="preserve">
2  Қазақстан Республикасы Парламентiнiң шаруашылық басқармасы </w:t>
      </w:r>
      <w:r>
        <w:br/>
      </w:r>
      <w:r>
        <w:rPr>
          <w:rFonts w:ascii="Times New Roman"/>
          <w:b w:val="false"/>
          <w:i w:val="false"/>
          <w:color w:val="000000"/>
          <w:sz w:val="28"/>
        </w:rPr>
        <w:t xml:space="preserve">
3  Қазақстан Республикасы Премьер-Министрiнiң Кеңсесi </w:t>
      </w:r>
      <w:r>
        <w:br/>
      </w:r>
      <w:r>
        <w:rPr>
          <w:rFonts w:ascii="Times New Roman"/>
          <w:b w:val="false"/>
          <w:i w:val="false"/>
          <w:color w:val="000000"/>
          <w:sz w:val="28"/>
        </w:rPr>
        <w:t xml:space="preserve">
4  Қазақстан Республикасының Iшкi iстер министрлiгi </w:t>
      </w:r>
      <w:r>
        <w:br/>
      </w:r>
      <w:r>
        <w:rPr>
          <w:rFonts w:ascii="Times New Roman"/>
          <w:b w:val="false"/>
          <w:i w:val="false"/>
          <w:color w:val="000000"/>
          <w:sz w:val="28"/>
        </w:rPr>
        <w:t xml:space="preserve">
5  Қазақстан Республикасының Ауыл шаруашылығы министрлiгi </w:t>
      </w:r>
      <w:r>
        <w:br/>
      </w:r>
      <w:r>
        <w:rPr>
          <w:rFonts w:ascii="Times New Roman"/>
          <w:b w:val="false"/>
          <w:i w:val="false"/>
          <w:color w:val="000000"/>
          <w:sz w:val="28"/>
        </w:rPr>
        <w:t xml:space="preserve">
6  Қазақстан Республикасының Денсаулық сақтау министрлiгi </w:t>
      </w:r>
      <w:r>
        <w:br/>
      </w:r>
      <w:r>
        <w:rPr>
          <w:rFonts w:ascii="Times New Roman"/>
          <w:b w:val="false"/>
          <w:i w:val="false"/>
          <w:color w:val="000000"/>
          <w:sz w:val="28"/>
        </w:rPr>
        <w:t xml:space="preserve">
7  Қазақстан Республикасының Энергетика және минералдық ресурстар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8  Қазақстан Республикасының Төтенше жағдайлар жөнiндегi агенттігі </w:t>
      </w:r>
      <w:r>
        <w:br/>
      </w:r>
      <w:r>
        <w:rPr>
          <w:rFonts w:ascii="Times New Roman"/>
          <w:b w:val="false"/>
          <w:i w:val="false"/>
          <w:color w:val="000000"/>
          <w:sz w:val="28"/>
        </w:rPr>
        <w:t xml:space="preserve">
9  Қазақстан Республикасының Жоғарғы соты </w:t>
      </w:r>
      <w:r>
        <w:br/>
      </w:r>
      <w:r>
        <w:rPr>
          <w:rFonts w:ascii="Times New Roman"/>
          <w:b w:val="false"/>
          <w:i w:val="false"/>
          <w:color w:val="000000"/>
          <w:sz w:val="28"/>
        </w:rPr>
        <w:t xml:space="preserve">
10 Қазақстан Республикасының Бас прокуратурасы </w:t>
      </w:r>
      <w:r>
        <w:br/>
      </w:r>
      <w:r>
        <w:rPr>
          <w:rFonts w:ascii="Times New Roman"/>
          <w:b w:val="false"/>
          <w:i w:val="false"/>
          <w:color w:val="000000"/>
          <w:sz w:val="28"/>
        </w:rPr>
        <w:t xml:space="preserve">
11 Қазақстан Республикасының Статистика жөнiндегi агенттiгі </w:t>
      </w:r>
      <w:r>
        <w:br/>
      </w:r>
      <w:r>
        <w:rPr>
          <w:rFonts w:ascii="Times New Roman"/>
          <w:b w:val="false"/>
          <w:i w:val="false"/>
          <w:color w:val="000000"/>
          <w:sz w:val="28"/>
        </w:rPr>
        <w:t xml:space="preserve">
12 Қазақстан Республикасының Мемлекеттiк сатып алу жөнiндегi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13 Қазақстан Республикасының Табиғи монополияларды реттеу және </w:t>
      </w:r>
      <w:r>
        <w:br/>
      </w:r>
      <w:r>
        <w:rPr>
          <w:rFonts w:ascii="Times New Roman"/>
          <w:b w:val="false"/>
          <w:i w:val="false"/>
          <w:color w:val="000000"/>
          <w:sz w:val="28"/>
        </w:rPr>
        <w:t xml:space="preserve">
   бәсекелестiктi қорғау жөніндегі агенттiгi </w:t>
      </w:r>
      <w:r>
        <w:br/>
      </w:r>
      <w:r>
        <w:rPr>
          <w:rFonts w:ascii="Times New Roman"/>
          <w:b w:val="false"/>
          <w:i w:val="false"/>
          <w:color w:val="000000"/>
          <w:sz w:val="28"/>
        </w:rPr>
        <w:t xml:space="preserve">
14 Қазақстан Республикасының Орталық сайлау комиссиясы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Мемлекеттiк ақпараттық жүйелерiнiң ақпараттық қауiпсiздiгiн қамтамасыз ету бойынша жұмыстарды жүргiзу </w:t>
      </w:r>
    </w:p>
    <w:p>
      <w:pPr>
        <w:spacing w:after="0"/>
        <w:ind w:left="0"/>
        <w:jc w:val="both"/>
      </w:pPr>
      <w:r>
        <w:rPr>
          <w:rFonts w:ascii="Times New Roman"/>
          <w:b w:val="false"/>
          <w:i w:val="false"/>
          <w:color w:val="000000"/>
          <w:sz w:val="28"/>
        </w:rPr>
        <w:t xml:space="preserve">      Ел Президентiнiң "Қазақстан Республикасының 2030 жылға дейiнгi "Даму стратегиясы" Қазақстан халқына жолдауында ұзақ мерзiмдi басымдылық ретiнде ұлттық қауiпсiздiк айқындалған, оның маңызды элементтерiнiң бiрi болып ақпараттық қауiпсiздiк табылады. </w:t>
      </w:r>
      <w:r>
        <w:br/>
      </w:r>
      <w:r>
        <w:rPr>
          <w:rFonts w:ascii="Times New Roman"/>
          <w:b w:val="false"/>
          <w:i w:val="false"/>
          <w:color w:val="000000"/>
          <w:sz w:val="28"/>
        </w:rPr>
        <w:t xml:space="preserve">
      Мемлекеттiк ақпараттық жүйелер мен ақпараттық ресурстардың ақпараттық қауiпсiздігі бойынша жұмыстар жүргiзген жағдайда жоспарланады: </w:t>
      </w:r>
      <w:r>
        <w:br/>
      </w:r>
      <w:r>
        <w:rPr>
          <w:rFonts w:ascii="Times New Roman"/>
          <w:b w:val="false"/>
          <w:i w:val="false"/>
          <w:color w:val="000000"/>
          <w:sz w:val="28"/>
        </w:rPr>
        <w:t xml:space="preserve">
      Қазақстан Республикасын Индустрия және сауда министрлiгiнiң Стандарттау, метрология және сертификаттау жөнiндегi комитетiмен бiрлесiп ақпаратты қорғау саласында стандарттарды әзiрлеуге қатысу; </w:t>
      </w:r>
      <w:r>
        <w:br/>
      </w:r>
      <w:r>
        <w:rPr>
          <w:rFonts w:ascii="Times New Roman"/>
          <w:b w:val="false"/>
          <w:i w:val="false"/>
          <w:color w:val="000000"/>
          <w:sz w:val="28"/>
        </w:rPr>
        <w:t xml:space="preserve">
      мемлекеттiк органдарда енгiзіліп жатқан аппараттық-бағдарламалық кешендерге сараптық бағалау жүргiзу үшiн сынақ зертханасының жұмыс iстеуiн қамтамасыз ету; </w:t>
      </w:r>
      <w:r>
        <w:br/>
      </w:r>
      <w:r>
        <w:rPr>
          <w:rFonts w:ascii="Times New Roman"/>
          <w:b w:val="false"/>
          <w:i w:val="false"/>
          <w:color w:val="000000"/>
          <w:sz w:val="28"/>
        </w:rPr>
        <w:t xml:space="preserve">
      ақпараттық қауiпсiздiк саласында мамандарды дайындаудың бiрыңғай жүйесiн жетiлдiру және дамыту бойынша жұмысына қатысу; </w:t>
      </w:r>
      <w:r>
        <w:br/>
      </w:r>
      <w:r>
        <w:rPr>
          <w:rFonts w:ascii="Times New Roman"/>
          <w:b w:val="false"/>
          <w:i w:val="false"/>
          <w:color w:val="000000"/>
          <w:sz w:val="28"/>
        </w:rPr>
        <w:t xml:space="preserve">
      ақпараттық қауiпсiздiктi қамтамасыз ету саласында қызметiн жүзеге асырып жатқан шетелдiк ұйымдармен жұмыс байланыстарын үзбей ұстау, осы саладағы жаңа әзiрленiмдер туралы халықаралық ақпараттың мониторингiн қамтамасыз ету. </w:t>
      </w:r>
    </w:p>
    <w:p>
      <w:pPr>
        <w:spacing w:after="0"/>
        <w:ind w:left="0"/>
        <w:jc w:val="left"/>
      </w:pPr>
      <w:r>
        <w:rPr>
          <w:rFonts w:ascii="Times New Roman"/>
          <w:b/>
          <w:i w:val="false"/>
          <w:color w:val="000000"/>
        </w:rPr>
        <w:t xml:space="preserve"> Мемлекеттiк органдар үшін бiрыңғай мультисервистiк көлiктiк (коммуникациялық) ортаны құру және қызмет көрсету </w:t>
      </w:r>
    </w:p>
    <w:p>
      <w:pPr>
        <w:spacing w:after="0"/>
        <w:ind w:left="0"/>
        <w:jc w:val="both"/>
      </w:pPr>
      <w:r>
        <w:rPr>
          <w:rFonts w:ascii="Times New Roman"/>
          <w:b w:val="false"/>
          <w:i w:val="false"/>
          <w:color w:val="000000"/>
          <w:sz w:val="28"/>
        </w:rPr>
        <w:t xml:space="preserve">      Қазiргi уақытта әрбiр мемлекеттiк орган өзiнiң телекоммуникациялық желiсiн құрып жатыр. Ондай желiлер Қазыналық комитетте, Салық комитетiнде, Кедендiк бақылау жөніндегі агенттiгiнде, Зейнетақы Төлеу жөніндегі Мемлекеттік орталықта құрылған. Жалпы байланыс арналарының өткiзу қабiлеттiгiне бiрден өсу талаптарын ескерсек мынадай жағынан келу экономикалық тиiмсiз. Мемлекеттiк органдардың бөлек желiлерi болған жағдайда мемлекеттiк ақпараттық ресурстарын бiрiктiруiн қамтамасыз етуiн мүмкiн емес, және бөлек желілердiң бар болуы е-үкiметтің тұжырымдамасына қарама-қайшы келедi. </w:t>
      </w:r>
      <w:r>
        <w:br/>
      </w:r>
      <w:r>
        <w:rPr>
          <w:rFonts w:ascii="Times New Roman"/>
          <w:b w:val="false"/>
          <w:i w:val="false"/>
          <w:color w:val="000000"/>
          <w:sz w:val="28"/>
        </w:rPr>
        <w:t xml:space="preserve">
      Соңғы жылдары кеңжолақты қол жеткiзуге және байланыс арналарына жоғарғы қабiлеттi кiрудi қамтамасыз ете алатын технологияның жаңа талабына барабар пайда болды. </w:t>
      </w:r>
      <w:r>
        <w:br/>
      </w:r>
      <w:r>
        <w:rPr>
          <w:rFonts w:ascii="Times New Roman"/>
          <w:b w:val="false"/>
          <w:i w:val="false"/>
          <w:color w:val="000000"/>
          <w:sz w:val="28"/>
        </w:rPr>
        <w:t xml:space="preserve">
      Мемлекеттiк бағдарламаны iске асыру шеңберiнде құрылатын "Қазақтелеком" ААҚ iс-әрекеттегi базада салынып жатқан оптикалыталшықтық бағытқа және басқа ұйымдарға бiрыңғай көлiктiк ортаны жобалау, iске асыру мен қызмет көрсету жоспарлануда (3-сурет). </w:t>
      </w:r>
      <w:r>
        <w:br/>
      </w:r>
      <w:r>
        <w:rPr>
          <w:rFonts w:ascii="Times New Roman"/>
          <w:b w:val="false"/>
          <w:i w:val="false"/>
          <w:color w:val="000000"/>
          <w:sz w:val="28"/>
        </w:rPr>
        <w:t xml:space="preserve">
      Қоғаммен осы тақырыптағы жұмыстар 2003 жылдың 4 тоқсанында басталған: </w:t>
      </w:r>
      <w:r>
        <w:br/>
      </w:r>
      <w:r>
        <w:rPr>
          <w:rFonts w:ascii="Times New Roman"/>
          <w:b w:val="false"/>
          <w:i w:val="false"/>
          <w:color w:val="000000"/>
          <w:sz w:val="28"/>
        </w:rPr>
        <w:t xml:space="preserve">
      Қазақстан Республикасының қолдағы бар телекоммуникациялық желiлерi мен ақпараттық инфрақұрылымдарына зерттеу жүргізiледi және әрбiр мемлекеттiк орган үшiн виртуалды (VPN) желiлер ұйымдастырумен мультисервистiк көлiктiк орта құруға техникалық есеп әзiрленедi. </w:t>
      </w:r>
    </w:p>
    <w:p>
      <w:pPr>
        <w:spacing w:after="0"/>
        <w:ind w:left="0"/>
        <w:jc w:val="both"/>
      </w:pPr>
      <w:r>
        <w:rPr>
          <w:rFonts w:ascii="Times New Roman"/>
          <w:b w:val="false"/>
          <w:i w:val="false"/>
          <w:color w:val="000000"/>
          <w:sz w:val="28"/>
        </w:rPr>
        <w:t xml:space="preserve">3-сурет. Қазақстан Республикасының мемлекеттік органдары үшін бірыңғай көліктік орта. ІР желісі жолының топологиясы </w:t>
      </w:r>
      <w:r>
        <w:br/>
      </w:r>
      <w:r>
        <w:rPr>
          <w:rFonts w:ascii="Times New Roman"/>
          <w:b w:val="false"/>
          <w:i w:val="false"/>
          <w:color w:val="000000"/>
          <w:sz w:val="28"/>
        </w:rPr>
        <w:t>
</w:t>
      </w:r>
      <w:r>
        <w:rPr>
          <w:rFonts w:ascii="Times New Roman"/>
          <w:b w:val="false"/>
          <w:i w:val="false"/>
          <w:color w:val="ff0000"/>
          <w:sz w:val="28"/>
        </w:rPr>
        <w:t xml:space="preserve">(қағаз мәтінінен қараңыз) </w:t>
      </w:r>
    </w:p>
    <w:p>
      <w:pPr>
        <w:spacing w:after="0"/>
        <w:ind w:left="0"/>
        <w:jc w:val="both"/>
      </w:pPr>
      <w:r>
        <w:rPr>
          <w:rFonts w:ascii="Times New Roman"/>
          <w:b w:val="false"/>
          <w:i w:val="false"/>
          <w:color w:val="000000"/>
          <w:sz w:val="28"/>
        </w:rPr>
        <w:t xml:space="preserve">      Негiзгi жобалық шешiм, жұмыспен өтелдi. Соңғы жылдары бұл саладағы жетiстiкке бағыт алынған, ал атаулы арна деңгейiнде DWDM технологияда (тығыз спектралдық мультиплексир) және МПЛС технологияда (көпхаттамалық желiде белгiнi пайдалану негiзiнде жедел коммутациялар пакетiнде). Одан басқа желiлердi қамтамасыз ететiн жаңа мүмкiндiктер ақпараттандыру қорғауында және желiлердi күйге келтiруде Ipv6 стандарты жабдығын қолдау талабы қойылған. Бұл шешiмдер iске асыру желiлiк арналарда секундына жылдамдығы 1.6 Тбит алуы мүмкiн, ақпараттық қауiпсiздiктiң деңгейiн көтеру, әрбiр мемлекеттiк органдарды оның виртуалды желiсiн iске асыру, барлық байланыстыратын оның бөлiмшелерi үш жақты деңгейде Интернетке қорғалған шығу және барлық мемлекеттiк органдардың қызметшiлерiн жалпы желiнi пайдалануды қамтамасыз ету. </w:t>
      </w:r>
      <w:r>
        <w:br/>
      </w:r>
      <w:r>
        <w:rPr>
          <w:rFonts w:ascii="Times New Roman"/>
          <w:b w:val="false"/>
          <w:i w:val="false"/>
          <w:color w:val="000000"/>
          <w:sz w:val="28"/>
        </w:rPr>
        <w:t xml:space="preserve">
      2004-2006 жылдар iшiнде орталық торабы Астана қ. болатын, елдiң барлық облыстық, аудандық орталықтарында аймақтық тораптармен телекоммуникациялық желi жобасын әзiрлеу және құру, қызмет көрсету жоспарланып отыр. Бұл ретте құрал-жабдықтар мен байланыс арналарын резервтеу мәселелерi, жұмыс iстемей қалушылықты болдырмауды қамтамасыз ету, резервтiк энергиямен қамтамасыз ету, жалпы пайдаланудағы телекоммуникация желiсiмен өзара iс-қимылды ұйымдастыру мәселелерi, сондай-ақ рұқсат етілмеген қол жеткiзу мен желiнiң ақпараттық-техникалық қауiпсiздігін қамтамасыз ету мәселелерi көзделуде. </w:t>
      </w:r>
    </w:p>
    <w:p>
      <w:pPr>
        <w:spacing w:after="0"/>
        <w:ind w:left="0"/>
        <w:jc w:val="left"/>
      </w:pPr>
      <w:r>
        <w:rPr>
          <w:rFonts w:ascii="Times New Roman"/>
          <w:b/>
          <w:i w:val="false"/>
          <w:color w:val="000000"/>
        </w:rPr>
        <w:t xml:space="preserve"> 2. Алға қойылған мiндеттерге жетудiң жолдарын таңдау </w:t>
      </w:r>
    </w:p>
    <w:p>
      <w:pPr>
        <w:spacing w:after="0"/>
        <w:ind w:left="0"/>
        <w:jc w:val="left"/>
      </w:pPr>
      <w:r>
        <w:rPr>
          <w:rFonts w:ascii="Times New Roman"/>
          <w:b/>
          <w:i w:val="false"/>
          <w:color w:val="000000"/>
        </w:rPr>
        <w:t xml:space="preserve"> Қазақстан Республикасының ұлттық ақпараттық инфроқұрылымының нормативтiк құқықтық базасын қалыптастыру және жетiлдiру </w:t>
      </w:r>
    </w:p>
    <w:p>
      <w:pPr>
        <w:spacing w:after="0"/>
        <w:ind w:left="0"/>
        <w:jc w:val="both"/>
      </w:pPr>
      <w:r>
        <w:rPr>
          <w:rFonts w:ascii="Times New Roman"/>
          <w:b w:val="false"/>
          <w:i w:val="false"/>
          <w:color w:val="000000"/>
          <w:sz w:val="28"/>
        </w:rPr>
        <w:t xml:space="preserve">      Қазақстан Республикасының ақпараттық инфроқұрылымын дамыту нормативтiк құқықтық базаны жетiлдiрудi талап етедi. Осы мақсатта ақпараттандыру саласында бiр қатар нормативтiк құқықтық актiлердiң жобаларын әзiрлеуге қатысу жоспарлануда, реттеушiлiк: </w:t>
      </w:r>
      <w:r>
        <w:br/>
      </w:r>
      <w:r>
        <w:rPr>
          <w:rFonts w:ascii="Times New Roman"/>
          <w:b w:val="false"/>
          <w:i w:val="false"/>
          <w:color w:val="000000"/>
          <w:sz w:val="28"/>
        </w:rPr>
        <w:t xml:space="preserve">
      куәландырушы орталықтың қызметiн; </w:t>
      </w:r>
      <w:r>
        <w:br/>
      </w:r>
      <w:r>
        <w:rPr>
          <w:rFonts w:ascii="Times New Roman"/>
          <w:b w:val="false"/>
          <w:i w:val="false"/>
          <w:color w:val="000000"/>
          <w:sz w:val="28"/>
        </w:rPr>
        <w:t xml:space="preserve">
      электрондық коммерция саласындағы құқықтық қатынастарды; </w:t>
      </w:r>
      <w:r>
        <w:br/>
      </w:r>
      <w:r>
        <w:rPr>
          <w:rFonts w:ascii="Times New Roman"/>
          <w:b w:val="false"/>
          <w:i w:val="false"/>
          <w:color w:val="000000"/>
          <w:sz w:val="28"/>
        </w:rPr>
        <w:t xml:space="preserve">
      ЭҚА БЖ қызметiнiң регламентiн; </w:t>
      </w:r>
      <w:r>
        <w:br/>
      </w:r>
      <w:r>
        <w:rPr>
          <w:rFonts w:ascii="Times New Roman"/>
          <w:b w:val="false"/>
          <w:i w:val="false"/>
          <w:color w:val="000000"/>
          <w:sz w:val="28"/>
        </w:rPr>
        <w:t xml:space="preserve">
      ақпараттандыру саласындағы қазақстандық заңнаманы халықаралық стандарттарға келтiру. </w:t>
      </w:r>
      <w:r>
        <w:br/>
      </w:r>
      <w:r>
        <w:rPr>
          <w:rFonts w:ascii="Times New Roman"/>
          <w:b w:val="false"/>
          <w:i w:val="false"/>
          <w:color w:val="000000"/>
          <w:sz w:val="28"/>
        </w:rPr>
        <w:t xml:space="preserve">
      Қазiргi уақытта Қазақстан Республикасының ақпараттық технологиялар және ақпараттық қауіпсiздiктi қамтамасыз ету саласында ұлттық стандарттарды әзiрлеу және бекiту жұмыстары басталды, осының нәтижесiнде үйлесiмдiлiк пен интеграциялық және бұдан басқа мәселелер туындайды. </w:t>
      </w:r>
      <w:r>
        <w:br/>
      </w:r>
      <w:r>
        <w:rPr>
          <w:rFonts w:ascii="Times New Roman"/>
          <w:b w:val="false"/>
          <w:i w:val="false"/>
          <w:color w:val="000000"/>
          <w:sz w:val="28"/>
        </w:rPr>
        <w:t xml:space="preserve">
      Ақпараттық технологиялар бойынша стандарттауды жақсарту мақсатында Қоғам жанынан ақпараттандыру бойынша TК-34 техникалық комитет ұйымдастырылған (ҚР Мемстандарттың 2001 жылғы 27 маусымдағы N 274 бұйрығы). Техника Комитетiнiң мүшелерi болып 22 ұйым, соның iшiнде 4 мемлекеттiк орган (ҚР Ақпараттандыру және байланыс агенттiгi, ҚР Ұлттық Банкi және басқалар) табылады. Болжалынған кезеңде ақпараттық технологиялар және ақпараттық технологиялардың қауiпсiздiгiн қамтамасыз ету саласында стандарттарды әзiрлеуге қатысу топшылануда. </w:t>
      </w:r>
      <w:r>
        <w:br/>
      </w:r>
      <w:r>
        <w:rPr>
          <w:rFonts w:ascii="Times New Roman"/>
          <w:b w:val="false"/>
          <w:i w:val="false"/>
          <w:color w:val="000000"/>
          <w:sz w:val="28"/>
        </w:rPr>
        <w:t xml:space="preserve">
      Жобаларды басқару бойынша сапалы жұмыстар атқару үшiн сапалы ISO-9001 сертификатын алу жөнiнде жұмыстарды жүргiзу, құжаттарды ресiмдеу және негiзделген басқармалық шешiмiнiң бақылауында жоғарғы талапта көзделетiнi жоспарлануда.. </w:t>
      </w:r>
    </w:p>
    <w:p>
      <w:pPr>
        <w:spacing w:after="0"/>
        <w:ind w:left="0"/>
        <w:jc w:val="left"/>
      </w:pPr>
      <w:r>
        <w:rPr>
          <w:rFonts w:ascii="Times New Roman"/>
          <w:b/>
          <w:i w:val="false"/>
          <w:color w:val="000000"/>
        </w:rPr>
        <w:t xml:space="preserve"> Кәсiби жоғары білiктi ұжымды қалыптастыру </w:t>
      </w:r>
    </w:p>
    <w:p>
      <w:pPr>
        <w:spacing w:after="0"/>
        <w:ind w:left="0"/>
        <w:jc w:val="both"/>
      </w:pPr>
      <w:r>
        <w:rPr>
          <w:rFonts w:ascii="Times New Roman"/>
          <w:b w:val="false"/>
          <w:i w:val="false"/>
          <w:color w:val="000000"/>
          <w:sz w:val="28"/>
        </w:rPr>
        <w:t xml:space="preserve">      Алға қойылған мiндеттердi iске асыруға қажеттi жағдай жоғары бiлiктi және кәсiби дайын мамандар арасынан жұмыс iстеуге қабiлеттi ұжым қалыптастыру болып табылады. </w:t>
      </w:r>
      <w:r>
        <w:br/>
      </w:r>
      <w:r>
        <w:rPr>
          <w:rFonts w:ascii="Times New Roman"/>
          <w:b w:val="false"/>
          <w:i w:val="false"/>
          <w:color w:val="000000"/>
          <w:sz w:val="28"/>
        </w:rPr>
        <w:t xml:space="preserve">
      Осы мақсатта халықаралық сертификаттарды мiндеттi алуымен алыс және жақын шетелдердiң жетекшi оқыту орталықтарында өз мамандарын тұрақты оқыту жүргiзiлуi жоспарлануда. Қоғамның қызметкерлерiн қайта даярлау мен бiлiктiлiктi жоғарылату және басқа елдердiң тәжiрибесiн алмасу - бұл персоналдың кәсiби дамуының және оның сапалық мiнездемелерiн жақсартудың негiзгi жолдары. </w:t>
      </w:r>
    </w:p>
    <w:p>
      <w:pPr>
        <w:spacing w:after="0"/>
        <w:ind w:left="0"/>
        <w:jc w:val="left"/>
      </w:pPr>
      <w:r>
        <w:rPr>
          <w:rFonts w:ascii="Times New Roman"/>
          <w:b/>
          <w:i w:val="false"/>
          <w:color w:val="000000"/>
        </w:rPr>
        <w:t xml:space="preserve"> Бағдарламалық және аппараттың қамтамасыз етудiң жетекшi өндiрушiлерімен серiктестiк қатынастар орнату </w:t>
      </w:r>
    </w:p>
    <w:p>
      <w:pPr>
        <w:spacing w:after="0"/>
        <w:ind w:left="0"/>
        <w:jc w:val="both"/>
      </w:pPr>
      <w:r>
        <w:rPr>
          <w:rFonts w:ascii="Times New Roman"/>
          <w:b w:val="false"/>
          <w:i w:val="false"/>
          <w:color w:val="000000"/>
          <w:sz w:val="28"/>
        </w:rPr>
        <w:t xml:space="preserve">      Қоғам дамуының перспективалық бағыттарының бiрi болып бағдарламалық және аппараттық қамтамасыз етудiң жетекшi өндiрушiлерiмен серiктестiк қатынастар орнату болып табылады. Мұндай қатынастар Қоғамға: </w:t>
      </w:r>
      <w:r>
        <w:br/>
      </w:r>
      <w:r>
        <w:rPr>
          <w:rFonts w:ascii="Times New Roman"/>
          <w:b w:val="false"/>
          <w:i w:val="false"/>
          <w:color w:val="000000"/>
          <w:sz w:val="28"/>
        </w:rPr>
        <w:t xml:space="preserve">
      iске асыру үшiн кешендiк шешiмдер ұсынуға; </w:t>
      </w:r>
      <w:r>
        <w:br/>
      </w:r>
      <w:r>
        <w:rPr>
          <w:rFonts w:ascii="Times New Roman"/>
          <w:b w:val="false"/>
          <w:i w:val="false"/>
          <w:color w:val="000000"/>
          <w:sz w:val="28"/>
        </w:rPr>
        <w:t xml:space="preserve">
      жетекшi халықаралық IT-компаниялардың тәжiрибесiн пайдалануға; </w:t>
      </w:r>
      <w:r>
        <w:br/>
      </w:r>
      <w:r>
        <w:rPr>
          <w:rFonts w:ascii="Times New Roman"/>
          <w:b w:val="false"/>
          <w:i w:val="false"/>
          <w:color w:val="000000"/>
          <w:sz w:val="28"/>
        </w:rPr>
        <w:t xml:space="preserve">
      Қоғам мамандарының деңгейiн жоғарылатуға және ақпараттық жүйелердi пайдаланушыларға мүмкiндiк бередi. </w:t>
      </w:r>
    </w:p>
    <w:p>
      <w:pPr>
        <w:spacing w:after="0"/>
        <w:ind w:left="0"/>
        <w:jc w:val="left"/>
      </w:pPr>
      <w:r>
        <w:rPr>
          <w:rFonts w:ascii="Times New Roman"/>
          <w:b/>
          <w:i w:val="false"/>
          <w:color w:val="000000"/>
        </w:rPr>
        <w:t xml:space="preserve"> 3. Өнiм өндiрiсiнiң даму динамикасы </w:t>
      </w:r>
    </w:p>
    <w:p>
      <w:pPr>
        <w:spacing w:after="0"/>
        <w:ind w:left="0"/>
        <w:jc w:val="both"/>
      </w:pPr>
      <w:r>
        <w:rPr>
          <w:rFonts w:ascii="Times New Roman"/>
          <w:b w:val="false"/>
          <w:i w:val="false"/>
          <w:color w:val="000000"/>
          <w:sz w:val="28"/>
        </w:rPr>
        <w:t xml:space="preserve">      2004 жылы Мемлекеттiк бағдарламалар шеңберiнде бюджеттiк бағдарламаларды iске асыруда бiрден-бiр негiзгi табыс алу көзi болып Қазақстан Республикасының Ақпараттандыру және байланыс жөнiндегi агенттiгi болып табылады. Мемлекеттiк бағдарламалар шеңберiнде Қоғамның негiзгi бағыттағы қызметi бойынша (жобаларды басқару және әзiрлеу, ақпараттық салада нормативтi-әдiстемелi құжаттар әзiрлеу, ақпараттық ресурстардың мониторингi, мемлекеттiк органдар үшiн бiрыңғай мультсервистiк көлiктiк орта құру және қызмет көрсету) жұмыс көлемiн 265,3 млн. теңге сомасында орындалуын жоспарлап отыр. </w:t>
      </w:r>
      <w:r>
        <w:br/>
      </w:r>
      <w:r>
        <w:rPr>
          <w:rFonts w:ascii="Times New Roman"/>
          <w:b w:val="false"/>
          <w:i w:val="false"/>
          <w:color w:val="000000"/>
          <w:sz w:val="28"/>
        </w:rPr>
        <w:t xml:space="preserve">
      Сервистiк жүйелi-техникалық қызмет көрсету және мемлекеттiк органдарда ақпараттық жүйенi сүйемелдеу, жұмыс пен қызмет көрсету жалпы 246 млн. теңге сомасында орындалуы жоспарланып отыр. Телекоммуникациялық қызметтер бойынша жалпы 45 млн. теңге сомасында қызмет көрсету жоспарланып отыр. </w:t>
      </w:r>
      <w:r>
        <w:br/>
      </w:r>
      <w:r>
        <w:rPr>
          <w:rFonts w:ascii="Times New Roman"/>
          <w:b w:val="false"/>
          <w:i w:val="false"/>
          <w:color w:val="000000"/>
          <w:sz w:val="28"/>
        </w:rPr>
        <w:t xml:space="preserve">
      Осы тұрғыда, Қоғамның 2004 жылға жалпы табысы 556,3 млн. теңге сомасында жоспарланып отыр. </w:t>
      </w:r>
      <w:r>
        <w:br/>
      </w:r>
      <w:r>
        <w:rPr>
          <w:rFonts w:ascii="Times New Roman"/>
          <w:b w:val="false"/>
          <w:i w:val="false"/>
          <w:color w:val="000000"/>
          <w:sz w:val="28"/>
        </w:rPr>
        <w:t xml:space="preserve">
      Қоғам 2004-2006 ж.ж. көрсетiлетiн жұмыстар мен қызмет көлемдерiнiң мынадай өзгерiс динамикасын болжауда: </w:t>
      </w:r>
      <w:r>
        <w:br/>
      </w:r>
      <w:r>
        <w:rPr>
          <w:rFonts w:ascii="Times New Roman"/>
          <w:b w:val="false"/>
          <w:i w:val="false"/>
          <w:color w:val="000000"/>
          <w:sz w:val="28"/>
        </w:rPr>
        <w:t xml:space="preserve">
      2004 жыл - 556,3 млн. теңге, 2003 жылға қарағанда өсу 17,4% құрайды; </w:t>
      </w:r>
      <w:r>
        <w:br/>
      </w:r>
      <w:r>
        <w:rPr>
          <w:rFonts w:ascii="Times New Roman"/>
          <w:b w:val="false"/>
          <w:i w:val="false"/>
          <w:color w:val="000000"/>
          <w:sz w:val="28"/>
        </w:rPr>
        <w:t xml:space="preserve">
      2005 жыл - 664,7 млн. теңге, оның iшiнде телекоммуникациялық қызмет - 55 млн.теңге, сервистiк жүйелi техникалық қызмет көрсету және ақпараттық жүйелердi сүйемелдеу бойынша 261,4 млн.теңге, Мемлекеттiк бағдарламалар iс-шарасы - 348,3 млн. теңге. 2004 жылға қарағанда өсу 19,4% құрайды; </w:t>
      </w:r>
      <w:r>
        <w:br/>
      </w:r>
      <w:r>
        <w:rPr>
          <w:rFonts w:ascii="Times New Roman"/>
          <w:b w:val="false"/>
          <w:i w:val="false"/>
          <w:color w:val="000000"/>
          <w:sz w:val="28"/>
        </w:rPr>
        <w:t xml:space="preserve">
      2006 жыл - 747,9 млн. теңге, оның iшiнде телекоммуникациялық қызмет - 70 млн. теңге, сервистiк жүйелi техникалық қызмет көрсету және ақпараттық жүйелердi сүйемелдеу бойынша 262,4 млн.теңге, Мемлекеттiк бағдарламалар iс-шарасы - 415,5 млн. теңге. 2005 жылға қарағанда өсу 12,5% құрайды. </w:t>
      </w:r>
    </w:p>
    <w:p>
      <w:pPr>
        <w:spacing w:after="0"/>
        <w:ind w:left="0"/>
        <w:jc w:val="left"/>
      </w:pPr>
      <w:r>
        <w:rPr>
          <w:rFonts w:ascii="Times New Roman"/>
          <w:b/>
          <w:i w:val="false"/>
          <w:color w:val="000000"/>
        </w:rPr>
        <w:t xml:space="preserve"> Өзiндiк құнның құрылымы </w:t>
      </w:r>
    </w:p>
    <w:p>
      <w:pPr>
        <w:spacing w:after="0"/>
        <w:ind w:left="0"/>
        <w:jc w:val="both"/>
      </w:pPr>
      <w:r>
        <w:rPr>
          <w:rFonts w:ascii="Times New Roman"/>
          <w:b w:val="false"/>
          <w:i w:val="false"/>
          <w:color w:val="000000"/>
          <w:sz w:val="28"/>
        </w:rPr>
        <w:t xml:space="preserve">      2004 жылы Қоғамның жалпы шығысы 553,4 млн.теңге, 2005 жылы - 595,6 млн. теңге, 2006 жылы - 653,9 млн. теңгенi құрайды. </w:t>
      </w:r>
      <w:r>
        <w:br/>
      </w:r>
      <w:r>
        <w:rPr>
          <w:rFonts w:ascii="Times New Roman"/>
          <w:b w:val="false"/>
          <w:i w:val="false"/>
          <w:color w:val="000000"/>
          <w:sz w:val="28"/>
        </w:rPr>
        <w:t xml:space="preserve">
      Өндiрiстiк өзiндiк құнның негiзгi бабы әлеуметтiк салықты есепке ала отырып еңбек ақы төлеу, байланыс арнасының арендасы, амортизациялық аударымдар, үй-жай арендасы және жұмысты атқару мен қызмет көрсету басқада шығыстар болып табылады. Кезеңнiң қайталайтын құрылым шығыстары жиналады. </w:t>
      </w:r>
      <w:r>
        <w:br/>
      </w:r>
      <w:r>
        <w:rPr>
          <w:rFonts w:ascii="Times New Roman"/>
          <w:b w:val="false"/>
          <w:i w:val="false"/>
          <w:color w:val="000000"/>
          <w:sz w:val="28"/>
        </w:rPr>
        <w:t xml:space="preserve">
      2004-2006 жылдардағы кезең үшін негізгі қызмет бойынша жоспарланып отырған толық өзiндiк құнның құрылымы мынадай түрде берiп отыр: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Жылдар |Өндірістік өзiндiк|Үлес сал.|Кезең шығыстары|Үлес салмағы </w:t>
      </w:r>
      <w:r>
        <w:br/>
      </w:r>
      <w:r>
        <w:rPr>
          <w:rFonts w:ascii="Times New Roman"/>
          <w:b w:val="false"/>
          <w:i w:val="false"/>
          <w:color w:val="000000"/>
          <w:sz w:val="28"/>
        </w:rPr>
        <w:t xml:space="preserve">
       | құн (млн. теңге) |мағы (%) | (млн. теңге)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2004          463,7          83,8         87,7         15,8 </w:t>
      </w:r>
      <w:r>
        <w:br/>
      </w:r>
      <w:r>
        <w:rPr>
          <w:rFonts w:ascii="Times New Roman"/>
          <w:b w:val="false"/>
          <w:i w:val="false"/>
          <w:color w:val="000000"/>
          <w:sz w:val="28"/>
        </w:rPr>
        <w:t xml:space="preserve">
 2005          502,6          84,4         89,6         15,0 </w:t>
      </w:r>
      <w:r>
        <w:br/>
      </w:r>
      <w:r>
        <w:rPr>
          <w:rFonts w:ascii="Times New Roman"/>
          <w:b w:val="false"/>
          <w:i w:val="false"/>
          <w:color w:val="000000"/>
          <w:sz w:val="28"/>
        </w:rPr>
        <w:t xml:space="preserve">
 2006          564,7          86,3         93,7         14,2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Әлеуметтiк саясат </w:t>
      </w:r>
    </w:p>
    <w:p>
      <w:pPr>
        <w:spacing w:after="0"/>
        <w:ind w:left="0"/>
        <w:jc w:val="both"/>
      </w:pPr>
      <w:r>
        <w:rPr>
          <w:rFonts w:ascii="Times New Roman"/>
          <w:b w:val="false"/>
          <w:i w:val="false"/>
          <w:color w:val="000000"/>
          <w:sz w:val="28"/>
        </w:rPr>
        <w:t xml:space="preserve">      Өндiрiстiк мiндеттермен қатар Қоғам 2004-2006 жылдары әлеуметтiк саланы дамытуды жоспарлап отыр және мыналарды топшылауда: </w:t>
      </w:r>
      <w:r>
        <w:br/>
      </w:r>
      <w:r>
        <w:rPr>
          <w:rFonts w:ascii="Times New Roman"/>
          <w:b w:val="false"/>
          <w:i w:val="false"/>
          <w:color w:val="000000"/>
          <w:sz w:val="28"/>
        </w:rPr>
        <w:t xml:space="preserve">
      Қоғамның қызметкерлерi және олардың балалары үшiн спорт және мәдени iс-шараларды қаржыландыруды; </w:t>
      </w:r>
      <w:r>
        <w:br/>
      </w:r>
      <w:r>
        <w:rPr>
          <w:rFonts w:ascii="Times New Roman"/>
          <w:b w:val="false"/>
          <w:i w:val="false"/>
          <w:color w:val="000000"/>
          <w:sz w:val="28"/>
        </w:rPr>
        <w:t xml:space="preserve">
      әрбiр қызметкердi медициналық сақтандыру; </w:t>
      </w:r>
      <w:r>
        <w:br/>
      </w:r>
      <w:r>
        <w:rPr>
          <w:rFonts w:ascii="Times New Roman"/>
          <w:b w:val="false"/>
          <w:i w:val="false"/>
          <w:color w:val="000000"/>
          <w:sz w:val="28"/>
        </w:rPr>
        <w:t xml:space="preserve">
      қызметкерлерге тұрғын-үй жағдайларын қалыптастыру; </w:t>
      </w:r>
      <w:r>
        <w:br/>
      </w:r>
      <w:r>
        <w:rPr>
          <w:rFonts w:ascii="Times New Roman"/>
          <w:b w:val="false"/>
          <w:i w:val="false"/>
          <w:color w:val="000000"/>
          <w:sz w:val="28"/>
        </w:rPr>
        <w:t xml:space="preserve">
      еңбек сiңiрген жылдары үшiн жыл сайынғы сыйлықақылар төлеу; </w:t>
      </w:r>
      <w:r>
        <w:br/>
      </w:r>
      <w:r>
        <w:rPr>
          <w:rFonts w:ascii="Times New Roman"/>
          <w:b w:val="false"/>
          <w:i w:val="false"/>
          <w:color w:val="000000"/>
          <w:sz w:val="28"/>
        </w:rPr>
        <w:t xml:space="preserve">
      қызметкерлер балаларының жазғы демалысын ұйымдастыру және төлеудi; </w:t>
      </w:r>
      <w:r>
        <w:br/>
      </w:r>
      <w:r>
        <w:rPr>
          <w:rFonts w:ascii="Times New Roman"/>
          <w:b w:val="false"/>
          <w:i w:val="false"/>
          <w:color w:val="000000"/>
          <w:sz w:val="28"/>
        </w:rPr>
        <w:t xml:space="preserve">
      қайырымдылық және демеушiлiк көмек берудi. </w:t>
      </w:r>
    </w:p>
    <w:p>
      <w:pPr>
        <w:spacing w:after="0"/>
        <w:ind w:left="0"/>
        <w:jc w:val="left"/>
      </w:pPr>
      <w:r>
        <w:rPr>
          <w:rFonts w:ascii="Times New Roman"/>
          <w:b/>
          <w:i w:val="false"/>
          <w:color w:val="000000"/>
        </w:rPr>
        <w:t xml:space="preserve"> Қоршаған ортаны қорғау және еңбектiң </w:t>
      </w:r>
      <w:r>
        <w:br/>
      </w:r>
      <w:r>
        <w:rPr>
          <w:rFonts w:ascii="Times New Roman"/>
          <w:b/>
          <w:i w:val="false"/>
          <w:color w:val="000000"/>
        </w:rPr>
        <w:t xml:space="preserve">
қауiпсiздiк техникасы бойынша iс-шаралар </w:t>
      </w:r>
    </w:p>
    <w:p>
      <w:pPr>
        <w:spacing w:after="0"/>
        <w:ind w:left="0"/>
        <w:jc w:val="both"/>
      </w:pPr>
      <w:r>
        <w:rPr>
          <w:rFonts w:ascii="Times New Roman"/>
          <w:b w:val="false"/>
          <w:i w:val="false"/>
          <w:color w:val="000000"/>
          <w:sz w:val="28"/>
        </w:rPr>
        <w:t xml:space="preserve">      Қоғам қызметкерлерiнiң жұмысы компьютерлiк, телекоммуникациялық және өзге де ұйымдастыру техникасымен тiкелей байланысты, олар пайдаланушылардың функционалдық жағдайы мен денсаулығына әсер ететiн бiрқатар қолайсыз физикалық факторлардың көзi болып табылады. Дербес компьютерлердi пайдаланушылар басқа кәсiптiң қызметкерлерiне қарағанда стрестерге анағұрлым жоғары дәрежеде ұшырайтындығы анықталған. </w:t>
      </w:r>
      <w:r>
        <w:br/>
      </w:r>
      <w:r>
        <w:rPr>
          <w:rFonts w:ascii="Times New Roman"/>
          <w:b w:val="false"/>
          <w:i w:val="false"/>
          <w:color w:val="000000"/>
          <w:sz w:val="28"/>
        </w:rPr>
        <w:t xml:space="preserve">
      Компьютерлiк техниканы пайдаланушылардың денсаулық жағдайын нашарлататын факторлар қатарына мыналарды жатқызған жөн: </w:t>
      </w:r>
      <w:r>
        <w:br/>
      </w:r>
      <w:r>
        <w:rPr>
          <w:rFonts w:ascii="Times New Roman"/>
          <w:b w:val="false"/>
          <w:i w:val="false"/>
          <w:color w:val="000000"/>
          <w:sz w:val="28"/>
        </w:rPr>
        <w:t xml:space="preserve">
      электромагниттiк және электростатикалық өрiстi; </w:t>
      </w:r>
      <w:r>
        <w:br/>
      </w:r>
      <w:r>
        <w:rPr>
          <w:rFonts w:ascii="Times New Roman"/>
          <w:b w:val="false"/>
          <w:i w:val="false"/>
          <w:color w:val="000000"/>
          <w:sz w:val="28"/>
        </w:rPr>
        <w:t xml:space="preserve">
      акустикалық шуды; </w:t>
      </w:r>
      <w:r>
        <w:br/>
      </w:r>
      <w:r>
        <w:rPr>
          <w:rFonts w:ascii="Times New Roman"/>
          <w:b w:val="false"/>
          <w:i w:val="false"/>
          <w:color w:val="000000"/>
          <w:sz w:val="28"/>
        </w:rPr>
        <w:t xml:space="preserve">
      үй-жайдың iшiндегі ауаның иондық құрамы мен микроклиматтың өзгерiсiн және басқа да факторларды. </w:t>
      </w:r>
      <w:r>
        <w:br/>
      </w:r>
      <w:r>
        <w:rPr>
          <w:rFonts w:ascii="Times New Roman"/>
          <w:b w:val="false"/>
          <w:i w:val="false"/>
          <w:color w:val="000000"/>
          <w:sz w:val="28"/>
        </w:rPr>
        <w:t xml:space="preserve">
      Өзiнiң қызметкерлерiнiң денсаулығы үшiн жоғарыда аталған қолайсыз салдарларды болдырмау мақсатында Қоғам мыналарды жоспарлап отыр: </w:t>
      </w:r>
      <w:r>
        <w:br/>
      </w:r>
      <w:r>
        <w:rPr>
          <w:rFonts w:ascii="Times New Roman"/>
          <w:b w:val="false"/>
          <w:i w:val="false"/>
          <w:color w:val="000000"/>
          <w:sz w:val="28"/>
        </w:rPr>
        <w:t xml:space="preserve">
      кезең-кезеңiмен ескiрген компьютерлiк техниканы сәуле шашу деңгейi төмен қазiргiге ауыстыруды жүргiзудi; </w:t>
      </w:r>
      <w:r>
        <w:br/>
      </w:r>
      <w:r>
        <w:rPr>
          <w:rFonts w:ascii="Times New Roman"/>
          <w:b w:val="false"/>
          <w:i w:val="false"/>
          <w:color w:val="000000"/>
          <w:sz w:val="28"/>
        </w:rPr>
        <w:t xml:space="preserve">
      санитарлық-гигиеналық талаптарды және еңбектi ұйымдастырудың талаптарын қатаң ұстануды; </w:t>
      </w:r>
      <w:r>
        <w:br/>
      </w:r>
      <w:r>
        <w:rPr>
          <w:rFonts w:ascii="Times New Roman"/>
          <w:b w:val="false"/>
          <w:i w:val="false"/>
          <w:color w:val="000000"/>
          <w:sz w:val="28"/>
        </w:rPr>
        <w:t xml:space="preserve">
      жұмыс орындарының жарықтандырылуына, жиһаз өлшемдерi мен үй-жайлардың сипаттамаларына, сондай-ақ компьютерлiк техника орналастырылатын үй-жайларда қорғаныш жерге қосудың болуына айрықша назар аударуды. </w:t>
      </w:r>
      <w:r>
        <w:br/>
      </w:r>
      <w:r>
        <w:rPr>
          <w:rFonts w:ascii="Times New Roman"/>
          <w:b w:val="false"/>
          <w:i w:val="false"/>
          <w:color w:val="000000"/>
          <w:sz w:val="28"/>
        </w:rPr>
        <w:t xml:space="preserve">
      Бұл ретте Қоғам еңбектi қорғау және қауiпсiздiк техникасын сақтау саласындағы нормативтiк құжаттарды басшылыққа алады. </w:t>
      </w:r>
    </w:p>
    <w:p>
      <w:pPr>
        <w:spacing w:after="0"/>
        <w:ind w:left="0"/>
        <w:jc w:val="left"/>
      </w:pPr>
      <w:r>
        <w:rPr>
          <w:rFonts w:ascii="Times New Roman"/>
          <w:b/>
          <w:i w:val="false"/>
          <w:color w:val="000000"/>
        </w:rPr>
        <w:t xml:space="preserve"> 4. Баға мен тарифтiк саясат және оның негiздемесi </w:t>
      </w:r>
    </w:p>
    <w:p>
      <w:pPr>
        <w:spacing w:after="0"/>
        <w:ind w:left="0"/>
        <w:jc w:val="both"/>
      </w:pPr>
      <w:r>
        <w:rPr>
          <w:rFonts w:ascii="Times New Roman"/>
          <w:b w:val="false"/>
          <w:i w:val="false"/>
          <w:color w:val="000000"/>
          <w:sz w:val="28"/>
        </w:rPr>
        <w:t xml:space="preserve">      Қазiргi уақытта Қазақстанның ақпараттандыру саласында бағдарламалық өнiмдер мен ілеспелi қызмет көрсетулерге (оқыту, енгiзу, сүйемелдеу және т.б.) баға қалыптастыру тетiктерi жеткiлiксiз өңделген. Қоғамның саясаты ұсынылып отырған жұмыстар мен қызмет көрсетулерге бәсекелестiкке қабiлеттi баға мен тарифтер қалыптастыруға бағытталған. </w:t>
      </w:r>
      <w:r>
        <w:br/>
      </w:r>
      <w:r>
        <w:rPr>
          <w:rFonts w:ascii="Times New Roman"/>
          <w:b w:val="false"/>
          <w:i w:val="false"/>
          <w:color w:val="000000"/>
          <w:sz w:val="28"/>
        </w:rPr>
        <w:t xml:space="preserve">
      Бұл ретте бағалар мен тарифтер өзiне сатып алынатын компьютерлер, принтерлер, желілiк жабдықтардың және басқа да құрылғылардың, бағдарламалық өнiмдердiң немесе оларды пайдалануға лицензиялар құнын, бағдарламалық кешендердi орнату, енгізу, бейiмдеу, зерттеу және сүйемелдеу шығындарын және т.б. кiргiзедi. </w:t>
      </w:r>
      <w:r>
        <w:br/>
      </w:r>
      <w:r>
        <w:rPr>
          <w:rFonts w:ascii="Times New Roman"/>
          <w:b w:val="false"/>
          <w:i w:val="false"/>
          <w:color w:val="000000"/>
          <w:sz w:val="28"/>
        </w:rPr>
        <w:t xml:space="preserve">
      Мемлекеттiк органдарды ақпараттандыру бюджеттерiн қалыптастыруға бiрыңғай көзқарастар пысықтау мақсатында Қоғаммен ақпараттандыру саласында (сүйемелдеу, техникалық қызмет көрсету, енгiзу және т.б. бойынша) нормативтер әзiрлеудi жүзеге асыру жоспарланып отыр. </w:t>
      </w:r>
      <w:r>
        <w:br/>
      </w:r>
      <w:r>
        <w:rPr>
          <w:rFonts w:ascii="Times New Roman"/>
          <w:b w:val="false"/>
          <w:i w:val="false"/>
          <w:color w:val="000000"/>
          <w:sz w:val="28"/>
        </w:rPr>
        <w:t xml:space="preserve">
      Бағдарламалық өнiмдердi орнату, енгізу және сүйемелдеу жұмыстарының құны олардың орындалуы және адам-сағат құны бойынша шығындардың еңбек сыйымдылығы негізiнде айқындалады, ол осы жұмыстарды орындаған мамандарға еңбекке ақы төлеу қорын, шығыс материалдарының құнын, мамандардың еңбек ақысын төлеуге үстеме мен жалпы және әкiмшiлiк шығыстардың проценттiк ставкаларын және рентабельділiктi енгiзедi. </w:t>
      </w:r>
      <w:r>
        <w:br/>
      </w:r>
      <w:r>
        <w:rPr>
          <w:rFonts w:ascii="Times New Roman"/>
          <w:b w:val="false"/>
          <w:i w:val="false"/>
          <w:color w:val="000000"/>
          <w:sz w:val="28"/>
        </w:rPr>
        <w:t xml:space="preserve">
      Телекоммуникациялық қызмет көрсетулерге тарифтер бiр реттiкке (бip жолғы), оларға мынадай қызмет көрсетулер кiредi: пайдаланушыны тiркеу, портты, модемдi инсталяциялау, клиенттердi оқыту, IР-кiрудi ұсыну және басқалар және ай сайынғыларға - мынадай: 1-шi бөлiнген портты жалдағаны үшiн абоненттік төлем ақы, трафик үшiн төлем ақы, электрондық почтамен жұмыс iстеу уақыты, ақпаратты қабылдау және беру үшiн төлем ақы почта жәшiгiн жалдағаны үшiн абоненттiк төлем ақы және басқалар, бөлiнедi. </w:t>
      </w:r>
      <w:r>
        <w:br/>
      </w:r>
      <w:r>
        <w:rPr>
          <w:rFonts w:ascii="Times New Roman"/>
          <w:b w:val="false"/>
          <w:i w:val="false"/>
          <w:color w:val="000000"/>
          <w:sz w:val="28"/>
        </w:rPr>
        <w:t xml:space="preserve">
      1-шi бөлiнген портты жалдағаны үшiн абоненттiк төлем ақыға тарифтер ақпаратты беру жылдамдығына байланысты дифференцияланады. </w:t>
      </w:r>
    </w:p>
    <w:p>
      <w:pPr>
        <w:spacing w:after="0"/>
        <w:ind w:left="0"/>
        <w:jc w:val="left"/>
      </w:pPr>
      <w:r>
        <w:rPr>
          <w:rFonts w:ascii="Times New Roman"/>
          <w:b/>
          <w:i w:val="false"/>
          <w:color w:val="000000"/>
        </w:rPr>
        <w:t xml:space="preserve"> 5. Қаржылық нәтижелер және бюджетпен қатынастар </w:t>
      </w:r>
    </w:p>
    <w:p>
      <w:pPr>
        <w:spacing w:after="0"/>
        <w:ind w:left="0"/>
        <w:jc w:val="both"/>
      </w:pPr>
      <w:r>
        <w:rPr>
          <w:rFonts w:ascii="Times New Roman"/>
          <w:b w:val="false"/>
          <w:i w:val="false"/>
          <w:color w:val="000000"/>
          <w:sz w:val="28"/>
        </w:rPr>
        <w:t xml:space="preserve">      Жыл сайынғы қызмет көрсетулер көлемдерiнiң өсуi Қоғамның 2004-2006 жылдарға мынадай қаржылық нәтижелерiн болжауға мүмкiндiк бередi, 2-қосымшада көрсетiлген. </w:t>
      </w:r>
      <w:r>
        <w:br/>
      </w:r>
      <w:r>
        <w:rPr>
          <w:rFonts w:ascii="Times New Roman"/>
          <w:b w:val="false"/>
          <w:i w:val="false"/>
          <w:color w:val="000000"/>
          <w:sz w:val="28"/>
        </w:rPr>
        <w:t xml:space="preserve">
      Болжам бойынша 2004 жылы таза табыстың сомасы 5 229 мың теңгенi, 2005 жылы - 51879 мың теңгенi, 2006 жылы - 67185 мың теңгенi құрайды. </w:t>
      </w:r>
      <w:r>
        <w:br/>
      </w:r>
      <w:r>
        <w:rPr>
          <w:rFonts w:ascii="Times New Roman"/>
          <w:b w:val="false"/>
          <w:i w:val="false"/>
          <w:color w:val="000000"/>
          <w:sz w:val="28"/>
        </w:rPr>
        <w:t xml:space="preserve">
      2004-2006 жылдардың iшiнде Қоғаммен республика бюджетiне: </w:t>
      </w:r>
      <w:r>
        <w:br/>
      </w:r>
      <w:r>
        <w:rPr>
          <w:rFonts w:ascii="Times New Roman"/>
          <w:b w:val="false"/>
          <w:i w:val="false"/>
          <w:color w:val="000000"/>
          <w:sz w:val="28"/>
        </w:rPr>
        <w:t xml:space="preserve">
      2004 жылы барлығы 93,8 млн. теңге, соның iшiнде: </w:t>
      </w:r>
      <w:r>
        <w:br/>
      </w:r>
      <w:r>
        <w:rPr>
          <w:rFonts w:ascii="Times New Roman"/>
          <w:b w:val="false"/>
          <w:i w:val="false"/>
          <w:color w:val="000000"/>
          <w:sz w:val="28"/>
        </w:rPr>
        <w:t xml:space="preserve">
      ҚҚС - 28,1 млн. теңге; </w:t>
      </w:r>
      <w:r>
        <w:br/>
      </w:r>
      <w:r>
        <w:rPr>
          <w:rFonts w:ascii="Times New Roman"/>
          <w:b w:val="false"/>
          <w:i w:val="false"/>
          <w:color w:val="000000"/>
          <w:sz w:val="28"/>
        </w:rPr>
        <w:t xml:space="preserve">
      әлеуметтiк салық - 25,6 млн. теңге; </w:t>
      </w:r>
      <w:r>
        <w:br/>
      </w:r>
      <w:r>
        <w:rPr>
          <w:rFonts w:ascii="Times New Roman"/>
          <w:b w:val="false"/>
          <w:i w:val="false"/>
          <w:color w:val="000000"/>
          <w:sz w:val="28"/>
        </w:rPr>
        <w:t xml:space="preserve">
      корпоративтiк табыс салығы - 2,2 млн. теңге; </w:t>
      </w:r>
      <w:r>
        <w:br/>
      </w:r>
      <w:r>
        <w:rPr>
          <w:rFonts w:ascii="Times New Roman"/>
          <w:b w:val="false"/>
          <w:i w:val="false"/>
          <w:color w:val="000000"/>
          <w:sz w:val="28"/>
        </w:rPr>
        <w:t xml:space="preserve">
      жеке тұлғалардан алынатын табыс салығы - 20,5 млн. теңге; </w:t>
      </w:r>
      <w:r>
        <w:br/>
      </w:r>
      <w:r>
        <w:rPr>
          <w:rFonts w:ascii="Times New Roman"/>
          <w:b w:val="false"/>
          <w:i w:val="false"/>
          <w:color w:val="000000"/>
          <w:sz w:val="28"/>
        </w:rPr>
        <w:t xml:space="preserve">
      басқадай - 17,4 млн. теңге. </w:t>
      </w:r>
      <w:r>
        <w:br/>
      </w:r>
      <w:r>
        <w:rPr>
          <w:rFonts w:ascii="Times New Roman"/>
          <w:b w:val="false"/>
          <w:i w:val="false"/>
          <w:color w:val="000000"/>
          <w:sz w:val="28"/>
        </w:rPr>
        <w:t xml:space="preserve">
      2005 жылы барлығы 139,2 млн. теңге, соның iшiнде: </w:t>
      </w:r>
      <w:r>
        <w:br/>
      </w:r>
      <w:r>
        <w:rPr>
          <w:rFonts w:ascii="Times New Roman"/>
          <w:b w:val="false"/>
          <w:i w:val="false"/>
          <w:color w:val="000000"/>
          <w:sz w:val="28"/>
        </w:rPr>
        <w:t xml:space="preserve">
      ҚҚС - 39,8 млн. теңге; </w:t>
      </w:r>
      <w:r>
        <w:br/>
      </w:r>
      <w:r>
        <w:rPr>
          <w:rFonts w:ascii="Times New Roman"/>
          <w:b w:val="false"/>
          <w:i w:val="false"/>
          <w:color w:val="000000"/>
          <w:sz w:val="28"/>
        </w:rPr>
        <w:t xml:space="preserve">
      әлеуметтiк салық - 33,5 млн. теңге; </w:t>
      </w:r>
      <w:r>
        <w:br/>
      </w:r>
      <w:r>
        <w:rPr>
          <w:rFonts w:ascii="Times New Roman"/>
          <w:b w:val="false"/>
          <w:i w:val="false"/>
          <w:color w:val="000000"/>
          <w:sz w:val="28"/>
        </w:rPr>
        <w:t xml:space="preserve">
      корпоративтiк табыс салығы - 22,2 млн. теңге; </w:t>
      </w:r>
      <w:r>
        <w:br/>
      </w:r>
      <w:r>
        <w:rPr>
          <w:rFonts w:ascii="Times New Roman"/>
          <w:b w:val="false"/>
          <w:i w:val="false"/>
          <w:color w:val="000000"/>
          <w:sz w:val="28"/>
        </w:rPr>
        <w:t xml:space="preserve">
      жеке тұлғалардан алынатын табыс салығы - 26,6 млн. теңге; </w:t>
      </w:r>
      <w:r>
        <w:br/>
      </w:r>
      <w:r>
        <w:rPr>
          <w:rFonts w:ascii="Times New Roman"/>
          <w:b w:val="false"/>
          <w:i w:val="false"/>
          <w:color w:val="000000"/>
          <w:sz w:val="28"/>
        </w:rPr>
        <w:t xml:space="preserve">
      басқадай - 17,1 млн. теңге. </w:t>
      </w:r>
      <w:r>
        <w:br/>
      </w:r>
      <w:r>
        <w:rPr>
          <w:rFonts w:ascii="Times New Roman"/>
          <w:b w:val="false"/>
          <w:i w:val="false"/>
          <w:color w:val="000000"/>
          <w:sz w:val="28"/>
        </w:rPr>
        <w:t xml:space="preserve">
      2006 жылы барлығы 153,2 млн. теңге, соның iшiнде: </w:t>
      </w:r>
      <w:r>
        <w:br/>
      </w:r>
      <w:r>
        <w:rPr>
          <w:rFonts w:ascii="Times New Roman"/>
          <w:b w:val="false"/>
          <w:i w:val="false"/>
          <w:color w:val="000000"/>
          <w:sz w:val="28"/>
        </w:rPr>
        <w:t xml:space="preserve">
      ҚҚС - 44,8 млн. теңге; </w:t>
      </w:r>
      <w:r>
        <w:br/>
      </w:r>
      <w:r>
        <w:rPr>
          <w:rFonts w:ascii="Times New Roman"/>
          <w:b w:val="false"/>
          <w:i w:val="false"/>
          <w:color w:val="000000"/>
          <w:sz w:val="28"/>
        </w:rPr>
        <w:t xml:space="preserve">
      әлеуметтiк салық - 34,7 млн. теңге; </w:t>
      </w:r>
      <w:r>
        <w:br/>
      </w:r>
      <w:r>
        <w:rPr>
          <w:rFonts w:ascii="Times New Roman"/>
          <w:b w:val="false"/>
          <w:i w:val="false"/>
          <w:color w:val="000000"/>
          <w:sz w:val="28"/>
        </w:rPr>
        <w:t xml:space="preserve">
      корпоративтік табыс салығы - 28,8 млн. теңге; </w:t>
      </w:r>
      <w:r>
        <w:br/>
      </w:r>
      <w:r>
        <w:rPr>
          <w:rFonts w:ascii="Times New Roman"/>
          <w:b w:val="false"/>
          <w:i w:val="false"/>
          <w:color w:val="000000"/>
          <w:sz w:val="28"/>
        </w:rPr>
        <w:t xml:space="preserve">
      жеке тұлғалардан алынатын табыс салығы - 27,5 млн. теңге; </w:t>
      </w:r>
      <w:r>
        <w:br/>
      </w:r>
      <w:r>
        <w:rPr>
          <w:rFonts w:ascii="Times New Roman"/>
          <w:b w:val="false"/>
          <w:i w:val="false"/>
          <w:color w:val="000000"/>
          <w:sz w:val="28"/>
        </w:rPr>
        <w:t xml:space="preserve">
      басқадай - 17,4 млн. теңге жiберу жоспарланып отыр. </w:t>
      </w:r>
      <w:r>
        <w:br/>
      </w:r>
      <w:r>
        <w:rPr>
          <w:rFonts w:ascii="Times New Roman"/>
          <w:b w:val="false"/>
          <w:i w:val="false"/>
          <w:color w:val="000000"/>
          <w:sz w:val="28"/>
        </w:rPr>
        <w:t xml:space="preserve">
      2004 ж. Қоғам акциялардың мемлекеттiк пакетiне дивидендтер аударуды жоспарлап отырған жоқ. </w:t>
      </w:r>
      <w:r>
        <w:br/>
      </w:r>
      <w:r>
        <w:rPr>
          <w:rFonts w:ascii="Times New Roman"/>
          <w:b w:val="false"/>
          <w:i w:val="false"/>
          <w:color w:val="000000"/>
          <w:sz w:val="28"/>
        </w:rPr>
        <w:t xml:space="preserve">
      Қоғам Жарғысының 13.1 т және 13.2 т сәйкес қызметтi жүзеге асырумен байланысты залалдарды жабу үшiн Қоғам оның жарияланған жарғылық капиталының 15 процентiнен кем емес жарияланған жарғылық капиталының (91,5 млн. теңге) мөлшерiнде резервтiк капитал құруы тиiс. Қазiргі уақытта Қоғамның нақты қалыптасқан резервтiк капиталы 45,3 млн. теңгенi құрайды. </w:t>
      </w:r>
      <w:r>
        <w:br/>
      </w:r>
      <w:r>
        <w:rPr>
          <w:rFonts w:ascii="Times New Roman"/>
          <w:b w:val="false"/>
          <w:i w:val="false"/>
          <w:color w:val="000000"/>
          <w:sz w:val="28"/>
        </w:rPr>
        <w:t xml:space="preserve">
      Сондықтан Қоғам 2004 жылы резервтiк капиталдың толығуына алынған таза табыстан 5,2 млн. теңге сомасында бөлудi жоспарлап отыр. </w:t>
      </w:r>
      <w:r>
        <w:br/>
      </w:r>
      <w:r>
        <w:rPr>
          <w:rFonts w:ascii="Times New Roman"/>
          <w:b w:val="false"/>
          <w:i w:val="false"/>
          <w:color w:val="000000"/>
          <w:sz w:val="28"/>
        </w:rPr>
        <w:t xml:space="preserve">
      2005 жылы Қоғам қаржылық-шаруашылық қызметтен 51,9 млн. теңге мөлшерiнде таза табыс алуды жоспарлап отыр, одан резервтiк капиталды толықтыруға 41,0 млн. теңге; әлеуметтiк қажеттiлiктерге - 1.1 млн. теңге бөлiнедi, акциялардың мемлекеттiк пакетiне дивидендтер 4,9 млн. теңге сомасында төленді. </w:t>
      </w:r>
      <w:r>
        <w:br/>
      </w:r>
      <w:r>
        <w:rPr>
          <w:rFonts w:ascii="Times New Roman"/>
          <w:b w:val="false"/>
          <w:i w:val="false"/>
          <w:color w:val="000000"/>
          <w:sz w:val="28"/>
        </w:rPr>
        <w:t xml:space="preserve">
      2006 жылы Қоғам 67,2 млн. теңге таза табыс алуды жоспарлап отыр, оның iшiнен 6,7 млн. теңге Қоғамның әлеуметтiк қажеттiлiктерiне бөлiнедi; 30,2 млн. теңге сомада акциялардың мемлекеттік пакетiне дивидендтер. </w:t>
      </w:r>
    </w:p>
    <w:p>
      <w:pPr>
        <w:spacing w:after="0"/>
        <w:ind w:left="0"/>
        <w:jc w:val="left"/>
      </w:pPr>
      <w:r>
        <w:rPr>
          <w:rFonts w:ascii="Times New Roman"/>
          <w:b/>
          <w:i w:val="false"/>
          <w:color w:val="000000"/>
        </w:rPr>
        <w:t xml:space="preserve"> 2-бөлiм. Ұлттық компанияның инвестициялық даму жоспары </w:t>
      </w:r>
    </w:p>
    <w:p>
      <w:pPr>
        <w:spacing w:after="0"/>
        <w:ind w:left="0"/>
        <w:jc w:val="left"/>
      </w:pPr>
      <w:r>
        <w:rPr>
          <w:rFonts w:ascii="Times New Roman"/>
          <w:b/>
          <w:i w:val="false"/>
          <w:color w:val="000000"/>
        </w:rPr>
        <w:t xml:space="preserve"> 1. Инвестициялық саясат және оның негiздемесi </w:t>
      </w:r>
    </w:p>
    <w:p>
      <w:pPr>
        <w:spacing w:after="0"/>
        <w:ind w:left="0"/>
        <w:jc w:val="both"/>
      </w:pPr>
      <w:r>
        <w:rPr>
          <w:rFonts w:ascii="Times New Roman"/>
          <w:b w:val="false"/>
          <w:i w:val="false"/>
          <w:color w:val="000000"/>
          <w:sz w:val="28"/>
        </w:rPr>
        <w:t xml:space="preserve">      Қоғамның инвестициялық саясаты оның алдына қойылған мiндеттердi орындауды қамтамасыз етуге бағытталған. </w:t>
      </w:r>
      <w:r>
        <w:br/>
      </w:r>
      <w:r>
        <w:rPr>
          <w:rFonts w:ascii="Times New Roman"/>
          <w:b w:val="false"/>
          <w:i w:val="false"/>
          <w:color w:val="000000"/>
          <w:sz w:val="28"/>
        </w:rPr>
        <w:t xml:space="preserve">
      Мемлекеттiк бағдарламалар шеңберiнде құрылған Қазақстан Республикасының ұлттық ақпараттық инфрақұрылымын қалыптастыру мен дамытудың ақпараттық жүйелерiн әкiмшiлiктендiру және сүйемелдеу; </w:t>
      </w:r>
      <w:r>
        <w:br/>
      </w:r>
      <w:r>
        <w:rPr>
          <w:rFonts w:ascii="Times New Roman"/>
          <w:b w:val="false"/>
          <w:i w:val="false"/>
          <w:color w:val="000000"/>
          <w:sz w:val="28"/>
        </w:rPr>
        <w:t xml:space="preserve">
      мемлекеттiк органдардың ақпараттық жүйелерiн сервистiк сүйемелдеу; </w:t>
      </w:r>
      <w:r>
        <w:br/>
      </w:r>
      <w:r>
        <w:rPr>
          <w:rFonts w:ascii="Times New Roman"/>
          <w:b w:val="false"/>
          <w:i w:val="false"/>
          <w:color w:val="000000"/>
          <w:sz w:val="28"/>
        </w:rPr>
        <w:t xml:space="preserve">
      мемлекеттiк органдардың есептегіш-телекоммуникациялық жабдықтарына сервистiк жүйелi-техникалық қызмет көрсету; </w:t>
      </w:r>
      <w:r>
        <w:br/>
      </w:r>
      <w:r>
        <w:rPr>
          <w:rFonts w:ascii="Times New Roman"/>
          <w:b w:val="false"/>
          <w:i w:val="false"/>
          <w:color w:val="000000"/>
          <w:sz w:val="28"/>
        </w:rPr>
        <w:t xml:space="preserve">
      әртүрлi деңгейдегі мамандарды оқыту және жетiлдiру, оның iшiнде электрондық құжаттар айналымы және қолданбалы ақпараттық жүйелердi пайдаланушыларды дайындау; </w:t>
      </w:r>
      <w:r>
        <w:br/>
      </w:r>
      <w:r>
        <w:rPr>
          <w:rFonts w:ascii="Times New Roman"/>
          <w:b w:val="false"/>
          <w:i w:val="false"/>
          <w:color w:val="000000"/>
          <w:sz w:val="28"/>
        </w:rPr>
        <w:t xml:space="preserve">
      телекоммуникациялық қызмет көрсету. </w:t>
      </w:r>
      <w:r>
        <w:br/>
      </w:r>
      <w:r>
        <w:rPr>
          <w:rFonts w:ascii="Times New Roman"/>
          <w:b w:val="false"/>
          <w:i w:val="false"/>
          <w:color w:val="000000"/>
          <w:sz w:val="28"/>
        </w:rPr>
        <w:t xml:space="preserve">
      Жоғарыда көрсетiлген қызмет бағыттары үшiн негізгi және аймақтық сервис-орталықтар құру, ведомствоаралық мемлекеттiк дерекқорлар үшiн серверлiк үй-жай ұйымдастыру жоспарлануда. </w:t>
      </w:r>
    </w:p>
    <w:p>
      <w:pPr>
        <w:spacing w:after="0"/>
        <w:ind w:left="0"/>
        <w:jc w:val="left"/>
      </w:pPr>
      <w:r>
        <w:rPr>
          <w:rFonts w:ascii="Times New Roman"/>
          <w:b/>
          <w:i w:val="false"/>
          <w:color w:val="000000"/>
        </w:rPr>
        <w:t xml:space="preserve"> 2. Инвестициялық бағдарлама </w:t>
      </w:r>
    </w:p>
    <w:p>
      <w:pPr>
        <w:spacing w:after="0"/>
        <w:ind w:left="0"/>
        <w:jc w:val="both"/>
      </w:pPr>
      <w:r>
        <w:rPr>
          <w:rFonts w:ascii="Times New Roman"/>
          <w:b w:val="false"/>
          <w:i w:val="false"/>
          <w:color w:val="000000"/>
          <w:sz w:val="28"/>
        </w:rPr>
        <w:t xml:space="preserve">      Қоғамның 2004-2006 жылдарға арналған инвестициялық жобаларының тізбесі </w:t>
      </w:r>
      <w:r>
        <w:br/>
      </w:r>
      <w:r>
        <w:rPr>
          <w:rFonts w:ascii="Times New Roman"/>
          <w:b w:val="false"/>
          <w:i w:val="false"/>
          <w:color w:val="000000"/>
          <w:sz w:val="28"/>
        </w:rPr>
        <w:t xml:space="preserve">
                                                       (млн.теңге)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Атауы         |2004 жыл|2005 жыл|2006 жыл|Қаржыландыру </w:t>
      </w:r>
      <w:r>
        <w:br/>
      </w:r>
      <w:r>
        <w:rPr>
          <w:rFonts w:ascii="Times New Roman"/>
          <w:b w:val="false"/>
          <w:i w:val="false"/>
          <w:color w:val="000000"/>
          <w:sz w:val="28"/>
        </w:rPr>
        <w:t xml:space="preserve">
                         |        |        |        |    көзi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Ақпараттық жүйелердi       19,2     29,8      48,0     Меншiктi </w:t>
      </w:r>
      <w:r>
        <w:br/>
      </w:r>
      <w:r>
        <w:rPr>
          <w:rFonts w:ascii="Times New Roman"/>
          <w:b w:val="false"/>
          <w:i w:val="false"/>
          <w:color w:val="000000"/>
          <w:sz w:val="28"/>
        </w:rPr>
        <w:t xml:space="preserve">
сүйемелдеу және жүйелi-                                қаражат </w:t>
      </w:r>
      <w:r>
        <w:br/>
      </w:r>
      <w:r>
        <w:rPr>
          <w:rFonts w:ascii="Times New Roman"/>
          <w:b w:val="false"/>
          <w:i w:val="false"/>
          <w:color w:val="000000"/>
          <w:sz w:val="28"/>
        </w:rPr>
        <w:t xml:space="preserve">
техникалық қызмет көрсе. </w:t>
      </w:r>
      <w:r>
        <w:br/>
      </w:r>
      <w:r>
        <w:rPr>
          <w:rFonts w:ascii="Times New Roman"/>
          <w:b w:val="false"/>
          <w:i w:val="false"/>
          <w:color w:val="000000"/>
          <w:sz w:val="28"/>
        </w:rPr>
        <w:t xml:space="preserve">
тудi қамтамасыз ету үшiн </w:t>
      </w:r>
      <w:r>
        <w:br/>
      </w:r>
      <w:r>
        <w:rPr>
          <w:rFonts w:ascii="Times New Roman"/>
          <w:b w:val="false"/>
          <w:i w:val="false"/>
          <w:color w:val="000000"/>
          <w:sz w:val="28"/>
        </w:rPr>
        <w:t xml:space="preserve">
негізгi және аймақтық </w:t>
      </w:r>
      <w:r>
        <w:br/>
      </w:r>
      <w:r>
        <w:rPr>
          <w:rFonts w:ascii="Times New Roman"/>
          <w:b w:val="false"/>
          <w:i w:val="false"/>
          <w:color w:val="000000"/>
          <w:sz w:val="28"/>
        </w:rPr>
        <w:t xml:space="preserve">
орталықтар құру </w:t>
      </w:r>
    </w:p>
    <w:p>
      <w:pPr>
        <w:spacing w:after="0"/>
        <w:ind w:left="0"/>
        <w:jc w:val="both"/>
      </w:pPr>
      <w:r>
        <w:rPr>
          <w:rFonts w:ascii="Times New Roman"/>
          <w:b w:val="false"/>
          <w:i w:val="false"/>
          <w:color w:val="000000"/>
          <w:sz w:val="28"/>
        </w:rPr>
        <w:t xml:space="preserve">Мемлекеттiк ведомство.      2,1                        Меншiктi </w:t>
      </w:r>
      <w:r>
        <w:br/>
      </w:r>
      <w:r>
        <w:rPr>
          <w:rFonts w:ascii="Times New Roman"/>
          <w:b w:val="false"/>
          <w:i w:val="false"/>
          <w:color w:val="000000"/>
          <w:sz w:val="28"/>
        </w:rPr>
        <w:t xml:space="preserve">
аралық дерекқорларының                                 қаражат </w:t>
      </w:r>
      <w:r>
        <w:br/>
      </w:r>
      <w:r>
        <w:rPr>
          <w:rFonts w:ascii="Times New Roman"/>
          <w:b w:val="false"/>
          <w:i w:val="false"/>
          <w:color w:val="000000"/>
          <w:sz w:val="28"/>
        </w:rPr>
        <w:t xml:space="preserve">
жұмыс жасауы үшiн сервер. </w:t>
      </w:r>
      <w:r>
        <w:br/>
      </w:r>
      <w:r>
        <w:rPr>
          <w:rFonts w:ascii="Times New Roman"/>
          <w:b w:val="false"/>
          <w:i w:val="false"/>
          <w:color w:val="000000"/>
          <w:sz w:val="28"/>
        </w:rPr>
        <w:t xml:space="preserve">
лiк үй-жай ұйымдастыру </w:t>
      </w:r>
    </w:p>
    <w:p>
      <w:pPr>
        <w:spacing w:after="0"/>
        <w:ind w:left="0"/>
        <w:jc w:val="both"/>
      </w:pPr>
      <w:r>
        <w:rPr>
          <w:rFonts w:ascii="Times New Roman"/>
          <w:b w:val="false"/>
          <w:i w:val="false"/>
          <w:color w:val="000000"/>
          <w:sz w:val="28"/>
        </w:rPr>
        <w:t xml:space="preserve">Барлығы                     21,3    36,0      48,0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Инвестициялардың қажеттiлiгi: </w:t>
      </w:r>
      <w:r>
        <w:br/>
      </w:r>
      <w:r>
        <w:rPr>
          <w:rFonts w:ascii="Times New Roman"/>
          <w:b w:val="false"/>
          <w:i w:val="false"/>
          <w:color w:val="000000"/>
          <w:sz w:val="28"/>
        </w:rPr>
        <w:t xml:space="preserve">
      1. Қоғамның негізгі мiндетiн атқарудың қажеттiлiгiне байланысты ақпараттық жүйелердi сүйемелдеу мен жүйелi-техникалық қызмет көрсетудi қамтамасыз ету үшiн негiзгi және аймақтық сервис-орталықтарын құру. Негiзгi және аймақтық сервис-орталықтары Қоғамның аймақтық бөлiмшелерiнде бар базасында құрылатын болады (Қазақстанның барлық аймақтары бойынша). Нәтижесiнде мемлекеттiк органдарға сапалы қызметтер көрсету және мемлекеттiк органдардың ақпараттық инфрақұрылымның жұмыс iстеуi үшiн кеңейтiлген спектр қызметтi қамтамасыз ету (техникалық қамтамасыз ету, ақпараттық жүйелердi әкiмшiлiктендiру және сүйемелдеу, оқыту, ақпараттық технологиялар саласында мемлекеттiк қызметшiлердiң бiлiктiлігін жоғарлату қамтамасыз етiлетiн болады). </w:t>
      </w:r>
      <w:r>
        <w:br/>
      </w:r>
      <w:r>
        <w:rPr>
          <w:rFonts w:ascii="Times New Roman"/>
          <w:b w:val="false"/>
          <w:i w:val="false"/>
          <w:color w:val="000000"/>
          <w:sz w:val="28"/>
        </w:rPr>
        <w:t xml:space="preserve">
      Жобаның iске асырылу мерзiмi - 2004-2006 жылдары, жалпы құны - 97 млн. теңге (техникалық құралдар мен бағдарламалық қамтамасыз етудiң құнын қосады). </w:t>
      </w:r>
      <w:r>
        <w:br/>
      </w:r>
      <w:r>
        <w:rPr>
          <w:rFonts w:ascii="Times New Roman"/>
          <w:b w:val="false"/>
          <w:i w:val="false"/>
          <w:color w:val="000000"/>
          <w:sz w:val="28"/>
        </w:rPr>
        <w:t xml:space="preserve">
      2. Қазақстан Республикасының ұлттық ақпараттық инфрақұрылымын дамыту және Мемлекеттiк бағдарламалар қалыптасуының ақпараттық жобасын құрған кезде пайдаланатын серверлiк құралдарды орналастыру үшiн серверлiк үй-жай ұйымдастыру жоспарлануда. </w:t>
      </w:r>
      <w:r>
        <w:br/>
      </w:r>
      <w:r>
        <w:rPr>
          <w:rFonts w:ascii="Times New Roman"/>
          <w:b w:val="false"/>
          <w:i w:val="false"/>
          <w:color w:val="000000"/>
          <w:sz w:val="28"/>
        </w:rPr>
        <w:t xml:space="preserve">
      Жобаның iске асырылу мерзiмi - 2004-жылы, жалпы құны - 2,1 млн. теңге (техникалық жабдықтар мен электрқұрастырушылық жұмыстар құнын қосады). </w:t>
      </w:r>
      <w:r>
        <w:br/>
      </w:r>
      <w:r>
        <w:rPr>
          <w:rFonts w:ascii="Times New Roman"/>
          <w:b w:val="false"/>
          <w:i w:val="false"/>
          <w:color w:val="000000"/>
          <w:sz w:val="28"/>
        </w:rPr>
        <w:t xml:space="preserve">
      3. Телекоммуникациялық қызмет көрсету үшін телекоммуникациялық жабдықтарды жаңа технологияларды есепке ала отырып алдын-ала техникалық қайта жаңғыртып жабдықтарды жетiлдiру. Жобаны жүзеге асыру телекоммуникациялық қызметтi сапалы ұсынуды қамтамасыз етедi (Интернет, электрондық пошта) және сәйкес көп сандық клиенттердi тартады. </w:t>
      </w:r>
      <w:r>
        <w:br/>
      </w:r>
      <w:r>
        <w:rPr>
          <w:rFonts w:ascii="Times New Roman"/>
          <w:b w:val="false"/>
          <w:i w:val="false"/>
          <w:color w:val="000000"/>
          <w:sz w:val="28"/>
        </w:rPr>
        <w:t xml:space="preserve">
      Жобаның iске асырылуы - 2005 жыл, жалпы құны - 6,2 млн. теңге (телекоммуникациялық жабдықтардың құнын қосады). </w:t>
      </w:r>
    </w:p>
    <w:p>
      <w:pPr>
        <w:spacing w:after="0"/>
        <w:ind w:left="0"/>
        <w:jc w:val="left"/>
      </w:pPr>
      <w:r>
        <w:rPr>
          <w:rFonts w:ascii="Times New Roman"/>
          <w:b/>
          <w:i w:val="false"/>
          <w:color w:val="000000"/>
        </w:rPr>
        <w:t xml:space="preserve"> 3-бөлiм. Дамудың маңызды көрсеткiштерiн болжау </w:t>
      </w:r>
    </w:p>
    <w:p>
      <w:pPr>
        <w:spacing w:after="0"/>
        <w:ind w:left="0"/>
        <w:jc w:val="both"/>
      </w:pPr>
      <w:r>
        <w:rPr>
          <w:rFonts w:ascii="Times New Roman"/>
          <w:b w:val="false"/>
          <w:i w:val="false"/>
          <w:color w:val="000000"/>
          <w:sz w:val="28"/>
        </w:rPr>
        <w:t xml:space="preserve">      Қоғам дамуының маңызды көрсеткiштерiнiң болжамы қосымшаларда келтiрiлген: </w:t>
      </w:r>
      <w:r>
        <w:br/>
      </w:r>
      <w:r>
        <w:rPr>
          <w:rFonts w:ascii="Times New Roman"/>
          <w:b w:val="false"/>
          <w:i w:val="false"/>
          <w:color w:val="000000"/>
          <w:sz w:val="28"/>
        </w:rPr>
        <w:t xml:space="preserve">
      1. "2004-2006 жылдарға арналған дамудың маңызды көрсеткiштерiнiң болжамы" 1-HК нысаны </w:t>
      </w:r>
      <w:r>
        <w:br/>
      </w:r>
      <w:r>
        <w:rPr>
          <w:rFonts w:ascii="Times New Roman"/>
          <w:b w:val="false"/>
          <w:i w:val="false"/>
          <w:color w:val="000000"/>
          <w:sz w:val="28"/>
        </w:rPr>
        <w:t xml:space="preserve">
      2. "2004 жылға арналған кiрiстер мен шығыстар болжамы" 2-НК нысаны </w:t>
      </w:r>
      <w:r>
        <w:br/>
      </w:r>
      <w:r>
        <w:rPr>
          <w:rFonts w:ascii="Times New Roman"/>
          <w:b w:val="false"/>
          <w:i w:val="false"/>
          <w:color w:val="000000"/>
          <w:sz w:val="28"/>
        </w:rPr>
        <w:t xml:space="preserve">
      3. "2004 жылғы ақша ағыны қозғалысының болжамы" 3-НК нысаны </w:t>
      </w:r>
      <w:r>
        <w:br/>
      </w:r>
      <w:r>
        <w:rPr>
          <w:rFonts w:ascii="Times New Roman"/>
          <w:b w:val="false"/>
          <w:i w:val="false"/>
          <w:color w:val="000000"/>
          <w:sz w:val="28"/>
        </w:rPr>
        <w:t xml:space="preserve">
      4. "2004 жылға арналған шығыстар болжамы" 4-HК нысаны </w:t>
      </w:r>
      <w:r>
        <w:br/>
      </w:r>
      <w:r>
        <w:rPr>
          <w:rFonts w:ascii="Times New Roman"/>
          <w:b w:val="false"/>
          <w:i w:val="false"/>
          <w:color w:val="000000"/>
          <w:sz w:val="28"/>
        </w:rPr>
        <w:t xml:space="preserve">
      5. "2004-2006 жылдары iске асырылуға жоспарланған инвестициялық жобалардың тiзiмi" 5-HК нысаны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697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Ұлттық ақпараттық технологиялар ЖАҚ бойынша 2004-2006 жылдарға арналған негiзгi көрсеткiштердiң болжамы </w:t>
      </w:r>
    </w:p>
    <w:bookmarkEnd w:id="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р/с|                Көрсеткіштер          |  Өлшем   |2004 жыл </w:t>
      </w:r>
      <w:r>
        <w:br/>
      </w:r>
      <w:r>
        <w:rPr>
          <w:rFonts w:ascii="Times New Roman"/>
          <w:b w:val="false"/>
          <w:i w:val="false"/>
          <w:color w:val="000000"/>
          <w:sz w:val="28"/>
        </w:rPr>
        <w:t xml:space="preserve">
     |                                      |  бiрлiгі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Өндiрілген өнімнiң (жұмыстың, қызмет </w:t>
      </w:r>
      <w:r>
        <w:br/>
      </w:r>
      <w:r>
        <w:rPr>
          <w:rFonts w:ascii="Times New Roman"/>
          <w:b w:val="false"/>
          <w:i w:val="false"/>
          <w:color w:val="000000"/>
          <w:sz w:val="28"/>
        </w:rPr>
        <w:t xml:space="preserve">
      көрсетудің) көлемi-барлығы:             мың теңге   556334 </w:t>
      </w:r>
    </w:p>
    <w:p>
      <w:pPr>
        <w:spacing w:after="0"/>
        <w:ind w:left="0"/>
        <w:jc w:val="both"/>
      </w:pPr>
      <w:r>
        <w:rPr>
          <w:rFonts w:ascii="Times New Roman"/>
          <w:b w:val="false"/>
          <w:i w:val="false"/>
          <w:color w:val="000000"/>
          <w:sz w:val="28"/>
        </w:rPr>
        <w:t xml:space="preserve">1.1   оның ішінде түрлерi бойынша                " </w:t>
      </w:r>
    </w:p>
    <w:p>
      <w:pPr>
        <w:spacing w:after="0"/>
        <w:ind w:left="0"/>
        <w:jc w:val="both"/>
      </w:pPr>
      <w:r>
        <w:rPr>
          <w:rFonts w:ascii="Times New Roman"/>
          <w:b w:val="false"/>
          <w:i w:val="false"/>
          <w:color w:val="000000"/>
          <w:sz w:val="28"/>
        </w:rPr>
        <w:t xml:space="preserve">      Телекоммуникациялық қызметтер                       45000 </w:t>
      </w:r>
    </w:p>
    <w:p>
      <w:pPr>
        <w:spacing w:after="0"/>
        <w:ind w:left="0"/>
        <w:jc w:val="both"/>
      </w:pPr>
      <w:r>
        <w:rPr>
          <w:rFonts w:ascii="Times New Roman"/>
          <w:b w:val="false"/>
          <w:i w:val="false"/>
          <w:color w:val="000000"/>
          <w:sz w:val="28"/>
        </w:rPr>
        <w:t xml:space="preserve">      ілеспе компьютерлiк желілерге және </w:t>
      </w:r>
      <w:r>
        <w:br/>
      </w:r>
      <w:r>
        <w:rPr>
          <w:rFonts w:ascii="Times New Roman"/>
          <w:b w:val="false"/>
          <w:i w:val="false"/>
          <w:color w:val="000000"/>
          <w:sz w:val="28"/>
        </w:rPr>
        <w:t xml:space="preserve">
      түкпiр жабдықтарға техникалық қызмет </w:t>
      </w:r>
      <w:r>
        <w:br/>
      </w:r>
      <w:r>
        <w:rPr>
          <w:rFonts w:ascii="Times New Roman"/>
          <w:b w:val="false"/>
          <w:i w:val="false"/>
          <w:color w:val="000000"/>
          <w:sz w:val="28"/>
        </w:rPr>
        <w:t xml:space="preserve">
      көрсету                                             246044 </w:t>
      </w:r>
    </w:p>
    <w:p>
      <w:pPr>
        <w:spacing w:after="0"/>
        <w:ind w:left="0"/>
        <w:jc w:val="both"/>
      </w:pPr>
      <w:r>
        <w:rPr>
          <w:rFonts w:ascii="Times New Roman"/>
          <w:b w:val="false"/>
          <w:i w:val="false"/>
          <w:color w:val="000000"/>
          <w:sz w:val="28"/>
        </w:rPr>
        <w:t xml:space="preserve">      Мемлекеттік бағдарлама бойынша жұмыстар             265290 </w:t>
      </w:r>
    </w:p>
    <w:p>
      <w:pPr>
        <w:spacing w:after="0"/>
        <w:ind w:left="0"/>
        <w:jc w:val="both"/>
      </w:pPr>
      <w:r>
        <w:rPr>
          <w:rFonts w:ascii="Times New Roman"/>
          <w:b w:val="false"/>
          <w:i w:val="false"/>
          <w:color w:val="000000"/>
          <w:sz w:val="28"/>
        </w:rPr>
        <w:t xml:space="preserve">      басқада                                             0 </w:t>
      </w:r>
    </w:p>
    <w:p>
      <w:pPr>
        <w:spacing w:after="0"/>
        <w:ind w:left="0"/>
        <w:jc w:val="both"/>
      </w:pPr>
      <w:r>
        <w:rPr>
          <w:rFonts w:ascii="Times New Roman"/>
          <w:b w:val="false"/>
          <w:i w:val="false"/>
          <w:color w:val="000000"/>
          <w:sz w:val="28"/>
        </w:rPr>
        <w:t xml:space="preserve">2.    Экспорт барлығы:                           " </w:t>
      </w:r>
      <w:r>
        <w:br/>
      </w:r>
      <w:r>
        <w:rPr>
          <w:rFonts w:ascii="Times New Roman"/>
          <w:b w:val="false"/>
          <w:i w:val="false"/>
          <w:color w:val="000000"/>
          <w:sz w:val="28"/>
        </w:rPr>
        <w:t xml:space="preserve">
2.1    оның ішiнде ТМД елдерi                    " </w:t>
      </w:r>
      <w:r>
        <w:br/>
      </w:r>
      <w:r>
        <w:rPr>
          <w:rFonts w:ascii="Times New Roman"/>
          <w:b w:val="false"/>
          <w:i w:val="false"/>
          <w:color w:val="000000"/>
          <w:sz w:val="28"/>
        </w:rPr>
        <w:t xml:space="preserve">
2.2    алыс шетелдер                             " </w:t>
      </w:r>
      <w:r>
        <w:br/>
      </w:r>
      <w:r>
        <w:rPr>
          <w:rFonts w:ascii="Times New Roman"/>
          <w:b w:val="false"/>
          <w:i w:val="false"/>
          <w:color w:val="000000"/>
          <w:sz w:val="28"/>
        </w:rPr>
        <w:t xml:space="preserve">
2.3   корпоративтік табыс салығы                 " </w:t>
      </w:r>
      <w:r>
        <w:br/>
      </w:r>
      <w:r>
        <w:rPr>
          <w:rFonts w:ascii="Times New Roman"/>
          <w:b w:val="false"/>
          <w:i w:val="false"/>
          <w:color w:val="000000"/>
          <w:sz w:val="28"/>
        </w:rPr>
        <w:t xml:space="preserve">
3.    Импорт-барлығы: </w:t>
      </w:r>
      <w:r>
        <w:br/>
      </w:r>
      <w:r>
        <w:rPr>
          <w:rFonts w:ascii="Times New Roman"/>
          <w:b w:val="false"/>
          <w:i w:val="false"/>
          <w:color w:val="000000"/>
          <w:sz w:val="28"/>
        </w:rPr>
        <w:t xml:space="preserve">
3.1   оның ішінде ТМД елдерi                     " </w:t>
      </w:r>
      <w:r>
        <w:br/>
      </w:r>
      <w:r>
        <w:rPr>
          <w:rFonts w:ascii="Times New Roman"/>
          <w:b w:val="false"/>
          <w:i w:val="false"/>
          <w:color w:val="000000"/>
          <w:sz w:val="28"/>
        </w:rPr>
        <w:t xml:space="preserve">
3.2   алыс шетелдер                              " </w:t>
      </w:r>
      <w:r>
        <w:br/>
      </w:r>
      <w:r>
        <w:rPr>
          <w:rFonts w:ascii="Times New Roman"/>
          <w:b w:val="false"/>
          <w:i w:val="false"/>
          <w:color w:val="000000"/>
          <w:sz w:val="28"/>
        </w:rPr>
        <w:t xml:space="preserve">
3.3   өнімдердің түрлері бойынша                 " </w:t>
      </w:r>
      <w:r>
        <w:br/>
      </w:r>
      <w:r>
        <w:rPr>
          <w:rFonts w:ascii="Times New Roman"/>
          <w:b w:val="false"/>
          <w:i w:val="false"/>
          <w:color w:val="000000"/>
          <w:sz w:val="28"/>
        </w:rPr>
        <w:t xml:space="preserve">
4.    Қаржыландырудың барлық көздерінің </w:t>
      </w:r>
      <w:r>
        <w:br/>
      </w:r>
      <w:r>
        <w:rPr>
          <w:rFonts w:ascii="Times New Roman"/>
          <w:b w:val="false"/>
          <w:i w:val="false"/>
          <w:color w:val="000000"/>
          <w:sz w:val="28"/>
        </w:rPr>
        <w:t xml:space="preserve">
      есебiнен негізгі капиталға инвестиция </w:t>
      </w:r>
      <w:r>
        <w:br/>
      </w:r>
      <w:r>
        <w:rPr>
          <w:rFonts w:ascii="Times New Roman"/>
          <w:b w:val="false"/>
          <w:i w:val="false"/>
          <w:color w:val="000000"/>
          <w:sz w:val="28"/>
        </w:rPr>
        <w:t xml:space="preserve">
      жұмсау-барлығы                          мың теңге   21300 </w:t>
      </w:r>
      <w:r>
        <w:br/>
      </w:r>
      <w:r>
        <w:rPr>
          <w:rFonts w:ascii="Times New Roman"/>
          <w:b w:val="false"/>
          <w:i w:val="false"/>
          <w:color w:val="000000"/>
          <w:sz w:val="28"/>
        </w:rPr>
        <w:t xml:space="preserve">
4.1    ішкі заемдар есебiнен                     " </w:t>
      </w:r>
      <w:r>
        <w:br/>
      </w:r>
      <w:r>
        <w:rPr>
          <w:rFonts w:ascii="Times New Roman"/>
          <w:b w:val="false"/>
          <w:i w:val="false"/>
          <w:color w:val="000000"/>
          <w:sz w:val="28"/>
        </w:rPr>
        <w:t xml:space="preserve">
4.1.1 Оның ішінде мемлекеттік бюджет қаражаты    " </w:t>
      </w:r>
      <w:r>
        <w:br/>
      </w:r>
      <w:r>
        <w:rPr>
          <w:rFonts w:ascii="Times New Roman"/>
          <w:b w:val="false"/>
          <w:i w:val="false"/>
          <w:color w:val="000000"/>
          <w:sz w:val="28"/>
        </w:rPr>
        <w:t xml:space="preserve">
4.2   өз қаражаты есебінен                       "        21300 </w:t>
      </w:r>
      <w:r>
        <w:br/>
      </w:r>
      <w:r>
        <w:rPr>
          <w:rFonts w:ascii="Times New Roman"/>
          <w:b w:val="false"/>
          <w:i w:val="false"/>
          <w:color w:val="000000"/>
          <w:sz w:val="28"/>
        </w:rPr>
        <w:t xml:space="preserve">
5.    Барлық табыс                               "        560834 </w:t>
      </w:r>
      <w:r>
        <w:br/>
      </w:r>
      <w:r>
        <w:rPr>
          <w:rFonts w:ascii="Times New Roman"/>
          <w:b w:val="false"/>
          <w:i w:val="false"/>
          <w:color w:val="000000"/>
          <w:sz w:val="28"/>
        </w:rPr>
        <w:t xml:space="preserve">
6.    Барлық шығыс                               "        553364 </w:t>
      </w:r>
      <w:r>
        <w:br/>
      </w:r>
      <w:r>
        <w:rPr>
          <w:rFonts w:ascii="Times New Roman"/>
          <w:b w:val="false"/>
          <w:i w:val="false"/>
          <w:color w:val="000000"/>
          <w:sz w:val="28"/>
        </w:rPr>
        <w:t xml:space="preserve">
7.    Негізгі қызметтен түсетін табыс            "        556334 </w:t>
      </w:r>
      <w:r>
        <w:br/>
      </w:r>
      <w:r>
        <w:rPr>
          <w:rFonts w:ascii="Times New Roman"/>
          <w:b w:val="false"/>
          <w:i w:val="false"/>
          <w:color w:val="000000"/>
          <w:sz w:val="28"/>
        </w:rPr>
        <w:t xml:space="preserve">
8.    Сатылған өнiмнiң (тауарлардың, жұмыстың, </w:t>
      </w:r>
      <w:r>
        <w:br/>
      </w:r>
      <w:r>
        <w:rPr>
          <w:rFonts w:ascii="Times New Roman"/>
          <w:b w:val="false"/>
          <w:i w:val="false"/>
          <w:color w:val="000000"/>
          <w:sz w:val="28"/>
        </w:rPr>
        <w:t xml:space="preserve">
      қызмет көрсетудің) өзiндiк құны            "        463662 </w:t>
      </w:r>
      <w:r>
        <w:br/>
      </w:r>
      <w:r>
        <w:rPr>
          <w:rFonts w:ascii="Times New Roman"/>
          <w:b w:val="false"/>
          <w:i w:val="false"/>
          <w:color w:val="000000"/>
          <w:sz w:val="28"/>
        </w:rPr>
        <w:t xml:space="preserve">
9.    Жалпы табыс                                "        92672 </w:t>
      </w:r>
      <w:r>
        <w:br/>
      </w:r>
      <w:r>
        <w:rPr>
          <w:rFonts w:ascii="Times New Roman"/>
          <w:b w:val="false"/>
          <w:i w:val="false"/>
          <w:color w:val="000000"/>
          <w:sz w:val="28"/>
        </w:rPr>
        <w:t xml:space="preserve">
10.   Кезең шығыстары, барлығы                   "        87702 </w:t>
      </w:r>
      <w:r>
        <w:br/>
      </w:r>
      <w:r>
        <w:rPr>
          <w:rFonts w:ascii="Times New Roman"/>
          <w:b w:val="false"/>
          <w:i w:val="false"/>
          <w:color w:val="000000"/>
          <w:sz w:val="28"/>
        </w:rPr>
        <w:t xml:space="preserve">
10.1   Әкiмшілiк және жалпы әкімшілік шығыстар   "        87702 </w:t>
      </w:r>
      <w:r>
        <w:br/>
      </w:r>
      <w:r>
        <w:rPr>
          <w:rFonts w:ascii="Times New Roman"/>
          <w:b w:val="false"/>
          <w:i w:val="false"/>
          <w:color w:val="000000"/>
          <w:sz w:val="28"/>
        </w:rPr>
        <w:t xml:space="preserve">
10.2  Сатылған өнiмнiң (тауарлардың, жұмыстың, </w:t>
      </w:r>
      <w:r>
        <w:br/>
      </w:r>
      <w:r>
        <w:rPr>
          <w:rFonts w:ascii="Times New Roman"/>
          <w:b w:val="false"/>
          <w:i w:val="false"/>
          <w:color w:val="000000"/>
          <w:sz w:val="28"/>
        </w:rPr>
        <w:t xml:space="preserve">
      қызмет көрсетудің) шығыстары:              "        500 </w:t>
      </w:r>
      <w:r>
        <w:br/>
      </w:r>
      <w:r>
        <w:rPr>
          <w:rFonts w:ascii="Times New Roman"/>
          <w:b w:val="false"/>
          <w:i w:val="false"/>
          <w:color w:val="000000"/>
          <w:sz w:val="28"/>
        </w:rPr>
        <w:t xml:space="preserve">
11.   Негізгі емес қызметтен шығыс               "        2000 </w:t>
      </w:r>
      <w:r>
        <w:br/>
      </w:r>
      <w:r>
        <w:rPr>
          <w:rFonts w:ascii="Times New Roman"/>
          <w:b w:val="false"/>
          <w:i w:val="false"/>
          <w:color w:val="000000"/>
          <w:sz w:val="28"/>
        </w:rPr>
        <w:t xml:space="preserve">
12.   Салық салынатын табыс                      "        7470 </w:t>
      </w:r>
      <w:r>
        <w:br/>
      </w:r>
      <w:r>
        <w:rPr>
          <w:rFonts w:ascii="Times New Roman"/>
          <w:b w:val="false"/>
          <w:i w:val="false"/>
          <w:color w:val="000000"/>
          <w:sz w:val="28"/>
        </w:rPr>
        <w:t xml:space="preserve">
13.   Корпоративтік табыс салығы                 "        2241 </w:t>
      </w:r>
      <w:r>
        <w:br/>
      </w:r>
      <w:r>
        <w:rPr>
          <w:rFonts w:ascii="Times New Roman"/>
          <w:b w:val="false"/>
          <w:i w:val="false"/>
          <w:color w:val="000000"/>
          <w:sz w:val="28"/>
        </w:rPr>
        <w:t xml:space="preserve">
14.   Таза табыс (зиян)                          "        5229 </w:t>
      </w:r>
      <w:r>
        <w:br/>
      </w:r>
      <w:r>
        <w:rPr>
          <w:rFonts w:ascii="Times New Roman"/>
          <w:b w:val="false"/>
          <w:i w:val="false"/>
          <w:color w:val="000000"/>
          <w:sz w:val="28"/>
        </w:rPr>
        <w:t xml:space="preserve">
15.   Дивидендтер, барлығы                       " </w:t>
      </w:r>
      <w:r>
        <w:br/>
      </w:r>
      <w:r>
        <w:rPr>
          <w:rFonts w:ascii="Times New Roman"/>
          <w:b w:val="false"/>
          <w:i w:val="false"/>
          <w:color w:val="000000"/>
          <w:sz w:val="28"/>
        </w:rPr>
        <w:t xml:space="preserve">
15.1  Оның ішінде акцияның мемлекеттік </w:t>
      </w:r>
      <w:r>
        <w:br/>
      </w:r>
      <w:r>
        <w:rPr>
          <w:rFonts w:ascii="Times New Roman"/>
          <w:b w:val="false"/>
          <w:i w:val="false"/>
          <w:color w:val="000000"/>
          <w:sz w:val="28"/>
        </w:rPr>
        <w:t xml:space="preserve">
      пакеттеріне дивидендтер                 мың теңге </w:t>
      </w:r>
      <w:r>
        <w:br/>
      </w:r>
      <w:r>
        <w:rPr>
          <w:rFonts w:ascii="Times New Roman"/>
          <w:b w:val="false"/>
          <w:i w:val="false"/>
          <w:color w:val="000000"/>
          <w:sz w:val="28"/>
        </w:rPr>
        <w:t xml:space="preserve">
16.   Пайдадан жасалатын аударымдар </w:t>
      </w:r>
      <w:r>
        <w:br/>
      </w:r>
      <w:r>
        <w:rPr>
          <w:rFonts w:ascii="Times New Roman"/>
          <w:b w:val="false"/>
          <w:i w:val="false"/>
          <w:color w:val="000000"/>
          <w:sz w:val="28"/>
        </w:rPr>
        <w:t xml:space="preserve">
      нормативтері                               % </w:t>
      </w:r>
      <w:r>
        <w:br/>
      </w:r>
      <w:r>
        <w:rPr>
          <w:rFonts w:ascii="Times New Roman"/>
          <w:b w:val="false"/>
          <w:i w:val="false"/>
          <w:color w:val="000000"/>
          <w:sz w:val="28"/>
        </w:rPr>
        <w:t xml:space="preserve">
17.   Қызмет тиiмдiлiгі                          "        1 </w:t>
      </w:r>
      <w:r>
        <w:br/>
      </w:r>
      <w:r>
        <w:rPr>
          <w:rFonts w:ascii="Times New Roman"/>
          <w:b w:val="false"/>
          <w:i w:val="false"/>
          <w:color w:val="000000"/>
          <w:sz w:val="28"/>
        </w:rPr>
        <w:t xml:space="preserve">
18.   Негізгі құралдар мен материалдық емес </w:t>
      </w:r>
      <w:r>
        <w:br/>
      </w:r>
      <w:r>
        <w:rPr>
          <w:rFonts w:ascii="Times New Roman"/>
          <w:b w:val="false"/>
          <w:i w:val="false"/>
          <w:color w:val="000000"/>
          <w:sz w:val="28"/>
        </w:rPr>
        <w:t xml:space="preserve">
      активтердің амортизациясына шығыстар    мың теңге   82029 </w:t>
      </w:r>
      <w:r>
        <w:br/>
      </w:r>
      <w:r>
        <w:rPr>
          <w:rFonts w:ascii="Times New Roman"/>
          <w:b w:val="false"/>
          <w:i w:val="false"/>
          <w:color w:val="000000"/>
          <w:sz w:val="28"/>
        </w:rPr>
        <w:t xml:space="preserve">
19.   Компания қызметкерлерiнiң саны, </w:t>
      </w:r>
      <w:r>
        <w:br/>
      </w:r>
      <w:r>
        <w:rPr>
          <w:rFonts w:ascii="Times New Roman"/>
          <w:b w:val="false"/>
          <w:i w:val="false"/>
          <w:color w:val="000000"/>
          <w:sz w:val="28"/>
        </w:rPr>
        <w:t xml:space="preserve">
      барлығы                                 адам        337 </w:t>
      </w:r>
      <w:r>
        <w:br/>
      </w:r>
      <w:r>
        <w:rPr>
          <w:rFonts w:ascii="Times New Roman"/>
          <w:b w:val="false"/>
          <w:i w:val="false"/>
          <w:color w:val="000000"/>
          <w:sz w:val="28"/>
        </w:rPr>
        <w:t xml:space="preserve">
19.1  Орталық аппарат қызметкерлерiнiң саны      "        44 </w:t>
      </w:r>
      <w:r>
        <w:br/>
      </w:r>
      <w:r>
        <w:rPr>
          <w:rFonts w:ascii="Times New Roman"/>
          <w:b w:val="false"/>
          <w:i w:val="false"/>
          <w:color w:val="000000"/>
          <w:sz w:val="28"/>
        </w:rPr>
        <w:t xml:space="preserve">
20.   Еңбек ақы қоры                          мың теңге   170845 </w:t>
      </w:r>
      <w:r>
        <w:br/>
      </w:r>
      <w:r>
        <w:rPr>
          <w:rFonts w:ascii="Times New Roman"/>
          <w:b w:val="false"/>
          <w:i w:val="false"/>
          <w:color w:val="000000"/>
          <w:sz w:val="28"/>
        </w:rPr>
        <w:t xml:space="preserve">
21.   Жалпы компания бойынша қызметкерлердің  теңге       42247 </w:t>
      </w:r>
      <w:r>
        <w:br/>
      </w:r>
      <w:r>
        <w:rPr>
          <w:rFonts w:ascii="Times New Roman"/>
          <w:b w:val="false"/>
          <w:i w:val="false"/>
          <w:color w:val="000000"/>
          <w:sz w:val="28"/>
        </w:rPr>
        <w:t xml:space="preserve">
      орташа еңбек ақысы </w:t>
      </w:r>
      <w:r>
        <w:br/>
      </w:r>
      <w:r>
        <w:rPr>
          <w:rFonts w:ascii="Times New Roman"/>
          <w:b w:val="false"/>
          <w:i w:val="false"/>
          <w:color w:val="000000"/>
          <w:sz w:val="28"/>
        </w:rPr>
        <w:t xml:space="preserve">
20.1  оның iшiнде орталық аппарат             теңге       71185 </w:t>
      </w:r>
      <w:r>
        <w:br/>
      </w:r>
      <w:r>
        <w:rPr>
          <w:rFonts w:ascii="Times New Roman"/>
          <w:b w:val="false"/>
          <w:i w:val="false"/>
          <w:color w:val="000000"/>
          <w:sz w:val="28"/>
        </w:rPr>
        <w:t xml:space="preserve">
      қызметкерлерiнің </w:t>
      </w:r>
      <w:r>
        <w:br/>
      </w:r>
      <w:r>
        <w:rPr>
          <w:rFonts w:ascii="Times New Roman"/>
          <w:b w:val="false"/>
          <w:i w:val="false"/>
          <w:color w:val="000000"/>
          <w:sz w:val="28"/>
        </w:rPr>
        <w:t xml:space="preserve">
22.   Өнім (жұмыстар, қызмет көрсету)         бірлік </w:t>
      </w:r>
      <w:r>
        <w:br/>
      </w:r>
      <w:r>
        <w:rPr>
          <w:rFonts w:ascii="Times New Roman"/>
          <w:b w:val="false"/>
          <w:i w:val="false"/>
          <w:color w:val="000000"/>
          <w:sz w:val="28"/>
        </w:rPr>
        <w:t xml:space="preserve">
      бірлігінің тарифы (бағасы)              үшін теңге </w:t>
      </w:r>
      <w:r>
        <w:br/>
      </w:r>
      <w:r>
        <w:rPr>
          <w:rFonts w:ascii="Times New Roman"/>
          <w:b w:val="false"/>
          <w:i w:val="false"/>
          <w:color w:val="000000"/>
          <w:sz w:val="28"/>
        </w:rPr>
        <w:t xml:space="preserve">
22.1  өткен кезеңге алғанда тарифтердің          % </w:t>
      </w:r>
      <w:r>
        <w:br/>
      </w:r>
      <w:r>
        <w:rPr>
          <w:rFonts w:ascii="Times New Roman"/>
          <w:b w:val="false"/>
          <w:i w:val="false"/>
          <w:color w:val="000000"/>
          <w:sz w:val="28"/>
        </w:rPr>
        <w:t xml:space="preserve">
      (бағалардың) өзгеруі </w:t>
      </w:r>
      <w:r>
        <w:br/>
      </w:r>
      <w:r>
        <w:rPr>
          <w:rFonts w:ascii="Times New Roman"/>
          <w:b w:val="false"/>
          <w:i w:val="false"/>
          <w:color w:val="000000"/>
          <w:sz w:val="28"/>
        </w:rPr>
        <w:t xml:space="preserve">
23.   Кредиторлық берешек                     мың теңге   25000 </w:t>
      </w:r>
      <w:r>
        <w:br/>
      </w:r>
      <w:r>
        <w:rPr>
          <w:rFonts w:ascii="Times New Roman"/>
          <w:b w:val="false"/>
          <w:i w:val="false"/>
          <w:color w:val="000000"/>
          <w:sz w:val="28"/>
        </w:rPr>
        <w:t xml:space="preserve">
24.   Дебиторлық берешек                          "       15000 </w:t>
      </w:r>
      <w:r>
        <w:br/>
      </w:r>
      <w:r>
        <w:rPr>
          <w:rFonts w:ascii="Times New Roman"/>
          <w:b w:val="false"/>
          <w:i w:val="false"/>
          <w:color w:val="000000"/>
          <w:sz w:val="28"/>
        </w:rPr>
        <w:t xml:space="preserve">
___________________________________________________________________ </w:t>
      </w:r>
    </w:p>
    <w:bookmarkStart w:name="z13" w:id="8"/>
    <w:p>
      <w:pPr>
        <w:spacing w:after="0"/>
        <w:ind w:left="0"/>
        <w:jc w:val="both"/>
      </w:pP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Ұлттық ақпараттық технологиялар ЖАҚ бойынша 2004-2006 жылдарға арналған негiзгi көрсеткiштердiң болжамы </w:t>
      </w:r>
    </w:p>
    <w:p>
      <w:pPr>
        <w:spacing w:after="0"/>
        <w:ind w:left="0"/>
        <w:jc w:val="both"/>
      </w:pPr>
      <w:r>
        <w:rPr>
          <w:rFonts w:ascii="Times New Roman"/>
          <w:b w:val="false"/>
          <w:i w:val="false"/>
          <w:color w:val="000000"/>
          <w:sz w:val="28"/>
        </w:rPr>
        <w:t xml:space="preserve">                                                      1 НК/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|Өлшем|2002 жыл|2003 жыл|2003 жыл | 2004 </w:t>
      </w:r>
      <w:r>
        <w:br/>
      </w:r>
      <w:r>
        <w:rPr>
          <w:rFonts w:ascii="Times New Roman"/>
          <w:b w:val="false"/>
          <w:i w:val="false"/>
          <w:color w:val="000000"/>
          <w:sz w:val="28"/>
        </w:rPr>
        <w:t xml:space="preserve">
р/с|   Көрсеткіштер      |бір. | есеп   |бағалау |2002 жыл.| жыл </w:t>
      </w:r>
      <w:r>
        <w:br/>
      </w:r>
      <w:r>
        <w:rPr>
          <w:rFonts w:ascii="Times New Roman"/>
          <w:b w:val="false"/>
          <w:i w:val="false"/>
          <w:color w:val="000000"/>
          <w:sz w:val="28"/>
        </w:rPr>
        <w:t xml:space="preserve">
   |                     |лігі |        |        |ға % пен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Өндiрілген өнімнiң  мың    449572  473865     105     556334 </w:t>
      </w:r>
      <w:r>
        <w:br/>
      </w:r>
      <w:r>
        <w:rPr>
          <w:rFonts w:ascii="Times New Roman"/>
          <w:b w:val="false"/>
          <w:i w:val="false"/>
          <w:color w:val="000000"/>
          <w:sz w:val="28"/>
        </w:rPr>
        <w:t xml:space="preserve">
      (жұмыстың, қызмет   теңге </w:t>
      </w:r>
      <w:r>
        <w:br/>
      </w:r>
      <w:r>
        <w:rPr>
          <w:rFonts w:ascii="Times New Roman"/>
          <w:b w:val="false"/>
          <w:i w:val="false"/>
          <w:color w:val="000000"/>
          <w:sz w:val="28"/>
        </w:rPr>
        <w:t xml:space="preserve">
      көрсетудің) көлемi -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1.1   оның ішінде түрлерi   "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қызметтер                   158740  47883     30      45000 </w:t>
      </w:r>
    </w:p>
    <w:p>
      <w:pPr>
        <w:spacing w:after="0"/>
        <w:ind w:left="0"/>
        <w:jc w:val="both"/>
      </w:pPr>
      <w:r>
        <w:rPr>
          <w:rFonts w:ascii="Times New Roman"/>
          <w:b w:val="false"/>
          <w:i w:val="false"/>
          <w:color w:val="000000"/>
          <w:sz w:val="28"/>
        </w:rPr>
        <w:t xml:space="preserve">      ілеспе компьютерлiк </w:t>
      </w:r>
      <w:r>
        <w:br/>
      </w:r>
      <w:r>
        <w:rPr>
          <w:rFonts w:ascii="Times New Roman"/>
          <w:b w:val="false"/>
          <w:i w:val="false"/>
          <w:color w:val="000000"/>
          <w:sz w:val="28"/>
        </w:rPr>
        <w:t xml:space="preserve">
      желілерге және </w:t>
      </w:r>
      <w:r>
        <w:br/>
      </w:r>
      <w:r>
        <w:rPr>
          <w:rFonts w:ascii="Times New Roman"/>
          <w:b w:val="false"/>
          <w:i w:val="false"/>
          <w:color w:val="000000"/>
          <w:sz w:val="28"/>
        </w:rPr>
        <w:t xml:space="preserve">
      түкпiр жабдықтарға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199267  183531    92      246044 </w:t>
      </w:r>
    </w:p>
    <w:p>
      <w:pPr>
        <w:spacing w:after="0"/>
        <w:ind w:left="0"/>
        <w:jc w:val="both"/>
      </w:pPr>
      <w:r>
        <w:rPr>
          <w:rFonts w:ascii="Times New Roman"/>
          <w:b w:val="false"/>
          <w:i w:val="false"/>
          <w:color w:val="000000"/>
          <w:sz w:val="28"/>
        </w:rPr>
        <w:t xml:space="preserve">      Мемлекеттік бағдар. </w:t>
      </w:r>
      <w:r>
        <w:br/>
      </w:r>
      <w:r>
        <w:rPr>
          <w:rFonts w:ascii="Times New Roman"/>
          <w:b w:val="false"/>
          <w:i w:val="false"/>
          <w:color w:val="000000"/>
          <w:sz w:val="28"/>
        </w:rPr>
        <w:t xml:space="preserve">
      лама бойынша </w:t>
      </w:r>
      <w:r>
        <w:br/>
      </w:r>
      <w:r>
        <w:rPr>
          <w:rFonts w:ascii="Times New Roman"/>
          <w:b w:val="false"/>
          <w:i w:val="false"/>
          <w:color w:val="000000"/>
          <w:sz w:val="28"/>
        </w:rPr>
        <w:t xml:space="preserve">
      жұмыстар                    69056   237917    345     265290 </w:t>
      </w:r>
    </w:p>
    <w:p>
      <w:pPr>
        <w:spacing w:after="0"/>
        <w:ind w:left="0"/>
        <w:jc w:val="both"/>
      </w:pPr>
      <w:r>
        <w:rPr>
          <w:rFonts w:ascii="Times New Roman"/>
          <w:b w:val="false"/>
          <w:i w:val="false"/>
          <w:color w:val="000000"/>
          <w:sz w:val="28"/>
        </w:rPr>
        <w:t xml:space="preserve">      басқада                     22509   4534      20      0 </w:t>
      </w:r>
    </w:p>
    <w:p>
      <w:pPr>
        <w:spacing w:after="0"/>
        <w:ind w:left="0"/>
        <w:jc w:val="both"/>
      </w:pPr>
      <w:r>
        <w:rPr>
          <w:rFonts w:ascii="Times New Roman"/>
          <w:b w:val="false"/>
          <w:i w:val="false"/>
          <w:color w:val="000000"/>
          <w:sz w:val="28"/>
        </w:rPr>
        <w:t xml:space="preserve">2.    Экспорт барлығы:      " </w:t>
      </w:r>
      <w:r>
        <w:br/>
      </w:r>
      <w:r>
        <w:rPr>
          <w:rFonts w:ascii="Times New Roman"/>
          <w:b w:val="false"/>
          <w:i w:val="false"/>
          <w:color w:val="000000"/>
          <w:sz w:val="28"/>
        </w:rPr>
        <w:t xml:space="preserve">
2.1    оның ішiнде ТМД </w:t>
      </w:r>
      <w:r>
        <w:br/>
      </w:r>
      <w:r>
        <w:rPr>
          <w:rFonts w:ascii="Times New Roman"/>
          <w:b w:val="false"/>
          <w:i w:val="false"/>
          <w:color w:val="000000"/>
          <w:sz w:val="28"/>
        </w:rPr>
        <w:t xml:space="preserve">
       елдерi               " </w:t>
      </w:r>
      <w:r>
        <w:br/>
      </w:r>
      <w:r>
        <w:rPr>
          <w:rFonts w:ascii="Times New Roman"/>
          <w:b w:val="false"/>
          <w:i w:val="false"/>
          <w:color w:val="000000"/>
          <w:sz w:val="28"/>
        </w:rPr>
        <w:t xml:space="preserve">
2.2    алыс шетелдер        " </w:t>
      </w:r>
      <w:r>
        <w:br/>
      </w:r>
      <w:r>
        <w:rPr>
          <w:rFonts w:ascii="Times New Roman"/>
          <w:b w:val="false"/>
          <w:i w:val="false"/>
          <w:color w:val="000000"/>
          <w:sz w:val="28"/>
        </w:rPr>
        <w:t xml:space="preserve">
2.3   корпоративтік </w:t>
      </w:r>
      <w:r>
        <w:br/>
      </w:r>
      <w:r>
        <w:rPr>
          <w:rFonts w:ascii="Times New Roman"/>
          <w:b w:val="false"/>
          <w:i w:val="false"/>
          <w:color w:val="000000"/>
          <w:sz w:val="28"/>
        </w:rPr>
        <w:t xml:space="preserve">
      табыс салығы          " </w:t>
      </w:r>
      <w:r>
        <w:br/>
      </w:r>
      <w:r>
        <w:rPr>
          <w:rFonts w:ascii="Times New Roman"/>
          <w:b w:val="false"/>
          <w:i w:val="false"/>
          <w:color w:val="000000"/>
          <w:sz w:val="28"/>
        </w:rPr>
        <w:t xml:space="preserve">
3.    Импорт-барлығы: </w:t>
      </w:r>
      <w:r>
        <w:br/>
      </w:r>
      <w:r>
        <w:rPr>
          <w:rFonts w:ascii="Times New Roman"/>
          <w:b w:val="false"/>
          <w:i w:val="false"/>
          <w:color w:val="000000"/>
          <w:sz w:val="28"/>
        </w:rPr>
        <w:t xml:space="preserve">
3.1   оның ішінде ТМД </w:t>
      </w:r>
      <w:r>
        <w:br/>
      </w:r>
      <w:r>
        <w:rPr>
          <w:rFonts w:ascii="Times New Roman"/>
          <w:b w:val="false"/>
          <w:i w:val="false"/>
          <w:color w:val="000000"/>
          <w:sz w:val="28"/>
        </w:rPr>
        <w:t xml:space="preserve">
      елдерi                " </w:t>
      </w:r>
      <w:r>
        <w:br/>
      </w:r>
      <w:r>
        <w:rPr>
          <w:rFonts w:ascii="Times New Roman"/>
          <w:b w:val="false"/>
          <w:i w:val="false"/>
          <w:color w:val="000000"/>
          <w:sz w:val="28"/>
        </w:rPr>
        <w:t xml:space="preserve">
3.2   алыс шетелдер         " </w:t>
      </w:r>
      <w:r>
        <w:br/>
      </w:r>
      <w:r>
        <w:rPr>
          <w:rFonts w:ascii="Times New Roman"/>
          <w:b w:val="false"/>
          <w:i w:val="false"/>
          <w:color w:val="000000"/>
          <w:sz w:val="28"/>
        </w:rPr>
        <w:t xml:space="preserve">
3.3   өнімдердің түрлері </w:t>
      </w:r>
      <w:r>
        <w:br/>
      </w:r>
      <w:r>
        <w:rPr>
          <w:rFonts w:ascii="Times New Roman"/>
          <w:b w:val="false"/>
          <w:i w:val="false"/>
          <w:color w:val="000000"/>
          <w:sz w:val="28"/>
        </w:rPr>
        <w:t xml:space="preserve">
      бойынша               " </w:t>
      </w:r>
      <w:r>
        <w:br/>
      </w:r>
      <w:r>
        <w:rPr>
          <w:rFonts w:ascii="Times New Roman"/>
          <w:b w:val="false"/>
          <w:i w:val="false"/>
          <w:color w:val="000000"/>
          <w:sz w:val="28"/>
        </w:rPr>
        <w:t xml:space="preserve">
4.    Қаржыландырудың     мың     32074   5150      16      21300 </w:t>
      </w:r>
      <w:r>
        <w:br/>
      </w:r>
      <w:r>
        <w:rPr>
          <w:rFonts w:ascii="Times New Roman"/>
          <w:b w:val="false"/>
          <w:i w:val="false"/>
          <w:color w:val="000000"/>
          <w:sz w:val="28"/>
        </w:rPr>
        <w:t xml:space="preserve">
      барлық көздерінің   теңге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инвести. </w:t>
      </w:r>
      <w:r>
        <w:br/>
      </w:r>
      <w:r>
        <w:rPr>
          <w:rFonts w:ascii="Times New Roman"/>
          <w:b w:val="false"/>
          <w:i w:val="false"/>
          <w:color w:val="000000"/>
          <w:sz w:val="28"/>
        </w:rPr>
        <w:t xml:space="preserve">
      ция жұмсау-барлығы </w:t>
      </w:r>
      <w:r>
        <w:br/>
      </w:r>
      <w:r>
        <w:rPr>
          <w:rFonts w:ascii="Times New Roman"/>
          <w:b w:val="false"/>
          <w:i w:val="false"/>
          <w:color w:val="000000"/>
          <w:sz w:val="28"/>
        </w:rPr>
        <w:t xml:space="preserve">
4.1    ішкі заемдар </w:t>
      </w:r>
      <w:r>
        <w:br/>
      </w:r>
      <w:r>
        <w:rPr>
          <w:rFonts w:ascii="Times New Roman"/>
          <w:b w:val="false"/>
          <w:i w:val="false"/>
          <w:color w:val="000000"/>
          <w:sz w:val="28"/>
        </w:rPr>
        <w:t xml:space="preserve">
       есебiнен             " </w:t>
      </w:r>
      <w:r>
        <w:br/>
      </w:r>
      <w:r>
        <w:rPr>
          <w:rFonts w:ascii="Times New Roman"/>
          <w:b w:val="false"/>
          <w:i w:val="false"/>
          <w:color w:val="000000"/>
          <w:sz w:val="28"/>
        </w:rPr>
        <w:t xml:space="preserve">
4.1.1 Оның ішінде мемле. </w:t>
      </w:r>
      <w:r>
        <w:br/>
      </w:r>
      <w:r>
        <w:rPr>
          <w:rFonts w:ascii="Times New Roman"/>
          <w:b w:val="false"/>
          <w:i w:val="false"/>
          <w:color w:val="000000"/>
          <w:sz w:val="28"/>
        </w:rPr>
        <w:t xml:space="preserve">
      кеттік бюджет </w:t>
      </w:r>
      <w:r>
        <w:br/>
      </w:r>
      <w:r>
        <w:rPr>
          <w:rFonts w:ascii="Times New Roman"/>
          <w:b w:val="false"/>
          <w:i w:val="false"/>
          <w:color w:val="000000"/>
          <w:sz w:val="28"/>
        </w:rPr>
        <w:t xml:space="preserve">
      қаражаты              " </w:t>
      </w:r>
      <w:r>
        <w:br/>
      </w:r>
      <w:r>
        <w:rPr>
          <w:rFonts w:ascii="Times New Roman"/>
          <w:b w:val="false"/>
          <w:i w:val="false"/>
          <w:color w:val="000000"/>
          <w:sz w:val="28"/>
        </w:rPr>
        <w:t xml:space="preserve">
4.2   өз қаражаты есебінен  "     32074   5150      16      21300 </w:t>
      </w:r>
      <w:r>
        <w:br/>
      </w:r>
      <w:r>
        <w:rPr>
          <w:rFonts w:ascii="Times New Roman"/>
          <w:b w:val="false"/>
          <w:i w:val="false"/>
          <w:color w:val="000000"/>
          <w:sz w:val="28"/>
        </w:rPr>
        <w:t xml:space="preserve">
5.    Барлық табыс          "     557910  480247    86      560834 </w:t>
      </w:r>
      <w:r>
        <w:br/>
      </w:r>
      <w:r>
        <w:rPr>
          <w:rFonts w:ascii="Times New Roman"/>
          <w:b w:val="false"/>
          <w:i w:val="false"/>
          <w:color w:val="000000"/>
          <w:sz w:val="28"/>
        </w:rPr>
        <w:t xml:space="preserve">
6.    Барлық шығыс          "     871572  518416    59      553364 </w:t>
      </w:r>
      <w:r>
        <w:br/>
      </w:r>
      <w:r>
        <w:rPr>
          <w:rFonts w:ascii="Times New Roman"/>
          <w:b w:val="false"/>
          <w:i w:val="false"/>
          <w:color w:val="000000"/>
          <w:sz w:val="28"/>
        </w:rPr>
        <w:t xml:space="preserve">
7.    Негізгі қызметтен </w:t>
      </w:r>
      <w:r>
        <w:br/>
      </w:r>
      <w:r>
        <w:rPr>
          <w:rFonts w:ascii="Times New Roman"/>
          <w:b w:val="false"/>
          <w:i w:val="false"/>
          <w:color w:val="000000"/>
          <w:sz w:val="28"/>
        </w:rPr>
        <w:t xml:space="preserve">
      түсетін табыс         "     449572  473865    105     556334 </w:t>
      </w:r>
      <w:r>
        <w:br/>
      </w:r>
      <w:r>
        <w:rPr>
          <w:rFonts w:ascii="Times New Roman"/>
          <w:b w:val="false"/>
          <w:i w:val="false"/>
          <w:color w:val="000000"/>
          <w:sz w:val="28"/>
        </w:rPr>
        <w:t xml:space="preserve">
8.    Сатылған өнiмнiң      "     446872  391240    88      463662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9.    Жалпы табыс           "     2700    82625     3060    92672 </w:t>
      </w:r>
      <w:r>
        <w:br/>
      </w:r>
      <w:r>
        <w:rPr>
          <w:rFonts w:ascii="Times New Roman"/>
          <w:b w:val="false"/>
          <w:i w:val="false"/>
          <w:color w:val="000000"/>
          <w:sz w:val="28"/>
        </w:rPr>
        <w:t xml:space="preserve">
10.   Кезең шығыстары, </w:t>
      </w:r>
      <w:r>
        <w:br/>
      </w:r>
      <w:r>
        <w:rPr>
          <w:rFonts w:ascii="Times New Roman"/>
          <w:b w:val="false"/>
          <w:i w:val="false"/>
          <w:color w:val="000000"/>
          <w:sz w:val="28"/>
        </w:rPr>
        <w:t xml:space="preserve">
      барлығы               "     132604  125439    95      87702 </w:t>
      </w:r>
      <w:r>
        <w:br/>
      </w:r>
      <w:r>
        <w:rPr>
          <w:rFonts w:ascii="Times New Roman"/>
          <w:b w:val="false"/>
          <w:i w:val="false"/>
          <w:color w:val="000000"/>
          <w:sz w:val="28"/>
        </w:rPr>
        <w:t xml:space="preserve">
10.1   Әкiмшілiк және </w:t>
      </w:r>
      <w:r>
        <w:br/>
      </w:r>
      <w:r>
        <w:rPr>
          <w:rFonts w:ascii="Times New Roman"/>
          <w:b w:val="false"/>
          <w:i w:val="false"/>
          <w:color w:val="000000"/>
          <w:sz w:val="28"/>
        </w:rPr>
        <w:t xml:space="preserve">
       жалпы әкімшілік </w:t>
      </w:r>
      <w:r>
        <w:br/>
      </w:r>
      <w:r>
        <w:rPr>
          <w:rFonts w:ascii="Times New Roman"/>
          <w:b w:val="false"/>
          <w:i w:val="false"/>
          <w:color w:val="000000"/>
          <w:sz w:val="28"/>
        </w:rPr>
        <w:t xml:space="preserve">
       шығыстар             "     130119   125372   96      87702 </w:t>
      </w:r>
      <w:r>
        <w:br/>
      </w:r>
      <w:r>
        <w:rPr>
          <w:rFonts w:ascii="Times New Roman"/>
          <w:b w:val="false"/>
          <w:i w:val="false"/>
          <w:color w:val="000000"/>
          <w:sz w:val="28"/>
        </w:rPr>
        <w:t xml:space="preserve">
10.2  Сатылған өнiмнiң      "     2485     67       3       500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шығыстары </w:t>
      </w:r>
      <w:r>
        <w:br/>
      </w:r>
      <w:r>
        <w:rPr>
          <w:rFonts w:ascii="Times New Roman"/>
          <w:b w:val="false"/>
          <w:i w:val="false"/>
          <w:color w:val="000000"/>
          <w:sz w:val="28"/>
        </w:rPr>
        <w:t xml:space="preserve">
11.   Негізгі емес </w:t>
      </w:r>
      <w:r>
        <w:br/>
      </w:r>
      <w:r>
        <w:rPr>
          <w:rFonts w:ascii="Times New Roman"/>
          <w:b w:val="false"/>
          <w:i w:val="false"/>
          <w:color w:val="000000"/>
          <w:sz w:val="28"/>
        </w:rPr>
        <w:t xml:space="preserve">
      қызметтен шығыс       "     292096  1737      1       2000 </w:t>
      </w:r>
      <w:r>
        <w:br/>
      </w:r>
      <w:r>
        <w:rPr>
          <w:rFonts w:ascii="Times New Roman"/>
          <w:b w:val="false"/>
          <w:i w:val="false"/>
          <w:color w:val="000000"/>
          <w:sz w:val="28"/>
        </w:rPr>
        <w:t xml:space="preserve">
12.   Салық салынатын табыс "                               7470 </w:t>
      </w:r>
      <w:r>
        <w:br/>
      </w:r>
      <w:r>
        <w:rPr>
          <w:rFonts w:ascii="Times New Roman"/>
          <w:b w:val="false"/>
          <w:i w:val="false"/>
          <w:color w:val="000000"/>
          <w:sz w:val="28"/>
        </w:rPr>
        <w:t xml:space="preserve">
13.   Корпоративтік табыс </w:t>
      </w:r>
      <w:r>
        <w:br/>
      </w:r>
      <w:r>
        <w:rPr>
          <w:rFonts w:ascii="Times New Roman"/>
          <w:b w:val="false"/>
          <w:i w:val="false"/>
          <w:color w:val="000000"/>
          <w:sz w:val="28"/>
        </w:rPr>
        <w:t xml:space="preserve">
      салығы                "             0                 2241 </w:t>
      </w:r>
      <w:r>
        <w:br/>
      </w:r>
      <w:r>
        <w:rPr>
          <w:rFonts w:ascii="Times New Roman"/>
          <w:b w:val="false"/>
          <w:i w:val="false"/>
          <w:color w:val="000000"/>
          <w:sz w:val="28"/>
        </w:rPr>
        <w:t xml:space="preserve">
14.   Таза табыс (зиян)     "     -313661 -38169            5229 </w:t>
      </w:r>
      <w:r>
        <w:br/>
      </w:r>
      <w:r>
        <w:rPr>
          <w:rFonts w:ascii="Times New Roman"/>
          <w:b w:val="false"/>
          <w:i w:val="false"/>
          <w:color w:val="000000"/>
          <w:sz w:val="28"/>
        </w:rPr>
        <w:t xml:space="preserve">
15.   Дивидендтер, барлығы  " </w:t>
      </w:r>
      <w:r>
        <w:br/>
      </w:r>
      <w:r>
        <w:rPr>
          <w:rFonts w:ascii="Times New Roman"/>
          <w:b w:val="false"/>
          <w:i w:val="false"/>
          <w:color w:val="000000"/>
          <w:sz w:val="28"/>
        </w:rPr>
        <w:t xml:space="preserve">
15.1  Оның ішінде акция.  мың </w:t>
      </w:r>
      <w:r>
        <w:br/>
      </w:r>
      <w:r>
        <w:rPr>
          <w:rFonts w:ascii="Times New Roman"/>
          <w:b w:val="false"/>
          <w:i w:val="false"/>
          <w:color w:val="000000"/>
          <w:sz w:val="28"/>
        </w:rPr>
        <w:t xml:space="preserve">
      ның мемлекеттік     теңге </w:t>
      </w:r>
      <w:r>
        <w:br/>
      </w:r>
      <w:r>
        <w:rPr>
          <w:rFonts w:ascii="Times New Roman"/>
          <w:b w:val="false"/>
          <w:i w:val="false"/>
          <w:color w:val="000000"/>
          <w:sz w:val="28"/>
        </w:rPr>
        <w:t xml:space="preserve">
      пакеттеріне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16.   Пайдадан жасалатын    %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нормативтері </w:t>
      </w:r>
      <w:r>
        <w:br/>
      </w:r>
      <w:r>
        <w:rPr>
          <w:rFonts w:ascii="Times New Roman"/>
          <w:b w:val="false"/>
          <w:i w:val="false"/>
          <w:color w:val="000000"/>
          <w:sz w:val="28"/>
        </w:rPr>
        <w:t xml:space="preserve">
17.   Қызмет тиiмдiлiгі     "             -7                1 </w:t>
      </w:r>
      <w:r>
        <w:br/>
      </w:r>
      <w:r>
        <w:rPr>
          <w:rFonts w:ascii="Times New Roman"/>
          <w:b w:val="false"/>
          <w:i w:val="false"/>
          <w:color w:val="000000"/>
          <w:sz w:val="28"/>
        </w:rPr>
        <w:t xml:space="preserve">
18.   Негізгі құралдар    мың     72405   79473     110     82029 </w:t>
      </w:r>
      <w:r>
        <w:br/>
      </w:r>
      <w:r>
        <w:rPr>
          <w:rFonts w:ascii="Times New Roman"/>
          <w:b w:val="false"/>
          <w:i w:val="false"/>
          <w:color w:val="000000"/>
          <w:sz w:val="28"/>
        </w:rPr>
        <w:t xml:space="preserve">
      мен материалдық     теңге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19.   Компания қызметкер. </w:t>
      </w:r>
      <w:r>
        <w:br/>
      </w:r>
      <w:r>
        <w:rPr>
          <w:rFonts w:ascii="Times New Roman"/>
          <w:b w:val="false"/>
          <w:i w:val="false"/>
          <w:color w:val="000000"/>
          <w:sz w:val="28"/>
        </w:rPr>
        <w:t xml:space="preserve">
      лерiнiң саны, </w:t>
      </w:r>
      <w:r>
        <w:br/>
      </w:r>
      <w:r>
        <w:rPr>
          <w:rFonts w:ascii="Times New Roman"/>
          <w:b w:val="false"/>
          <w:i w:val="false"/>
          <w:color w:val="000000"/>
          <w:sz w:val="28"/>
        </w:rPr>
        <w:t xml:space="preserve">
      барлығы             адам    231     269       116     337 </w:t>
      </w:r>
      <w:r>
        <w:br/>
      </w:r>
      <w:r>
        <w:rPr>
          <w:rFonts w:ascii="Times New Roman"/>
          <w:b w:val="false"/>
          <w:i w:val="false"/>
          <w:color w:val="000000"/>
          <w:sz w:val="28"/>
        </w:rPr>
        <w:t xml:space="preserve">
19.1  Орталық аппарат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     40      44        110     44 </w:t>
      </w:r>
      <w:r>
        <w:br/>
      </w:r>
      <w:r>
        <w:rPr>
          <w:rFonts w:ascii="Times New Roman"/>
          <w:b w:val="false"/>
          <w:i w:val="false"/>
          <w:color w:val="000000"/>
          <w:sz w:val="28"/>
        </w:rPr>
        <w:t xml:space="preserve">
20.   Еңбек ақы қоры      мың     146114  170845    117     170845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21.   Жалпы компания      теңге   52711   52926     100     42247 </w:t>
      </w:r>
      <w:r>
        <w:br/>
      </w:r>
      <w:r>
        <w:rPr>
          <w:rFonts w:ascii="Times New Roman"/>
          <w:b w:val="false"/>
          <w:i w:val="false"/>
          <w:color w:val="000000"/>
          <w:sz w:val="28"/>
        </w:rPr>
        <w:t xml:space="preserve">
      бойынша қызметкер. </w:t>
      </w:r>
      <w:r>
        <w:br/>
      </w:r>
      <w:r>
        <w:rPr>
          <w:rFonts w:ascii="Times New Roman"/>
          <w:b w:val="false"/>
          <w:i w:val="false"/>
          <w:color w:val="000000"/>
          <w:sz w:val="28"/>
        </w:rPr>
        <w:t xml:space="preserve">
      лердің орташа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21.1  оның iшiнде орталық теңге   62909   75619     120     71185 </w:t>
      </w:r>
      <w:r>
        <w:br/>
      </w:r>
      <w:r>
        <w:rPr>
          <w:rFonts w:ascii="Times New Roman"/>
          <w:b w:val="false"/>
          <w:i w:val="false"/>
          <w:color w:val="000000"/>
          <w:sz w:val="28"/>
        </w:rPr>
        <w:t xml:space="preserve">
      аппарат қызметкер. </w:t>
      </w:r>
      <w:r>
        <w:br/>
      </w:r>
      <w:r>
        <w:rPr>
          <w:rFonts w:ascii="Times New Roman"/>
          <w:b w:val="false"/>
          <w:i w:val="false"/>
          <w:color w:val="000000"/>
          <w:sz w:val="28"/>
        </w:rPr>
        <w:t xml:space="preserve">
      лерiнің </w:t>
      </w:r>
      <w:r>
        <w:br/>
      </w:r>
      <w:r>
        <w:rPr>
          <w:rFonts w:ascii="Times New Roman"/>
          <w:b w:val="false"/>
          <w:i w:val="false"/>
          <w:color w:val="000000"/>
          <w:sz w:val="28"/>
        </w:rPr>
        <w:t xml:space="preserve">
22.   Өнім (жұмыстар,     бірлік </w:t>
      </w:r>
      <w:r>
        <w:br/>
      </w:r>
      <w:r>
        <w:rPr>
          <w:rFonts w:ascii="Times New Roman"/>
          <w:b w:val="false"/>
          <w:i w:val="false"/>
          <w:color w:val="000000"/>
          <w:sz w:val="28"/>
        </w:rPr>
        <w:t xml:space="preserve">
      қызмет көрсету)     үшін  </w:t>
      </w:r>
      <w:r>
        <w:br/>
      </w:r>
      <w:r>
        <w:rPr>
          <w:rFonts w:ascii="Times New Roman"/>
          <w:b w:val="false"/>
          <w:i w:val="false"/>
          <w:color w:val="000000"/>
          <w:sz w:val="28"/>
        </w:rPr>
        <w:t xml:space="preserve">
      бірлігінің тарифы   теңге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22.1  өткен кезеңге </w:t>
      </w:r>
      <w:r>
        <w:br/>
      </w:r>
      <w:r>
        <w:rPr>
          <w:rFonts w:ascii="Times New Roman"/>
          <w:b w:val="false"/>
          <w:i w:val="false"/>
          <w:color w:val="000000"/>
          <w:sz w:val="28"/>
        </w:rPr>
        <w:t xml:space="preserve">
      алғанда тарифтердің   % </w:t>
      </w:r>
      <w:r>
        <w:br/>
      </w:r>
      <w:r>
        <w:rPr>
          <w:rFonts w:ascii="Times New Roman"/>
          <w:b w:val="false"/>
          <w:i w:val="false"/>
          <w:color w:val="000000"/>
          <w:sz w:val="28"/>
        </w:rPr>
        <w:t xml:space="preserve">
      (бағалардың) өзгеруі </w:t>
      </w:r>
      <w:r>
        <w:br/>
      </w:r>
      <w:r>
        <w:rPr>
          <w:rFonts w:ascii="Times New Roman"/>
          <w:b w:val="false"/>
          <w:i w:val="false"/>
          <w:color w:val="000000"/>
          <w:sz w:val="28"/>
        </w:rPr>
        <w:t xml:space="preserve">
23.   Кредиторлық берешек мың     142238  75750     53      25000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24.   Дебиторлық берешек    "     32803   15899     48      15000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|2005 жыл|2006 жыл|2006 жыл  |2006 жыл </w:t>
      </w:r>
      <w:r>
        <w:br/>
      </w:r>
      <w:r>
        <w:rPr>
          <w:rFonts w:ascii="Times New Roman"/>
          <w:b w:val="false"/>
          <w:i w:val="false"/>
          <w:color w:val="000000"/>
          <w:sz w:val="28"/>
        </w:rPr>
        <w:t xml:space="preserve">
р/с|   Көрсеткіштер      | болжам | болжам |2002 жылға|2003 жылға </w:t>
      </w:r>
      <w:r>
        <w:br/>
      </w:r>
      <w:r>
        <w:rPr>
          <w:rFonts w:ascii="Times New Roman"/>
          <w:b w:val="false"/>
          <w:i w:val="false"/>
          <w:color w:val="000000"/>
          <w:sz w:val="28"/>
        </w:rPr>
        <w:t xml:space="preserve">
   |                     |        |        |  %-бен   |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Б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Өндiрілген өнімнiң   664758   747926     166        158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көлемi-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1.1   оның ішінде түрлерi   "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қызметтер            55000    70000      44         146 </w:t>
      </w:r>
    </w:p>
    <w:p>
      <w:pPr>
        <w:spacing w:after="0"/>
        <w:ind w:left="0"/>
        <w:jc w:val="both"/>
      </w:pPr>
      <w:r>
        <w:rPr>
          <w:rFonts w:ascii="Times New Roman"/>
          <w:b w:val="false"/>
          <w:i w:val="false"/>
          <w:color w:val="000000"/>
          <w:sz w:val="28"/>
        </w:rPr>
        <w:t xml:space="preserve">      ілеспе компьютерлiк </w:t>
      </w:r>
      <w:r>
        <w:br/>
      </w:r>
      <w:r>
        <w:rPr>
          <w:rFonts w:ascii="Times New Roman"/>
          <w:b w:val="false"/>
          <w:i w:val="false"/>
          <w:color w:val="000000"/>
          <w:sz w:val="28"/>
        </w:rPr>
        <w:t xml:space="preserve">
      желілерге және </w:t>
      </w:r>
      <w:r>
        <w:br/>
      </w:r>
      <w:r>
        <w:rPr>
          <w:rFonts w:ascii="Times New Roman"/>
          <w:b w:val="false"/>
          <w:i w:val="false"/>
          <w:color w:val="000000"/>
          <w:sz w:val="28"/>
        </w:rPr>
        <w:t xml:space="preserve">
      түкпiр жабдықтарға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261410   262400     132        143 </w:t>
      </w:r>
    </w:p>
    <w:p>
      <w:pPr>
        <w:spacing w:after="0"/>
        <w:ind w:left="0"/>
        <w:jc w:val="both"/>
      </w:pPr>
      <w:r>
        <w:rPr>
          <w:rFonts w:ascii="Times New Roman"/>
          <w:b w:val="false"/>
          <w:i w:val="false"/>
          <w:color w:val="000000"/>
          <w:sz w:val="28"/>
        </w:rPr>
        <w:t xml:space="preserve">      Мемлекеттік бағдар. </w:t>
      </w:r>
      <w:r>
        <w:br/>
      </w:r>
      <w:r>
        <w:rPr>
          <w:rFonts w:ascii="Times New Roman"/>
          <w:b w:val="false"/>
          <w:i w:val="false"/>
          <w:color w:val="000000"/>
          <w:sz w:val="28"/>
        </w:rPr>
        <w:t xml:space="preserve">
      лама бойынша </w:t>
      </w:r>
      <w:r>
        <w:br/>
      </w:r>
      <w:r>
        <w:rPr>
          <w:rFonts w:ascii="Times New Roman"/>
          <w:b w:val="false"/>
          <w:i w:val="false"/>
          <w:color w:val="000000"/>
          <w:sz w:val="28"/>
        </w:rPr>
        <w:t xml:space="preserve">
      жұмыстар             348348   415526     602        175 </w:t>
      </w:r>
    </w:p>
    <w:p>
      <w:pPr>
        <w:spacing w:after="0"/>
        <w:ind w:left="0"/>
        <w:jc w:val="both"/>
      </w:pPr>
      <w:r>
        <w:rPr>
          <w:rFonts w:ascii="Times New Roman"/>
          <w:b w:val="false"/>
          <w:i w:val="false"/>
          <w:color w:val="000000"/>
          <w:sz w:val="28"/>
        </w:rPr>
        <w:t xml:space="preserve">      басқада              0        0          0          0 </w:t>
      </w:r>
    </w:p>
    <w:p>
      <w:pPr>
        <w:spacing w:after="0"/>
        <w:ind w:left="0"/>
        <w:jc w:val="both"/>
      </w:pPr>
      <w:r>
        <w:rPr>
          <w:rFonts w:ascii="Times New Roman"/>
          <w:b w:val="false"/>
          <w:i w:val="false"/>
          <w:color w:val="000000"/>
          <w:sz w:val="28"/>
        </w:rPr>
        <w:t xml:space="preserve">2.    Экспорт барлығы: </w:t>
      </w:r>
      <w:r>
        <w:br/>
      </w:r>
      <w:r>
        <w:rPr>
          <w:rFonts w:ascii="Times New Roman"/>
          <w:b w:val="false"/>
          <w:i w:val="false"/>
          <w:color w:val="000000"/>
          <w:sz w:val="28"/>
        </w:rPr>
        <w:t xml:space="preserve">
2.1    оның ішiнде ТМД </w:t>
      </w:r>
      <w:r>
        <w:br/>
      </w:r>
      <w:r>
        <w:rPr>
          <w:rFonts w:ascii="Times New Roman"/>
          <w:b w:val="false"/>
          <w:i w:val="false"/>
          <w:color w:val="000000"/>
          <w:sz w:val="28"/>
        </w:rPr>
        <w:t xml:space="preserve">
       елдерi </w:t>
      </w:r>
      <w:r>
        <w:br/>
      </w:r>
      <w:r>
        <w:rPr>
          <w:rFonts w:ascii="Times New Roman"/>
          <w:b w:val="false"/>
          <w:i w:val="false"/>
          <w:color w:val="000000"/>
          <w:sz w:val="28"/>
        </w:rPr>
        <w:t xml:space="preserve">
2.2    алыс шетелдер </w:t>
      </w:r>
      <w:r>
        <w:br/>
      </w:r>
      <w:r>
        <w:rPr>
          <w:rFonts w:ascii="Times New Roman"/>
          <w:b w:val="false"/>
          <w:i w:val="false"/>
          <w:color w:val="000000"/>
          <w:sz w:val="28"/>
        </w:rPr>
        <w:t xml:space="preserve">
2.3   корпоративтік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3.    Импорт-барлығы: </w:t>
      </w:r>
      <w:r>
        <w:br/>
      </w:r>
      <w:r>
        <w:rPr>
          <w:rFonts w:ascii="Times New Roman"/>
          <w:b w:val="false"/>
          <w:i w:val="false"/>
          <w:color w:val="000000"/>
          <w:sz w:val="28"/>
        </w:rPr>
        <w:t xml:space="preserve">
3.1   оның ішінде ТМД </w:t>
      </w:r>
      <w:r>
        <w:br/>
      </w:r>
      <w:r>
        <w:rPr>
          <w:rFonts w:ascii="Times New Roman"/>
          <w:b w:val="false"/>
          <w:i w:val="false"/>
          <w:color w:val="000000"/>
          <w:sz w:val="28"/>
        </w:rPr>
        <w:t xml:space="preserve">
      елдерi </w:t>
      </w:r>
      <w:r>
        <w:br/>
      </w:r>
      <w:r>
        <w:rPr>
          <w:rFonts w:ascii="Times New Roman"/>
          <w:b w:val="false"/>
          <w:i w:val="false"/>
          <w:color w:val="000000"/>
          <w:sz w:val="28"/>
        </w:rPr>
        <w:t xml:space="preserve">
3.2   алыс шетелдер </w:t>
      </w:r>
      <w:r>
        <w:br/>
      </w:r>
      <w:r>
        <w:rPr>
          <w:rFonts w:ascii="Times New Roman"/>
          <w:b w:val="false"/>
          <w:i w:val="false"/>
          <w:color w:val="000000"/>
          <w:sz w:val="28"/>
        </w:rPr>
        <w:t xml:space="preserve">
3.3   өнімдердің түрлері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4.    Қаржыландырудың      36000    48000      150        932 </w:t>
      </w:r>
      <w:r>
        <w:br/>
      </w:r>
      <w:r>
        <w:rPr>
          <w:rFonts w:ascii="Times New Roman"/>
          <w:b w:val="false"/>
          <w:i w:val="false"/>
          <w:color w:val="000000"/>
          <w:sz w:val="28"/>
        </w:rPr>
        <w:t xml:space="preserve">
      барлық көздерінің </w:t>
      </w:r>
      <w:r>
        <w:br/>
      </w:r>
      <w:r>
        <w:rPr>
          <w:rFonts w:ascii="Times New Roman"/>
          <w:b w:val="false"/>
          <w:i w:val="false"/>
          <w:color w:val="000000"/>
          <w:sz w:val="28"/>
        </w:rPr>
        <w:t xml:space="preserve">
      есебiнен негізгі </w:t>
      </w:r>
      <w:r>
        <w:br/>
      </w:r>
      <w:r>
        <w:rPr>
          <w:rFonts w:ascii="Times New Roman"/>
          <w:b w:val="false"/>
          <w:i w:val="false"/>
          <w:color w:val="000000"/>
          <w:sz w:val="28"/>
        </w:rPr>
        <w:t xml:space="preserve">
      капиталға инвести. </w:t>
      </w:r>
      <w:r>
        <w:br/>
      </w:r>
      <w:r>
        <w:rPr>
          <w:rFonts w:ascii="Times New Roman"/>
          <w:b w:val="false"/>
          <w:i w:val="false"/>
          <w:color w:val="000000"/>
          <w:sz w:val="28"/>
        </w:rPr>
        <w:t xml:space="preserve">
      ция жұмсау-барлығы </w:t>
      </w:r>
      <w:r>
        <w:br/>
      </w:r>
      <w:r>
        <w:rPr>
          <w:rFonts w:ascii="Times New Roman"/>
          <w:b w:val="false"/>
          <w:i w:val="false"/>
          <w:color w:val="000000"/>
          <w:sz w:val="28"/>
        </w:rPr>
        <w:t xml:space="preserve">
4.1    ішкі заемдар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4.1.1 Оның ішінде мемле. </w:t>
      </w:r>
      <w:r>
        <w:br/>
      </w:r>
      <w:r>
        <w:rPr>
          <w:rFonts w:ascii="Times New Roman"/>
          <w:b w:val="false"/>
          <w:i w:val="false"/>
          <w:color w:val="000000"/>
          <w:sz w:val="28"/>
        </w:rPr>
        <w:t xml:space="preserve">
      кеттік бюджет </w:t>
      </w:r>
      <w:r>
        <w:br/>
      </w:r>
      <w:r>
        <w:rPr>
          <w:rFonts w:ascii="Times New Roman"/>
          <w:b w:val="false"/>
          <w:i w:val="false"/>
          <w:color w:val="000000"/>
          <w:sz w:val="28"/>
        </w:rPr>
        <w:t xml:space="preserve">
      қаражаты </w:t>
      </w:r>
      <w:r>
        <w:br/>
      </w:r>
      <w:r>
        <w:rPr>
          <w:rFonts w:ascii="Times New Roman"/>
          <w:b w:val="false"/>
          <w:i w:val="false"/>
          <w:color w:val="000000"/>
          <w:sz w:val="28"/>
        </w:rPr>
        <w:t xml:space="preserve">
4.2   өз қаражаты есебінен 36000    48000      150        932 </w:t>
      </w:r>
      <w:r>
        <w:br/>
      </w:r>
      <w:r>
        <w:rPr>
          <w:rFonts w:ascii="Times New Roman"/>
          <w:b w:val="false"/>
          <w:i w:val="false"/>
          <w:color w:val="000000"/>
          <w:sz w:val="28"/>
        </w:rPr>
        <w:t xml:space="preserve">
5.    Барлық табыс         669758   749926     134        156 </w:t>
      </w:r>
      <w:r>
        <w:br/>
      </w:r>
      <w:r>
        <w:rPr>
          <w:rFonts w:ascii="Times New Roman"/>
          <w:b w:val="false"/>
          <w:i w:val="false"/>
          <w:color w:val="000000"/>
          <w:sz w:val="28"/>
        </w:rPr>
        <w:t xml:space="preserve">
6.    Барлық шығыс         595646   653948     75         126 </w:t>
      </w:r>
      <w:r>
        <w:br/>
      </w:r>
      <w:r>
        <w:rPr>
          <w:rFonts w:ascii="Times New Roman"/>
          <w:b w:val="false"/>
          <w:i w:val="false"/>
          <w:color w:val="000000"/>
          <w:sz w:val="28"/>
        </w:rPr>
        <w:t xml:space="preserve">
7.    Негізгі қызметтен    664758   747926     163        155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8.    Сатылған өнiмнiң     502579   564727     127        144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өзiндiк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9.    Жалпы табыс          162179   183199     6162       206 </w:t>
      </w:r>
      <w:r>
        <w:br/>
      </w:r>
      <w:r>
        <w:rPr>
          <w:rFonts w:ascii="Times New Roman"/>
          <w:b w:val="false"/>
          <w:i w:val="false"/>
          <w:color w:val="000000"/>
          <w:sz w:val="28"/>
        </w:rPr>
        <w:t xml:space="preserve">
10.   Кезең шығыстары,     89567    93721      71         75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10.1   Әкiмшілiк және      88067    89221      69         71 </w:t>
      </w:r>
      <w:r>
        <w:br/>
      </w:r>
      <w:r>
        <w:rPr>
          <w:rFonts w:ascii="Times New Roman"/>
          <w:b w:val="false"/>
          <w:i w:val="false"/>
          <w:color w:val="000000"/>
          <w:sz w:val="28"/>
        </w:rPr>
        <w:t xml:space="preserve">
       жалпы әкімшілік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10.2  Сатылған өнiмнiң     1500     2000       80         30 peт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қызмет </w:t>
      </w:r>
      <w:r>
        <w:br/>
      </w:r>
      <w:r>
        <w:rPr>
          <w:rFonts w:ascii="Times New Roman"/>
          <w:b w:val="false"/>
          <w:i w:val="false"/>
          <w:color w:val="000000"/>
          <w:sz w:val="28"/>
        </w:rPr>
        <w:t xml:space="preserve">
      көрсетудің) шығыстары </w:t>
      </w:r>
      <w:r>
        <w:br/>
      </w:r>
      <w:r>
        <w:rPr>
          <w:rFonts w:ascii="Times New Roman"/>
          <w:b w:val="false"/>
          <w:i w:val="false"/>
          <w:color w:val="000000"/>
          <w:sz w:val="28"/>
        </w:rPr>
        <w:t xml:space="preserve">
11.   Негізгі емес         2500     2500       1          144 </w:t>
      </w:r>
      <w:r>
        <w:br/>
      </w:r>
      <w:r>
        <w:rPr>
          <w:rFonts w:ascii="Times New Roman"/>
          <w:b w:val="false"/>
          <w:i w:val="false"/>
          <w:color w:val="000000"/>
          <w:sz w:val="28"/>
        </w:rPr>
        <w:t xml:space="preserve">
      қызметтен шығыс </w:t>
      </w:r>
      <w:r>
        <w:br/>
      </w:r>
      <w:r>
        <w:rPr>
          <w:rFonts w:ascii="Times New Roman"/>
          <w:b w:val="false"/>
          <w:i w:val="false"/>
          <w:color w:val="000000"/>
          <w:sz w:val="28"/>
        </w:rPr>
        <w:t xml:space="preserve">
12.   Салық салынатын      74112    95978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13.   Корпоративтік табыс  22234    28793      0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14.   Таза табыс (зиян)    51878    67185      0 </w:t>
      </w:r>
      <w:r>
        <w:br/>
      </w:r>
      <w:r>
        <w:rPr>
          <w:rFonts w:ascii="Times New Roman"/>
          <w:b w:val="false"/>
          <w:i w:val="false"/>
          <w:color w:val="000000"/>
          <w:sz w:val="28"/>
        </w:rPr>
        <w:t xml:space="preserve">
15.   Дивидендтер, барлығы </w:t>
      </w:r>
      <w:r>
        <w:br/>
      </w:r>
      <w:r>
        <w:rPr>
          <w:rFonts w:ascii="Times New Roman"/>
          <w:b w:val="false"/>
          <w:i w:val="false"/>
          <w:color w:val="000000"/>
          <w:sz w:val="28"/>
        </w:rPr>
        <w:t xml:space="preserve">
15.1  Оның ішінде акция.   4885     30233 </w:t>
      </w:r>
      <w:r>
        <w:br/>
      </w:r>
      <w:r>
        <w:rPr>
          <w:rFonts w:ascii="Times New Roman"/>
          <w:b w:val="false"/>
          <w:i w:val="false"/>
          <w:color w:val="000000"/>
          <w:sz w:val="28"/>
        </w:rPr>
        <w:t xml:space="preserve">
      ның мемлекеттік </w:t>
      </w:r>
      <w:r>
        <w:br/>
      </w:r>
      <w:r>
        <w:rPr>
          <w:rFonts w:ascii="Times New Roman"/>
          <w:b w:val="false"/>
          <w:i w:val="false"/>
          <w:color w:val="000000"/>
          <w:sz w:val="28"/>
        </w:rPr>
        <w:t xml:space="preserve">
      пакеттеріне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16.   Пайдадан жасалатын   1086     6718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нормативтері </w:t>
      </w:r>
      <w:r>
        <w:br/>
      </w:r>
      <w:r>
        <w:rPr>
          <w:rFonts w:ascii="Times New Roman"/>
          <w:b w:val="false"/>
          <w:i w:val="false"/>
          <w:color w:val="000000"/>
          <w:sz w:val="28"/>
        </w:rPr>
        <w:t xml:space="preserve">
17.   Қызмет тиiмдiлiгі    9        10         0          0 </w:t>
      </w:r>
      <w:r>
        <w:br/>
      </w:r>
      <w:r>
        <w:rPr>
          <w:rFonts w:ascii="Times New Roman"/>
          <w:b w:val="false"/>
          <w:i w:val="false"/>
          <w:color w:val="000000"/>
          <w:sz w:val="28"/>
        </w:rPr>
        <w:t xml:space="preserve">
18.   Негізгі құралдар     86349    92109      127        116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амортизациясына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19.   Компания қызметкер.  345      354        153        132 </w:t>
      </w:r>
      <w:r>
        <w:br/>
      </w:r>
      <w:r>
        <w:rPr>
          <w:rFonts w:ascii="Times New Roman"/>
          <w:b w:val="false"/>
          <w:i w:val="false"/>
          <w:color w:val="000000"/>
          <w:sz w:val="28"/>
        </w:rPr>
        <w:t xml:space="preserve">
      лерiнiң саны,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19.1  Орталық аппарат      44       44         110        100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саны </w:t>
      </w:r>
      <w:r>
        <w:br/>
      </w:r>
      <w:r>
        <w:rPr>
          <w:rFonts w:ascii="Times New Roman"/>
          <w:b w:val="false"/>
          <w:i w:val="false"/>
          <w:color w:val="000000"/>
          <w:sz w:val="28"/>
        </w:rPr>
        <w:t xml:space="preserve">
20.   Еңбек ақы қоры       177195   183567     126        107 </w:t>
      </w:r>
      <w:r>
        <w:br/>
      </w:r>
      <w:r>
        <w:rPr>
          <w:rFonts w:ascii="Times New Roman"/>
          <w:b w:val="false"/>
          <w:i w:val="false"/>
          <w:color w:val="000000"/>
          <w:sz w:val="28"/>
        </w:rPr>
        <w:t xml:space="preserve">
21    Жалпы компания       42801    43213      82         82 </w:t>
      </w:r>
      <w:r>
        <w:br/>
      </w:r>
      <w:r>
        <w:rPr>
          <w:rFonts w:ascii="Times New Roman"/>
          <w:b w:val="false"/>
          <w:i w:val="false"/>
          <w:color w:val="000000"/>
          <w:sz w:val="28"/>
        </w:rPr>
        <w:t xml:space="preserve">
      бойынша қызметкер. </w:t>
      </w:r>
      <w:r>
        <w:br/>
      </w:r>
      <w:r>
        <w:rPr>
          <w:rFonts w:ascii="Times New Roman"/>
          <w:b w:val="false"/>
          <w:i w:val="false"/>
          <w:color w:val="000000"/>
          <w:sz w:val="28"/>
        </w:rPr>
        <w:t xml:space="preserve">
      лердің орташа </w:t>
      </w:r>
      <w:r>
        <w:br/>
      </w:r>
      <w:r>
        <w:rPr>
          <w:rFonts w:ascii="Times New Roman"/>
          <w:b w:val="false"/>
          <w:i w:val="false"/>
          <w:color w:val="000000"/>
          <w:sz w:val="28"/>
        </w:rPr>
        <w:t xml:space="preserve">
      еңбек ақысы </w:t>
      </w:r>
      <w:r>
        <w:br/>
      </w:r>
      <w:r>
        <w:rPr>
          <w:rFonts w:ascii="Times New Roman"/>
          <w:b w:val="false"/>
          <w:i w:val="false"/>
          <w:color w:val="000000"/>
          <w:sz w:val="28"/>
        </w:rPr>
        <w:t xml:space="preserve">
21.1  оның iшiнде орталық  71185    71185      113        94 </w:t>
      </w:r>
      <w:r>
        <w:br/>
      </w:r>
      <w:r>
        <w:rPr>
          <w:rFonts w:ascii="Times New Roman"/>
          <w:b w:val="false"/>
          <w:i w:val="false"/>
          <w:color w:val="000000"/>
          <w:sz w:val="28"/>
        </w:rPr>
        <w:t xml:space="preserve">
      аппарат қызметкер. </w:t>
      </w:r>
      <w:r>
        <w:br/>
      </w:r>
      <w:r>
        <w:rPr>
          <w:rFonts w:ascii="Times New Roman"/>
          <w:b w:val="false"/>
          <w:i w:val="false"/>
          <w:color w:val="000000"/>
          <w:sz w:val="28"/>
        </w:rPr>
        <w:t xml:space="preserve">
      лерiнің </w:t>
      </w:r>
      <w:r>
        <w:br/>
      </w:r>
      <w:r>
        <w:rPr>
          <w:rFonts w:ascii="Times New Roman"/>
          <w:b w:val="false"/>
          <w:i w:val="false"/>
          <w:color w:val="000000"/>
          <w:sz w:val="28"/>
        </w:rPr>
        <w:t xml:space="preserve">
22.   Өнім (жұмыстар,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бірлігінің тарифы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22.1  өткен кезеңге </w:t>
      </w:r>
      <w:r>
        <w:br/>
      </w:r>
      <w:r>
        <w:rPr>
          <w:rFonts w:ascii="Times New Roman"/>
          <w:b w:val="false"/>
          <w:i w:val="false"/>
          <w:color w:val="000000"/>
          <w:sz w:val="28"/>
        </w:rPr>
        <w:t xml:space="preserve">
      алғанда тарифтердің </w:t>
      </w:r>
      <w:r>
        <w:br/>
      </w:r>
      <w:r>
        <w:rPr>
          <w:rFonts w:ascii="Times New Roman"/>
          <w:b w:val="false"/>
          <w:i w:val="false"/>
          <w:color w:val="000000"/>
          <w:sz w:val="28"/>
        </w:rPr>
        <w:t xml:space="preserve">
23.   Кредиторлық берешек  22000    20000      14         26 </w:t>
      </w:r>
      <w:r>
        <w:br/>
      </w:r>
      <w:r>
        <w:rPr>
          <w:rFonts w:ascii="Times New Roman"/>
          <w:b w:val="false"/>
          <w:i w:val="false"/>
          <w:color w:val="000000"/>
          <w:sz w:val="28"/>
        </w:rPr>
        <w:t xml:space="preserve">
24.   Дебиторлық берешек   15000    15000      46         94 </w:t>
      </w:r>
      <w:r>
        <w:br/>
      </w:r>
      <w:r>
        <w:rPr>
          <w:rFonts w:ascii="Times New Roman"/>
          <w:b w:val="false"/>
          <w:i w:val="false"/>
          <w:color w:val="000000"/>
          <w:sz w:val="28"/>
        </w:rPr>
        <w:t xml:space="preserve">
___________________________________________________________________ </w:t>
      </w:r>
    </w:p>
    <w:bookmarkStart w:name="z9" w:id="9"/>
    <w:p>
      <w:pPr>
        <w:spacing w:after="0"/>
        <w:ind w:left="0"/>
        <w:jc w:val="both"/>
      </w:pP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Ұлттық ақпараттық технологиялар ЖАҚ бойынша 2004-2006 жылдарға арналған табысы мен шығысының болжамы </w:t>
      </w:r>
    </w:p>
    <w:p>
      <w:pPr>
        <w:spacing w:after="0"/>
        <w:ind w:left="0"/>
        <w:jc w:val="both"/>
      </w:pPr>
      <w:r>
        <w:rPr>
          <w:rFonts w:ascii="Times New Roman"/>
          <w:b w:val="false"/>
          <w:i w:val="false"/>
          <w:color w:val="000000"/>
          <w:sz w:val="28"/>
        </w:rPr>
        <w:t xml:space="preserve">                                                      2 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жыл | 2003 жыл |   2004 жыл (болжам) </w:t>
      </w:r>
      <w:r>
        <w:br/>
      </w:r>
      <w:r>
        <w:rPr>
          <w:rFonts w:ascii="Times New Roman"/>
          <w:b w:val="false"/>
          <w:i w:val="false"/>
          <w:color w:val="000000"/>
          <w:sz w:val="28"/>
        </w:rPr>
        <w:t xml:space="preserve">
  |       атауы      | есеп    | бағалау  |________________________ </w:t>
      </w:r>
      <w:r>
        <w:br/>
      </w:r>
      <w:r>
        <w:rPr>
          <w:rFonts w:ascii="Times New Roman"/>
          <w:b w:val="false"/>
          <w:i w:val="false"/>
          <w:color w:val="000000"/>
          <w:sz w:val="28"/>
        </w:rPr>
        <w:t xml:space="preserve">
  |                  |         |          |1 тоқсан |1 жарты жылдық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Негізгі қызметтен  449571,8  473865,1   158811,7   291318,6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2   Сатылған өнімнің   446872,0  391240,4   128196,3   238782,7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лердің) өзіндік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3   Жалпы табыс        2699,8    82624,7    30615,4    52535,9 </w:t>
      </w:r>
      <w:r>
        <w:br/>
      </w:r>
      <w:r>
        <w:rPr>
          <w:rFonts w:ascii="Times New Roman"/>
          <w:b w:val="false"/>
          <w:i w:val="false"/>
          <w:color w:val="000000"/>
          <w:sz w:val="28"/>
        </w:rPr>
        <w:t xml:space="preserve">
    (1 жол - 2 жол) </w:t>
      </w:r>
      <w:r>
        <w:br/>
      </w:r>
      <w:r>
        <w:rPr>
          <w:rFonts w:ascii="Times New Roman"/>
          <w:b w:val="false"/>
          <w:i w:val="false"/>
          <w:color w:val="000000"/>
          <w:sz w:val="28"/>
        </w:rPr>
        <w:t xml:space="preserve">
4   Кезең шығыстары,   132604,0  125438,7   26508,6    46760,6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130119,0  125372,2   26383,6    46510,6 </w:t>
      </w:r>
      <w:r>
        <w:br/>
      </w:r>
      <w:r>
        <w:rPr>
          <w:rFonts w:ascii="Times New Roman"/>
          <w:b w:val="false"/>
          <w:i w:val="false"/>
          <w:color w:val="000000"/>
          <w:sz w:val="28"/>
        </w:rPr>
        <w:t xml:space="preserve">
     әкімшілік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4.2  Сатылған өнімнің  2485,0    66,5      125,0       250,0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жұмыстың,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лердің) шығыстары </w:t>
      </w:r>
      <w:r>
        <w:br/>
      </w:r>
      <w:r>
        <w:rPr>
          <w:rFonts w:ascii="Times New Roman"/>
          <w:b w:val="false"/>
          <w:i w:val="false"/>
          <w:color w:val="000000"/>
          <w:sz w:val="28"/>
        </w:rPr>
        <w:t xml:space="preserve">
4.3  шығыстар сыйақы </w:t>
      </w:r>
      <w:r>
        <w:br/>
      </w:r>
      <w:r>
        <w:rPr>
          <w:rFonts w:ascii="Times New Roman"/>
          <w:b w:val="false"/>
          <w:i w:val="false"/>
          <w:color w:val="000000"/>
          <w:sz w:val="28"/>
        </w:rPr>
        <w:t xml:space="preserve">
     түрінде </w:t>
      </w:r>
      <w:r>
        <w:br/>
      </w:r>
      <w:r>
        <w:rPr>
          <w:rFonts w:ascii="Times New Roman"/>
          <w:b w:val="false"/>
          <w:i w:val="false"/>
          <w:color w:val="000000"/>
          <w:sz w:val="28"/>
        </w:rPr>
        <w:t xml:space="preserve">
5   Негізгі қызметтен  -129904,2 -42814,0   4106,8      5775,3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(зиян)(3 жол - </w:t>
      </w:r>
      <w:r>
        <w:br/>
      </w:r>
      <w:r>
        <w:rPr>
          <w:rFonts w:ascii="Times New Roman"/>
          <w:b w:val="false"/>
          <w:i w:val="false"/>
          <w:color w:val="000000"/>
          <w:sz w:val="28"/>
        </w:rPr>
        <w:t xml:space="preserve">
    4 жол) </w:t>
      </w:r>
      <w:r>
        <w:br/>
      </w:r>
      <w:r>
        <w:rPr>
          <w:rFonts w:ascii="Times New Roman"/>
          <w:b w:val="false"/>
          <w:i w:val="false"/>
          <w:color w:val="000000"/>
          <w:sz w:val="28"/>
        </w:rPr>
        <w:t xml:space="preserve">
6   Негізгі емес       -183757,1 4644,5     625,0      1250,0 </w:t>
      </w:r>
      <w:r>
        <w:br/>
      </w:r>
      <w:r>
        <w:rPr>
          <w:rFonts w:ascii="Times New Roman"/>
          <w:b w:val="false"/>
          <w:i w:val="false"/>
          <w:color w:val="000000"/>
          <w:sz w:val="28"/>
        </w:rPr>
        <w:t xml:space="preserve">
    қызметтен түсетін </w:t>
      </w:r>
      <w:r>
        <w:br/>
      </w:r>
      <w:r>
        <w:rPr>
          <w:rFonts w:ascii="Times New Roman"/>
          <w:b w:val="false"/>
          <w:i w:val="false"/>
          <w:color w:val="000000"/>
          <w:sz w:val="28"/>
        </w:rPr>
        <w:t xml:space="preserve">
    табыс (зиян) </w:t>
      </w:r>
      <w:r>
        <w:br/>
      </w:r>
      <w:r>
        <w:rPr>
          <w:rFonts w:ascii="Times New Roman"/>
          <w:b w:val="false"/>
          <w:i w:val="false"/>
          <w:color w:val="000000"/>
          <w:sz w:val="28"/>
        </w:rPr>
        <w:t xml:space="preserve">
7   Әдеттегі қызметтен -313661,3  -38169,5  4731,8     7025,3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(зиян) </w:t>
      </w:r>
      <w:r>
        <w:br/>
      </w:r>
      <w:r>
        <w:rPr>
          <w:rFonts w:ascii="Times New Roman"/>
          <w:b w:val="false"/>
          <w:i w:val="false"/>
          <w:color w:val="000000"/>
          <w:sz w:val="28"/>
        </w:rPr>
        <w:t xml:space="preserve">
    (5 жол +(-) 6 жол) </w:t>
      </w:r>
      <w:r>
        <w:br/>
      </w:r>
      <w:r>
        <w:rPr>
          <w:rFonts w:ascii="Times New Roman"/>
          <w:b w:val="false"/>
          <w:i w:val="false"/>
          <w:color w:val="000000"/>
          <w:sz w:val="28"/>
        </w:rPr>
        <w:t xml:space="preserve">
8   Корпоративтік                           1419,5     2107,6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салудан      -313661,3 -38169,5   3312,3     4917,7 </w:t>
      </w:r>
      <w:r>
        <w:br/>
      </w:r>
      <w:r>
        <w:rPr>
          <w:rFonts w:ascii="Times New Roman"/>
          <w:b w:val="false"/>
          <w:i w:val="false"/>
          <w:color w:val="000000"/>
          <w:sz w:val="28"/>
        </w:rPr>
        <w:t xml:space="preserve">
    кейінгі әдеттегі </w:t>
      </w:r>
      <w:r>
        <w:br/>
      </w:r>
      <w:r>
        <w:rPr>
          <w:rFonts w:ascii="Times New Roman"/>
          <w:b w:val="false"/>
          <w:i w:val="false"/>
          <w:color w:val="000000"/>
          <w:sz w:val="28"/>
        </w:rPr>
        <w:t xml:space="preserve">
    қызметтен түсетін </w:t>
      </w:r>
      <w:r>
        <w:br/>
      </w:r>
      <w:r>
        <w:rPr>
          <w:rFonts w:ascii="Times New Roman"/>
          <w:b w:val="false"/>
          <w:i w:val="false"/>
          <w:color w:val="000000"/>
          <w:sz w:val="28"/>
        </w:rPr>
        <w:t xml:space="preserve">
    табыс (зиян) </w:t>
      </w:r>
      <w:r>
        <w:br/>
      </w:r>
      <w:r>
        <w:rPr>
          <w:rFonts w:ascii="Times New Roman"/>
          <w:b w:val="false"/>
          <w:i w:val="false"/>
          <w:color w:val="000000"/>
          <w:sz w:val="28"/>
        </w:rPr>
        <w:t xml:space="preserve">
    (7 жол - 8 жол) </w:t>
      </w:r>
      <w:r>
        <w:br/>
      </w:r>
      <w:r>
        <w:rPr>
          <w:rFonts w:ascii="Times New Roman"/>
          <w:b w:val="false"/>
          <w:i w:val="false"/>
          <w:color w:val="000000"/>
          <w:sz w:val="28"/>
        </w:rPr>
        <w:t xml:space="preserve">
10  Төтенше жағдай. </w:t>
      </w:r>
      <w:r>
        <w:br/>
      </w:r>
      <w:r>
        <w:rPr>
          <w:rFonts w:ascii="Times New Roman"/>
          <w:b w:val="false"/>
          <w:i w:val="false"/>
          <w:color w:val="000000"/>
          <w:sz w:val="28"/>
        </w:rPr>
        <w:t xml:space="preserve">
    лардан түсетін </w:t>
      </w:r>
      <w:r>
        <w:br/>
      </w:r>
      <w:r>
        <w:rPr>
          <w:rFonts w:ascii="Times New Roman"/>
          <w:b w:val="false"/>
          <w:i w:val="false"/>
          <w:color w:val="000000"/>
          <w:sz w:val="28"/>
        </w:rPr>
        <w:t xml:space="preserve">
    табыс (зиян) </w:t>
      </w:r>
      <w:r>
        <w:br/>
      </w:r>
      <w:r>
        <w:rPr>
          <w:rFonts w:ascii="Times New Roman"/>
          <w:b w:val="false"/>
          <w:i w:val="false"/>
          <w:color w:val="000000"/>
          <w:sz w:val="28"/>
        </w:rPr>
        <w:t xml:space="preserve">
    және тоқтатылған </w:t>
      </w:r>
      <w:r>
        <w:br/>
      </w:r>
      <w:r>
        <w:rPr>
          <w:rFonts w:ascii="Times New Roman"/>
          <w:b w:val="false"/>
          <w:i w:val="false"/>
          <w:color w:val="000000"/>
          <w:sz w:val="28"/>
        </w:rPr>
        <w:t xml:space="preserve">
    операциялар </w:t>
      </w:r>
      <w:r>
        <w:br/>
      </w:r>
      <w:r>
        <w:rPr>
          <w:rFonts w:ascii="Times New Roman"/>
          <w:b w:val="false"/>
          <w:i w:val="false"/>
          <w:color w:val="000000"/>
          <w:sz w:val="28"/>
        </w:rPr>
        <w:t xml:space="preserve">
11  Таза табыс         -313661,3 -38169,5   3312,3      4917,8 </w:t>
      </w:r>
      <w:r>
        <w:br/>
      </w:r>
      <w:r>
        <w:rPr>
          <w:rFonts w:ascii="Times New Roman"/>
          <w:b w:val="false"/>
          <w:i w:val="false"/>
          <w:color w:val="000000"/>
          <w:sz w:val="28"/>
        </w:rPr>
        <w:t xml:space="preserve">
    (зиян)(9 жол + </w:t>
      </w:r>
      <w:r>
        <w:br/>
      </w:r>
      <w:r>
        <w:rPr>
          <w:rFonts w:ascii="Times New Roman"/>
          <w:b w:val="false"/>
          <w:i w:val="false"/>
          <w:color w:val="000000"/>
          <w:sz w:val="28"/>
        </w:rPr>
        <w:t xml:space="preserve">
    (-) 10 жол)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р/б|      2004 жыл (болжам)     |   2003 жыл      |   2004 жыл  </w:t>
      </w:r>
      <w:r>
        <w:br/>
      </w:r>
      <w:r>
        <w:rPr>
          <w:rFonts w:ascii="Times New Roman"/>
          <w:b w:val="false"/>
          <w:i w:val="false"/>
          <w:color w:val="000000"/>
          <w:sz w:val="28"/>
        </w:rPr>
        <w:t xml:space="preserve">
 N |----------------------------|  2002 жылға     | 2003 жылға </w:t>
      </w:r>
      <w:r>
        <w:br/>
      </w:r>
      <w:r>
        <w:rPr>
          <w:rFonts w:ascii="Times New Roman"/>
          <w:b w:val="false"/>
          <w:i w:val="false"/>
          <w:color w:val="000000"/>
          <w:sz w:val="28"/>
        </w:rPr>
        <w:t xml:space="preserve">
   |   9 ай       |   жыл       |    %-бен        |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1      423825,6       556 334,0        105,4           117,4 </w:t>
      </w:r>
      <w:r>
        <w:br/>
      </w:r>
      <w:r>
        <w:rPr>
          <w:rFonts w:ascii="Times New Roman"/>
          <w:b w:val="false"/>
          <w:i w:val="false"/>
          <w:color w:val="000000"/>
          <w:sz w:val="28"/>
        </w:rPr>
        <w:t xml:space="preserve">
2      351191,5        463662,0         87,6           108,0 </w:t>
      </w:r>
      <w:r>
        <w:br/>
      </w:r>
      <w:r>
        <w:rPr>
          <w:rFonts w:ascii="Times New Roman"/>
          <w:b w:val="false"/>
          <w:i w:val="false"/>
          <w:color w:val="000000"/>
          <w:sz w:val="28"/>
        </w:rPr>
        <w:t xml:space="preserve">
3       72634,1         92672,0         30,6             1,1 </w:t>
      </w:r>
      <w:r>
        <w:br/>
      </w:r>
      <w:r>
        <w:rPr>
          <w:rFonts w:ascii="Times New Roman"/>
          <w:b w:val="false"/>
          <w:i w:val="false"/>
          <w:color w:val="000000"/>
          <w:sz w:val="28"/>
        </w:rPr>
        <w:t xml:space="preserve">
4       67435,8         87702,0         94,6            69,9 </w:t>
      </w:r>
      <w:r>
        <w:br/>
      </w:r>
      <w:r>
        <w:rPr>
          <w:rFonts w:ascii="Times New Roman"/>
          <w:b w:val="false"/>
          <w:i w:val="false"/>
          <w:color w:val="000000"/>
          <w:sz w:val="28"/>
        </w:rPr>
        <w:t xml:space="preserve">
4.1.    67060,8         87202,0         96,4            69,6 </w:t>
      </w:r>
      <w:r>
        <w:br/>
      </w:r>
      <w:r>
        <w:rPr>
          <w:rFonts w:ascii="Times New Roman"/>
          <w:b w:val="false"/>
          <w:i w:val="false"/>
          <w:color w:val="000000"/>
          <w:sz w:val="28"/>
        </w:rPr>
        <w:t xml:space="preserve">
4.2.      375,0           500,0          2,7           751,9 </w:t>
      </w:r>
      <w:r>
        <w:br/>
      </w:r>
      <w:r>
        <w:rPr>
          <w:rFonts w:ascii="Times New Roman"/>
          <w:b w:val="false"/>
          <w:i w:val="false"/>
          <w:color w:val="000000"/>
          <w:sz w:val="28"/>
        </w:rPr>
        <w:t xml:space="preserve">
4.3. </w:t>
      </w:r>
      <w:r>
        <w:br/>
      </w:r>
      <w:r>
        <w:rPr>
          <w:rFonts w:ascii="Times New Roman"/>
          <w:b w:val="false"/>
          <w:i w:val="false"/>
          <w:color w:val="000000"/>
          <w:sz w:val="28"/>
        </w:rPr>
        <w:t xml:space="preserve">
5        5198,3          4970,0         33,0               - </w:t>
      </w:r>
      <w:r>
        <w:br/>
      </w:r>
      <w:r>
        <w:rPr>
          <w:rFonts w:ascii="Times New Roman"/>
          <w:b w:val="false"/>
          <w:i w:val="false"/>
          <w:color w:val="000000"/>
          <w:sz w:val="28"/>
        </w:rPr>
        <w:t xml:space="preserve">
6        1875,0          2500,0                         53,8 </w:t>
      </w:r>
      <w:r>
        <w:br/>
      </w:r>
      <w:r>
        <w:rPr>
          <w:rFonts w:ascii="Times New Roman"/>
          <w:b w:val="false"/>
          <w:i w:val="false"/>
          <w:color w:val="000000"/>
          <w:sz w:val="28"/>
        </w:rPr>
        <w:t xml:space="preserve">
7        7073,3          7470,0         12,2               - </w:t>
      </w:r>
      <w:r>
        <w:br/>
      </w:r>
      <w:r>
        <w:rPr>
          <w:rFonts w:ascii="Times New Roman"/>
          <w:b w:val="false"/>
          <w:i w:val="false"/>
          <w:color w:val="000000"/>
          <w:sz w:val="28"/>
        </w:rPr>
        <w:t xml:space="preserve">
8        2122,0          2241,0 </w:t>
      </w:r>
      <w:r>
        <w:br/>
      </w:r>
      <w:r>
        <w:rPr>
          <w:rFonts w:ascii="Times New Roman"/>
          <w:b w:val="false"/>
          <w:i w:val="false"/>
          <w:color w:val="000000"/>
          <w:sz w:val="28"/>
        </w:rPr>
        <w:t xml:space="preserve">
9        4951,03         5229,0         12,2               - </w:t>
      </w:r>
      <w:r>
        <w:br/>
      </w:r>
      <w:r>
        <w:rPr>
          <w:rFonts w:ascii="Times New Roman"/>
          <w:b w:val="false"/>
          <w:i w:val="false"/>
          <w:color w:val="000000"/>
          <w:sz w:val="28"/>
        </w:rPr>
        <w:t xml:space="preserve">
10 </w:t>
      </w:r>
      <w:r>
        <w:br/>
      </w:r>
      <w:r>
        <w:rPr>
          <w:rFonts w:ascii="Times New Roman"/>
          <w:b w:val="false"/>
          <w:i w:val="false"/>
          <w:color w:val="000000"/>
          <w:sz w:val="28"/>
        </w:rPr>
        <w:t xml:space="preserve">
11       4951,03         5229,0         12,2 </w:t>
      </w:r>
      <w:r>
        <w:br/>
      </w:r>
      <w:r>
        <w:rPr>
          <w:rFonts w:ascii="Times New Roman"/>
          <w:b w:val="false"/>
          <w:i w:val="false"/>
          <w:color w:val="000000"/>
          <w:sz w:val="28"/>
        </w:rPr>
        <w:t xml:space="preserve">
___________________________________________________________________ </w:t>
      </w:r>
    </w:p>
    <w:bookmarkStart w:name="z10" w:id="10"/>
    <w:p>
      <w:pPr>
        <w:spacing w:after="0"/>
        <w:ind w:left="0"/>
        <w:jc w:val="both"/>
      </w:pPr>
      <w:r>
        <w:rPr>
          <w:rFonts w:ascii="Times New Roman"/>
          <w:b w:val="false"/>
          <w:i w:val="false"/>
          <w:color w:val="000000"/>
          <w:sz w:val="28"/>
        </w:rPr>
        <w:t xml:space="preserve">
4-Қосымша   </w:t>
      </w:r>
    </w:p>
    <w:bookmarkEnd w:id="10"/>
    <w:p>
      <w:pPr>
        <w:spacing w:after="0"/>
        <w:ind w:left="0"/>
        <w:jc w:val="left"/>
      </w:pPr>
      <w:r>
        <w:rPr>
          <w:rFonts w:ascii="Times New Roman"/>
          <w:b/>
          <w:i w:val="false"/>
          <w:color w:val="000000"/>
        </w:rPr>
        <w:t xml:space="preserve"> Ұлттық ақпараттық технологиялар ЖАҚ бойынша </w:t>
      </w:r>
      <w:r>
        <w:br/>
      </w:r>
      <w:r>
        <w:rPr>
          <w:rFonts w:ascii="Times New Roman"/>
          <w:b/>
          <w:i w:val="false"/>
          <w:color w:val="000000"/>
        </w:rPr>
        <w:t xml:space="preserve">
2004 жылға арналған қаражат қозғалысының болжамы </w:t>
      </w:r>
    </w:p>
    <w:p>
      <w:pPr>
        <w:spacing w:after="0"/>
        <w:ind w:left="0"/>
        <w:jc w:val="both"/>
      </w:pPr>
      <w:r>
        <w:rPr>
          <w:rFonts w:ascii="Times New Roman"/>
          <w:b w:val="false"/>
          <w:i w:val="false"/>
          <w:color w:val="000000"/>
          <w:sz w:val="28"/>
        </w:rPr>
        <w:t xml:space="preserve">                                                      3 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атауы  | 2002 жыл|2003 жыл |2004 жыл (болжам) </w:t>
      </w:r>
      <w:r>
        <w:br/>
      </w:r>
      <w:r>
        <w:rPr>
          <w:rFonts w:ascii="Times New Roman"/>
          <w:b w:val="false"/>
          <w:i w:val="false"/>
          <w:color w:val="000000"/>
          <w:sz w:val="28"/>
        </w:rPr>
        <w:t xml:space="preserve">
       |                     |  есеп   | бағалау |_________________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Операциялық қызметтен </w:t>
      </w:r>
      <w:r>
        <w:br/>
      </w:r>
      <w:r>
        <w:rPr>
          <w:rFonts w:ascii="Times New Roman"/>
          <w:b w:val="false"/>
          <w:i w:val="false"/>
          <w:color w:val="000000"/>
          <w:sz w:val="28"/>
        </w:rPr>
        <w:t xml:space="preserve">
       ақшалай қаражаттың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I.1.   Ақшалай қаражаттың      543864,1  607006,0     161273,9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1.1    сатылған дайын          461711,6  536575,8     160880,1 </w:t>
      </w:r>
      <w:r>
        <w:br/>
      </w:r>
      <w:r>
        <w:rPr>
          <w:rFonts w:ascii="Times New Roman"/>
          <w:b w:val="false"/>
          <w:i w:val="false"/>
          <w:color w:val="000000"/>
          <w:sz w:val="28"/>
        </w:rPr>
        <w:t xml:space="preserve">
       өнімнен (тауарлардан, </w:t>
      </w:r>
      <w:r>
        <w:br/>
      </w:r>
      <w:r>
        <w:rPr>
          <w:rFonts w:ascii="Times New Roman"/>
          <w:b w:val="false"/>
          <w:i w:val="false"/>
          <w:color w:val="000000"/>
          <w:sz w:val="28"/>
        </w:rPr>
        <w:t xml:space="preserve">
       жұмыстардан, қызмет </w:t>
      </w:r>
      <w:r>
        <w:br/>
      </w:r>
      <w:r>
        <w:rPr>
          <w:rFonts w:ascii="Times New Roman"/>
          <w:b w:val="false"/>
          <w:i w:val="false"/>
          <w:color w:val="000000"/>
          <w:sz w:val="28"/>
        </w:rPr>
        <w:t xml:space="preserve">
       көрсетулерден)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1.2    алынған аванстар        68770,3   62890,2 </w:t>
      </w:r>
      <w:r>
        <w:br/>
      </w:r>
      <w:r>
        <w:rPr>
          <w:rFonts w:ascii="Times New Roman"/>
          <w:b w:val="false"/>
          <w:i w:val="false"/>
          <w:color w:val="000000"/>
          <w:sz w:val="28"/>
        </w:rPr>
        <w:t xml:space="preserve">
1.3    сыйақы                  9331,5    6040,0 </w:t>
      </w:r>
      <w:r>
        <w:br/>
      </w:r>
      <w:r>
        <w:rPr>
          <w:rFonts w:ascii="Times New Roman"/>
          <w:b w:val="false"/>
          <w:i w:val="false"/>
          <w:color w:val="000000"/>
          <w:sz w:val="28"/>
        </w:rPr>
        <w:t xml:space="preserve">
1.4    дивидендтер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басқада түсімдер        4050,7    1500,0       393,8 </w:t>
      </w:r>
      <w:r>
        <w:br/>
      </w:r>
      <w:r>
        <w:rPr>
          <w:rFonts w:ascii="Times New Roman"/>
          <w:b w:val="false"/>
          <w:i w:val="false"/>
          <w:color w:val="000000"/>
          <w:sz w:val="28"/>
        </w:rPr>
        <w:t xml:space="preserve">
I.2.   Ақшалай қаражаттары.    596583,1  588183,7     134786,7 </w:t>
      </w:r>
      <w:r>
        <w:br/>
      </w:r>
      <w:r>
        <w:rPr>
          <w:rFonts w:ascii="Times New Roman"/>
          <w:b w:val="false"/>
          <w:i w:val="false"/>
          <w:color w:val="000000"/>
          <w:sz w:val="28"/>
        </w:rPr>
        <w:t xml:space="preserve">
       ның кетуі: </w:t>
      </w:r>
      <w:r>
        <w:br/>
      </w:r>
      <w:r>
        <w:rPr>
          <w:rFonts w:ascii="Times New Roman"/>
          <w:b w:val="false"/>
          <w:i w:val="false"/>
          <w:color w:val="000000"/>
          <w:sz w:val="28"/>
        </w:rPr>
        <w:t xml:space="preserve">
2.1    жеткізушілер мен        341494,0  236517,3     59425,0 </w:t>
      </w:r>
      <w:r>
        <w:br/>
      </w:r>
      <w:r>
        <w:rPr>
          <w:rFonts w:ascii="Times New Roman"/>
          <w:b w:val="false"/>
          <w:i w:val="false"/>
          <w:color w:val="000000"/>
          <w:sz w:val="28"/>
        </w:rPr>
        <w:t xml:space="preserve">
       мердігерлердің </w:t>
      </w:r>
      <w:r>
        <w:br/>
      </w:r>
      <w:r>
        <w:rPr>
          <w:rFonts w:ascii="Times New Roman"/>
          <w:b w:val="false"/>
          <w:i w:val="false"/>
          <w:color w:val="000000"/>
          <w:sz w:val="28"/>
        </w:rPr>
        <w:t xml:space="preserve">
       шоттары бойынша </w:t>
      </w:r>
      <w:r>
        <w:br/>
      </w:r>
      <w:r>
        <w:rPr>
          <w:rFonts w:ascii="Times New Roman"/>
          <w:b w:val="false"/>
          <w:i w:val="false"/>
          <w:color w:val="000000"/>
          <w:sz w:val="28"/>
        </w:rPr>
        <w:t xml:space="preserve">
2.2    берілген аванстар       40776,6   64912,4 </w:t>
      </w:r>
      <w:r>
        <w:br/>
      </w:r>
      <w:r>
        <w:rPr>
          <w:rFonts w:ascii="Times New Roman"/>
          <w:b w:val="false"/>
          <w:i w:val="false"/>
          <w:color w:val="000000"/>
          <w:sz w:val="28"/>
        </w:rPr>
        <w:t xml:space="preserve">
2.3    жалақы бойынша          109939,0  170845,0     42711,3 </w:t>
      </w:r>
      <w:r>
        <w:br/>
      </w:r>
      <w:r>
        <w:rPr>
          <w:rFonts w:ascii="Times New Roman"/>
          <w:b w:val="false"/>
          <w:i w:val="false"/>
          <w:color w:val="000000"/>
          <w:sz w:val="28"/>
        </w:rPr>
        <w:t xml:space="preserve">
2.4    әлеуметтік сақтандыру   11956,7   17084,5      4271,1 </w:t>
      </w:r>
      <w:r>
        <w:br/>
      </w:r>
      <w:r>
        <w:rPr>
          <w:rFonts w:ascii="Times New Roman"/>
          <w:b w:val="false"/>
          <w:i w:val="false"/>
          <w:color w:val="000000"/>
          <w:sz w:val="28"/>
        </w:rPr>
        <w:t xml:space="preserve">
       және зейнетақымен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қорларына </w:t>
      </w:r>
      <w:r>
        <w:br/>
      </w:r>
      <w:r>
        <w:rPr>
          <w:rFonts w:ascii="Times New Roman"/>
          <w:b w:val="false"/>
          <w:i w:val="false"/>
          <w:color w:val="000000"/>
          <w:sz w:val="28"/>
        </w:rPr>
        <w:t xml:space="preserve">
2.5     салықтар бойынша       71286,4   91439,5      27648,3 </w:t>
      </w:r>
      <w:r>
        <w:br/>
      </w:r>
      <w:r>
        <w:rPr>
          <w:rFonts w:ascii="Times New Roman"/>
          <w:b w:val="false"/>
          <w:i w:val="false"/>
          <w:color w:val="000000"/>
          <w:sz w:val="28"/>
        </w:rPr>
        <w:t xml:space="preserve">
2.6     сыйақы төлемі </w:t>
      </w:r>
      <w:r>
        <w:br/>
      </w:r>
      <w:r>
        <w:rPr>
          <w:rFonts w:ascii="Times New Roman"/>
          <w:b w:val="false"/>
          <w:i w:val="false"/>
          <w:color w:val="000000"/>
          <w:sz w:val="28"/>
        </w:rPr>
        <w:t xml:space="preserve">
2.7     басқа да төлемдер      21130,6   7385,0       731,0 </w:t>
      </w:r>
      <w:r>
        <w:br/>
      </w:r>
      <w:r>
        <w:rPr>
          <w:rFonts w:ascii="Times New Roman"/>
          <w:b w:val="false"/>
          <w:i w:val="false"/>
          <w:color w:val="000000"/>
          <w:sz w:val="28"/>
        </w:rPr>
        <w:t xml:space="preserve">
I.3.   Операциялық қызмет      -52719,1  18822,3       26487,2 </w:t>
      </w:r>
      <w:r>
        <w:br/>
      </w:r>
      <w:r>
        <w:rPr>
          <w:rFonts w:ascii="Times New Roman"/>
          <w:b w:val="false"/>
          <w:i w:val="false"/>
          <w:color w:val="000000"/>
          <w:sz w:val="28"/>
        </w:rPr>
        <w:t xml:space="preserve">
       нәтижесінде ақшалай </w:t>
      </w:r>
      <w:r>
        <w:br/>
      </w:r>
      <w:r>
        <w:rPr>
          <w:rFonts w:ascii="Times New Roman"/>
          <w:b w:val="false"/>
          <w:i w:val="false"/>
          <w:color w:val="000000"/>
          <w:sz w:val="28"/>
        </w:rPr>
        <w:t xml:space="preserve">
       қаражаттың көбеюі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II.    Инвестициялық қызмет. </w:t>
      </w:r>
      <w:r>
        <w:br/>
      </w:r>
      <w:r>
        <w:rPr>
          <w:rFonts w:ascii="Times New Roman"/>
          <w:b w:val="false"/>
          <w:i w:val="false"/>
          <w:color w:val="000000"/>
          <w:sz w:val="28"/>
        </w:rPr>
        <w:t xml:space="preserve">
       тен түсетін ақшалай </w:t>
      </w:r>
      <w:r>
        <w:br/>
      </w:r>
      <w:r>
        <w:rPr>
          <w:rFonts w:ascii="Times New Roman"/>
          <w:b w:val="false"/>
          <w:i w:val="false"/>
          <w:color w:val="000000"/>
          <w:sz w:val="28"/>
        </w:rPr>
        <w:t xml:space="preserve">
       қаражаттың қозғалысы </w:t>
      </w:r>
      <w:r>
        <w:br/>
      </w:r>
      <w:r>
        <w:rPr>
          <w:rFonts w:ascii="Times New Roman"/>
          <w:b w:val="false"/>
          <w:i w:val="false"/>
          <w:color w:val="000000"/>
          <w:sz w:val="28"/>
        </w:rPr>
        <w:t xml:space="preserve">
II.1   Ақша қаражатының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1.1    материалдық емес </w:t>
      </w:r>
      <w:r>
        <w:br/>
      </w:r>
      <w:r>
        <w:rPr>
          <w:rFonts w:ascii="Times New Roman"/>
          <w:b w:val="false"/>
          <w:i w:val="false"/>
          <w:color w:val="000000"/>
          <w:sz w:val="28"/>
        </w:rPr>
        <w:t xml:space="preserve">
       ұсталудан түсетін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1.2    негізгі құралдардан </w:t>
      </w:r>
      <w:r>
        <w:br/>
      </w:r>
      <w:r>
        <w:rPr>
          <w:rFonts w:ascii="Times New Roman"/>
          <w:b w:val="false"/>
          <w:i w:val="false"/>
          <w:color w:val="000000"/>
          <w:sz w:val="28"/>
        </w:rPr>
        <w:t xml:space="preserve">
       ұсталатын түсетін табыс </w:t>
      </w:r>
      <w:r>
        <w:br/>
      </w:r>
      <w:r>
        <w:rPr>
          <w:rFonts w:ascii="Times New Roman"/>
          <w:b w:val="false"/>
          <w:i w:val="false"/>
          <w:color w:val="000000"/>
          <w:sz w:val="28"/>
        </w:rPr>
        <w:t xml:space="preserve">
1.3    басқа да ұзақ </w:t>
      </w:r>
      <w:r>
        <w:br/>
      </w:r>
      <w:r>
        <w:rPr>
          <w:rFonts w:ascii="Times New Roman"/>
          <w:b w:val="false"/>
          <w:i w:val="false"/>
          <w:color w:val="000000"/>
          <w:sz w:val="28"/>
        </w:rPr>
        <w:t xml:space="preserve">
       мерзімді активтер </w:t>
      </w:r>
      <w:r>
        <w:br/>
      </w:r>
      <w:r>
        <w:rPr>
          <w:rFonts w:ascii="Times New Roman"/>
          <w:b w:val="false"/>
          <w:i w:val="false"/>
          <w:color w:val="000000"/>
          <w:sz w:val="28"/>
        </w:rPr>
        <w:t xml:space="preserve">
       ұсталудан табыс </w:t>
      </w:r>
      <w:r>
        <w:br/>
      </w:r>
      <w:r>
        <w:rPr>
          <w:rFonts w:ascii="Times New Roman"/>
          <w:b w:val="false"/>
          <w:i w:val="false"/>
          <w:color w:val="000000"/>
          <w:sz w:val="28"/>
        </w:rPr>
        <w:t xml:space="preserve">
1.4    Қаржылық инвестиция. </w:t>
      </w:r>
      <w:r>
        <w:br/>
      </w:r>
      <w:r>
        <w:rPr>
          <w:rFonts w:ascii="Times New Roman"/>
          <w:b w:val="false"/>
          <w:i w:val="false"/>
          <w:color w:val="000000"/>
          <w:sz w:val="28"/>
        </w:rPr>
        <w:t xml:space="preserve">
       лардан ұсталатын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1.5    Басқа да заңды тұлға. </w:t>
      </w:r>
      <w:r>
        <w:br/>
      </w:r>
      <w:r>
        <w:rPr>
          <w:rFonts w:ascii="Times New Roman"/>
          <w:b w:val="false"/>
          <w:i w:val="false"/>
          <w:color w:val="000000"/>
          <w:sz w:val="28"/>
        </w:rPr>
        <w:t xml:space="preserve">
       ларға берілетін </w:t>
      </w:r>
      <w:r>
        <w:br/>
      </w:r>
      <w:r>
        <w:rPr>
          <w:rFonts w:ascii="Times New Roman"/>
          <w:b w:val="false"/>
          <w:i w:val="false"/>
          <w:color w:val="000000"/>
          <w:sz w:val="28"/>
        </w:rPr>
        <w:t xml:space="preserve">
       займдарды алудан </w:t>
      </w:r>
      <w:r>
        <w:br/>
      </w:r>
      <w:r>
        <w:rPr>
          <w:rFonts w:ascii="Times New Roman"/>
          <w:b w:val="false"/>
          <w:i w:val="false"/>
          <w:color w:val="000000"/>
          <w:sz w:val="28"/>
        </w:rPr>
        <w:t xml:space="preserve">
       түсетін табыс </w:t>
      </w:r>
      <w:r>
        <w:br/>
      </w:r>
      <w:r>
        <w:rPr>
          <w:rFonts w:ascii="Times New Roman"/>
          <w:b w:val="false"/>
          <w:i w:val="false"/>
          <w:color w:val="000000"/>
          <w:sz w:val="28"/>
        </w:rPr>
        <w:t xml:space="preserve">
1.6    басқа да түсімдер </w:t>
      </w:r>
      <w:r>
        <w:br/>
      </w:r>
      <w:r>
        <w:rPr>
          <w:rFonts w:ascii="Times New Roman"/>
          <w:b w:val="false"/>
          <w:i w:val="false"/>
          <w:color w:val="000000"/>
          <w:sz w:val="28"/>
        </w:rPr>
        <w:t xml:space="preserve">
II.2.  Ақшалай қаражаттың      32073,6   4425,5       4800,0 </w:t>
      </w:r>
      <w:r>
        <w:br/>
      </w:r>
      <w:r>
        <w:rPr>
          <w:rFonts w:ascii="Times New Roman"/>
          <w:b w:val="false"/>
          <w:i w:val="false"/>
          <w:color w:val="000000"/>
          <w:sz w:val="28"/>
        </w:rPr>
        <w:t xml:space="preserve">
       ұсталуы </w:t>
      </w:r>
      <w:r>
        <w:br/>
      </w:r>
      <w:r>
        <w:rPr>
          <w:rFonts w:ascii="Times New Roman"/>
          <w:b w:val="false"/>
          <w:i w:val="false"/>
          <w:color w:val="000000"/>
          <w:sz w:val="28"/>
        </w:rPr>
        <w:t xml:space="preserve">
2.1    материалдық емес        1104,9    2653,8       1250,0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2.2    негізгі құралдарды      30968,7   3320,6       3550,0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басқа да ұзақ мер. </w:t>
      </w:r>
      <w:r>
        <w:br/>
      </w:r>
      <w:r>
        <w:rPr>
          <w:rFonts w:ascii="Times New Roman"/>
          <w:b w:val="false"/>
          <w:i w:val="false"/>
          <w:color w:val="000000"/>
          <w:sz w:val="28"/>
        </w:rPr>
        <w:t xml:space="preserve">
       зімді сатып алу </w:t>
      </w:r>
      <w:r>
        <w:br/>
      </w:r>
      <w:r>
        <w:rPr>
          <w:rFonts w:ascii="Times New Roman"/>
          <w:b w:val="false"/>
          <w:i w:val="false"/>
          <w:color w:val="000000"/>
          <w:sz w:val="28"/>
        </w:rPr>
        <w:t xml:space="preserve">
2.4    қаржылық инвестиция. </w:t>
      </w:r>
      <w:r>
        <w:br/>
      </w:r>
      <w:r>
        <w:rPr>
          <w:rFonts w:ascii="Times New Roman"/>
          <w:b w:val="false"/>
          <w:i w:val="false"/>
          <w:color w:val="000000"/>
          <w:sz w:val="28"/>
        </w:rPr>
        <w:t xml:space="preserve">
       ларды сатып алу </w:t>
      </w:r>
      <w:r>
        <w:br/>
      </w:r>
      <w:r>
        <w:rPr>
          <w:rFonts w:ascii="Times New Roman"/>
          <w:b w:val="false"/>
          <w:i w:val="false"/>
          <w:color w:val="000000"/>
          <w:sz w:val="28"/>
        </w:rPr>
        <w:t xml:space="preserve">
2.5    басқа да заңды </w:t>
      </w:r>
      <w:r>
        <w:br/>
      </w:r>
      <w:r>
        <w:rPr>
          <w:rFonts w:ascii="Times New Roman"/>
          <w:b w:val="false"/>
          <w:i w:val="false"/>
          <w:color w:val="000000"/>
          <w:sz w:val="28"/>
        </w:rPr>
        <w:t xml:space="preserve">
       тұлғаларға займды </w:t>
      </w:r>
      <w:r>
        <w:br/>
      </w:r>
      <w:r>
        <w:rPr>
          <w:rFonts w:ascii="Times New Roman"/>
          <w:b w:val="false"/>
          <w:i w:val="false"/>
          <w:color w:val="000000"/>
          <w:sz w:val="28"/>
        </w:rPr>
        <w:t xml:space="preserve">
       беру </w:t>
      </w:r>
      <w:r>
        <w:br/>
      </w:r>
      <w:r>
        <w:rPr>
          <w:rFonts w:ascii="Times New Roman"/>
          <w:b w:val="false"/>
          <w:i w:val="false"/>
          <w:color w:val="000000"/>
          <w:sz w:val="28"/>
        </w:rPr>
        <w:t xml:space="preserve">
2.6    басқа да төлемдер </w:t>
      </w:r>
      <w:r>
        <w:br/>
      </w:r>
      <w:r>
        <w:rPr>
          <w:rFonts w:ascii="Times New Roman"/>
          <w:b w:val="false"/>
          <w:i w:val="false"/>
          <w:color w:val="000000"/>
          <w:sz w:val="28"/>
        </w:rPr>
        <w:t xml:space="preserve">
II.3.  Инвестициялық қызмет    -32073,6  -4425,5      -4800,0 </w:t>
      </w:r>
      <w:r>
        <w:br/>
      </w:r>
      <w:r>
        <w:rPr>
          <w:rFonts w:ascii="Times New Roman"/>
          <w:b w:val="false"/>
          <w:i w:val="false"/>
          <w:color w:val="000000"/>
          <w:sz w:val="28"/>
        </w:rPr>
        <w:t xml:space="preserve">
       нәтижесінде ақшалай </w:t>
      </w:r>
      <w:r>
        <w:br/>
      </w:r>
      <w:r>
        <w:rPr>
          <w:rFonts w:ascii="Times New Roman"/>
          <w:b w:val="false"/>
          <w:i w:val="false"/>
          <w:color w:val="000000"/>
          <w:sz w:val="28"/>
        </w:rPr>
        <w:t xml:space="preserve">
       қаражаттың көбеюі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III.   Қаржылық қызметтен </w:t>
      </w:r>
      <w:r>
        <w:br/>
      </w:r>
      <w:r>
        <w:rPr>
          <w:rFonts w:ascii="Times New Roman"/>
          <w:b w:val="false"/>
          <w:i w:val="false"/>
          <w:color w:val="000000"/>
          <w:sz w:val="28"/>
        </w:rPr>
        <w:t xml:space="preserve">
       ақшалай қызмет. </w:t>
      </w:r>
      <w:r>
        <w:br/>
      </w:r>
      <w:r>
        <w:rPr>
          <w:rFonts w:ascii="Times New Roman"/>
          <w:b w:val="false"/>
          <w:i w:val="false"/>
          <w:color w:val="000000"/>
          <w:sz w:val="28"/>
        </w:rPr>
        <w:t xml:space="preserve">
       тің қозғалысы </w:t>
      </w:r>
      <w:r>
        <w:br/>
      </w:r>
      <w:r>
        <w:rPr>
          <w:rFonts w:ascii="Times New Roman"/>
          <w:b w:val="false"/>
          <w:i w:val="false"/>
          <w:color w:val="000000"/>
          <w:sz w:val="28"/>
        </w:rPr>
        <w:t xml:space="preserve">
III.1. Ақшалай қаражаттың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1.1    акциялар және басқа </w:t>
      </w:r>
      <w:r>
        <w:br/>
      </w:r>
      <w:r>
        <w:rPr>
          <w:rFonts w:ascii="Times New Roman"/>
          <w:b w:val="false"/>
          <w:i w:val="false"/>
          <w:color w:val="000000"/>
          <w:sz w:val="28"/>
        </w:rPr>
        <w:t xml:space="preserve">
       да бағалы қағаздары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1.2    банктік заемдар алу </w:t>
      </w:r>
      <w:r>
        <w:br/>
      </w:r>
      <w:r>
        <w:rPr>
          <w:rFonts w:ascii="Times New Roman"/>
          <w:b w:val="false"/>
          <w:i w:val="false"/>
          <w:color w:val="000000"/>
          <w:sz w:val="28"/>
        </w:rPr>
        <w:t xml:space="preserve">
1.3    басқа да түсімдер </w:t>
      </w:r>
      <w:r>
        <w:br/>
      </w:r>
      <w:r>
        <w:rPr>
          <w:rFonts w:ascii="Times New Roman"/>
          <w:b w:val="false"/>
          <w:i w:val="false"/>
          <w:color w:val="000000"/>
          <w:sz w:val="28"/>
        </w:rPr>
        <w:t xml:space="preserve">
III.2. Ақшалай қаражаттың </w:t>
      </w:r>
      <w:r>
        <w:br/>
      </w:r>
      <w:r>
        <w:rPr>
          <w:rFonts w:ascii="Times New Roman"/>
          <w:b w:val="false"/>
          <w:i w:val="false"/>
          <w:color w:val="000000"/>
          <w:sz w:val="28"/>
        </w:rPr>
        <w:t xml:space="preserve">
       ұсталуы </w:t>
      </w:r>
      <w:r>
        <w:br/>
      </w:r>
      <w:r>
        <w:rPr>
          <w:rFonts w:ascii="Times New Roman"/>
          <w:b w:val="false"/>
          <w:i w:val="false"/>
          <w:color w:val="000000"/>
          <w:sz w:val="28"/>
        </w:rPr>
        <w:t xml:space="preserve">
2.1    банктік заемдарды </w:t>
      </w:r>
      <w:r>
        <w:br/>
      </w:r>
      <w:r>
        <w:rPr>
          <w:rFonts w:ascii="Times New Roman"/>
          <w:b w:val="false"/>
          <w:i w:val="false"/>
          <w:color w:val="000000"/>
          <w:sz w:val="28"/>
        </w:rPr>
        <w:t xml:space="preserve">
       өтеу </w:t>
      </w:r>
      <w:r>
        <w:br/>
      </w:r>
      <w:r>
        <w:rPr>
          <w:rFonts w:ascii="Times New Roman"/>
          <w:b w:val="false"/>
          <w:i w:val="false"/>
          <w:color w:val="000000"/>
          <w:sz w:val="28"/>
        </w:rPr>
        <w:t xml:space="preserve">
2.2    меншікті акцияларды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2.3    дивидендтерді төлеу </w:t>
      </w:r>
      <w:r>
        <w:br/>
      </w:r>
      <w:r>
        <w:rPr>
          <w:rFonts w:ascii="Times New Roman"/>
          <w:b w:val="false"/>
          <w:i w:val="false"/>
          <w:color w:val="000000"/>
          <w:sz w:val="28"/>
        </w:rPr>
        <w:t xml:space="preserve">
2.4    басқа да төлемдер </w:t>
      </w:r>
      <w:r>
        <w:br/>
      </w:r>
      <w:r>
        <w:rPr>
          <w:rFonts w:ascii="Times New Roman"/>
          <w:b w:val="false"/>
          <w:i w:val="false"/>
          <w:color w:val="000000"/>
          <w:sz w:val="28"/>
        </w:rPr>
        <w:t xml:space="preserve">
III.3. Қаржылық қызметтің </w:t>
      </w:r>
      <w:r>
        <w:br/>
      </w:r>
      <w:r>
        <w:rPr>
          <w:rFonts w:ascii="Times New Roman"/>
          <w:b w:val="false"/>
          <w:i w:val="false"/>
          <w:color w:val="000000"/>
          <w:sz w:val="28"/>
        </w:rPr>
        <w:t xml:space="preserve">
       нәтижесінде ақшалай </w:t>
      </w:r>
      <w:r>
        <w:br/>
      </w:r>
      <w:r>
        <w:rPr>
          <w:rFonts w:ascii="Times New Roman"/>
          <w:b w:val="false"/>
          <w:i w:val="false"/>
          <w:color w:val="000000"/>
          <w:sz w:val="28"/>
        </w:rPr>
        <w:t xml:space="preserve">
       қаражаттың көбеюі </w:t>
      </w:r>
      <w:r>
        <w:br/>
      </w:r>
      <w:r>
        <w:rPr>
          <w:rFonts w:ascii="Times New Roman"/>
          <w:b w:val="false"/>
          <w:i w:val="false"/>
          <w:color w:val="000000"/>
          <w:sz w:val="28"/>
        </w:rPr>
        <w:t xml:space="preserve">
       (+)/ азаюы (-) </w:t>
      </w:r>
    </w:p>
    <w:p>
      <w:pPr>
        <w:spacing w:after="0"/>
        <w:ind w:left="0"/>
        <w:jc w:val="both"/>
      </w:pPr>
      <w:r>
        <w:rPr>
          <w:rFonts w:ascii="Times New Roman"/>
          <w:b w:val="false"/>
          <w:i w:val="false"/>
          <w:color w:val="000000"/>
          <w:sz w:val="28"/>
        </w:rPr>
        <w:t xml:space="preserve">        Барлығы: ақшалай       -84792,7  14396,8      21173,2 </w:t>
      </w:r>
      <w:r>
        <w:br/>
      </w:r>
      <w:r>
        <w:rPr>
          <w:rFonts w:ascii="Times New Roman"/>
          <w:b w:val="false"/>
          <w:i w:val="false"/>
          <w:color w:val="000000"/>
          <w:sz w:val="28"/>
        </w:rPr>
        <w:t xml:space="preserve">
        қаражаттың көбеюі </w:t>
      </w:r>
      <w:r>
        <w:br/>
      </w:r>
      <w:r>
        <w:rPr>
          <w:rFonts w:ascii="Times New Roman"/>
          <w:b w:val="false"/>
          <w:i w:val="false"/>
          <w:color w:val="000000"/>
          <w:sz w:val="28"/>
        </w:rPr>
        <w:t xml:space="preserve">
       (+)/ азаюы (-) </w:t>
      </w:r>
    </w:p>
    <w:p>
      <w:pPr>
        <w:spacing w:after="0"/>
        <w:ind w:left="0"/>
        <w:jc w:val="both"/>
      </w:pPr>
      <w:r>
        <w:rPr>
          <w:rFonts w:ascii="Times New Roman"/>
          <w:b w:val="false"/>
          <w:i w:val="false"/>
          <w:color w:val="000000"/>
          <w:sz w:val="28"/>
        </w:rPr>
        <w:t xml:space="preserve">        Кезеңнің басындағы     220956,1   136163,5    37640,1 </w:t>
      </w:r>
      <w:r>
        <w:br/>
      </w:r>
      <w:r>
        <w:rPr>
          <w:rFonts w:ascii="Times New Roman"/>
          <w:b w:val="false"/>
          <w:i w:val="false"/>
          <w:color w:val="000000"/>
          <w:sz w:val="28"/>
        </w:rPr>
        <w:t xml:space="preserve">
        қаражаты </w:t>
      </w:r>
    </w:p>
    <w:p>
      <w:pPr>
        <w:spacing w:after="0"/>
        <w:ind w:left="0"/>
        <w:jc w:val="both"/>
      </w:pPr>
      <w:r>
        <w:rPr>
          <w:rFonts w:ascii="Times New Roman"/>
          <w:b w:val="false"/>
          <w:i w:val="false"/>
          <w:color w:val="000000"/>
          <w:sz w:val="28"/>
        </w:rPr>
        <w:t xml:space="preserve">        Кезеңнің аяғындағы     136163,5   150560,3    58813,2 </w:t>
      </w:r>
      <w:r>
        <w:br/>
      </w:r>
      <w:r>
        <w:rPr>
          <w:rFonts w:ascii="Times New Roman"/>
          <w:b w:val="false"/>
          <w:i w:val="false"/>
          <w:color w:val="000000"/>
          <w:sz w:val="28"/>
        </w:rPr>
        <w:t xml:space="preserve">
        қаражаты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ж. (болжам)          |2003 жыл     |2004 жыл </w:t>
      </w:r>
      <w:r>
        <w:br/>
      </w:r>
      <w:r>
        <w:rPr>
          <w:rFonts w:ascii="Times New Roman"/>
          <w:b w:val="false"/>
          <w:i w:val="false"/>
          <w:color w:val="000000"/>
          <w:sz w:val="28"/>
        </w:rPr>
        <w:t xml:space="preserve">
       |----------------------------------|2002 жылға   |2003 жылға </w:t>
      </w:r>
      <w:r>
        <w:br/>
      </w:r>
      <w:r>
        <w:rPr>
          <w:rFonts w:ascii="Times New Roman"/>
          <w:b w:val="false"/>
          <w:i w:val="false"/>
          <w:color w:val="000000"/>
          <w:sz w:val="28"/>
        </w:rPr>
        <w:t xml:space="preserve">
       |1 жарты    |   9 ай   |   жыл     | %-бен       |%-бен </w:t>
      </w:r>
      <w:r>
        <w:br/>
      </w:r>
      <w:r>
        <w:rPr>
          <w:rFonts w:ascii="Times New Roman"/>
          <w:b w:val="false"/>
          <w:i w:val="false"/>
          <w:color w:val="000000"/>
          <w:sz w:val="28"/>
        </w:rPr>
        <w:t xml:space="preserve">
       |жылдық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w:t>
      </w:r>
      <w:r>
        <w:br/>
      </w:r>
      <w:r>
        <w:rPr>
          <w:rFonts w:ascii="Times New Roman"/>
          <w:b w:val="false"/>
          <w:i w:val="false"/>
          <w:color w:val="000000"/>
          <w:sz w:val="28"/>
        </w:rPr>
        <w:t xml:space="preserve">
І.1      322 547,7   483821,6   64095,4      111,6     106,3 </w:t>
      </w:r>
      <w:r>
        <w:br/>
      </w:r>
      <w:r>
        <w:rPr>
          <w:rFonts w:ascii="Times New Roman"/>
          <w:b w:val="false"/>
          <w:i w:val="false"/>
          <w:color w:val="000000"/>
          <w:sz w:val="28"/>
        </w:rPr>
        <w:t xml:space="preserve">
1.1      321760,2    482640,3   643520,4     116,2     119,9 </w:t>
      </w:r>
      <w:r>
        <w:br/>
      </w:r>
      <w:r>
        <w:rPr>
          <w:rFonts w:ascii="Times New Roman"/>
          <w:b w:val="false"/>
          <w:i w:val="false"/>
          <w:color w:val="000000"/>
          <w:sz w:val="28"/>
        </w:rPr>
        <w:t xml:space="preserve">
1.2                                           91,4 </w:t>
      </w:r>
      <w:r>
        <w:br/>
      </w:r>
      <w:r>
        <w:rPr>
          <w:rFonts w:ascii="Times New Roman"/>
          <w:b w:val="false"/>
          <w:i w:val="false"/>
          <w:color w:val="000000"/>
          <w:sz w:val="28"/>
        </w:rPr>
        <w:t xml:space="preserve">
1.3                                           64,7     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1.6      787,5       1181,3     1575,0        37,0     105,0 </w:t>
      </w:r>
      <w:r>
        <w:br/>
      </w:r>
      <w:r>
        <w:rPr>
          <w:rFonts w:ascii="Times New Roman"/>
          <w:b w:val="false"/>
          <w:i w:val="false"/>
          <w:color w:val="000000"/>
          <w:sz w:val="28"/>
        </w:rPr>
        <w:t xml:space="preserve">
І.2      269573,3    404360,0   539146,6      98,6     91,7 </w:t>
      </w:r>
      <w:r>
        <w:br/>
      </w:r>
      <w:r>
        <w:rPr>
          <w:rFonts w:ascii="Times New Roman"/>
          <w:b w:val="false"/>
          <w:i w:val="false"/>
          <w:color w:val="000000"/>
          <w:sz w:val="28"/>
        </w:rPr>
        <w:t xml:space="preserve">
2.1      118849,9    178274,9   237699,9      69,3     100,5 </w:t>
      </w:r>
      <w:r>
        <w:br/>
      </w:r>
      <w:r>
        <w:rPr>
          <w:rFonts w:ascii="Times New Roman"/>
          <w:b w:val="false"/>
          <w:i w:val="false"/>
          <w:color w:val="000000"/>
          <w:sz w:val="28"/>
        </w:rPr>
        <w:t xml:space="preserve">
2.2 </w:t>
      </w:r>
      <w:r>
        <w:br/>
      </w:r>
      <w:r>
        <w:rPr>
          <w:rFonts w:ascii="Times New Roman"/>
          <w:b w:val="false"/>
          <w:i w:val="false"/>
          <w:color w:val="000000"/>
          <w:sz w:val="28"/>
        </w:rPr>
        <w:t xml:space="preserve">
2.3      85422,5     128133,8   170845,0      155,4     100,0 </w:t>
      </w:r>
      <w:r>
        <w:br/>
      </w:r>
      <w:r>
        <w:rPr>
          <w:rFonts w:ascii="Times New Roman"/>
          <w:b w:val="false"/>
          <w:i w:val="false"/>
          <w:color w:val="000000"/>
          <w:sz w:val="28"/>
        </w:rPr>
        <w:t xml:space="preserve">
2.4      8542,3      12813,4    17084,5       142,9     100,0 </w:t>
      </w:r>
      <w:r>
        <w:br/>
      </w:r>
      <w:r>
        <w:rPr>
          <w:rFonts w:ascii="Times New Roman"/>
          <w:b w:val="false"/>
          <w:i w:val="false"/>
          <w:color w:val="000000"/>
          <w:sz w:val="28"/>
        </w:rPr>
        <w:t xml:space="preserve">
2.5      55296,6     82944,9    110593,2      128,3     120,9 </w:t>
      </w:r>
      <w:r>
        <w:br/>
      </w:r>
      <w:r>
        <w:rPr>
          <w:rFonts w:ascii="Times New Roman"/>
          <w:b w:val="false"/>
          <w:i w:val="false"/>
          <w:color w:val="000000"/>
          <w:sz w:val="28"/>
        </w:rPr>
        <w:t xml:space="preserve">
2.6 </w:t>
      </w:r>
      <w:r>
        <w:br/>
      </w:r>
      <w:r>
        <w:rPr>
          <w:rFonts w:ascii="Times New Roman"/>
          <w:b w:val="false"/>
          <w:i w:val="false"/>
          <w:color w:val="000000"/>
          <w:sz w:val="28"/>
        </w:rPr>
        <w:t xml:space="preserve">
2.7      1462,0      2193,0     2924,0        34,9      39,6 </w:t>
      </w:r>
      <w:r>
        <w:br/>
      </w:r>
      <w:r>
        <w:rPr>
          <w:rFonts w:ascii="Times New Roman"/>
          <w:b w:val="false"/>
          <w:i w:val="false"/>
          <w:color w:val="000000"/>
          <w:sz w:val="28"/>
        </w:rPr>
        <w:t xml:space="preserve">
І.       52974,4     79461,6    105948,8        -       562,9 </w:t>
      </w:r>
      <w:r>
        <w:br/>
      </w:r>
      <w:r>
        <w:rPr>
          <w:rFonts w:ascii="Times New Roman"/>
          <w:b w:val="false"/>
          <w:i w:val="false"/>
          <w:color w:val="000000"/>
          <w:sz w:val="28"/>
        </w:rPr>
        <w:t xml:space="preserve">
ІІ. </w:t>
      </w:r>
      <w:r>
        <w:br/>
      </w:r>
      <w:r>
        <w:rPr>
          <w:rFonts w:ascii="Times New Roman"/>
          <w:b w:val="false"/>
          <w:i w:val="false"/>
          <w:color w:val="000000"/>
          <w:sz w:val="28"/>
        </w:rPr>
        <w:t xml:space="preserve">
ІІ.1                 43,6       43,6          0,0        0,0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1.6                  43,6       43,6          0,0        0,0 </w:t>
      </w:r>
      <w:r>
        <w:br/>
      </w:r>
      <w:r>
        <w:rPr>
          <w:rFonts w:ascii="Times New Roman"/>
          <w:b w:val="false"/>
          <w:i w:val="false"/>
          <w:color w:val="000000"/>
          <w:sz w:val="28"/>
        </w:rPr>
        <w:t xml:space="preserve">
ІІ.2.    9600,0      14400,0    21300,0       13,8       481,3 </w:t>
      </w:r>
      <w:r>
        <w:br/>
      </w:r>
      <w:r>
        <w:rPr>
          <w:rFonts w:ascii="Times New Roman"/>
          <w:b w:val="false"/>
          <w:i w:val="false"/>
          <w:color w:val="000000"/>
          <w:sz w:val="28"/>
        </w:rPr>
        <w:t xml:space="preserve">
2.1      2500,0      3750,0     5000,0        240,2      188,4 </w:t>
      </w:r>
      <w:r>
        <w:br/>
      </w:r>
      <w:r>
        <w:rPr>
          <w:rFonts w:ascii="Times New Roman"/>
          <w:b w:val="false"/>
          <w:i w:val="false"/>
          <w:color w:val="000000"/>
          <w:sz w:val="28"/>
        </w:rPr>
        <w:t xml:space="preserve">
2.2      7100,0      10650,0    14200,0       10,7       427,6 </w:t>
      </w:r>
      <w:r>
        <w:br/>
      </w:r>
      <w:r>
        <w:rPr>
          <w:rFonts w:ascii="Times New Roman"/>
          <w:b w:val="false"/>
          <w:i w:val="false"/>
          <w:color w:val="000000"/>
          <w:sz w:val="28"/>
        </w:rPr>
        <w:t xml:space="preserve">
ІІ.3     -9600,0     14356,4    21256,4       13,8       480,3 </w:t>
      </w:r>
      <w:r>
        <w:br/>
      </w:r>
      <w:r>
        <w:rPr>
          <w:rFonts w:ascii="Times New Roman"/>
          <w:b w:val="false"/>
          <w:i w:val="false"/>
          <w:color w:val="000000"/>
          <w:sz w:val="28"/>
        </w:rPr>
        <w:t xml:space="preserve">
ІІІ.1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ІІІ.2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ІІІ.3 </w:t>
      </w:r>
    </w:p>
    <w:p>
      <w:pPr>
        <w:spacing w:after="0"/>
        <w:ind w:left="0"/>
        <w:jc w:val="both"/>
      </w:pPr>
      <w:r>
        <w:rPr>
          <w:rFonts w:ascii="Times New Roman"/>
          <w:b w:val="false"/>
          <w:i w:val="false"/>
          <w:color w:val="000000"/>
          <w:sz w:val="28"/>
        </w:rPr>
        <w:t xml:space="preserve">         42346,4     63519,7    84692,9       -17,0      588,3 </w:t>
      </w:r>
    </w:p>
    <w:p>
      <w:pPr>
        <w:spacing w:after="0"/>
        <w:ind w:left="0"/>
        <w:jc w:val="both"/>
      </w:pPr>
      <w:r>
        <w:rPr>
          <w:rFonts w:ascii="Times New Roman"/>
          <w:b w:val="false"/>
          <w:i w:val="false"/>
          <w:color w:val="000000"/>
          <w:sz w:val="28"/>
        </w:rPr>
        <w:t xml:space="preserve">         75280,1     112920,2   150560,3      61,6       110,6 </w:t>
      </w:r>
    </w:p>
    <w:p>
      <w:pPr>
        <w:spacing w:after="0"/>
        <w:ind w:left="0"/>
        <w:jc w:val="both"/>
      </w:pPr>
      <w:r>
        <w:rPr>
          <w:rFonts w:ascii="Times New Roman"/>
          <w:b w:val="false"/>
          <w:i w:val="false"/>
          <w:color w:val="000000"/>
          <w:sz w:val="28"/>
        </w:rPr>
        <w:t xml:space="preserve">         117626,3    176439,5   2355252,7     110,6      156,3 </w:t>
      </w:r>
      <w:r>
        <w:br/>
      </w:r>
      <w:r>
        <w:rPr>
          <w:rFonts w:ascii="Times New Roman"/>
          <w:b w:val="false"/>
          <w:i w:val="false"/>
          <w:color w:val="000000"/>
          <w:sz w:val="28"/>
        </w:rPr>
        <w:t xml:space="preserve">
___________________________________________________________________ </w:t>
      </w:r>
    </w:p>
    <w:bookmarkStart w:name="z11" w:id="11"/>
    <w:p>
      <w:pPr>
        <w:spacing w:after="0"/>
        <w:ind w:left="0"/>
        <w:jc w:val="both"/>
      </w:pPr>
      <w:r>
        <w:rPr>
          <w:rFonts w:ascii="Times New Roman"/>
          <w:b w:val="false"/>
          <w:i w:val="false"/>
          <w:color w:val="000000"/>
          <w:sz w:val="28"/>
        </w:rPr>
        <w:t xml:space="preserve">
5-Қосымша   </w:t>
      </w:r>
    </w:p>
    <w:bookmarkEnd w:id="11"/>
    <w:p>
      <w:pPr>
        <w:spacing w:after="0"/>
        <w:ind w:left="0"/>
        <w:jc w:val="left"/>
      </w:pPr>
      <w:r>
        <w:rPr>
          <w:rFonts w:ascii="Times New Roman"/>
          <w:b/>
          <w:i w:val="false"/>
          <w:color w:val="000000"/>
        </w:rPr>
        <w:t xml:space="preserve"> Ұлттық ақпараттық технологиялар ЖАҚ бойынша </w:t>
      </w:r>
      <w:r>
        <w:br/>
      </w:r>
      <w:r>
        <w:rPr>
          <w:rFonts w:ascii="Times New Roman"/>
          <w:b/>
          <w:i w:val="false"/>
          <w:color w:val="000000"/>
        </w:rPr>
        <w:t xml:space="preserve">
2004 жылға арналған шығысының болжамы </w:t>
      </w:r>
    </w:p>
    <w:p>
      <w:pPr>
        <w:spacing w:after="0"/>
        <w:ind w:left="0"/>
        <w:jc w:val="both"/>
      </w:pPr>
      <w:r>
        <w:rPr>
          <w:rFonts w:ascii="Times New Roman"/>
          <w:b w:val="false"/>
          <w:i w:val="false"/>
          <w:color w:val="000000"/>
          <w:sz w:val="28"/>
        </w:rPr>
        <w:t xml:space="preserve">                                                      4 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Көрсеткіштер        |2002 ж. | 2003 ж. |2004 ж.(болжам) </w:t>
      </w:r>
      <w:r>
        <w:br/>
      </w:r>
      <w:r>
        <w:rPr>
          <w:rFonts w:ascii="Times New Roman"/>
          <w:b w:val="false"/>
          <w:i w:val="false"/>
          <w:color w:val="000000"/>
          <w:sz w:val="28"/>
        </w:rPr>
        <w:t xml:space="preserve">
 р/с |        атауы             |  есеп  | бағалау |_______________ </w:t>
      </w:r>
      <w:r>
        <w:br/>
      </w:r>
      <w:r>
        <w:rPr>
          <w:rFonts w:ascii="Times New Roman"/>
          <w:b w:val="false"/>
          <w:i w:val="false"/>
          <w:color w:val="000000"/>
          <w:sz w:val="28"/>
        </w:rPr>
        <w:t xml:space="preserve">
     |                          |        |         | 1 тоқсан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132603,9  125438,8     22763,0 </w:t>
      </w:r>
      <w:r>
        <w:br/>
      </w:r>
      <w:r>
        <w:rPr>
          <w:rFonts w:ascii="Times New Roman"/>
          <w:b w:val="false"/>
          <w:i w:val="false"/>
          <w:color w:val="000000"/>
          <w:sz w:val="28"/>
        </w:rPr>
        <w:t xml:space="preserve">
1     Әкімшілік және жалпы       130118,9  125372,3     22638,0 </w:t>
      </w:r>
      <w:r>
        <w:br/>
      </w:r>
      <w:r>
        <w:rPr>
          <w:rFonts w:ascii="Times New Roman"/>
          <w:b w:val="false"/>
          <w:i w:val="false"/>
          <w:color w:val="000000"/>
          <w:sz w:val="28"/>
        </w:rPr>
        <w:t xml:space="preserve">
      шығыстары, барлығы </w:t>
      </w:r>
      <w:r>
        <w:br/>
      </w:r>
      <w:r>
        <w:rPr>
          <w:rFonts w:ascii="Times New Roman"/>
          <w:b w:val="false"/>
          <w:i w:val="false"/>
          <w:color w:val="000000"/>
          <w:sz w:val="28"/>
        </w:rPr>
        <w:t xml:space="preserve">
1.1   Материалдар                3741,3    3509,8       179,7 </w:t>
      </w:r>
      <w:r>
        <w:br/>
      </w:r>
      <w:r>
        <w:rPr>
          <w:rFonts w:ascii="Times New Roman"/>
          <w:b w:val="false"/>
          <w:i w:val="false"/>
          <w:color w:val="000000"/>
          <w:sz w:val="28"/>
        </w:rPr>
        <w:t xml:space="preserve">
1.2   Қызметкерлердің еңбек      46886,2   45153,1      9396,5 </w:t>
      </w:r>
      <w:r>
        <w:br/>
      </w:r>
      <w:r>
        <w:rPr>
          <w:rFonts w:ascii="Times New Roman"/>
          <w:b w:val="false"/>
          <w:i w:val="false"/>
          <w:color w:val="000000"/>
          <w:sz w:val="28"/>
        </w:rPr>
        <w:t xml:space="preserve">
      ақысы </w:t>
      </w:r>
      <w:r>
        <w:br/>
      </w:r>
      <w:r>
        <w:rPr>
          <w:rFonts w:ascii="Times New Roman"/>
          <w:b w:val="false"/>
          <w:i w:val="false"/>
          <w:color w:val="000000"/>
          <w:sz w:val="28"/>
        </w:rPr>
        <w:t xml:space="preserve">
1.3   Еңбекақыдан аударым        8647,8    10522,7      1409,5 </w:t>
      </w:r>
      <w:r>
        <w:br/>
      </w:r>
      <w:r>
        <w:rPr>
          <w:rFonts w:ascii="Times New Roman"/>
          <w:b w:val="false"/>
          <w:i w:val="false"/>
          <w:color w:val="000000"/>
          <w:sz w:val="28"/>
        </w:rPr>
        <w:t xml:space="preserve">
1.4   Негізгі құралдар мен       29349,7   31183,7      1784,1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тердің амортизациясы </w:t>
      </w:r>
      <w:r>
        <w:br/>
      </w:r>
      <w:r>
        <w:rPr>
          <w:rFonts w:ascii="Times New Roman"/>
          <w:b w:val="false"/>
          <w:i w:val="false"/>
          <w:color w:val="000000"/>
          <w:sz w:val="28"/>
        </w:rPr>
        <w:t xml:space="preserve">
1.5   Негізгі құралдар мен       136,0     0,0          875,0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w:t>
      </w:r>
      <w:r>
        <w:br/>
      </w:r>
      <w:r>
        <w:rPr>
          <w:rFonts w:ascii="Times New Roman"/>
          <w:b w:val="false"/>
          <w:i w:val="false"/>
          <w:color w:val="000000"/>
          <w:sz w:val="28"/>
        </w:rPr>
        <w:t xml:space="preserve">
1.6   Коммуналдық шығыстар       757,9     817,5        662,7 </w:t>
      </w:r>
      <w:r>
        <w:br/>
      </w:r>
      <w:r>
        <w:rPr>
          <w:rFonts w:ascii="Times New Roman"/>
          <w:b w:val="false"/>
          <w:i w:val="false"/>
          <w:color w:val="000000"/>
          <w:sz w:val="28"/>
        </w:rPr>
        <w:t xml:space="preserve">
1.7   Іссапар шығыстары, барлығы 1510,0    1624,2       728,3 </w:t>
      </w:r>
      <w:r>
        <w:br/>
      </w:r>
      <w:r>
        <w:rPr>
          <w:rFonts w:ascii="Times New Roman"/>
          <w:b w:val="false"/>
          <w:i w:val="false"/>
          <w:color w:val="000000"/>
          <w:sz w:val="28"/>
        </w:rPr>
        <w:t xml:space="preserve">
1.7.1 белгіленген норма          1510,0    1624,2       728,3 </w:t>
      </w:r>
      <w:r>
        <w:br/>
      </w:r>
      <w:r>
        <w:rPr>
          <w:rFonts w:ascii="Times New Roman"/>
          <w:b w:val="false"/>
          <w:i w:val="false"/>
          <w:color w:val="000000"/>
          <w:sz w:val="28"/>
        </w:rPr>
        <w:t xml:space="preserve">
      шегінде </w:t>
      </w:r>
      <w:r>
        <w:br/>
      </w:r>
      <w:r>
        <w:rPr>
          <w:rFonts w:ascii="Times New Roman"/>
          <w:b w:val="false"/>
          <w:i w:val="false"/>
          <w:color w:val="000000"/>
          <w:sz w:val="28"/>
        </w:rPr>
        <w:t xml:space="preserve">
1.7.2 нормадан тыс </w:t>
      </w:r>
      <w:r>
        <w:br/>
      </w:r>
      <w:r>
        <w:rPr>
          <w:rFonts w:ascii="Times New Roman"/>
          <w:b w:val="false"/>
          <w:i w:val="false"/>
          <w:color w:val="000000"/>
          <w:sz w:val="28"/>
        </w:rPr>
        <w:t xml:space="preserve">
1.8   Өкілдік шығыстар           465,4     5,9          252,7 </w:t>
      </w:r>
      <w:r>
        <w:br/>
      </w:r>
      <w:r>
        <w:rPr>
          <w:rFonts w:ascii="Times New Roman"/>
          <w:b w:val="false"/>
          <w:i w:val="false"/>
          <w:color w:val="000000"/>
          <w:sz w:val="28"/>
        </w:rPr>
        <w:t xml:space="preserve">
1.9   Қызметкерлердің білікті.   301,5     10           710,4 </w:t>
      </w:r>
      <w:r>
        <w:br/>
      </w:r>
      <w:r>
        <w:rPr>
          <w:rFonts w:ascii="Times New Roman"/>
          <w:b w:val="false"/>
          <w:i w:val="false"/>
          <w:color w:val="000000"/>
          <w:sz w:val="28"/>
        </w:rPr>
        <w:t xml:space="preserve">
      лігін арттыруға </w:t>
      </w:r>
      <w:r>
        <w:br/>
      </w:r>
      <w:r>
        <w:rPr>
          <w:rFonts w:ascii="Times New Roman"/>
          <w:b w:val="false"/>
          <w:i w:val="false"/>
          <w:color w:val="000000"/>
          <w:sz w:val="28"/>
        </w:rPr>
        <w:t xml:space="preserve">
      жұмсалатын шығыстар </w:t>
      </w:r>
      <w:r>
        <w:br/>
      </w:r>
      <w:r>
        <w:rPr>
          <w:rFonts w:ascii="Times New Roman"/>
          <w:b w:val="false"/>
          <w:i w:val="false"/>
          <w:color w:val="000000"/>
          <w:sz w:val="28"/>
        </w:rPr>
        <w:t xml:space="preserve">
1.10  Директорлар кеңесін </w:t>
      </w:r>
      <w:r>
        <w:br/>
      </w:r>
      <w:r>
        <w:rPr>
          <w:rFonts w:ascii="Times New Roman"/>
          <w:b w:val="false"/>
          <w:i w:val="false"/>
          <w:color w:val="000000"/>
          <w:sz w:val="28"/>
        </w:rPr>
        <w:t xml:space="preserve">
      ұстауға жұмсалатын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1.11  Салықтар бойынша шығыстар  3411,3    2963         840,2 </w:t>
      </w:r>
      <w:r>
        <w:br/>
      </w:r>
      <w:r>
        <w:rPr>
          <w:rFonts w:ascii="Times New Roman"/>
          <w:b w:val="false"/>
          <w:i w:val="false"/>
          <w:color w:val="000000"/>
          <w:sz w:val="28"/>
        </w:rPr>
        <w:t xml:space="preserve">
1.12  Кеңсе және баспахана                 350,6        163,3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1.13  Байланыс қызметі           4027,2    4620,5       1235,4 </w:t>
      </w:r>
      <w:r>
        <w:br/>
      </w:r>
      <w:r>
        <w:rPr>
          <w:rFonts w:ascii="Times New Roman"/>
          <w:b w:val="false"/>
          <w:i w:val="false"/>
          <w:color w:val="000000"/>
          <w:sz w:val="28"/>
        </w:rPr>
        <w:t xml:space="preserve">
1.14  Көлікті күту және жалдау             1808,1       607,5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1.15  Консультациялық (аудитор.  3144,3    119,2        3029,8 </w:t>
      </w:r>
      <w:r>
        <w:br/>
      </w:r>
      <w:r>
        <w:rPr>
          <w:rFonts w:ascii="Times New Roman"/>
          <w:b w:val="false"/>
          <w:i w:val="false"/>
          <w:color w:val="000000"/>
          <w:sz w:val="28"/>
        </w:rPr>
        <w:t xml:space="preserve">
      лық) және ақпараттық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1.16  Банк көрсететін қызмет     2288,8    2752,2       688,1 </w:t>
      </w:r>
      <w:r>
        <w:br/>
      </w:r>
      <w:r>
        <w:rPr>
          <w:rFonts w:ascii="Times New Roman"/>
          <w:b w:val="false"/>
          <w:i w:val="false"/>
          <w:color w:val="000000"/>
          <w:sz w:val="28"/>
        </w:rPr>
        <w:t xml:space="preserve">
1.17  Сақтандыру шығыстары </w:t>
      </w:r>
      <w:r>
        <w:br/>
      </w:r>
      <w:r>
        <w:rPr>
          <w:rFonts w:ascii="Times New Roman"/>
          <w:b w:val="false"/>
          <w:i w:val="false"/>
          <w:color w:val="000000"/>
          <w:sz w:val="28"/>
        </w:rPr>
        <w:t xml:space="preserve">
1.18  Сот шығыны </w:t>
      </w:r>
      <w:r>
        <w:br/>
      </w:r>
      <w:r>
        <w:rPr>
          <w:rFonts w:ascii="Times New Roman"/>
          <w:b w:val="false"/>
          <w:i w:val="false"/>
          <w:color w:val="000000"/>
          <w:sz w:val="28"/>
        </w:rPr>
        <w:t xml:space="preserve">
1.19  Шарт талаптарын бұзғаны    204,0     115,3 </w:t>
      </w:r>
      <w:r>
        <w:br/>
      </w:r>
      <w:r>
        <w:rPr>
          <w:rFonts w:ascii="Times New Roman"/>
          <w:b w:val="false"/>
          <w:i w:val="false"/>
          <w:color w:val="000000"/>
          <w:sz w:val="28"/>
        </w:rPr>
        <w:t xml:space="preserve">
      үшін айыппұл, өсімақы </w:t>
      </w:r>
      <w:r>
        <w:br/>
      </w:r>
      <w:r>
        <w:rPr>
          <w:rFonts w:ascii="Times New Roman"/>
          <w:b w:val="false"/>
          <w:i w:val="false"/>
          <w:color w:val="000000"/>
          <w:sz w:val="28"/>
        </w:rPr>
        <w:t xml:space="preserve">
      және тұрақсыздық айыбы </w:t>
      </w:r>
      <w:r>
        <w:br/>
      </w:r>
      <w:r>
        <w:rPr>
          <w:rFonts w:ascii="Times New Roman"/>
          <w:b w:val="false"/>
          <w:i w:val="false"/>
          <w:color w:val="000000"/>
          <w:sz w:val="28"/>
        </w:rPr>
        <w:t xml:space="preserve">
1.20  Табысты жасырғаны </w:t>
      </w:r>
      <w:r>
        <w:br/>
      </w:r>
      <w:r>
        <w:rPr>
          <w:rFonts w:ascii="Times New Roman"/>
          <w:b w:val="false"/>
          <w:i w:val="false"/>
          <w:color w:val="000000"/>
          <w:sz w:val="28"/>
        </w:rPr>
        <w:t xml:space="preserve">
      (кеміткені) үшін айыппұл </w:t>
      </w:r>
      <w:r>
        <w:br/>
      </w:r>
      <w:r>
        <w:rPr>
          <w:rFonts w:ascii="Times New Roman"/>
          <w:b w:val="false"/>
          <w:i w:val="false"/>
          <w:color w:val="000000"/>
          <w:sz w:val="28"/>
        </w:rPr>
        <w:t xml:space="preserve">
      және өсімақы </w:t>
      </w:r>
      <w:r>
        <w:br/>
      </w:r>
      <w:r>
        <w:rPr>
          <w:rFonts w:ascii="Times New Roman"/>
          <w:b w:val="false"/>
          <w:i w:val="false"/>
          <w:color w:val="000000"/>
          <w:sz w:val="28"/>
        </w:rPr>
        <w:t xml:space="preserve">
1.21  Ұрлықтан келген залал, </w:t>
      </w:r>
      <w:r>
        <w:br/>
      </w:r>
      <w:r>
        <w:rPr>
          <w:rFonts w:ascii="Times New Roman"/>
          <w:b w:val="false"/>
          <w:i w:val="false"/>
          <w:color w:val="000000"/>
          <w:sz w:val="28"/>
        </w:rPr>
        <w:t xml:space="preserve">
      нормативтен тыс ысырап, </w:t>
      </w:r>
      <w:r>
        <w:br/>
      </w:r>
      <w:r>
        <w:rPr>
          <w:rFonts w:ascii="Times New Roman"/>
          <w:b w:val="false"/>
          <w:i w:val="false"/>
          <w:color w:val="000000"/>
          <w:sz w:val="28"/>
        </w:rPr>
        <w:t xml:space="preserve">
      бүліну, ТМЗ жетіспеушілігі </w:t>
      </w:r>
      <w:r>
        <w:br/>
      </w:r>
      <w:r>
        <w:rPr>
          <w:rFonts w:ascii="Times New Roman"/>
          <w:b w:val="false"/>
          <w:i w:val="false"/>
          <w:color w:val="000000"/>
          <w:sz w:val="28"/>
        </w:rPr>
        <w:t xml:space="preserve">
1.22  Жалдау бойынша шығыстар    10869,0   14974,0      710,0 </w:t>
      </w:r>
      <w:r>
        <w:br/>
      </w:r>
      <w:r>
        <w:rPr>
          <w:rFonts w:ascii="Times New Roman"/>
          <w:b w:val="false"/>
          <w:i w:val="false"/>
          <w:color w:val="000000"/>
          <w:sz w:val="28"/>
        </w:rPr>
        <w:t xml:space="preserve">
1.23  Әлеуметтік сала шығыстары </w:t>
      </w:r>
      <w:r>
        <w:br/>
      </w:r>
      <w:r>
        <w:rPr>
          <w:rFonts w:ascii="Times New Roman"/>
          <w:b w:val="false"/>
          <w:i w:val="false"/>
          <w:color w:val="000000"/>
          <w:sz w:val="28"/>
        </w:rPr>
        <w:t xml:space="preserve">
1.24  Күмәнді борыштар жөнінде   5294,6 </w:t>
      </w:r>
      <w:r>
        <w:br/>
      </w:r>
      <w:r>
        <w:rPr>
          <w:rFonts w:ascii="Times New Roman"/>
          <w:b w:val="false"/>
          <w:i w:val="false"/>
          <w:color w:val="000000"/>
          <w:sz w:val="28"/>
        </w:rPr>
        <w:t xml:space="preserve">
      резервтер құру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1.25  Мерекелік, мәдени-бұқара.            537,5 </w:t>
      </w:r>
      <w:r>
        <w:br/>
      </w:r>
      <w:r>
        <w:rPr>
          <w:rFonts w:ascii="Times New Roman"/>
          <w:b w:val="false"/>
          <w:i w:val="false"/>
          <w:color w:val="000000"/>
          <w:sz w:val="28"/>
        </w:rPr>
        <w:t xml:space="preserve">
      лық спорттық іс- </w:t>
      </w:r>
      <w:r>
        <w:br/>
      </w:r>
      <w:r>
        <w:rPr>
          <w:rFonts w:ascii="Times New Roman"/>
          <w:b w:val="false"/>
          <w:i w:val="false"/>
          <w:color w:val="000000"/>
          <w:sz w:val="28"/>
        </w:rPr>
        <w:t xml:space="preserve">
      шараларды және жүргізуге </w:t>
      </w:r>
      <w:r>
        <w:br/>
      </w:r>
      <w:r>
        <w:rPr>
          <w:rFonts w:ascii="Times New Roman"/>
          <w:b w:val="false"/>
          <w:i w:val="false"/>
          <w:color w:val="000000"/>
          <w:sz w:val="28"/>
        </w:rPr>
        <w:t xml:space="preserve">
1.26  Қайырымдылық көмек </w:t>
      </w:r>
      <w:r>
        <w:br/>
      </w:r>
      <w:r>
        <w:rPr>
          <w:rFonts w:ascii="Times New Roman"/>
          <w:b w:val="false"/>
          <w:i w:val="false"/>
          <w:color w:val="000000"/>
          <w:sz w:val="28"/>
        </w:rPr>
        <w:t xml:space="preserve">
1.27  Басқада шығыстар           9083,9    4842,5       239,9 </w:t>
      </w:r>
      <w:r>
        <w:br/>
      </w:r>
      <w:r>
        <w:rPr>
          <w:rFonts w:ascii="Times New Roman"/>
          <w:b w:val="false"/>
          <w:i w:val="false"/>
          <w:color w:val="000000"/>
          <w:sz w:val="28"/>
        </w:rPr>
        <w:t xml:space="preserve">
2     Дайын өнімнің сату бойынша 2485,0    66,5         125,0 </w:t>
      </w:r>
      <w:r>
        <w:br/>
      </w:r>
      <w:r>
        <w:rPr>
          <w:rFonts w:ascii="Times New Roman"/>
          <w:b w:val="false"/>
          <w:i w:val="false"/>
          <w:color w:val="000000"/>
          <w:sz w:val="28"/>
        </w:rPr>
        <w:t xml:space="preserve">
      (тауарларды, жұмыстарды, </w:t>
      </w:r>
      <w:r>
        <w:br/>
      </w:r>
      <w:r>
        <w:rPr>
          <w:rFonts w:ascii="Times New Roman"/>
          <w:b w:val="false"/>
          <w:i w:val="false"/>
          <w:color w:val="000000"/>
          <w:sz w:val="28"/>
        </w:rPr>
        <w:t xml:space="preserve">
      қызмет көрсетулердің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   Материалдар                454,8 </w:t>
      </w:r>
      <w:r>
        <w:br/>
      </w:r>
      <w:r>
        <w:rPr>
          <w:rFonts w:ascii="Times New Roman"/>
          <w:b w:val="false"/>
          <w:i w:val="false"/>
          <w:color w:val="000000"/>
          <w:sz w:val="28"/>
        </w:rPr>
        <w:t xml:space="preserve">
2.2   Қызметкерлердің еңбек </w:t>
      </w:r>
      <w:r>
        <w:br/>
      </w:r>
      <w:r>
        <w:rPr>
          <w:rFonts w:ascii="Times New Roman"/>
          <w:b w:val="false"/>
          <w:i w:val="false"/>
          <w:color w:val="000000"/>
          <w:sz w:val="28"/>
        </w:rPr>
        <w:t xml:space="preserve">
      ақысы </w:t>
      </w:r>
      <w:r>
        <w:br/>
      </w:r>
      <w:r>
        <w:rPr>
          <w:rFonts w:ascii="Times New Roman"/>
          <w:b w:val="false"/>
          <w:i w:val="false"/>
          <w:color w:val="000000"/>
          <w:sz w:val="28"/>
        </w:rPr>
        <w:t xml:space="preserve">
2.3   Еңбекақыдан аударым </w:t>
      </w:r>
      <w:r>
        <w:br/>
      </w:r>
      <w:r>
        <w:rPr>
          <w:rFonts w:ascii="Times New Roman"/>
          <w:b w:val="false"/>
          <w:i w:val="false"/>
          <w:color w:val="000000"/>
          <w:sz w:val="28"/>
        </w:rPr>
        <w:t xml:space="preserve">
2.4   Негізгі құралдар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активтердің амортизациясы </w:t>
      </w:r>
      <w:r>
        <w:br/>
      </w:r>
      <w:r>
        <w:rPr>
          <w:rFonts w:ascii="Times New Roman"/>
          <w:b w:val="false"/>
          <w:i w:val="false"/>
          <w:color w:val="000000"/>
          <w:sz w:val="28"/>
        </w:rPr>
        <w:t xml:space="preserve">
2.5   Негізгі құралдар мен мате. </w:t>
      </w:r>
      <w:r>
        <w:br/>
      </w:r>
      <w:r>
        <w:rPr>
          <w:rFonts w:ascii="Times New Roman"/>
          <w:b w:val="false"/>
          <w:i w:val="false"/>
          <w:color w:val="000000"/>
          <w:sz w:val="28"/>
        </w:rPr>
        <w:t xml:space="preserve">
      риалдық емес активтерге </w:t>
      </w:r>
      <w:r>
        <w:br/>
      </w:r>
      <w:r>
        <w:rPr>
          <w:rFonts w:ascii="Times New Roman"/>
          <w:b w:val="false"/>
          <w:i w:val="false"/>
          <w:color w:val="000000"/>
          <w:sz w:val="28"/>
        </w:rPr>
        <w:t xml:space="preserve">
      қызмет көрсету және жөндеу </w:t>
      </w:r>
      <w:r>
        <w:br/>
      </w:r>
      <w:r>
        <w:rPr>
          <w:rFonts w:ascii="Times New Roman"/>
          <w:b w:val="false"/>
          <w:i w:val="false"/>
          <w:color w:val="000000"/>
          <w:sz w:val="28"/>
        </w:rPr>
        <w:t xml:space="preserve">
2.6   Коммуналдық шығыстар </w:t>
      </w:r>
      <w:r>
        <w:br/>
      </w:r>
      <w:r>
        <w:rPr>
          <w:rFonts w:ascii="Times New Roman"/>
          <w:b w:val="false"/>
          <w:i w:val="false"/>
          <w:color w:val="000000"/>
          <w:sz w:val="28"/>
        </w:rPr>
        <w:t xml:space="preserve">
2.7   Іссапар шығыстары, барлығы </w:t>
      </w:r>
      <w:r>
        <w:br/>
      </w:r>
      <w:r>
        <w:rPr>
          <w:rFonts w:ascii="Times New Roman"/>
          <w:b w:val="false"/>
          <w:i w:val="false"/>
          <w:color w:val="000000"/>
          <w:sz w:val="28"/>
        </w:rPr>
        <w:t xml:space="preserve">
2.7.1 белгіленген норма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2.7.2 нормадан тыс </w:t>
      </w:r>
      <w:r>
        <w:br/>
      </w:r>
      <w:r>
        <w:rPr>
          <w:rFonts w:ascii="Times New Roman"/>
          <w:b w:val="false"/>
          <w:i w:val="false"/>
          <w:color w:val="000000"/>
          <w:sz w:val="28"/>
        </w:rPr>
        <w:t xml:space="preserve">
2.8   Тиеу, тасымалдау және </w:t>
      </w:r>
      <w:r>
        <w:br/>
      </w:r>
      <w:r>
        <w:rPr>
          <w:rFonts w:ascii="Times New Roman"/>
          <w:b w:val="false"/>
          <w:i w:val="false"/>
          <w:color w:val="000000"/>
          <w:sz w:val="28"/>
        </w:rPr>
        <w:t xml:space="preserve">
      сақтау бойынша шығыстар </w:t>
      </w:r>
      <w:r>
        <w:br/>
      </w:r>
      <w:r>
        <w:rPr>
          <w:rFonts w:ascii="Times New Roman"/>
          <w:b w:val="false"/>
          <w:i w:val="false"/>
          <w:color w:val="000000"/>
          <w:sz w:val="28"/>
        </w:rPr>
        <w:t xml:space="preserve">
2.9   Маркетинг шығыстары        1094,0    66,5         125,0 </w:t>
      </w:r>
      <w:r>
        <w:br/>
      </w:r>
      <w:r>
        <w:rPr>
          <w:rFonts w:ascii="Times New Roman"/>
          <w:b w:val="false"/>
          <w:i w:val="false"/>
          <w:color w:val="000000"/>
          <w:sz w:val="28"/>
        </w:rPr>
        <w:t xml:space="preserve">
2.10  Жалдау бойынша шығыстар </w:t>
      </w:r>
      <w:r>
        <w:br/>
      </w:r>
      <w:r>
        <w:rPr>
          <w:rFonts w:ascii="Times New Roman"/>
          <w:b w:val="false"/>
          <w:i w:val="false"/>
          <w:color w:val="000000"/>
          <w:sz w:val="28"/>
        </w:rPr>
        <w:t xml:space="preserve">
2.11  Әлеуметтік сала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2.12  Басқада шығыстар           936,2 </w:t>
      </w:r>
      <w:r>
        <w:br/>
      </w:r>
      <w:r>
        <w:rPr>
          <w:rFonts w:ascii="Times New Roman"/>
          <w:b w:val="false"/>
          <w:i w:val="false"/>
          <w:color w:val="000000"/>
          <w:sz w:val="28"/>
        </w:rPr>
        <w:t xml:space="preserve">
3     Сыйақы түріндегі шығыстар,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3.1   Банктердің сыйақы </w:t>
      </w:r>
      <w:r>
        <w:br/>
      </w:r>
      <w:r>
        <w:rPr>
          <w:rFonts w:ascii="Times New Roman"/>
          <w:b w:val="false"/>
          <w:i w:val="false"/>
          <w:color w:val="000000"/>
          <w:sz w:val="28"/>
        </w:rPr>
        <w:t xml:space="preserve">
      бойынша (пайыздар) </w:t>
      </w:r>
      <w:r>
        <w:br/>
      </w:r>
      <w:r>
        <w:rPr>
          <w:rFonts w:ascii="Times New Roman"/>
          <w:b w:val="false"/>
          <w:i w:val="false"/>
          <w:color w:val="000000"/>
          <w:sz w:val="28"/>
        </w:rPr>
        <w:t xml:space="preserve">
      займдар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3.2   Жеткізушілердің сыйақы </w:t>
      </w:r>
      <w:r>
        <w:br/>
      </w:r>
      <w:r>
        <w:rPr>
          <w:rFonts w:ascii="Times New Roman"/>
          <w:b w:val="false"/>
          <w:i w:val="false"/>
          <w:color w:val="000000"/>
          <w:sz w:val="28"/>
        </w:rPr>
        <w:t xml:space="preserve">
      бойынша (пайыздар)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3.3   Жалдау бойынша сыйақы </w:t>
      </w:r>
      <w:r>
        <w:br/>
      </w:r>
      <w:r>
        <w:rPr>
          <w:rFonts w:ascii="Times New Roman"/>
          <w:b w:val="false"/>
          <w:i w:val="false"/>
          <w:color w:val="000000"/>
          <w:sz w:val="28"/>
        </w:rPr>
        <w:t xml:space="preserve">
      бойынша (пайыздар)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3.4   Басқада шығыстар </w:t>
      </w:r>
      <w:r>
        <w:br/>
      </w:r>
      <w:r>
        <w:rPr>
          <w:rFonts w:ascii="Times New Roman"/>
          <w:b w:val="false"/>
          <w:i w:val="false"/>
          <w:color w:val="000000"/>
          <w:sz w:val="28"/>
        </w:rPr>
        <w:t xml:space="preserve">
4     Негізгі емес қызметтен     292095,8  1736,6       500,0 </w:t>
      </w:r>
      <w:r>
        <w:br/>
      </w:r>
      <w:r>
        <w:rPr>
          <w:rFonts w:ascii="Times New Roman"/>
          <w:b w:val="false"/>
          <w:i w:val="false"/>
          <w:color w:val="000000"/>
          <w:sz w:val="28"/>
        </w:rPr>
        <w:t xml:space="preserve">
      түсетін шығыс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ж. (болжам)         | 2003 жыл  |  2004 жыл </w:t>
      </w:r>
      <w:r>
        <w:br/>
      </w:r>
      <w:r>
        <w:rPr>
          <w:rFonts w:ascii="Times New Roman"/>
          <w:b w:val="false"/>
          <w:i w:val="false"/>
          <w:color w:val="000000"/>
          <w:sz w:val="28"/>
        </w:rPr>
        <w:t xml:space="preserve">
       |__________________________________| 2002 жылға|  2003 жылға </w:t>
      </w:r>
      <w:r>
        <w:br/>
      </w:r>
      <w:r>
        <w:rPr>
          <w:rFonts w:ascii="Times New Roman"/>
          <w:b w:val="false"/>
          <w:i w:val="false"/>
          <w:color w:val="000000"/>
          <w:sz w:val="28"/>
        </w:rPr>
        <w:t xml:space="preserve">
       |  1 жарты   |     9 ай  |   жыл   |  %-бен    |   %-бен </w:t>
      </w:r>
      <w:r>
        <w:br/>
      </w:r>
      <w:r>
        <w:rPr>
          <w:rFonts w:ascii="Times New Roman"/>
          <w:b w:val="false"/>
          <w:i w:val="false"/>
          <w:color w:val="000000"/>
          <w:sz w:val="28"/>
        </w:rPr>
        <w:t xml:space="preserve">
       |  жылдық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4     |      5    |    6    |    7      |    8 ____________________________________________________________________ </w:t>
      </w:r>
      <w:r>
        <w:br/>
      </w:r>
      <w:r>
        <w:rPr>
          <w:rFonts w:ascii="Times New Roman"/>
          <w:b w:val="false"/>
          <w:i w:val="false"/>
          <w:color w:val="000000"/>
          <w:sz w:val="28"/>
        </w:rPr>
        <w:t xml:space="preserve">
          42526,0      62289,0    87702,0      94,6       69,9 </w:t>
      </w:r>
      <w:r>
        <w:br/>
      </w:r>
      <w:r>
        <w:rPr>
          <w:rFonts w:ascii="Times New Roman"/>
          <w:b w:val="false"/>
          <w:i w:val="false"/>
          <w:color w:val="000000"/>
          <w:sz w:val="28"/>
        </w:rPr>
        <w:t xml:space="preserve">
1         42276,0      61914,0    87202,0      96,4       69,6 </w:t>
      </w:r>
      <w:r>
        <w:br/>
      </w:r>
      <w:r>
        <w:rPr>
          <w:rFonts w:ascii="Times New Roman"/>
          <w:b w:val="false"/>
          <w:i w:val="false"/>
          <w:color w:val="000000"/>
          <w:sz w:val="28"/>
        </w:rPr>
        <w:t xml:space="preserve">
1.1       359,4        539,1      718,8        93,8       20,5 </w:t>
      </w:r>
      <w:r>
        <w:br/>
      </w:r>
      <w:r>
        <w:rPr>
          <w:rFonts w:ascii="Times New Roman"/>
          <w:b w:val="false"/>
          <w:i w:val="false"/>
          <w:color w:val="000000"/>
          <w:sz w:val="28"/>
        </w:rPr>
        <w:t xml:space="preserve">
1.2       18793,0      28189,4    37585,9      96,3       83,2 </w:t>
      </w:r>
      <w:r>
        <w:br/>
      </w:r>
      <w:r>
        <w:rPr>
          <w:rFonts w:ascii="Times New Roman"/>
          <w:b w:val="false"/>
          <w:i w:val="false"/>
          <w:color w:val="000000"/>
          <w:sz w:val="28"/>
        </w:rPr>
        <w:t xml:space="preserve">
1.3       2819,0       4228,4     5637,9       121,7      53,6 </w:t>
      </w:r>
      <w:r>
        <w:br/>
      </w:r>
      <w:r>
        <w:rPr>
          <w:rFonts w:ascii="Times New Roman"/>
          <w:b w:val="false"/>
          <w:i w:val="false"/>
          <w:color w:val="000000"/>
          <w:sz w:val="28"/>
        </w:rPr>
        <w:t xml:space="preserve">
1.4       3568,3       5352,4     7136,5       106,2      22,9 </w:t>
      </w:r>
      <w:r>
        <w:br/>
      </w:r>
      <w:r>
        <w:rPr>
          <w:rFonts w:ascii="Times New Roman"/>
          <w:b w:val="false"/>
          <w:i w:val="false"/>
          <w:color w:val="000000"/>
          <w:sz w:val="28"/>
        </w:rPr>
        <w:t xml:space="preserve">
1.5       1750,0       2625,0     3500,0 </w:t>
      </w:r>
      <w:r>
        <w:br/>
      </w:r>
      <w:r>
        <w:rPr>
          <w:rFonts w:ascii="Times New Roman"/>
          <w:b w:val="false"/>
          <w:i w:val="false"/>
          <w:color w:val="000000"/>
          <w:sz w:val="28"/>
        </w:rPr>
        <w:t xml:space="preserve">
1.6       1325,3       1988,0     2650,7       107,9      324,2 </w:t>
      </w:r>
      <w:r>
        <w:br/>
      </w:r>
      <w:r>
        <w:rPr>
          <w:rFonts w:ascii="Times New Roman"/>
          <w:b w:val="false"/>
          <w:i w:val="false"/>
          <w:color w:val="000000"/>
          <w:sz w:val="28"/>
        </w:rPr>
        <w:t xml:space="preserve">
1.7       1456,5       2184,8     2913,0       107,6      179,3 </w:t>
      </w:r>
      <w:r>
        <w:br/>
      </w:r>
      <w:r>
        <w:rPr>
          <w:rFonts w:ascii="Times New Roman"/>
          <w:b w:val="false"/>
          <w:i w:val="false"/>
          <w:color w:val="000000"/>
          <w:sz w:val="28"/>
        </w:rPr>
        <w:t xml:space="preserve">
1.7.1     1456,5       2184,8     2913,0       107,6      179,3 </w:t>
      </w:r>
      <w:r>
        <w:br/>
      </w:r>
      <w:r>
        <w:rPr>
          <w:rFonts w:ascii="Times New Roman"/>
          <w:b w:val="false"/>
          <w:i w:val="false"/>
          <w:color w:val="000000"/>
          <w:sz w:val="28"/>
        </w:rPr>
        <w:t xml:space="preserve">
1.7.2 </w:t>
      </w:r>
      <w:r>
        <w:br/>
      </w:r>
      <w:r>
        <w:rPr>
          <w:rFonts w:ascii="Times New Roman"/>
          <w:b w:val="false"/>
          <w:i w:val="false"/>
          <w:color w:val="000000"/>
          <w:sz w:val="28"/>
        </w:rPr>
        <w:t xml:space="preserve">
1.8       505,5        758,2      1010,9       1,3        171 рет </w:t>
      </w:r>
      <w:r>
        <w:br/>
      </w:r>
      <w:r>
        <w:rPr>
          <w:rFonts w:ascii="Times New Roman"/>
          <w:b w:val="false"/>
          <w:i w:val="false"/>
          <w:color w:val="000000"/>
          <w:sz w:val="28"/>
        </w:rPr>
        <w:t xml:space="preserve">
1.9       1420,8       2131,2     2841,6       3,3        284 peт </w:t>
      </w:r>
      <w:r>
        <w:br/>
      </w:r>
      <w:r>
        <w:rPr>
          <w:rFonts w:ascii="Times New Roman"/>
          <w:b w:val="false"/>
          <w:i w:val="false"/>
          <w:color w:val="000000"/>
          <w:sz w:val="28"/>
        </w:rPr>
        <w:t xml:space="preserve">
1.10 </w:t>
      </w:r>
      <w:r>
        <w:br/>
      </w:r>
      <w:r>
        <w:rPr>
          <w:rFonts w:ascii="Times New Roman"/>
          <w:b w:val="false"/>
          <w:i w:val="false"/>
          <w:color w:val="000000"/>
          <w:sz w:val="28"/>
        </w:rPr>
        <w:t xml:space="preserve">
1.11      1680,5       2520,7     3361,0       86,9       113,4 </w:t>
      </w:r>
      <w:r>
        <w:br/>
      </w:r>
      <w:r>
        <w:rPr>
          <w:rFonts w:ascii="Times New Roman"/>
          <w:b w:val="false"/>
          <w:i w:val="false"/>
          <w:color w:val="000000"/>
          <w:sz w:val="28"/>
        </w:rPr>
        <w:t xml:space="preserve">
1.12      326,6        489,9      653,2                   186,3 </w:t>
      </w:r>
      <w:r>
        <w:br/>
      </w:r>
      <w:r>
        <w:rPr>
          <w:rFonts w:ascii="Times New Roman"/>
          <w:b w:val="false"/>
          <w:i w:val="false"/>
          <w:color w:val="000000"/>
          <w:sz w:val="28"/>
        </w:rPr>
        <w:t xml:space="preserve">
1.13      2470,8       3706,1     4941,5       114,7      106,9 </w:t>
      </w:r>
      <w:r>
        <w:br/>
      </w:r>
      <w:r>
        <w:rPr>
          <w:rFonts w:ascii="Times New Roman"/>
          <w:b w:val="false"/>
          <w:i w:val="false"/>
          <w:color w:val="000000"/>
          <w:sz w:val="28"/>
        </w:rPr>
        <w:t xml:space="preserve">
1.14      1215,3       1822,0     2430,0                  134,4 </w:t>
      </w:r>
      <w:r>
        <w:br/>
      </w:r>
      <w:r>
        <w:rPr>
          <w:rFonts w:ascii="Times New Roman"/>
          <w:b w:val="false"/>
          <w:i w:val="false"/>
          <w:color w:val="000000"/>
          <w:sz w:val="28"/>
        </w:rPr>
        <w:t xml:space="preserve">
1.15      3059,6       3089,4     3119,2       3,8        26 рет </w:t>
      </w:r>
      <w:r>
        <w:br/>
      </w:r>
      <w:r>
        <w:rPr>
          <w:rFonts w:ascii="Times New Roman"/>
          <w:b w:val="false"/>
          <w:i w:val="false"/>
          <w:color w:val="000000"/>
          <w:sz w:val="28"/>
        </w:rPr>
        <w:t xml:space="preserve">
1.16      1376,1       2064,2     2752,2       120,2      100,0 </w:t>
      </w:r>
      <w:r>
        <w:br/>
      </w:r>
      <w:r>
        <w:rPr>
          <w:rFonts w:ascii="Times New Roman"/>
          <w:b w:val="false"/>
          <w:i w:val="false"/>
          <w:color w:val="000000"/>
          <w:sz w:val="28"/>
        </w:rPr>
        <w:t xml:space="preserve">
1.17 </w:t>
      </w:r>
      <w:r>
        <w:br/>
      </w:r>
      <w:r>
        <w:rPr>
          <w:rFonts w:ascii="Times New Roman"/>
          <w:b w:val="false"/>
          <w:i w:val="false"/>
          <w:color w:val="000000"/>
          <w:sz w:val="28"/>
        </w:rPr>
        <w:t xml:space="preserve">
1.18 </w:t>
      </w:r>
      <w:r>
        <w:br/>
      </w:r>
      <w:r>
        <w:rPr>
          <w:rFonts w:ascii="Times New Roman"/>
          <w:b w:val="false"/>
          <w:i w:val="false"/>
          <w:color w:val="000000"/>
          <w:sz w:val="28"/>
        </w:rPr>
        <w:t xml:space="preserve">
1.19                                           56,5     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1.22      1420,0       2130,0     2840,0       137,8      19,0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1.25      1075,0       1612,5     2150,0 </w:t>
      </w:r>
      <w:r>
        <w:br/>
      </w:r>
      <w:r>
        <w:rPr>
          <w:rFonts w:ascii="Times New Roman"/>
          <w:b w:val="false"/>
          <w:i w:val="false"/>
          <w:color w:val="000000"/>
          <w:sz w:val="28"/>
        </w:rPr>
        <w:t xml:space="preserve">
1.26 </w:t>
      </w:r>
      <w:r>
        <w:br/>
      </w:r>
      <w:r>
        <w:rPr>
          <w:rFonts w:ascii="Times New Roman"/>
          <w:b w:val="false"/>
          <w:i w:val="false"/>
          <w:color w:val="000000"/>
          <w:sz w:val="28"/>
        </w:rPr>
        <w:t xml:space="preserve">
1.27      479,8        719,7      959,6        53,3       19,8 </w:t>
      </w:r>
      <w:r>
        <w:br/>
      </w:r>
      <w:r>
        <w:rPr>
          <w:rFonts w:ascii="Times New Roman"/>
          <w:b w:val="false"/>
          <w:i w:val="false"/>
          <w:color w:val="000000"/>
          <w:sz w:val="28"/>
        </w:rPr>
        <w:t xml:space="preserve">
2         250,0        375,0      500,0        2,7        751,9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2.9       250,0        375,0      500,0         6,1       751,9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4         1000,0       1500,0     2000,0        0,6       115,2 </w:t>
      </w:r>
      <w:r>
        <w:br/>
      </w:r>
      <w:r>
        <w:rPr>
          <w:rFonts w:ascii="Times New Roman"/>
          <w:b w:val="false"/>
          <w:i w:val="false"/>
          <w:color w:val="000000"/>
          <w:sz w:val="28"/>
        </w:rPr>
        <w:t xml:space="preserve">
____________________________________________________________________ </w:t>
      </w:r>
    </w:p>
    <w:bookmarkStart w:name="z12" w:id="12"/>
    <w:p>
      <w:pPr>
        <w:spacing w:after="0"/>
        <w:ind w:left="0"/>
        <w:jc w:val="both"/>
      </w:pPr>
      <w:r>
        <w:rPr>
          <w:rFonts w:ascii="Times New Roman"/>
          <w:b w:val="false"/>
          <w:i w:val="false"/>
          <w:color w:val="000000"/>
          <w:sz w:val="28"/>
        </w:rPr>
        <w:t xml:space="preserve">
6-Қосымша   </w:t>
      </w:r>
    </w:p>
    <w:bookmarkEnd w:id="12"/>
    <w:p>
      <w:pPr>
        <w:spacing w:after="0"/>
        <w:ind w:left="0"/>
        <w:jc w:val="left"/>
      </w:pPr>
      <w:r>
        <w:rPr>
          <w:rFonts w:ascii="Times New Roman"/>
          <w:b/>
          <w:i w:val="false"/>
          <w:color w:val="000000"/>
        </w:rPr>
        <w:t xml:space="preserve"> Ұлттық ақпараттық технологиялар ЖАҚ  </w:t>
      </w:r>
      <w:r>
        <w:br/>
      </w:r>
      <w:r>
        <w:rPr>
          <w:rFonts w:ascii="Times New Roman"/>
          <w:b/>
          <w:i w:val="false"/>
          <w:color w:val="000000"/>
        </w:rPr>
        <w:t xml:space="preserve">
2004-2006 жылдарға арналып сатуға жоспарлап отырған инвестициялық жобаның тізбесі </w:t>
      </w:r>
    </w:p>
    <w:p>
      <w:pPr>
        <w:spacing w:after="0"/>
        <w:ind w:left="0"/>
        <w:jc w:val="both"/>
      </w:pPr>
      <w:r>
        <w:rPr>
          <w:rFonts w:ascii="Times New Roman"/>
          <w:b w:val="false"/>
          <w:i w:val="false"/>
          <w:color w:val="000000"/>
          <w:sz w:val="28"/>
        </w:rPr>
        <w:t xml:space="preserve">                                                      5 НК/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Р/N |    Жобаның атауы  |    Сату    |Жалпы бағасы,| Қаржыландыру </w:t>
      </w:r>
      <w:r>
        <w:br/>
      </w:r>
      <w:r>
        <w:rPr>
          <w:rFonts w:ascii="Times New Roman"/>
          <w:b w:val="false"/>
          <w:i w:val="false"/>
          <w:color w:val="000000"/>
          <w:sz w:val="28"/>
        </w:rPr>
        <w:t xml:space="preserve">
     |                   |  мерзімі   | мың теңге   |     көзі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Жүйелік-техникалық      2004-2006   97000     Меншікті бюджет </w:t>
      </w:r>
      <w:r>
        <w:br/>
      </w:r>
      <w:r>
        <w:rPr>
          <w:rFonts w:ascii="Times New Roman"/>
          <w:b w:val="false"/>
          <w:i w:val="false"/>
          <w:color w:val="000000"/>
          <w:sz w:val="28"/>
        </w:rPr>
        <w:t xml:space="preserve">
     қызмет көрсету мен </w:t>
      </w:r>
      <w:r>
        <w:br/>
      </w:r>
      <w:r>
        <w:rPr>
          <w:rFonts w:ascii="Times New Roman"/>
          <w:b w:val="false"/>
          <w:i w:val="false"/>
          <w:color w:val="000000"/>
          <w:sz w:val="28"/>
        </w:rPr>
        <w:t xml:space="preserve">
     ақпараттық жүйені </w:t>
      </w:r>
      <w:r>
        <w:br/>
      </w:r>
      <w:r>
        <w:rPr>
          <w:rFonts w:ascii="Times New Roman"/>
          <w:b w:val="false"/>
          <w:i w:val="false"/>
          <w:color w:val="000000"/>
          <w:sz w:val="28"/>
        </w:rPr>
        <w:t xml:space="preserve">
     қолдауды қамтамасыз </w:t>
      </w:r>
      <w:r>
        <w:br/>
      </w:r>
      <w:r>
        <w:rPr>
          <w:rFonts w:ascii="Times New Roman"/>
          <w:b w:val="false"/>
          <w:i w:val="false"/>
          <w:color w:val="000000"/>
          <w:sz w:val="28"/>
        </w:rPr>
        <w:t xml:space="preserve">
     ету үшін негізгі </w:t>
      </w:r>
      <w:r>
        <w:br/>
      </w:r>
      <w:r>
        <w:rPr>
          <w:rFonts w:ascii="Times New Roman"/>
          <w:b w:val="false"/>
          <w:i w:val="false"/>
          <w:color w:val="000000"/>
          <w:sz w:val="28"/>
        </w:rPr>
        <w:t xml:space="preserve">
     және аймақтық мінсіз </w:t>
      </w:r>
      <w:r>
        <w:br/>
      </w:r>
      <w:r>
        <w:rPr>
          <w:rFonts w:ascii="Times New Roman"/>
          <w:b w:val="false"/>
          <w:i w:val="false"/>
          <w:color w:val="000000"/>
          <w:sz w:val="28"/>
        </w:rPr>
        <w:t xml:space="preserve">
     қызмет орталықтарын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техникалық құрал-                   74000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     бағдарламаны қамту                  23000 </w:t>
      </w:r>
    </w:p>
    <w:p>
      <w:pPr>
        <w:spacing w:after="0"/>
        <w:ind w:left="0"/>
        <w:jc w:val="both"/>
      </w:pPr>
      <w:r>
        <w:rPr>
          <w:rFonts w:ascii="Times New Roman"/>
          <w:b w:val="false"/>
          <w:i w:val="false"/>
          <w:color w:val="000000"/>
          <w:sz w:val="28"/>
        </w:rPr>
        <w:t xml:space="preserve">2    Ведомствоаралық мем.     2004       2100      Меншікті бюджет </w:t>
      </w:r>
      <w:r>
        <w:br/>
      </w:r>
      <w:r>
        <w:rPr>
          <w:rFonts w:ascii="Times New Roman"/>
          <w:b w:val="false"/>
          <w:i w:val="false"/>
          <w:color w:val="000000"/>
          <w:sz w:val="28"/>
        </w:rPr>
        <w:t xml:space="preserve">
     лекеттік мәліметтер </w:t>
      </w:r>
      <w:r>
        <w:br/>
      </w:r>
      <w:r>
        <w:rPr>
          <w:rFonts w:ascii="Times New Roman"/>
          <w:b w:val="false"/>
          <w:i w:val="false"/>
          <w:color w:val="000000"/>
          <w:sz w:val="28"/>
        </w:rPr>
        <w:t xml:space="preserve">
     негізгі қызметтері </w:t>
      </w:r>
      <w:r>
        <w:br/>
      </w:r>
      <w:r>
        <w:rPr>
          <w:rFonts w:ascii="Times New Roman"/>
          <w:b w:val="false"/>
          <w:i w:val="false"/>
          <w:color w:val="000000"/>
          <w:sz w:val="28"/>
        </w:rPr>
        <w:t xml:space="preserve">
     үшін оңтайлы орындар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техникалық құрал-                   2100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3    Телекоммуникациялық      2005       6200      Меншікті бюджет </w:t>
      </w:r>
      <w:r>
        <w:br/>
      </w:r>
      <w:r>
        <w:rPr>
          <w:rFonts w:ascii="Times New Roman"/>
          <w:b w:val="false"/>
          <w:i w:val="false"/>
          <w:color w:val="000000"/>
          <w:sz w:val="28"/>
        </w:rPr>
        <w:t xml:space="preserve">
     қызмет көрсету үшін </w:t>
      </w:r>
      <w:r>
        <w:br/>
      </w:r>
      <w:r>
        <w:rPr>
          <w:rFonts w:ascii="Times New Roman"/>
          <w:b w:val="false"/>
          <w:i w:val="false"/>
          <w:color w:val="000000"/>
          <w:sz w:val="28"/>
        </w:rPr>
        <w:t xml:space="preserve">
     жабдықтарды жетілдіру </w:t>
      </w:r>
    </w:p>
    <w:p>
      <w:pPr>
        <w:spacing w:after="0"/>
        <w:ind w:left="0"/>
        <w:jc w:val="both"/>
      </w:pPr>
      <w:r>
        <w:rPr>
          <w:rFonts w:ascii="Times New Roman"/>
          <w:b w:val="false"/>
          <w:i w:val="false"/>
          <w:color w:val="000000"/>
          <w:sz w:val="28"/>
        </w:rPr>
        <w:t xml:space="preserve">     техникалық құрал-                   6200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     Жиыны                               105300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Жобаның атауы  |   жыл бойынша   |     қаржыландыру: </w:t>
      </w:r>
      <w:r>
        <w:br/>
      </w:r>
      <w:r>
        <w:rPr>
          <w:rFonts w:ascii="Times New Roman"/>
          <w:b w:val="false"/>
          <w:i w:val="false"/>
          <w:color w:val="000000"/>
          <w:sz w:val="28"/>
        </w:rPr>
        <w:t xml:space="preserve">
п/п|                 |                 | </w:t>
      </w:r>
      <w:r>
        <w:br/>
      </w:r>
      <w:r>
        <w:rPr>
          <w:rFonts w:ascii="Times New Roman"/>
          <w:b w:val="false"/>
          <w:i w:val="false"/>
          <w:color w:val="000000"/>
          <w:sz w:val="28"/>
        </w:rPr>
        <w:t xml:space="preserve">
   |                 |_________________|___________________________ </w:t>
      </w:r>
      <w:r>
        <w:br/>
      </w:r>
      <w:r>
        <w:rPr>
          <w:rFonts w:ascii="Times New Roman"/>
          <w:b w:val="false"/>
          <w:i w:val="false"/>
          <w:color w:val="000000"/>
          <w:sz w:val="28"/>
        </w:rPr>
        <w:t xml:space="preserve">
   |                 |игеріл. |2004 жыл|2005 жыл|2006 жыл| қалдық </w:t>
      </w:r>
      <w:r>
        <w:br/>
      </w:r>
      <w:r>
        <w:rPr>
          <w:rFonts w:ascii="Times New Roman"/>
          <w:b w:val="false"/>
          <w:i w:val="false"/>
          <w:color w:val="000000"/>
          <w:sz w:val="28"/>
        </w:rPr>
        <w:t xml:space="preserve">
   |                 |ген     |(болжам)|(болжам)|(болжам)|01.01.07 </w:t>
      </w:r>
      <w:r>
        <w:br/>
      </w:r>
      <w:r>
        <w:rPr>
          <w:rFonts w:ascii="Times New Roman"/>
          <w:b w:val="false"/>
          <w:i w:val="false"/>
          <w:color w:val="000000"/>
          <w:sz w:val="28"/>
        </w:rPr>
        <w:t xml:space="preserve">
   |                 |01.01.04|        |        |        |жылға </w:t>
      </w:r>
      <w:r>
        <w:br/>
      </w:r>
      <w:r>
        <w:rPr>
          <w:rFonts w:ascii="Times New Roman"/>
          <w:b w:val="false"/>
          <w:i w:val="false"/>
          <w:color w:val="000000"/>
          <w:sz w:val="28"/>
        </w:rPr>
        <w:t xml:space="preserve">
   |                 | жылға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Жүйелік-техникалық            19200    29800    48000 </w:t>
      </w:r>
      <w:r>
        <w:br/>
      </w:r>
      <w:r>
        <w:rPr>
          <w:rFonts w:ascii="Times New Roman"/>
          <w:b w:val="false"/>
          <w:i w:val="false"/>
          <w:color w:val="000000"/>
          <w:sz w:val="28"/>
        </w:rPr>
        <w:t xml:space="preserve">
   қызмет көрсету мен </w:t>
      </w:r>
      <w:r>
        <w:br/>
      </w:r>
      <w:r>
        <w:rPr>
          <w:rFonts w:ascii="Times New Roman"/>
          <w:b w:val="false"/>
          <w:i w:val="false"/>
          <w:color w:val="000000"/>
          <w:sz w:val="28"/>
        </w:rPr>
        <w:t xml:space="preserve">
   ақпараттық жүйені </w:t>
      </w:r>
      <w:r>
        <w:br/>
      </w:r>
      <w:r>
        <w:rPr>
          <w:rFonts w:ascii="Times New Roman"/>
          <w:b w:val="false"/>
          <w:i w:val="false"/>
          <w:color w:val="000000"/>
          <w:sz w:val="28"/>
        </w:rPr>
        <w:t xml:space="preserve">
   қолдауды қамтамасыз </w:t>
      </w:r>
      <w:r>
        <w:br/>
      </w:r>
      <w:r>
        <w:rPr>
          <w:rFonts w:ascii="Times New Roman"/>
          <w:b w:val="false"/>
          <w:i w:val="false"/>
          <w:color w:val="000000"/>
          <w:sz w:val="28"/>
        </w:rPr>
        <w:t xml:space="preserve">
   ету үшін негізгі </w:t>
      </w:r>
      <w:r>
        <w:br/>
      </w:r>
      <w:r>
        <w:rPr>
          <w:rFonts w:ascii="Times New Roman"/>
          <w:b w:val="false"/>
          <w:i w:val="false"/>
          <w:color w:val="000000"/>
          <w:sz w:val="28"/>
        </w:rPr>
        <w:t xml:space="preserve">
   және аймақтық мінсіз </w:t>
      </w:r>
      <w:r>
        <w:br/>
      </w:r>
      <w:r>
        <w:rPr>
          <w:rFonts w:ascii="Times New Roman"/>
          <w:b w:val="false"/>
          <w:i w:val="false"/>
          <w:color w:val="000000"/>
          <w:sz w:val="28"/>
        </w:rPr>
        <w:t xml:space="preserve">
   қызмет орталықтарын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техникалық құрал-             14200    21800    10000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   бағдарламаны қамту            5000 </w:t>
      </w:r>
    </w:p>
    <w:p>
      <w:pPr>
        <w:spacing w:after="0"/>
        <w:ind w:left="0"/>
        <w:jc w:val="both"/>
      </w:pPr>
      <w:r>
        <w:rPr>
          <w:rFonts w:ascii="Times New Roman"/>
          <w:b w:val="false"/>
          <w:i w:val="false"/>
          <w:color w:val="000000"/>
          <w:sz w:val="28"/>
        </w:rPr>
        <w:t xml:space="preserve">2  Ведомствоаралық мем.          2100 </w:t>
      </w:r>
      <w:r>
        <w:br/>
      </w:r>
      <w:r>
        <w:rPr>
          <w:rFonts w:ascii="Times New Roman"/>
          <w:b w:val="false"/>
          <w:i w:val="false"/>
          <w:color w:val="000000"/>
          <w:sz w:val="28"/>
        </w:rPr>
        <w:t xml:space="preserve">
   лекеттік мәліметтер </w:t>
      </w:r>
      <w:r>
        <w:br/>
      </w:r>
      <w:r>
        <w:rPr>
          <w:rFonts w:ascii="Times New Roman"/>
          <w:b w:val="false"/>
          <w:i w:val="false"/>
          <w:color w:val="000000"/>
          <w:sz w:val="28"/>
        </w:rPr>
        <w:t xml:space="preserve">
   негізгі қызметтері </w:t>
      </w:r>
      <w:r>
        <w:br/>
      </w:r>
      <w:r>
        <w:rPr>
          <w:rFonts w:ascii="Times New Roman"/>
          <w:b w:val="false"/>
          <w:i w:val="false"/>
          <w:color w:val="000000"/>
          <w:sz w:val="28"/>
        </w:rPr>
        <w:t xml:space="preserve">
   үшін оңтайлы орындар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техникалық құрал-             2100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3  Телекоммуникациялық                    6200 </w:t>
      </w:r>
      <w:r>
        <w:br/>
      </w:r>
      <w:r>
        <w:rPr>
          <w:rFonts w:ascii="Times New Roman"/>
          <w:b w:val="false"/>
          <w:i w:val="false"/>
          <w:color w:val="000000"/>
          <w:sz w:val="28"/>
        </w:rPr>
        <w:t xml:space="preserve">
   қызмет көрсету үшін </w:t>
      </w:r>
      <w:r>
        <w:br/>
      </w:r>
      <w:r>
        <w:rPr>
          <w:rFonts w:ascii="Times New Roman"/>
          <w:b w:val="false"/>
          <w:i w:val="false"/>
          <w:color w:val="000000"/>
          <w:sz w:val="28"/>
        </w:rPr>
        <w:t xml:space="preserve">
   жабдықтарды жетілдіру </w:t>
      </w:r>
    </w:p>
    <w:p>
      <w:pPr>
        <w:spacing w:after="0"/>
        <w:ind w:left="0"/>
        <w:jc w:val="both"/>
      </w:pPr>
      <w:r>
        <w:rPr>
          <w:rFonts w:ascii="Times New Roman"/>
          <w:b w:val="false"/>
          <w:i w:val="false"/>
          <w:color w:val="000000"/>
          <w:sz w:val="28"/>
        </w:rPr>
        <w:t xml:space="preserve">   техникалық құрал-                      6200 </w:t>
      </w:r>
      <w:r>
        <w:br/>
      </w:r>
      <w:r>
        <w:rPr>
          <w:rFonts w:ascii="Times New Roman"/>
          <w:b w:val="false"/>
          <w:i w:val="false"/>
          <w:color w:val="000000"/>
          <w:sz w:val="28"/>
        </w:rPr>
        <w:t xml:space="preserve">
   жабдықтармен қамту </w:t>
      </w:r>
    </w:p>
    <w:p>
      <w:pPr>
        <w:spacing w:after="0"/>
        <w:ind w:left="0"/>
        <w:jc w:val="both"/>
      </w:pPr>
      <w:r>
        <w:rPr>
          <w:rFonts w:ascii="Times New Roman"/>
          <w:b w:val="false"/>
          <w:i w:val="false"/>
          <w:color w:val="000000"/>
          <w:sz w:val="28"/>
        </w:rPr>
        <w:t xml:space="preserve">   Жиыны                         21300    36000    48000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